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8460" w14:textId="27d8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2012 жылғы 13 маусымдағы № 79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3 желтоқсандағы № 210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8-тармағына сәйкес, Еуразиялық экономикалық комиссия Алқасының 2012 жылғы 25 желтоқсандағы № 294 шешімімен бекітілген оған қатысты Кеден одағы шеңберінде міндетті талаптар белгіленетін өнімді (тауарларды) Кеден одағының кедендік аумағына әкелу тәртібі туралы ереженің 2-тармағының "в" тармақшасын іске асыру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2012 жылғы 13 маусымдағы "Оларға қатысты кеден декларациясын беру Кеден одағының "Жеке қорғану құралдарының қауіпсіздігі туралы" техникалық регламентінің (КО ТР 019/2011) талаптарына сәйкестікті бағалау туралы  құжатты  ұсынумен қоса жүретін өнімдер тізбесін бекіту  туралы" № 79 шешіміне өзгерістер енгізілсін.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соң, бірақ ерте дегенде Еуразиялық экономикалық комиссия Кеңесінің 2019 жылғы 28 мамырдағы № 55 шешімі күшіне енетін күннен кейін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2012 жылғы 13 маусымдағы № 79 шешіміне енгізілетін ӨЗГЕРІСТЕР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Атауы және 1-тармақ "сәйкестікті бағалау туралы құжатты" деген сөздерден кейін "(сәйкестікті бағалау туралы құжат туралы мәліметтерді)" деген сөздермен толықтырылсын.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Шешіммен бекітілген Оларға қатысты кеден декларациясын беру Кеден одағының "Жеке қорғану құралдарының қауіпсіздігі туралы" техникалық регламентінің талаптарына сәйкестікті бағалау туралы құжатты ұсынумен қоса жүретін өнімдер тізбесінде: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 "сәйкестікті бағалау туралы құжатты" деген сөздерден кейін "(сәйкестікті бағалау туралы құжат туралы мәліметтерді)" деген сөздермен толықтырылсын;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1-бөлімде: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"Қолды механикалық факторлардан қорғаудың жеке қорғану құралдары" кіші бөлімінде "Қолғаптық трикотаж бұйымдар, балаларға арналғандардан басқасы" позициясында ", балаларға арналғандардан басқасы"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"Қолды механикалық факторлардан жеке қорғау құралдары" кіші бөлімінен кейін мынадай мазмұндағы кіші бөліммен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судан және улы емес заттардан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қорғайтын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жеке қорғану  құралдары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Қолды судан және уытты емес заттардың ерітінділерінен қорғайтын биялайлар мен қолғаптар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20 000 0-ден 4015-тен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 00 000 0-ден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сәйкестік туралы декларация";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"Аяқты тайғанаудан қорғайтын жеке қорғану құралдары" деген кіші бөлімнен кейін мынадай мазмұндағы кіші бөліммен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уытты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ерітінділерінен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қорғайтын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жеке қорғану құралдары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 және уытты емес заттардың ерітінділерінен қорғау үшін полимерлік материалдардан жасалған қалыпты резиналық немесе құйма арнайы етіктер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6401-ден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сәйкестік туралы декларация";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"Басты қорғайтын жеке қорғану құралдары" деген кіші бөлімдегі "Мотоциклдар мен мопедтердің жүргізушілері мен жолаушыларына арналған қорғану шлемдері" деген позиция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"Есту органын қорғайтын жеке қорғану құралдары" кіші бөлімінде "сәйкестік туралы декларация" деген сөздер "сәйкестік сертификаты" деген сөздермен ауыстырылсын.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