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e2381" w14:textId="59e23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одаққа мүше мемлекеттердің уәкілетті органдары сыртқы және ішкі сауданы реттеу кезінде ресімдейтін, оның ішінде тыйым салулар мен шектеулердің сақталуын растау мақсаттары үшін кедендік операцияларды жасаған кезде ұсынылатын құжаттардың дерекқорын пайдалану" жалпы процесін Еуразиялық экономикалық одақтың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w:t>
      </w:r>
    </w:p>
    <w:p>
      <w:pPr>
        <w:spacing w:after="0"/>
        <w:ind w:left="0"/>
        <w:jc w:val="both"/>
      </w:pPr>
      <w:r>
        <w:rPr>
          <w:rFonts w:ascii="Times New Roman"/>
          <w:b w:val="false"/>
          <w:i w:val="false"/>
          <w:color w:val="000000"/>
          <w:sz w:val="28"/>
        </w:rPr>
        <w:t>Еуразиялық экономикалық комиссия Алқасының 2020 жылғы 14 қаңтардағы № 10 шешімі</w:t>
      </w:r>
    </w:p>
    <w:p>
      <w:pPr>
        <w:spacing w:after="0"/>
        <w:ind w:left="0"/>
        <w:jc w:val="left"/>
      </w:pPr>
    </w:p>
    <w:p>
      <w:pPr>
        <w:spacing w:after="0"/>
        <w:ind w:left="0"/>
        <w:jc w:val="both"/>
      </w:pPr>
      <w:r>
        <w:rPr>
          <w:rFonts w:ascii="Times New Roman"/>
          <w:b w:val="false"/>
          <w:i w:val="false"/>
          <w:color w:val="000000"/>
          <w:sz w:val="28"/>
        </w:rPr>
        <w:t xml:space="preserve">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30-тармағына</w:t>
      </w:r>
      <w:r>
        <w:rPr>
          <w:rFonts w:ascii="Times New Roman"/>
          <w:b w:val="false"/>
          <w:i w:val="false"/>
          <w:color w:val="000000"/>
          <w:sz w:val="28"/>
        </w:rPr>
        <w:t xml:space="preserve"> сәйкес және Еуразиялық экономикалық комиссия Алқасының 2014 жылғы 6 қарашадағы № 200 шешімін басшылыққа ала отырып, Еуразиялық экономикалық комиссия Алқасы </w:t>
      </w:r>
      <w:r>
        <w:rPr>
          <w:rFonts w:ascii="Times New Roman"/>
          <w:b/>
          <w:i w:val="false"/>
          <w:color w:val="000000"/>
          <w:sz w:val="28"/>
        </w:rPr>
        <w:t>шешті:</w:t>
      </w:r>
    </w:p>
    <w:bookmarkStart w:name="z2" w:id="0"/>
    <w:p>
      <w:pPr>
        <w:spacing w:after="0"/>
        <w:ind w:left="0"/>
        <w:jc w:val="both"/>
      </w:pPr>
      <w:r>
        <w:rPr>
          <w:rFonts w:ascii="Times New Roman"/>
          <w:b w:val="false"/>
          <w:i w:val="false"/>
          <w:color w:val="000000"/>
          <w:sz w:val="28"/>
        </w:rPr>
        <w:t>
      1. Қоса беріліп отырған:</w:t>
      </w:r>
    </w:p>
    <w:bookmarkEnd w:id="0"/>
    <w:p>
      <w:pPr>
        <w:spacing w:after="0"/>
        <w:ind w:left="0"/>
        <w:jc w:val="both"/>
      </w:pPr>
      <w:r>
        <w:rPr>
          <w:rFonts w:ascii="Times New Roman"/>
          <w:b w:val="false"/>
          <w:i w:val="false"/>
          <w:color w:val="000000"/>
          <w:sz w:val="28"/>
        </w:rPr>
        <w:t xml:space="preserve">
      "Еуразиялық экономикалық одаққа мүше мемлекеттердің уәкілетті органдары сыртқы және ішкі сауданы реттеу кезінде ресімдейтін, оның ішінде тыйым салулар мен шектеулердің сақталуын растау мақсаттары үшін кедендік операцияларды жасаған кезде ұсынылатын құжаттардың дерекқорын пайдалану" жалпы процесін Еуразиялық экономикалық одақтың интеграцияланған ақпараттық жүйесінің құралдарымен іске асыру кезіндегі ақпараттық өзара іс-қимыл </w:t>
      </w:r>
      <w:r>
        <w:rPr>
          <w:rFonts w:ascii="Times New Roman"/>
          <w:b w:val="false"/>
          <w:i w:val="false"/>
          <w:color w:val="000000"/>
          <w:sz w:val="28"/>
        </w:rPr>
        <w:t>қағидалары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одаққа мүше мемлекеттердің уәкілетті органдары сыртқы және ішкі сауданы реттеу кезінде ресімдейтін, оның ішінде тыйым салулар мен шектеулердің сақталуын растау мақсаттары үшін кедендік операцияларды жасаған кезде ұсынылатын құжаттардың дерекқорын пайдалану" жалпы процесін Еуразиялық экономикалық одақтың интеграцияланған ақпараттық жүйесінің құралдарымен іске асыру кезіндегі Еуразиялық экономикалық одаққа мүше мемлекеттердің уәкілетті органдары мен Еуразиялық экономикалық комиссия арасындағы ақпараттық өзара іс-қимыл </w:t>
      </w:r>
      <w:r>
        <w:rPr>
          <w:rFonts w:ascii="Times New Roman"/>
          <w:b w:val="false"/>
          <w:i w:val="false"/>
          <w:color w:val="000000"/>
          <w:sz w:val="28"/>
        </w:rPr>
        <w:t>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одаққа мүше мемлекеттердің уәкілетті органдары сыртқы және ішкі сауданы реттеу кезінде ресімдейтін, оның ішінде тыйым салулар мен шектеулердің сақталуын растау мақсаттары үшін кедендік операцияларды жасаған кезде ұсынылатын құжаттардың дерекқорын пайдалану" жалпы процесін Еуразиялық экономикалық одақтың интеграцияланған ақпараттық жүйесінің құралдарымен іске асыру кезіндегі Еуразиялық экономикалық одаққа мүше мемлекеттердің уәкілетті органдары  арасындағы ақпараттық өзара іс-қимыл </w:t>
      </w:r>
      <w:r>
        <w:rPr>
          <w:rFonts w:ascii="Times New Roman"/>
          <w:b w:val="false"/>
          <w:i w:val="false"/>
          <w:color w:val="000000"/>
          <w:sz w:val="28"/>
        </w:rPr>
        <w:t>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одаққа мүше мемлекеттердің уәкілетті органдары сыртқы және ішкі сауданы реттеу кезінде ресімдейтін, оның ішінде тыйым салулар мен шектеулердің сақталуын растау мақсаттары үшін кедендік операцияларды жасаған кезде ұсынылатын құжаттардың дерекқорын пайдалану" жалпы процесін Еуразиялық экономикалық одақтың интеграцияланған ақпараттық жүйесінің құралдарымен іске асыру үшін пайдаланылатын электрондық құжаттардың және мәліметтердің форматтары мен құрылымдарының </w:t>
      </w:r>
      <w:r>
        <w:rPr>
          <w:rFonts w:ascii="Times New Roman"/>
          <w:b w:val="false"/>
          <w:i w:val="false"/>
          <w:color w:val="000000"/>
          <w:sz w:val="28"/>
        </w:rPr>
        <w:t>сипаттамасы</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одаққа мүше мемлекеттердің уәкілетті органдары сыртқы және ішкі сауданы реттеу кезінде ресімдейтін, оның ішінде тыйым салулар мен шектеулердің сақталуын растау мақсаттары үшін кедендік операцияларды жасаған кезде ұсынылатын құжаттардың дерекқорын пайдалану" жалпы процесіне қосылу </w:t>
      </w:r>
      <w:r>
        <w:rPr>
          <w:rFonts w:ascii="Times New Roman"/>
          <w:b w:val="false"/>
          <w:i w:val="false"/>
          <w:color w:val="000000"/>
          <w:sz w:val="28"/>
        </w:rPr>
        <w:t>тәртібі</w:t>
      </w:r>
      <w:r>
        <w:rPr>
          <w:rFonts w:ascii="Times New Roman"/>
          <w:b w:val="false"/>
          <w:i w:val="false"/>
          <w:color w:val="000000"/>
          <w:sz w:val="28"/>
        </w:rPr>
        <w:t xml:space="preserve"> бекітілсін.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2. Тиісті мәліметтер алу бөлігінде "Еуразиялық экономикалық одаққа мүше мемлекеттердің уәкілетті органдары сыртқы және ішкі сауданы реттеу кезінде ресімдейтін, оның ішінде тыйым салулар мен шектеулердің сақталуын растау мақсаттары үшін кедендік операцияларды жасаған кезде ұсынылатын құжаттардың дерекқорын пайдалану" жалпы процесіне қосылу мерзімі Еуразиялық экономикалық комиссия Алқасының жекелеген рәсімдерімен айқындалады деп белгіленсін.</w:t>
      </w:r>
    </w:p>
    <w:bookmarkStart w:name="z387" w:id="1"/>
    <w:p>
      <w:pPr>
        <w:spacing w:after="0"/>
        <w:ind w:left="0"/>
        <w:jc w:val="both"/>
      </w:pPr>
      <w:r>
        <w:rPr>
          <w:rFonts w:ascii="Times New Roman"/>
          <w:b w:val="false"/>
          <w:i w:val="false"/>
          <w:color w:val="000000"/>
          <w:sz w:val="28"/>
        </w:rPr>
        <w:t>
      3. Осы Шешім ресми жарияланған күнінен бастап күнтізбелік 30 күн өткен соң күшіне енеді.</w:t>
      </w:r>
    </w:p>
    <w:bookmarkEnd w:id="1"/>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Еуразиялық экономикалық комиссия</w:t>
            </w:r>
          </w:p>
          <w:p>
            <w:pPr>
              <w:spacing w:after="20"/>
              <w:ind w:left="20"/>
              <w:jc w:val="both"/>
            </w:pPr>
          </w:p>
          <w:p>
            <w:pPr>
              <w:spacing w:after="20"/>
              <w:ind w:left="20"/>
              <w:jc w:val="both"/>
            </w:pPr>
            <w:r>
              <w:rPr>
                <w:rFonts w:ascii="Times New Roman"/>
                <w:b w:val="false"/>
                <w:i/>
                <w:color w:val="000000"/>
                <w:sz w:val="20"/>
              </w:rPr>
              <w:t>Алқасының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Саркисян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 xml:space="preserve">2020 жылғы 14 қаңтардағы </w:t>
            </w:r>
            <w:r>
              <w:br/>
            </w:r>
            <w:r>
              <w:rPr>
                <w:rFonts w:ascii="Times New Roman"/>
                <w:b w:val="false"/>
                <w:i w:val="false"/>
                <w:color w:val="000000"/>
                <w:sz w:val="20"/>
              </w:rPr>
              <w:t>№ 10 шешімімен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"Еуразиялық экономикалық одаққа мүше мемлекеттердің уәкілетті органдары сыртқы және ішкі сауданы реттеу кезінде ресімдейтін, оның ішінде тыйым салулар мен шектеулердің сақталуын растау мақсаттары үшін кедендік операцияларды жасаған кезде ұсынылатын құжаттардың дерекқорын пайдалану" жалпы процесін Еуразиялық экономикалық одақтың интеграцияланған ақпараттық жүйесінің құралдарымен іске асыру кезіндегі ақпараттық өзара іс-қимыл қағидалары</w:t>
      </w:r>
    </w:p>
    <w:bookmarkEnd w:id="2"/>
    <w:bookmarkStart w:name="z5" w:id="3"/>
    <w:p>
      <w:pPr>
        <w:spacing w:after="0"/>
        <w:ind w:left="0"/>
        <w:jc w:val="left"/>
      </w:pPr>
      <w:r>
        <w:rPr>
          <w:rFonts w:ascii="Times New Roman"/>
          <w:b/>
          <w:i w:val="false"/>
          <w:color w:val="000000"/>
        </w:rPr>
        <w:t xml:space="preserve"> I. Жалпы ережелер</w:t>
      </w:r>
    </w:p>
    <w:bookmarkEnd w:id="3"/>
    <w:bookmarkStart w:name="z6" w:id="4"/>
    <w:p>
      <w:pPr>
        <w:spacing w:after="0"/>
        <w:ind w:left="0"/>
        <w:jc w:val="both"/>
      </w:pPr>
      <w:r>
        <w:rPr>
          <w:rFonts w:ascii="Times New Roman"/>
          <w:b w:val="false"/>
          <w:i w:val="false"/>
          <w:color w:val="000000"/>
          <w:sz w:val="28"/>
        </w:rPr>
        <w:t>
      1. Осы Қағидалар Еуразиялық экономикалық одақ (бұдан әрі – Одақ) құқығына кіретін мынадай актілерге сәйкес әзірленді:</w:t>
      </w:r>
    </w:p>
    <w:bookmarkEnd w:id="4"/>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"Жалпы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w:t>
      </w:r>
    </w:p>
    <w:p>
      <w:pPr>
        <w:spacing w:after="0"/>
        <w:ind w:left="0"/>
        <w:jc w:val="both"/>
      </w:pPr>
      <w:r>
        <w:rPr>
          <w:rFonts w:ascii="Times New Roman"/>
          <w:b w:val="false"/>
          <w:i w:val="false"/>
          <w:color w:val="000000"/>
          <w:sz w:val="28"/>
        </w:rPr>
        <w:t xml:space="preserve">
      Еуразиялық экономикалық комиссия Алқасының "Сыртқы және өзара сауданың интеграцияланған ақпараттық жүйесінде деректермен электрондық алмасу қағидаларын бекіту туралы" 2015 жылғы 27 қаңтардағы № 5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жалпы процестердің тізбесі және Еуразиялық экономикалық комиссия Алқасының 2014 жылғы 19 тамыздағы № 132 шешіміне өзгеріс енгізу туралы" 2015 жылғы 14 сәуірдегі № 29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жалпы процестерді талдау, оңтайландыру, үйлестіру және сипаттау әдістемесі туралы" 2015 жылғы 9 маусымдағы № 63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бір-бірімен және Еуразиялық экономикалық комиссиямен трансшекаралық өзара іс-қимылы кезінде электрондық құжаттармен алмасу туралы ережені  бекіту туралы" 2015 жылғы 28 қыркүйектегі № 125 шешімі;</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жалпы процестерді іске асыру тәртібін бекіту туралы" 2016 жылғы 19 желтоқсандағы № 169 шешімі; </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одаққа мүше мемлекеттердің уәкілетті органдары сыртқы және ішкі сауданы реттеу кезінде ресімдейтін, соның ішінде  тыйым салулар мен шектеулердің сақталуын растау мақсатында кедендік операцияларды жүргізген кезде ұсынатын құжаттардың дерекқорын пайдалану" жалпы процесін іске асыру қағидаларын бекіту туралы" 2018 жылғы 21 тамыздағы № 136 </w:t>
      </w:r>
      <w:r>
        <w:rPr>
          <w:rFonts w:ascii="Times New Roman"/>
          <w:b w:val="false"/>
          <w:i w:val="false"/>
          <w:color w:val="000000"/>
          <w:sz w:val="28"/>
        </w:rPr>
        <w:t>шешімі</w:t>
      </w:r>
      <w:r>
        <w:rPr>
          <w:rFonts w:ascii="Times New Roman"/>
          <w:b w:val="false"/>
          <w:i w:val="false"/>
          <w:color w:val="000000"/>
          <w:sz w:val="28"/>
        </w:rPr>
        <w:t>.</w:t>
      </w:r>
    </w:p>
    <w:bookmarkStart w:name="z7" w:id="5"/>
    <w:p>
      <w:pPr>
        <w:spacing w:after="0"/>
        <w:ind w:left="0"/>
        <w:jc w:val="left"/>
      </w:pPr>
      <w:r>
        <w:rPr>
          <w:rFonts w:ascii="Times New Roman"/>
          <w:b/>
          <w:i w:val="false"/>
          <w:color w:val="000000"/>
        </w:rPr>
        <w:t xml:space="preserve"> II. Қолданылу саласы</w:t>
      </w:r>
    </w:p>
    <w:bookmarkEnd w:id="5"/>
    <w:bookmarkStart w:name="z8" w:id="6"/>
    <w:p>
      <w:pPr>
        <w:spacing w:after="0"/>
        <w:ind w:left="0"/>
        <w:jc w:val="both"/>
      </w:pPr>
      <w:r>
        <w:rPr>
          <w:rFonts w:ascii="Times New Roman"/>
          <w:b w:val="false"/>
          <w:i w:val="false"/>
          <w:color w:val="000000"/>
          <w:sz w:val="28"/>
        </w:rPr>
        <w:t>
      2. Осы Қағидалар "Еуразиялық экономикалық одаққа мүше мемлекеттердің уәкілетті органдары сыртқы және ішкі сауданы реттеу кезінде ресімдейтін, оның ішінде  тыйым салулар мен шектеулердің сақталуын растау мақсаттары үшін кедендік операцияларды жасаған кезде ұсынылатын  құжаттардың дерекқорын пайдалану" жалпы процесс (бұдан әрі – жалпы процесс) шеңберінде орындалатын рәсімдердің сипаттамасын қоса алғанда, осы жалпы процеске қатысушылар арасындағы ақпараттық өзара іс-қимыл тәртібі мен шарттарын айқындау мақсатында әзірленді.</w:t>
      </w:r>
    </w:p>
    <w:bookmarkEnd w:id="6"/>
    <w:bookmarkStart w:name="z9" w:id="7"/>
    <w:p>
      <w:pPr>
        <w:spacing w:after="0"/>
        <w:ind w:left="0"/>
        <w:jc w:val="both"/>
      </w:pPr>
      <w:r>
        <w:rPr>
          <w:rFonts w:ascii="Times New Roman"/>
          <w:b w:val="false"/>
          <w:i w:val="false"/>
          <w:color w:val="000000"/>
          <w:sz w:val="28"/>
        </w:rPr>
        <w:t>
      3. Осы Қағидаларды жалпы процеске қатысушылар жалпы процесс шеңберіндегі рәсімдерді және операцияларды орындау тәртібін бақылау кезінде, сондай-ақ жалпы процестің іске асырылуын қамтамасыз ететін ақпараттық жүйелердің құрамдастарын жобалау, әзірлеу және пысықтау кезінде қолданады.</w:t>
      </w:r>
    </w:p>
    <w:bookmarkEnd w:id="7"/>
    <w:bookmarkStart w:name="z10" w:id="8"/>
    <w:p>
      <w:pPr>
        <w:spacing w:after="0"/>
        <w:ind w:left="0"/>
        <w:jc w:val="left"/>
      </w:pPr>
      <w:r>
        <w:rPr>
          <w:rFonts w:ascii="Times New Roman"/>
          <w:b/>
          <w:i w:val="false"/>
          <w:color w:val="000000"/>
        </w:rPr>
        <w:t xml:space="preserve"> III. Негізгі ұғымдар</w:t>
      </w:r>
    </w:p>
    <w:bookmarkEnd w:id="8"/>
    <w:bookmarkStart w:name="z11" w:id="9"/>
    <w:p>
      <w:pPr>
        <w:spacing w:after="0"/>
        <w:ind w:left="0"/>
        <w:jc w:val="both"/>
      </w:pPr>
      <w:r>
        <w:rPr>
          <w:rFonts w:ascii="Times New Roman"/>
          <w:b w:val="false"/>
          <w:i w:val="false"/>
          <w:color w:val="000000"/>
          <w:sz w:val="28"/>
        </w:rPr>
        <w:t>
      4. Осы Қағидалардың мақсаттары үшін мыналарды білдіретін ұғымдар пайдаланылады:</w:t>
      </w:r>
    </w:p>
    <w:bookmarkEnd w:id="9"/>
    <w:p>
      <w:pPr>
        <w:spacing w:after="0"/>
        <w:ind w:left="0"/>
        <w:jc w:val="both"/>
      </w:pPr>
      <w:r>
        <w:rPr>
          <w:rFonts w:ascii="Times New Roman"/>
          <w:b w:val="false"/>
          <w:i w:val="false"/>
          <w:color w:val="000000"/>
          <w:sz w:val="28"/>
        </w:rPr>
        <w:t xml:space="preserve">
      "құжат" – Еуразиялық экономикалық одаққа мүше мемлекеттің уәкілетті органдары сыртқы және ішкі сауданы реттеу кезінде ресімдейтін, соның ішінде  тыйым салулар мен шектеулердің сақталуын растау мақсатында кедендік операцияларды жүргізген кезде ұсынатын құжат; </w:t>
      </w:r>
    </w:p>
    <w:p>
      <w:pPr>
        <w:spacing w:after="0"/>
        <w:ind w:left="0"/>
        <w:jc w:val="both"/>
      </w:pPr>
      <w:r>
        <w:rPr>
          <w:rFonts w:ascii="Times New Roman"/>
          <w:b w:val="false"/>
          <w:i w:val="false"/>
          <w:color w:val="000000"/>
          <w:sz w:val="28"/>
        </w:rPr>
        <w:t>
      "ұлттық ақпараттық ресурс" – электрондық құжаттарды, және (немесе) құжаттар туралы мәліметтерді қамтитын және Одақтың интеграцияланған ақпараттық жүйесінің ұлттық сегментінде орналастырылған не Одаққа мүше мемлекеттің уәкілетті органының  ақпараттық жүйесі шеңберіндегі ақпараттық ресурс;</w:t>
      </w:r>
    </w:p>
    <w:p>
      <w:pPr>
        <w:spacing w:after="0"/>
        <w:ind w:left="0"/>
        <w:jc w:val="both"/>
      </w:pPr>
      <w:r>
        <w:rPr>
          <w:rFonts w:ascii="Times New Roman"/>
          <w:b w:val="false"/>
          <w:i w:val="false"/>
          <w:color w:val="000000"/>
          <w:sz w:val="28"/>
        </w:rPr>
        <w:t>
      "жалпы ақпараттық ресурс" – Еуразиялық экономикалық комиссияның  Одаққа мүше мемлекеттердің және Еуразиялық экономикалық комиссияның ақпараттық өзара іс-қимылы негізінде қалыптастырылатын, электрондық құжаттарды және (немесе) құжаттар туралы мәліметтерді қамтитын және Одақтың интеграцияланған ақпараттық жүйесінің ұлттық сегментінде орналастырылған ақпараттық ресурс;</w:t>
      </w:r>
    </w:p>
    <w:p>
      <w:pPr>
        <w:spacing w:after="0"/>
        <w:ind w:left="0"/>
        <w:jc w:val="both"/>
      </w:pPr>
      <w:r>
        <w:rPr>
          <w:rFonts w:ascii="Times New Roman"/>
          <w:b w:val="false"/>
          <w:i w:val="false"/>
          <w:color w:val="000000"/>
          <w:sz w:val="28"/>
        </w:rPr>
        <w:t>
      "ақпарат көздерінің жалпы тізбесі" – Еуразиялық экономикалық комиссияның   ұлттық ақпараттық ресурстар және жалпы ақпараттық ресурстар туралы ақпаратты қамтитын  ақпараттық ресурсы.</w:t>
      </w:r>
    </w:p>
    <w:p>
      <w:pPr>
        <w:spacing w:after="0"/>
        <w:ind w:left="0"/>
        <w:jc w:val="both"/>
      </w:pPr>
      <w:r>
        <w:rPr>
          <w:rFonts w:ascii="Times New Roman"/>
          <w:b w:val="false"/>
          <w:i w:val="false"/>
          <w:color w:val="000000"/>
          <w:sz w:val="28"/>
        </w:rPr>
        <w:t xml:space="preserve">
      Осы Қағидаларда пайдаланылатын "жалпы процесс рәсімдер тобы", "жалпы процестің ақпараттық объектісі", "орындаушы", "жалпы процесс операциясы", "жалпы процесс рәсімі" және "жалпы процеске қатысушы" ұғымдары Еуразиялық экономикалық комиссия Алқасының 2015 жылғы 9 маусымдағы № 63 </w:t>
      </w:r>
      <w:r>
        <w:rPr>
          <w:rFonts w:ascii="Times New Roman"/>
          <w:b w:val="false"/>
          <w:i w:val="false"/>
          <w:color w:val="000000"/>
          <w:sz w:val="28"/>
        </w:rPr>
        <w:t>шешімімен</w:t>
      </w:r>
      <w:r>
        <w:rPr>
          <w:rFonts w:ascii="Times New Roman"/>
          <w:b w:val="false"/>
          <w:i w:val="false"/>
          <w:color w:val="000000"/>
          <w:sz w:val="28"/>
        </w:rPr>
        <w:t xml:space="preserve"> бекітілген Еуразиялық экономикалық одақ шеңберіндегі жалпы процестерді талдау, оңтайландыру, үйлестіру және сипаттау әдістемесінде айқындалған мәндерінде қолданылады. </w:t>
      </w:r>
    </w:p>
    <w:bookmarkStart w:name="z12" w:id="10"/>
    <w:p>
      <w:pPr>
        <w:spacing w:after="0"/>
        <w:ind w:left="0"/>
        <w:jc w:val="left"/>
      </w:pPr>
      <w:r>
        <w:rPr>
          <w:rFonts w:ascii="Times New Roman"/>
          <w:b/>
          <w:i w:val="false"/>
          <w:color w:val="000000"/>
        </w:rPr>
        <w:t xml:space="preserve"> IV. Жалпы процесс туралы негізгі мәліметтер</w:t>
      </w:r>
    </w:p>
    <w:bookmarkEnd w:id="10"/>
    <w:p>
      <w:pPr>
        <w:spacing w:after="0"/>
        <w:ind w:left="0"/>
        <w:jc w:val="left"/>
      </w:pPr>
    </w:p>
    <w:p>
      <w:pPr>
        <w:spacing w:after="0"/>
        <w:ind w:left="0"/>
        <w:jc w:val="both"/>
      </w:pPr>
      <w:r>
        <w:rPr>
          <w:rFonts w:ascii="Times New Roman"/>
          <w:b w:val="false"/>
          <w:i w:val="false"/>
          <w:color w:val="000000"/>
          <w:sz w:val="28"/>
        </w:rPr>
        <w:t>
      5. Жалпы процестің толық атауы: "Еуразиялық экономикалық одаққа мүше мемлекеттердің уәкілетті органдары сыртқы және ішкі сауданы реттеу кезінде ресімдейтін, оның ішінде тыйым салулар мен шектеулердің сақталуын растау мақсаттары үшін кедендік операцияларды жасаған кезде ұсынылатын  құжаттардың дерекқорын пайдалану".</w:t>
      </w:r>
    </w:p>
    <w:bookmarkStart w:name="z14" w:id="11"/>
    <w:p>
      <w:pPr>
        <w:spacing w:after="0"/>
        <w:ind w:left="0"/>
        <w:jc w:val="both"/>
      </w:pPr>
      <w:r>
        <w:rPr>
          <w:rFonts w:ascii="Times New Roman"/>
          <w:b w:val="false"/>
          <w:i w:val="false"/>
          <w:color w:val="000000"/>
          <w:sz w:val="28"/>
        </w:rPr>
        <w:t>
      6. Жалпы процестің кодтық белгіленімі: P.DP.01, версия 1.0.0.</w:t>
      </w:r>
    </w:p>
    <w:bookmarkEnd w:id="11"/>
    <w:bookmarkStart w:name="z15" w:id="12"/>
    <w:p>
      <w:pPr>
        <w:spacing w:after="0"/>
        <w:ind w:left="0"/>
        <w:jc w:val="left"/>
      </w:pPr>
      <w:r>
        <w:rPr>
          <w:rFonts w:ascii="Times New Roman"/>
          <w:b/>
          <w:i w:val="false"/>
          <w:color w:val="000000"/>
        </w:rPr>
        <w:t xml:space="preserve"> 1. Жалпы процестің мақсаты мен міндеттері</w:t>
      </w:r>
    </w:p>
    <w:bookmarkEnd w:id="12"/>
    <w:p>
      <w:pPr>
        <w:spacing w:after="0"/>
        <w:ind w:left="0"/>
        <w:jc w:val="left"/>
      </w:pPr>
    </w:p>
    <w:p>
      <w:pPr>
        <w:spacing w:after="0"/>
        <w:ind w:left="0"/>
        <w:jc w:val="both"/>
      </w:pPr>
      <w:r>
        <w:rPr>
          <w:rFonts w:ascii="Times New Roman"/>
          <w:b w:val="false"/>
          <w:i w:val="false"/>
          <w:color w:val="000000"/>
          <w:sz w:val="28"/>
        </w:rPr>
        <w:t>
      7. Жалпы процесті іске асырудың мақсаттары мыналар:</w:t>
      </w:r>
    </w:p>
    <w:bookmarkStart w:name="z17" w:id="13"/>
    <w:p>
      <w:pPr>
        <w:spacing w:after="0"/>
        <w:ind w:left="0"/>
        <w:jc w:val="both"/>
      </w:pPr>
      <w:r>
        <w:rPr>
          <w:rFonts w:ascii="Times New Roman"/>
          <w:b w:val="false"/>
          <w:i w:val="false"/>
          <w:color w:val="000000"/>
          <w:sz w:val="28"/>
        </w:rPr>
        <w:t>
      а) Одаққа мүше мемлкеттердің (бұдан әрі – мүше мемлекет) уәкілетті және мүдделі органдарының өзара іс-қимылы рәсімдерінің тиімділігін ақпараттық өзара іс-қимылды  жүзеге асыру арқылы  жеңілдету және арттыру;</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б) бір мүше мемлекеттің мүдделі органдарының сыртқы және ішкі сауданы реттеу кезінде ұлттық ақпараттық ресурстардан және (немесе) жалпы ақпараттық ресурстардан екінші мүше мемлекеттің уәкілетті органдары ресімдейтін электрондық құжаттарды және (немесе) құжаттар туралы мәліметтерді және (немесе) құжаттардан мәліметтерді, соның ішінде тыйым салулар мен шектеулердің сақталуын растау мақсатында кедендік операцияларды жүргізген кезде ұсынатын құжаттарды жалпы процестің технологиялық  құжаттарында белгіленген мерзімдерде алуы болып табылады.</w:t>
      </w:r>
    </w:p>
    <w:bookmarkStart w:name="z19" w:id="14"/>
    <w:p>
      <w:pPr>
        <w:spacing w:after="0"/>
        <w:ind w:left="0"/>
        <w:jc w:val="both"/>
      </w:pPr>
      <w:r>
        <w:rPr>
          <w:rFonts w:ascii="Times New Roman"/>
          <w:b w:val="false"/>
          <w:i w:val="false"/>
          <w:color w:val="000000"/>
          <w:sz w:val="28"/>
        </w:rPr>
        <w:t>
      8. Жалпы процестің мақсатына қол жеткізу үшін мынадай:</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а) Еуразиялық экономикалық комиссияның  (бұдан әрі – Комиссия) ақпарат көздерінің жалпы тізбесін қалыптастыруы және жүргізуі;</w:t>
      </w:r>
    </w:p>
    <w:bookmarkStart w:name="z21" w:id="15"/>
    <w:p>
      <w:pPr>
        <w:spacing w:after="0"/>
        <w:ind w:left="0"/>
        <w:jc w:val="both"/>
      </w:pPr>
      <w:r>
        <w:rPr>
          <w:rFonts w:ascii="Times New Roman"/>
          <w:b w:val="false"/>
          <w:i w:val="false"/>
          <w:color w:val="000000"/>
          <w:sz w:val="28"/>
        </w:rPr>
        <w:t>
      б) бір мүше мемлекеттің мүдделі органдарының  сұрау салулары бойынша екінші мүше мемлекеттердің уәкілетті органдары сыртқы және ішкі сауданы реттеу кезінде  ресімдейтін электрондық құжаттарды және (немесе) құжаттар туралы мәліметтерді және (немесе) құжаттардан мәліметтерді, соның ішінде тыйым салулар мен шектеулердің сақталуын растау мақсатында кедендік операцияларды жүргізген кезде ұсынатын және ұлттық және жалпы ақпараттық ресурстарда сақталатын құжаттарды ұсынуы;</w:t>
      </w:r>
    </w:p>
    <w:bookmarkEnd w:id="15"/>
    <w:bookmarkStart w:name="z22" w:id="16"/>
    <w:p>
      <w:pPr>
        <w:spacing w:after="0"/>
        <w:ind w:left="0"/>
        <w:jc w:val="both"/>
      </w:pPr>
      <w:r>
        <w:rPr>
          <w:rFonts w:ascii="Times New Roman"/>
          <w:b w:val="false"/>
          <w:i w:val="false"/>
          <w:color w:val="000000"/>
          <w:sz w:val="28"/>
        </w:rPr>
        <w:t>
      в) электрондық құжаттарды және (немесе) құжаттар туралы мәліметтерді және (немесе) құжаттардан мәліметтерді беру үшін Комиссия бекітетін және  электрондық құжаттар мен мәліметтер құрылымдарының  бірыңғай тізіліміне  енгізілген электрондық құжаттардың  біріздендірілген  құрылымдарын әзірлеуді және қолдануды Одақ деректері моделі негізінде қамтамасыз ету;</w:t>
      </w:r>
    </w:p>
    <w:bookmarkEnd w:id="16"/>
    <w:bookmarkStart w:name="z23" w:id="17"/>
    <w:p>
      <w:pPr>
        <w:spacing w:after="0"/>
        <w:ind w:left="0"/>
        <w:jc w:val="both"/>
      </w:pPr>
      <w:r>
        <w:rPr>
          <w:rFonts w:ascii="Times New Roman"/>
          <w:b w:val="false"/>
          <w:i w:val="false"/>
          <w:color w:val="000000"/>
          <w:sz w:val="28"/>
        </w:rPr>
        <w:t>
      г) Одақтың нормативтік-анықтамалық ақпаратының бірыңғай жүйесіне  енгізілетін, уәкілетті органдарды сыныптау және кодпен белгілеу үшін қажет болатын  анықтамалықтар мен сыныптауыштарды, құжаттардың түрлері мен құжаттар туралы басқа да ақпаратты әзірлеу (қажет болғанда), енгізу және қолдану міндеттерін шешу қажет.</w:t>
      </w:r>
    </w:p>
    <w:bookmarkEnd w:id="17"/>
    <w:bookmarkStart w:name="z24" w:id="18"/>
    <w:p>
      <w:pPr>
        <w:spacing w:after="0"/>
        <w:ind w:left="0"/>
        <w:jc w:val="left"/>
      </w:pPr>
      <w:r>
        <w:rPr>
          <w:rFonts w:ascii="Times New Roman"/>
          <w:b/>
          <w:i w:val="false"/>
          <w:color w:val="000000"/>
        </w:rPr>
        <w:t xml:space="preserve"> 2. Жалпы процеске қатысушылар</w:t>
      </w:r>
    </w:p>
    <w:bookmarkEnd w:id="18"/>
    <w:bookmarkStart w:name="z25" w:id="19"/>
    <w:p>
      <w:pPr>
        <w:spacing w:after="0"/>
        <w:ind w:left="0"/>
        <w:jc w:val="both"/>
      </w:pPr>
      <w:r>
        <w:rPr>
          <w:rFonts w:ascii="Times New Roman"/>
          <w:b w:val="false"/>
          <w:i w:val="false"/>
          <w:color w:val="000000"/>
          <w:sz w:val="28"/>
        </w:rPr>
        <w:t>
      9. Жалпы процеске қатысушылардың тізімі 1-кестеде келтірілген.</w:t>
      </w:r>
    </w:p>
    <w:bookmarkEnd w:id="19"/>
    <w:bookmarkStart w:name="z26" w:id="20"/>
    <w:p>
      <w:pPr>
        <w:spacing w:after="0"/>
        <w:ind w:left="0"/>
        <w:jc w:val="both"/>
      </w:pPr>
      <w:r>
        <w:rPr>
          <w:rFonts w:ascii="Times New Roman"/>
          <w:b w:val="false"/>
          <w:i w:val="false"/>
          <w:color w:val="000000"/>
          <w:sz w:val="28"/>
        </w:rPr>
        <w:t>
      1-кесте</w:t>
      </w:r>
    </w:p>
    <w:bookmarkEnd w:id="20"/>
    <w:bookmarkStart w:name="z27" w:id="21"/>
    <w:p>
      <w:pPr>
        <w:spacing w:after="0"/>
        <w:ind w:left="0"/>
        <w:jc w:val="left"/>
      </w:pPr>
      <w:r>
        <w:rPr>
          <w:rFonts w:ascii="Times New Roman"/>
          <w:b/>
          <w:i w:val="false"/>
          <w:color w:val="000000"/>
        </w:rPr>
        <w:t xml:space="preserve"> Жалпы процеске қатысушылардың тізбесі</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P.ACT.001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шеңберінде ақпараттық өзара іс-қимыл рәсімдерін регламенттеуге жауап беретін Комиссияның құрылымдық бөлімшесі; мүдделі органдар мен мүдделі тұлғаларға жалпы ақпараттық ресурстарда қамтылған құжаттар туралы мәліметтер беруді қамтамасыз етеді; ақпарат көздерінің жалпы тізбесін қалыптастыруды, жүргізуді және пайдалануды қамтамасыз етеді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P.DP.01.ACT.001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заңнамасына сәйкес ұлттық ақпараттық ресурсты қалыптастыруды және (немесе) жүргізуді қамтамасыз ететін осы мемлекеттің мемлекеттік органы (ұйымы)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P.DP.01.ACT.002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орган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шеңберінде ақпараттық өзара іс-қимылды жүзеге асыру кезінде электрондық құжаттар және (немесе) құжаттар туралы мәліметтер және (немесе) құжаттардан мәліметтер (бұдан әрі – құжаттар туралы мәліметтер) алынуы мүмкін орган ретінде Еуразиялық экономикалық одақ құқығына сәйкес айқындалған мүше мемлекеттің мемлекеттік органы (ұйымы)</w:t>
            </w:r>
          </w:p>
        </w:tc>
      </w:tr>
    </w:tbl>
    <w:bookmarkStart w:name="z28" w:id="22"/>
    <w:p>
      <w:pPr>
        <w:spacing w:after="0"/>
        <w:ind w:left="0"/>
        <w:jc w:val="left"/>
      </w:pPr>
      <w:r>
        <w:rPr>
          <w:rFonts w:ascii="Times New Roman"/>
          <w:b/>
          <w:i w:val="false"/>
          <w:color w:val="000000"/>
        </w:rPr>
        <w:t xml:space="preserve"> 3. Жалпы процестің құрылымы</w:t>
      </w:r>
    </w:p>
    <w:bookmarkEnd w:id="22"/>
    <w:bookmarkStart w:name="z29" w:id="23"/>
    <w:p>
      <w:pPr>
        <w:spacing w:after="0"/>
        <w:ind w:left="0"/>
        <w:jc w:val="both"/>
      </w:pPr>
      <w:r>
        <w:rPr>
          <w:rFonts w:ascii="Times New Roman"/>
          <w:b w:val="false"/>
          <w:i w:val="false"/>
          <w:color w:val="000000"/>
          <w:sz w:val="28"/>
        </w:rPr>
        <w:t>
      10. Жалпы процесс өзінің мақсаты бойынша топтастырылған рәсімдердің:</w:t>
      </w:r>
    </w:p>
    <w:bookmarkEnd w:id="23"/>
    <w:bookmarkStart w:name="z30" w:id="24"/>
    <w:p>
      <w:pPr>
        <w:spacing w:after="0"/>
        <w:ind w:left="0"/>
        <w:jc w:val="both"/>
      </w:pPr>
      <w:r>
        <w:rPr>
          <w:rFonts w:ascii="Times New Roman"/>
          <w:b w:val="false"/>
          <w:i w:val="false"/>
          <w:color w:val="000000"/>
          <w:sz w:val="28"/>
        </w:rPr>
        <w:t xml:space="preserve">
      а) мүдделі органға ақпарат көздерінің жалпы тізбесінен мәліметтер ұсыну рәсімдері; </w:t>
      </w:r>
    </w:p>
    <w:bookmarkEnd w:id="24"/>
    <w:bookmarkStart w:name="z31" w:id="25"/>
    <w:p>
      <w:pPr>
        <w:spacing w:after="0"/>
        <w:ind w:left="0"/>
        <w:jc w:val="both"/>
      </w:pPr>
      <w:r>
        <w:rPr>
          <w:rFonts w:ascii="Times New Roman"/>
          <w:b w:val="false"/>
          <w:i w:val="false"/>
          <w:color w:val="000000"/>
          <w:sz w:val="28"/>
        </w:rPr>
        <w:t>
      б) мүдделі органға ұлттық ақпараттық ресурстан құжат туралы мәліметтерді ұсыну рәсімдері;</w:t>
      </w:r>
    </w:p>
    <w:bookmarkEnd w:id="25"/>
    <w:bookmarkStart w:name="z32" w:id="26"/>
    <w:p>
      <w:pPr>
        <w:spacing w:after="0"/>
        <w:ind w:left="0"/>
        <w:jc w:val="both"/>
      </w:pPr>
      <w:r>
        <w:rPr>
          <w:rFonts w:ascii="Times New Roman"/>
          <w:b w:val="false"/>
          <w:i w:val="false"/>
          <w:color w:val="000000"/>
          <w:sz w:val="28"/>
        </w:rPr>
        <w:t>
      в) мүдделі органға жалпы ақпараттық ресурстан құжат туралы мәліметтерді ұсыну рәсімдері жиынтығын білдіреді.</w:t>
      </w:r>
    </w:p>
    <w:bookmarkEnd w:id="26"/>
    <w:bookmarkStart w:name="z33" w:id="27"/>
    <w:p>
      <w:pPr>
        <w:spacing w:after="0"/>
        <w:ind w:left="0"/>
        <w:jc w:val="both"/>
      </w:pPr>
      <w:r>
        <w:rPr>
          <w:rFonts w:ascii="Times New Roman"/>
          <w:b w:val="false"/>
          <w:i w:val="false"/>
          <w:color w:val="000000"/>
          <w:sz w:val="28"/>
        </w:rPr>
        <w:t>
      11. Жалпы процесс рәсімдерін орындау кезінде мүдделі органға жалпы және ұлттық ақпараттық ресурстардан құжаттар туралы мәліметтерді ұсыну жүзеге асырылады.</w:t>
      </w:r>
    </w:p>
    <w:bookmarkEnd w:id="27"/>
    <w:p>
      <w:pPr>
        <w:spacing w:after="0"/>
        <w:ind w:left="0"/>
        <w:jc w:val="both"/>
      </w:pPr>
      <w:r>
        <w:rPr>
          <w:rFonts w:ascii="Times New Roman"/>
          <w:b w:val="false"/>
          <w:i w:val="false"/>
          <w:color w:val="000000"/>
          <w:sz w:val="28"/>
        </w:rPr>
        <w:t>
      Мүдделі органға мәліметтерді ұсыну кезінде мүдделі органға ақпарат көздерінің жалпы тізбесінен мәліметтерді ұсыну рәсімдері тобына енгізілген жалпы процестің мынадай рәсімдері орындалады:</w:t>
      </w:r>
    </w:p>
    <w:p>
      <w:pPr>
        <w:spacing w:after="0"/>
        <w:ind w:left="0"/>
        <w:jc w:val="both"/>
      </w:pPr>
      <w:r>
        <w:rPr>
          <w:rFonts w:ascii="Times New Roman"/>
          <w:b w:val="false"/>
          <w:i w:val="false"/>
          <w:color w:val="000000"/>
          <w:sz w:val="28"/>
        </w:rPr>
        <w:t>
      ақпарат көздерінің жалпы тізбесін жаңарту күні мен уақыты туралы ақпарат алу;</w:t>
      </w:r>
    </w:p>
    <w:p>
      <w:pPr>
        <w:spacing w:after="0"/>
        <w:ind w:left="0"/>
        <w:jc w:val="both"/>
      </w:pPr>
      <w:r>
        <w:rPr>
          <w:rFonts w:ascii="Times New Roman"/>
          <w:b w:val="false"/>
          <w:i w:val="false"/>
          <w:color w:val="000000"/>
          <w:sz w:val="28"/>
        </w:rPr>
        <w:t>
      ақпарат көздерінің жалпы тізбесінен мәліметтер алу;</w:t>
      </w:r>
    </w:p>
    <w:p>
      <w:pPr>
        <w:spacing w:after="0"/>
        <w:ind w:left="0"/>
        <w:jc w:val="both"/>
      </w:pPr>
      <w:r>
        <w:rPr>
          <w:rFonts w:ascii="Times New Roman"/>
          <w:b w:val="false"/>
          <w:i w:val="false"/>
          <w:color w:val="000000"/>
          <w:sz w:val="28"/>
        </w:rPr>
        <w:t>
      ақпарат көздерінің жалпы тізбесіне енгізілген өзгерістер туралы ақпарат алу.</w:t>
      </w:r>
    </w:p>
    <w:p>
      <w:pPr>
        <w:spacing w:after="0"/>
        <w:ind w:left="0"/>
        <w:jc w:val="both"/>
      </w:pPr>
      <w:r>
        <w:rPr>
          <w:rFonts w:ascii="Times New Roman"/>
          <w:b w:val="false"/>
          <w:i w:val="false"/>
          <w:color w:val="000000"/>
          <w:sz w:val="28"/>
        </w:rPr>
        <w:t>
      Мүдделі органға ұлттық ақпараттық ресурстан құжат туралы мәліметтерді ұсыну рәсімдерінің тобына кіретін жалпы процесс рәсімдерін орындау кезінде уәкілетті орган мүдделі органның сұрау салуы бойынша құжат туралы мәліметтерді ұсынады.</w:t>
      </w:r>
    </w:p>
    <w:p>
      <w:pPr>
        <w:spacing w:after="0"/>
        <w:ind w:left="0"/>
        <w:jc w:val="both"/>
      </w:pPr>
      <w:r>
        <w:rPr>
          <w:rFonts w:ascii="Times New Roman"/>
          <w:b w:val="false"/>
          <w:i w:val="false"/>
          <w:color w:val="000000"/>
          <w:sz w:val="28"/>
        </w:rPr>
        <w:t>
      Мүдделі органға жалпы ақпараттық ресурстан құжат туралы мәліметтерді ұсыну рәсімдерінің тобына кіретін жалпы процесс рәсімдерін орындау кезінде Комиссия мүдделі органның сұрау салуы бойынша құжат туралы мәліметтерді ұсынады.</w:t>
      </w:r>
    </w:p>
    <w:bookmarkStart w:name="z34" w:id="28"/>
    <w:p>
      <w:pPr>
        <w:spacing w:after="0"/>
        <w:ind w:left="0"/>
        <w:jc w:val="both"/>
      </w:pPr>
      <w:r>
        <w:rPr>
          <w:rFonts w:ascii="Times New Roman"/>
          <w:b w:val="false"/>
          <w:i w:val="false"/>
          <w:color w:val="000000"/>
          <w:sz w:val="28"/>
        </w:rPr>
        <w:t>
      12. Жалпы процесс құрылымының келтірілген сипаттамасы 1-суретте ұсынылған.</w:t>
      </w:r>
    </w:p>
    <w:bookmarkEnd w:id="2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23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523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Жалпы процес құрылымы</w:t>
      </w:r>
    </w:p>
    <w:bookmarkStart w:name="z35" w:id="29"/>
    <w:p>
      <w:pPr>
        <w:spacing w:after="0"/>
        <w:ind w:left="0"/>
        <w:jc w:val="both"/>
      </w:pPr>
      <w:r>
        <w:rPr>
          <w:rFonts w:ascii="Times New Roman"/>
          <w:b w:val="false"/>
          <w:i w:val="false"/>
          <w:color w:val="000000"/>
          <w:sz w:val="28"/>
        </w:rPr>
        <w:t>
      13. Операциялардың мұқият сипаттамасын қоса алғанда, жалпы процесс өзінің мақсаты бойынша топтастырылған рәсімдерін орындау тәртібі осы Қағидалардың VIII бөлімінде келтірілген.</w:t>
      </w:r>
    </w:p>
    <w:bookmarkEnd w:id="29"/>
    <w:bookmarkStart w:name="z36" w:id="30"/>
    <w:p>
      <w:pPr>
        <w:spacing w:after="0"/>
        <w:ind w:left="0"/>
        <w:jc w:val="both"/>
      </w:pPr>
      <w:r>
        <w:rPr>
          <w:rFonts w:ascii="Times New Roman"/>
          <w:b w:val="false"/>
          <w:i w:val="false"/>
          <w:color w:val="000000"/>
          <w:sz w:val="28"/>
        </w:rPr>
        <w:t>
      14. Рәсімдердің әрбір тобы үшін жалпы процесс рәсімдері мен оларды орындау тәртібі арасындағы байланысты көрсететін жалпы схема келтіріледі. Рәсімдердің жалпы схемасы UML (біріздендірілген модельдеу тілі – Unified Modeling Language) графикалық нотациясын пайдалана отырып жасалды және мәтіндік сипаттамамен жабдықталды.</w:t>
      </w:r>
    </w:p>
    <w:bookmarkEnd w:id="30"/>
    <w:bookmarkStart w:name="z37" w:id="31"/>
    <w:p>
      <w:pPr>
        <w:spacing w:after="0"/>
        <w:ind w:left="0"/>
        <w:jc w:val="left"/>
      </w:pPr>
      <w:r>
        <w:rPr>
          <w:rFonts w:ascii="Times New Roman"/>
          <w:b/>
          <w:i w:val="false"/>
          <w:color w:val="000000"/>
        </w:rPr>
        <w:t xml:space="preserve"> 4. "Мүдделі органға ақпарат көздерінің жалпы тізбесінен мәліметтерді ұсыну рәсімдері" (P.DP.01.PGR.001) рәсімдерінің тобы </w:t>
      </w:r>
    </w:p>
    <w:bookmarkEnd w:id="31"/>
    <w:bookmarkStart w:name="z38" w:id="32"/>
    <w:p>
      <w:pPr>
        <w:spacing w:after="0"/>
        <w:ind w:left="0"/>
        <w:jc w:val="both"/>
      </w:pPr>
      <w:r>
        <w:rPr>
          <w:rFonts w:ascii="Times New Roman"/>
          <w:b w:val="false"/>
          <w:i w:val="false"/>
          <w:color w:val="000000"/>
          <w:sz w:val="28"/>
        </w:rPr>
        <w:t xml:space="preserve">
      15. Мүдделі органға ақпарат көздерінің жалпы тізбесінен мәліметтерді ұсыну рәсімдері мүдделі органның ақпараттық жүйелерінен тиісті сұрау салу алынған кезде орындалады. </w:t>
      </w:r>
    </w:p>
    <w:bookmarkEnd w:id="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Мүдделі органға көздердің жалпы тізбесінен мәліметтерді ұсыну рәсімдерін орындау шеңберінде мүдделі органның ақпараттық жүйелерінен келіп түсетін сұрау салулардың мынадай түрлері:</w:t>
      </w:r>
    </w:p>
    <w:bookmarkStart w:name="z40" w:id="33"/>
    <w:p>
      <w:pPr>
        <w:spacing w:after="0"/>
        <w:ind w:left="0"/>
        <w:jc w:val="both"/>
      </w:pPr>
      <w:r>
        <w:rPr>
          <w:rFonts w:ascii="Times New Roman"/>
          <w:b w:val="false"/>
          <w:i w:val="false"/>
          <w:color w:val="000000"/>
          <w:sz w:val="28"/>
        </w:rPr>
        <w:t>
      а) ақпарат көздерінің жалпы тізбесін жаңарту күні мен уақыты туралы ақпаратқа сұрау салу;</w:t>
      </w:r>
    </w:p>
    <w:bookmarkEnd w:id="33"/>
    <w:bookmarkStart w:name="z41" w:id="34"/>
    <w:p>
      <w:pPr>
        <w:spacing w:after="0"/>
        <w:ind w:left="0"/>
        <w:jc w:val="both"/>
      </w:pPr>
      <w:r>
        <w:rPr>
          <w:rFonts w:ascii="Times New Roman"/>
          <w:b w:val="false"/>
          <w:i w:val="false"/>
          <w:color w:val="000000"/>
          <w:sz w:val="28"/>
        </w:rPr>
        <w:t>
      б) ақпарат көздерінің жалпы тізбесінен мәліметтерге сұрау салу;</w:t>
      </w:r>
    </w:p>
    <w:bookmarkEnd w:id="34"/>
    <w:bookmarkStart w:name="z42" w:id="35"/>
    <w:p>
      <w:pPr>
        <w:spacing w:after="0"/>
        <w:ind w:left="0"/>
        <w:jc w:val="both"/>
      </w:pPr>
      <w:r>
        <w:rPr>
          <w:rFonts w:ascii="Times New Roman"/>
          <w:b w:val="false"/>
          <w:i w:val="false"/>
          <w:color w:val="000000"/>
          <w:sz w:val="28"/>
        </w:rPr>
        <w:t>
      в) ақпарат көздерінің жалпы тізбесіне енгізілген өзгерістер туралы ақпаратқа сұрау салу өңделеді.</w:t>
      </w:r>
    </w:p>
    <w:bookmarkEnd w:id="35"/>
    <w:p>
      <w:pPr>
        <w:spacing w:after="0"/>
        <w:ind w:left="0"/>
        <w:jc w:val="both"/>
      </w:pPr>
      <w:r>
        <w:rPr>
          <w:rFonts w:ascii="Times New Roman"/>
          <w:b w:val="false"/>
          <w:i w:val="false"/>
          <w:color w:val="000000"/>
          <w:sz w:val="28"/>
        </w:rPr>
        <w:t>
      Ақпарат көздерінің жалпы тізбесін жаңарту күні мен уақыты туралы ақпаратқа сұрау салуды мүдделі органның ақпараттық жүйесінде сақталатын ақпарат көздерінің жалпы тізбесінен мәліметтерді ақпарат көздерінің жалпы тізбесінде қамтылған және Комиссияда сақталатын мәліметтермен синхрондау қажеттілігін бағалау мақсатында мүдделі орган орындайды. Сұрау салуды жүзеге асыру кезінде "Ақпарат көздерінің жалпы тізбесін жаңарту күні мен уақыты туралы ақпарат алу" (P.DP.01.PRC.001) рәсімі  орындалады.</w:t>
      </w:r>
    </w:p>
    <w:p>
      <w:pPr>
        <w:spacing w:after="0"/>
        <w:ind w:left="0"/>
        <w:jc w:val="both"/>
      </w:pPr>
      <w:r>
        <w:rPr>
          <w:rFonts w:ascii="Times New Roman"/>
          <w:b w:val="false"/>
          <w:i w:val="false"/>
          <w:color w:val="000000"/>
          <w:sz w:val="28"/>
        </w:rPr>
        <w:t>
      Ақпарат көздерінің жалпы тізбесінен мәліметтерге сұрау салу мүдделі органның Комиссияда сақталатын ақпарат көздерінің жалпы тізбесіне енгізілген жалпы және ұлттық ақпараттық ресурстар туралы мәліметтерді алуы мақсатында орындалады. Көздердің жалпы тізбесінде қамтылған мәліметтер не толық көлемде (тарихи деректер ескеріле отырып), не белгілі бір күнгі жағдай бойынша сұратылады. Ақпарат көздерінің жалпы тізбесінен толық көлемде мәліметтерге сұрау салу мүдделі органның ақпараттық жүйесіне жалпы және ұлттық ақпараттық ресурстар туралы мәліметтерді бастапқы жүктеу кезінде, мысалы, жалпы процесс жаңа қатысушысының жалпы процеске қосылуы, ақаудан кейін ақпаратты қалпына келтіру кезінде пайдаланылады. Сұрау салуды жүзеге асыру кезінде "Ақпарат көздерінің жалпы тізбесінен мәліметтер алу" (P.DP.01.PRC.002) рәсімі орындалады.</w:t>
      </w:r>
    </w:p>
    <w:p>
      <w:pPr>
        <w:spacing w:after="0"/>
        <w:ind w:left="0"/>
        <w:jc w:val="both"/>
      </w:pPr>
      <w:r>
        <w:rPr>
          <w:rFonts w:ascii="Times New Roman"/>
          <w:b w:val="false"/>
          <w:i w:val="false"/>
          <w:color w:val="000000"/>
          <w:sz w:val="28"/>
        </w:rPr>
        <w:t>
      Ақпарат көздерінің жалпы тізбесіне енгізілген өзгерістер туралы ақпаратқа сұрау салу кезінде сұрау салуда көрсетілген сәттен бастап осы сұрау салуды орындау сәтіне дейін ақпарат көздерінің жалпы тізбесіне қосылған мәліметтер ұсынылады. Сұрау салуды жүзеге асыру кезінде "Ақпарат көздерінің жалпы тізбесіне енгізілген өзгерістер туралы ақпарат алу" (P.DP.01.PRC.003) рәсімі орындалады.</w:t>
      </w:r>
    </w:p>
    <w:p>
      <w:pPr>
        <w:spacing w:after="0"/>
        <w:ind w:left="0"/>
        <w:jc w:val="both"/>
      </w:pPr>
      <w:r>
        <w:rPr>
          <w:rFonts w:ascii="Times New Roman"/>
          <w:b w:val="false"/>
          <w:i w:val="false"/>
          <w:color w:val="000000"/>
          <w:sz w:val="28"/>
        </w:rPr>
        <w:t>
      Көрсетілген мәліметтерді ұсыну Еуразиялық экономикалық комиссия Алқасының 2020 жылғы 14 қаңтардағы № 10 шешімімен бекітілген "Еуразиялық экономикалық одаққа мүше мемлекеттердің уәкілетті органдары сыртқы және ішкі сауданы реттеу кезінде ресімдейтін, оның ішінде  тыйым салулар мен шектеулердің сақталуын растау мақсаттары үшін кедендік операцияларды жасаған кезде ұсынылатын құжаттардың  дерекқорын пайдалану" жалпы процесін Еуразиялық экономикалық одақтың интеграцияланған ақпараттық жүйесінің құралдарымен іске асыру кезіндегі Еуразиялық экономикалық одаққа мүше мемлекеттердің уәкілетті органдары мен Еуразиялық экономикалық комиссия арасындағы ақпараттық өзара іс-қимыл регламентіне  (бұдан әрі – Уәкілетті органдар мен Комиссия арасындағы ақпараттық өзара іс-қимыл регламенті) сәйкес жүзеге асырылады. Ұсынылатын мәліметтердің форматы мен құрылымы Еуразиялық экономикалық комиссия Алқасының 2020 жылғы 14 қаңтардағы № 10 шешімімен бекітілген "Еуразиялық экономикалық одаққа мүше мемлекеттердің уәкілетті органдары сыртқы және ішкі сауданы реттеу кезінде ресімдейтін, оның ішінде  тыйым салулар мен шектеулердің сақталуын растау мақсаттары үшін кедендік операцияларды жасаған кезде ұсынылатын құжаттардың  дерекқорын пайдалану" жалпы процесін Еуразиялық экономикалық одақтың интеграцияланған ақпараттық жүйесінің құралдарымен іске асыру үшін пайдаланылатын электрондық құжаттардың және мәліметтердің форматтары мен құрылымдарының сипаттамасына (бұдан әрі – Электрондық құжаттар мен мәліметтердің форматтары мен құрылымдарының сипаттамасы) сәйкес келуі тиіс.</w:t>
      </w:r>
    </w:p>
    <w:p>
      <w:pPr>
        <w:spacing w:after="0"/>
        <w:ind w:left="0"/>
        <w:jc w:val="both"/>
      </w:pPr>
      <w:r>
        <w:rPr>
          <w:rFonts w:ascii="Times New Roman"/>
          <w:b w:val="false"/>
          <w:i w:val="false"/>
          <w:color w:val="000000"/>
          <w:sz w:val="28"/>
        </w:rPr>
        <w:t>
      16. "Мүдделі органға ақпарат көздерінің жалпы тізбесінен мәліметтерді ұсыну рәсімдері" (P.DP.01.PGR.001) рәсімдер тобының келтірілген сипаттамасы 2-суретте ұсынылған.</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96200" cy="429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96200" cy="429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"Мүдделі органға ақпарат көздерінің жалпы тізбесінен мәліметтерді ұсыну рәсімдері" (P.DP.01.PGR.001)  рәсімдер тобының жалпы схемасы</w:t>
      </w:r>
    </w:p>
    <w:bookmarkStart w:name="z43" w:id="36"/>
    <w:p>
      <w:pPr>
        <w:spacing w:after="0"/>
        <w:ind w:left="0"/>
        <w:jc w:val="both"/>
      </w:pPr>
      <w:r>
        <w:rPr>
          <w:rFonts w:ascii="Times New Roman"/>
          <w:b w:val="false"/>
          <w:i w:val="false"/>
          <w:color w:val="000000"/>
          <w:sz w:val="28"/>
        </w:rPr>
        <w:t>
      17. "Мүдделі органға ақпарат көздерінің жалпы тізбесінен мәліметтерді ұсыну рәсімдері" (P.DP.01.PGR.001) рәсімдер тобына кіретін жалпы процесс рәсімдерінің тізбесі 2-кестеде келтірілген.</w:t>
      </w:r>
    </w:p>
    <w:bookmarkEnd w:id="36"/>
    <w:bookmarkStart w:name="z44" w:id="37"/>
    <w:p>
      <w:pPr>
        <w:spacing w:after="0"/>
        <w:ind w:left="0"/>
        <w:jc w:val="both"/>
      </w:pPr>
      <w:r>
        <w:rPr>
          <w:rFonts w:ascii="Times New Roman"/>
          <w:b w:val="false"/>
          <w:i w:val="false"/>
          <w:color w:val="000000"/>
          <w:sz w:val="28"/>
        </w:rPr>
        <w:t>
      2-кесте</w:t>
      </w:r>
    </w:p>
    <w:bookmarkEnd w:id="37"/>
    <w:bookmarkStart w:name="z45" w:id="38"/>
    <w:p>
      <w:pPr>
        <w:spacing w:after="0"/>
        <w:ind w:left="0"/>
        <w:jc w:val="left"/>
      </w:pPr>
      <w:r>
        <w:rPr>
          <w:rFonts w:ascii="Times New Roman"/>
          <w:b/>
          <w:i w:val="false"/>
          <w:color w:val="000000"/>
        </w:rPr>
        <w:t xml:space="preserve"> "Мүдделі органға ақпарат көздерінің жалпы тізбесінен мәліметтерді ұсыну рәсімдері" (P.DP.01.PGR.001) рәсімдер тобына кіретін жалпы процесс рәсімдерінің тізбесі</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P.DP.01.PRC.001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көздерінің жалпы тізбесін жаңарту күні мен уақыты туралы ақпарат алу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рәсім мүдделі органның ақпараттық жүйесінде сақталатын ақпарат көздерінің жалпы тізбесіне енгізілген жалпы және ұлттық ақпараттық ресурстар туралы мәліметтерді ақпарат көздерінің жалпы тізбесінде қамтылған мәліметтермен синхрондау қажеттілігін мүдделі органның бағалауына арналған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P.DP.01.PRC.002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тізбесінен мәліметтер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ақпарат көздерінің жалпы тізбесінде қамтылған мәліметтерді алуға арналған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P.DP.01.PRC.003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 енгізілген өзгерістер туралы ақпарат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мүдделі органның ақпараттық жүйесінде сақталатын ақпарат көздерінің жалпы тізбесіне енгізілген жалпы және ұлттық ақпараттық ресурстар туралы мәліметтерді ақпарат көздерінің жалпы тізбесінде қамтылған мәліметтермен синхрондауға арналған</w:t>
            </w:r>
          </w:p>
        </w:tc>
      </w:tr>
    </w:tbl>
    <w:bookmarkStart w:name="z46" w:id="39"/>
    <w:p>
      <w:pPr>
        <w:spacing w:after="0"/>
        <w:ind w:left="0"/>
        <w:jc w:val="left"/>
      </w:pPr>
      <w:r>
        <w:rPr>
          <w:rFonts w:ascii="Times New Roman"/>
          <w:b/>
          <w:i w:val="false"/>
          <w:color w:val="000000"/>
        </w:rPr>
        <w:t xml:space="preserve"> 5. "Мүдделі органға ұлттық ақпараттық ресурстан құжат туралы мәліметтерді ұсыну рәсімдері" (P.DP.01.PGR.002) рәсімдерінің тобы</w:t>
      </w:r>
    </w:p>
    <w:bookmarkEnd w:id="39"/>
    <w:bookmarkStart w:name="z47" w:id="40"/>
    <w:p>
      <w:pPr>
        <w:spacing w:after="0"/>
        <w:ind w:left="0"/>
        <w:jc w:val="both"/>
      </w:pPr>
      <w:r>
        <w:rPr>
          <w:rFonts w:ascii="Times New Roman"/>
          <w:b w:val="false"/>
          <w:i w:val="false"/>
          <w:color w:val="000000"/>
          <w:sz w:val="28"/>
        </w:rPr>
        <w:t>
      18. Мүдделі органға ұлттық ақпараттық ресурстан құжат туралы мәліметтерді ұсыну рәсімдері мүдделі органда екінші мүше мемлекеттің уәкілетті органы берген, ұлттық ақпараттық ресурста сақталатын құжат туралы мәліметтер болмаған кезде орындалады.</w:t>
      </w:r>
    </w:p>
    <w:bookmarkEnd w:id="40"/>
    <w:p>
      <w:pPr>
        <w:spacing w:after="0"/>
        <w:ind w:left="0"/>
        <w:jc w:val="both"/>
      </w:pPr>
      <w:r>
        <w:rPr>
          <w:rFonts w:ascii="Times New Roman"/>
          <w:b w:val="false"/>
          <w:i w:val="false"/>
          <w:color w:val="000000"/>
          <w:sz w:val="28"/>
        </w:rPr>
        <w:t>
      Құжат туралы мәліметтерді алу қажеттілігі туындаған кезде мүдделі орган уәкілетті органға құжат туралы мәліметтерді ұсынуға сұрау салу жібереді. Бұл ретте "Ұлттық ақпараттық ресурстан құжат туралы мәліметтерді алу" (P.DP.01.PRC.004) рәсімі орындалады.</w:t>
      </w:r>
    </w:p>
    <w:p>
      <w:pPr>
        <w:spacing w:after="0"/>
        <w:ind w:left="0"/>
        <w:jc w:val="both"/>
      </w:pPr>
      <w:r>
        <w:rPr>
          <w:rFonts w:ascii="Times New Roman"/>
          <w:b w:val="false"/>
          <w:i w:val="false"/>
          <w:color w:val="000000"/>
          <w:sz w:val="28"/>
        </w:rPr>
        <w:t>
      Көрсетілген мәліметтерді ұсыну Еуразиялық экономикалық комиссия Алқасының 2020 жылғы 14 қаңтардағы № 10 шешімімен бекітілген "Еуразиялық экономикалық одаққа мүше мемлекеттердің уәкілетті органдары сыртқы және ішкі сауданы реттеу кезінде ресімдейтін, соның ішінде  тыйым салулар мен шектеулердің сақталуын растау мақсатында кедендік операцияларды жүргізген кезде ұсынатын  құжаттардың  дерекқорын пайдалану" жалпы процесін Еуразиялық экономикалық одақтың интеграцияланған ақпараттық жүйесінің құралдарымен іске асыру кезіндегі Еуразиялық экономикалық одаққа мүше мемлекеттердің уәкілетті органдары арасындағы ақпараттық өзара іс-қимыл регламентіне (бұдан әрі – Уәкілетті органдар арасындағы ақпараттық өзара іс-қимыл регламенті) сәйкес жүзеге асырылады. Ұсынылатын мәліметтердің форматы мен құрылымы Электрондық құжаттардың және мәліметтердің форматтары мен құрылымдарының сипаттамасына сәйкес келуі тиіс.</w:t>
      </w:r>
    </w:p>
    <w:bookmarkStart w:name="z48" w:id="41"/>
    <w:p>
      <w:pPr>
        <w:spacing w:after="0"/>
        <w:ind w:left="0"/>
        <w:jc w:val="both"/>
      </w:pPr>
      <w:r>
        <w:rPr>
          <w:rFonts w:ascii="Times New Roman"/>
          <w:b w:val="false"/>
          <w:i w:val="false"/>
          <w:color w:val="000000"/>
          <w:sz w:val="28"/>
        </w:rPr>
        <w:t xml:space="preserve">
      19. "Мүдделі органға ұлттық ақпараттық ресурстан құжат туралы мәліметтерді ұсыну рәсімдері" (P.DP.01.PGR.002) рәсімдер тобының келтірілген сипаттамасы 3-суретте ұсынылған. </w:t>
      </w:r>
    </w:p>
    <w:bookmarkEnd w:id="41"/>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66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166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 "Мүдделі органға ұлттық ақпараттық ресурстан құжат туралы мәліметтерді ұсыну рәсімдері" (P.DP.01.PGR.002)  рәсімдер тобының жалпы схемасы</w:t>
      </w:r>
    </w:p>
    <w:bookmarkStart w:name="z49" w:id="42"/>
    <w:p>
      <w:pPr>
        <w:spacing w:after="0"/>
        <w:ind w:left="0"/>
        <w:jc w:val="both"/>
      </w:pPr>
      <w:r>
        <w:rPr>
          <w:rFonts w:ascii="Times New Roman"/>
          <w:b w:val="false"/>
          <w:i w:val="false"/>
          <w:color w:val="000000"/>
          <w:sz w:val="28"/>
        </w:rPr>
        <w:t>
      20. "Мүдделі органға ұлттық ақпараттық ресурстан құжат туралы мәліметтерді ұсыну рәсімдері" (P.DP.01.PGR.002) рәсімдер тобына кіретін жалпы процесс рәсімдерінің тізбесі 3-кестеде келтірілген.</w:t>
      </w:r>
    </w:p>
    <w:bookmarkEnd w:id="42"/>
    <w:bookmarkStart w:name="z50" w:id="43"/>
    <w:p>
      <w:pPr>
        <w:spacing w:after="0"/>
        <w:ind w:left="0"/>
        <w:jc w:val="both"/>
      </w:pPr>
      <w:r>
        <w:rPr>
          <w:rFonts w:ascii="Times New Roman"/>
          <w:b w:val="false"/>
          <w:i w:val="false"/>
          <w:color w:val="000000"/>
          <w:sz w:val="28"/>
        </w:rPr>
        <w:t>
      3-кесте</w:t>
      </w:r>
    </w:p>
    <w:bookmarkEnd w:id="43"/>
    <w:bookmarkStart w:name="z51" w:id="44"/>
    <w:p>
      <w:pPr>
        <w:spacing w:after="0"/>
        <w:ind w:left="0"/>
        <w:jc w:val="left"/>
      </w:pPr>
      <w:r>
        <w:rPr>
          <w:rFonts w:ascii="Times New Roman"/>
          <w:b/>
          <w:i w:val="false"/>
          <w:color w:val="000000"/>
        </w:rPr>
        <w:t xml:space="preserve"> "Мүдделі органға ұлттық ақпараттық ресурстан құжат туралы мәліметтерді ұсыну рәсімдері" (P.DP.01.PGR.002) рәсімдер тобына кіретін жалпы процесс рәсімдерінің тізбесі</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P.DP.01.PRC.004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ресурстан құжат туралы мәліметтер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мүдделі органның сұрау салуы бойынша құжат туралы мәліметтерді уәкілетті органның ұсынуына арналған</w:t>
            </w:r>
          </w:p>
        </w:tc>
      </w:tr>
    </w:tbl>
    <w:bookmarkStart w:name="z52" w:id="45"/>
    <w:p>
      <w:pPr>
        <w:spacing w:after="0"/>
        <w:ind w:left="0"/>
        <w:jc w:val="left"/>
      </w:pPr>
      <w:r>
        <w:rPr>
          <w:rFonts w:ascii="Times New Roman"/>
          <w:b/>
          <w:i w:val="false"/>
          <w:color w:val="000000"/>
        </w:rPr>
        <w:t xml:space="preserve"> 6. "Мүдделі органға жалпы ақпараттық ресурстан құжат туралы мәліметтерді ұсыну рәсімдері" (P.DP.01.PGR.003) рәсімдерінің тобы</w:t>
      </w:r>
    </w:p>
    <w:bookmarkEnd w:id="45"/>
    <w:bookmarkStart w:name="z53" w:id="46"/>
    <w:p>
      <w:pPr>
        <w:spacing w:after="0"/>
        <w:ind w:left="0"/>
        <w:jc w:val="both"/>
      </w:pPr>
      <w:r>
        <w:rPr>
          <w:rFonts w:ascii="Times New Roman"/>
          <w:b w:val="false"/>
          <w:i w:val="false"/>
          <w:color w:val="000000"/>
          <w:sz w:val="28"/>
        </w:rPr>
        <w:t xml:space="preserve">
      21. Мүдделі органға жалпы ақпараттық ресурстан құжат туралы мәліметтерді ұсыну рәсімдері мүдделі органда екінші мүше мемлекеттің уәкілетті органы берген, жалпы ақпараттық ресурста сақталатын құжат туралы мәліметтер болмаған кезде орындалады. </w:t>
      </w:r>
    </w:p>
    <w:bookmarkEnd w:id="46"/>
    <w:p>
      <w:pPr>
        <w:spacing w:after="0"/>
        <w:ind w:left="0"/>
        <w:jc w:val="both"/>
      </w:pPr>
      <w:r>
        <w:rPr>
          <w:rFonts w:ascii="Times New Roman"/>
          <w:b w:val="false"/>
          <w:i w:val="false"/>
          <w:color w:val="000000"/>
          <w:sz w:val="28"/>
        </w:rPr>
        <w:t>
      Құжат туралы мәліметтерді алу қажеттілігі туындаған кезде мүдделі орган уәкілетті органға құжат туралы мәліметтерді ұсынуға сұрау салу жібереді. Бұл ретте "Жалпы ақпараттық ресурстан құжат туралы мәліметтерді алу" (P.DP.01.PRC.005) рәсімі орындалады.</w:t>
      </w:r>
    </w:p>
    <w:p>
      <w:pPr>
        <w:spacing w:after="0"/>
        <w:ind w:left="0"/>
        <w:jc w:val="both"/>
      </w:pPr>
      <w:r>
        <w:rPr>
          <w:rFonts w:ascii="Times New Roman"/>
          <w:b w:val="false"/>
          <w:i w:val="false"/>
          <w:color w:val="000000"/>
          <w:sz w:val="28"/>
        </w:rPr>
        <w:t>
      Көрсетілген мәліметтерді ұсыну Уәкілетті органдар мен Комиссия арасындағы ақпараттық өзара іс-қимыл регламентіне сәйкес жүзеге асырылады. Ұсынылатын мәліметтердің форматы мен құрылымы Электрондық құжаттардың және мәліметтердің форматтары мен құрылымдарының сипаттамасына сәйкес келуі тиіс.</w:t>
      </w:r>
    </w:p>
    <w:bookmarkStart w:name="z54" w:id="47"/>
    <w:p>
      <w:pPr>
        <w:spacing w:after="0"/>
        <w:ind w:left="0"/>
        <w:jc w:val="both"/>
      </w:pPr>
      <w:r>
        <w:rPr>
          <w:rFonts w:ascii="Times New Roman"/>
          <w:b w:val="false"/>
          <w:i w:val="false"/>
          <w:color w:val="000000"/>
          <w:sz w:val="28"/>
        </w:rPr>
        <w:t xml:space="preserve">
      22. "Мүдделі органға жалпы ақпараттық ресурстан құжат туралы мәліметтерді ұсыну рәсімдері" (P.DP.01.PGR.003) рәсімдер тобының келтірілген сипаттамасы 4-суретте ұсынылған. </w:t>
      </w:r>
    </w:p>
    <w:bookmarkEnd w:id="4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175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1752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4-сурет. "Мүдделі органға жалпы ақпараттық ресурстан құжат туралы мәліметтерді ұсыну рәсімдері" (P.DP.01.PGR.003) рәсімдер тобының жалпы схемасы</w:t>
      </w:r>
    </w:p>
    <w:bookmarkStart w:name="z55" w:id="48"/>
    <w:p>
      <w:pPr>
        <w:spacing w:after="0"/>
        <w:ind w:left="0"/>
        <w:jc w:val="both"/>
      </w:pPr>
      <w:r>
        <w:rPr>
          <w:rFonts w:ascii="Times New Roman"/>
          <w:b w:val="false"/>
          <w:i w:val="false"/>
          <w:color w:val="000000"/>
          <w:sz w:val="28"/>
        </w:rPr>
        <w:t>
      23. "Мүдделі органға жалпы ақпараттық ресурстан құжат туралы мәліметтерді ұсыну рәсімдері" (P.DP.01.PGR.003) рәсімдер тобына кіретін жалпы процесс рәсімдерінің тізбесі 4-кестеде келтірілген.</w:t>
      </w:r>
    </w:p>
    <w:bookmarkEnd w:id="48"/>
    <w:bookmarkStart w:name="z56" w:id="49"/>
    <w:p>
      <w:pPr>
        <w:spacing w:after="0"/>
        <w:ind w:left="0"/>
        <w:jc w:val="both"/>
      </w:pPr>
      <w:r>
        <w:rPr>
          <w:rFonts w:ascii="Times New Roman"/>
          <w:b w:val="false"/>
          <w:i w:val="false"/>
          <w:color w:val="000000"/>
          <w:sz w:val="28"/>
        </w:rPr>
        <w:t>
      4-кесте</w:t>
      </w:r>
    </w:p>
    <w:bookmarkEnd w:id="49"/>
    <w:bookmarkStart w:name="z57" w:id="50"/>
    <w:p>
      <w:pPr>
        <w:spacing w:after="0"/>
        <w:ind w:left="0"/>
        <w:jc w:val="left"/>
      </w:pPr>
      <w:r>
        <w:rPr>
          <w:rFonts w:ascii="Times New Roman"/>
          <w:b/>
          <w:i w:val="false"/>
          <w:color w:val="000000"/>
        </w:rPr>
        <w:t xml:space="preserve"> "Мүдделі органға жалпы ақпараттық ресурстан құжат туралы мәліметтерді ұсыну рәсімдері" (P.DP.01.PGR.003) рәсімдер тобына кіретін жалпы процесс рәсімдерінің тізбесі</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P.DP.01.PRC.005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ақпараттық ресурстан құжат туралы мәліметтер 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рәсім мүдделі органның сұрау салуы бойынша құжат туралы мәліметтерді Комиссияның ұсынуына арналған</w:t>
            </w:r>
          </w:p>
        </w:tc>
      </w:tr>
    </w:tbl>
    <w:bookmarkStart w:name="z58" w:id="51"/>
    <w:p>
      <w:pPr>
        <w:spacing w:after="0"/>
        <w:ind w:left="0"/>
        <w:jc w:val="left"/>
      </w:pPr>
      <w:r>
        <w:rPr>
          <w:rFonts w:ascii="Times New Roman"/>
          <w:b/>
          <w:i w:val="false"/>
          <w:color w:val="000000"/>
        </w:rPr>
        <w:t xml:space="preserve"> V. Жалпы процестің ақпараттық объектілері</w:t>
      </w:r>
    </w:p>
    <w:bookmarkEnd w:id="51"/>
    <w:bookmarkStart w:name="z59" w:id="52"/>
    <w:p>
      <w:pPr>
        <w:spacing w:after="0"/>
        <w:ind w:left="0"/>
        <w:jc w:val="both"/>
      </w:pPr>
      <w:r>
        <w:rPr>
          <w:rFonts w:ascii="Times New Roman"/>
          <w:b w:val="false"/>
          <w:i w:val="false"/>
          <w:color w:val="000000"/>
          <w:sz w:val="28"/>
        </w:rPr>
        <w:t>
      24. Жалпы процеске қатысушылар арасындағы ақпараттық өзара іс-қимыл процесінде өздері туралы мәліметтер немесе олардан берілетін ақпараттық объектілердің тізбесі 5-кестеде келтірілген.</w:t>
      </w:r>
    </w:p>
    <w:bookmarkEnd w:id="52"/>
    <w:bookmarkStart w:name="z60" w:id="53"/>
    <w:p>
      <w:pPr>
        <w:spacing w:after="0"/>
        <w:ind w:left="0"/>
        <w:jc w:val="both"/>
      </w:pPr>
      <w:r>
        <w:rPr>
          <w:rFonts w:ascii="Times New Roman"/>
          <w:b w:val="false"/>
          <w:i w:val="false"/>
          <w:color w:val="000000"/>
          <w:sz w:val="28"/>
        </w:rPr>
        <w:t>
      5-кесте</w:t>
      </w:r>
    </w:p>
    <w:bookmarkEnd w:id="53"/>
    <w:bookmarkStart w:name="z61" w:id="54"/>
    <w:p>
      <w:pPr>
        <w:spacing w:after="0"/>
        <w:ind w:left="0"/>
        <w:jc w:val="left"/>
      </w:pPr>
      <w:r>
        <w:rPr>
          <w:rFonts w:ascii="Times New Roman"/>
          <w:b/>
          <w:i w:val="false"/>
          <w:color w:val="000000"/>
        </w:rPr>
        <w:t xml:space="preserve"> Жалпы процеске қатысушылар арасындағы ақпараттық өзара іс-қимыл процесінде өздері туралы мәліметтер немесе олардан берілетін ақпараттық объектілердің тізбесі</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P.DP.01.BEN.001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ресурстар мен жалпы ақпараттық ресурстар туралы ақпаратты қамтитын Комиссияның ақпараттық ресурсы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P.DP.01.BEN.002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ресурс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құжаттарды және (немесе) құжаттар туралы мәліметтерді және (немесе) құжаттардан мәліметтерді қамтитын және Одақтың интеграцияланған ақпараттық жүйесінің ұлттық сегментінде не мүше мемлекеттің уәкілетті органының ақпараттық жүйесі шеңберінде орналастырылған ақпараттық ресурс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P.DP.01.BEN.003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ақпараттық ресурс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мемлекеттер мен Комиссияның ақпараттық өзара іс-қимылы негізінде қалыптастырылатын, электрондық құжаттарды және (немесе) құжаттар туралы мәліметтерді және (немесе) құжаттардан алынған мәліметтерді қамтитын және Одақтың интеграцияланған ақпараттық жүйесінің интеграциялық сегментінде орналастырылған Комиссияның ақпараттық ресурсы</w:t>
            </w:r>
          </w:p>
        </w:tc>
      </w:tr>
    </w:tbl>
    <w:bookmarkStart w:name="z62" w:id="55"/>
    <w:p>
      <w:pPr>
        <w:spacing w:after="0"/>
        <w:ind w:left="0"/>
        <w:jc w:val="left"/>
      </w:pPr>
      <w:r>
        <w:rPr>
          <w:rFonts w:ascii="Times New Roman"/>
          <w:b/>
          <w:i w:val="false"/>
          <w:color w:val="000000"/>
        </w:rPr>
        <w:t xml:space="preserve"> VI. Жалпы процеске қатысушылардың жауапкершілігі</w:t>
      </w:r>
    </w:p>
    <w:bookmarkEnd w:id="55"/>
    <w:bookmarkStart w:name="z63" w:id="56"/>
    <w:p>
      <w:pPr>
        <w:spacing w:after="0"/>
        <w:ind w:left="0"/>
        <w:jc w:val="both"/>
      </w:pPr>
      <w:r>
        <w:rPr>
          <w:rFonts w:ascii="Times New Roman"/>
          <w:b w:val="false"/>
          <w:i w:val="false"/>
          <w:color w:val="000000"/>
          <w:sz w:val="28"/>
        </w:rPr>
        <w:t>
      25. Комиссияның лауазымды адамдары мен қызметкерлерінің ақпараттық өзара іс-қимылына қатысатын мәліметтердің уақтылы және толық берілуін қамтамасыз етуге бағытталған талаптарды сақтамағаны үшін тәртіптік жауаптылыққа тарту 2014 жылғы 29 мамырдағы Еуразиялық экономикалық одақ туралы Шартқа, өзге де халықаралық шарттарға және Одақтың құқығын құрайтын актілерге, ал мүше мемлекеттердің уәкілетті органдарының лауазымды адамдары мен қызметкерлерінің – мүше мемлекеттердің заңнамасына сәйкес жүзеге асырылады.</w:t>
      </w:r>
    </w:p>
    <w:bookmarkEnd w:id="56"/>
    <w:bookmarkStart w:name="z64" w:id="57"/>
    <w:p>
      <w:pPr>
        <w:spacing w:after="0"/>
        <w:ind w:left="0"/>
        <w:jc w:val="left"/>
      </w:pPr>
      <w:r>
        <w:rPr>
          <w:rFonts w:ascii="Times New Roman"/>
          <w:b/>
          <w:i w:val="false"/>
          <w:color w:val="000000"/>
        </w:rPr>
        <w:t xml:space="preserve"> VII. Жалпы процестің анықтамалықтары мен сыныптауыштары</w:t>
      </w:r>
    </w:p>
    <w:bookmarkEnd w:id="57"/>
    <w:bookmarkStart w:name="z65" w:id="58"/>
    <w:p>
      <w:pPr>
        <w:spacing w:after="0"/>
        <w:ind w:left="0"/>
        <w:jc w:val="both"/>
      </w:pPr>
      <w:r>
        <w:rPr>
          <w:rFonts w:ascii="Times New Roman"/>
          <w:b w:val="false"/>
          <w:i w:val="false"/>
          <w:color w:val="000000"/>
          <w:sz w:val="28"/>
        </w:rPr>
        <w:t>
      26. Жалпы процесс анықтамалықтары мен сыныптауыштарының тізбесі 6-кестеде келтірілген.</w:t>
      </w:r>
    </w:p>
    <w:bookmarkEnd w:id="58"/>
    <w:bookmarkStart w:name="z66" w:id="59"/>
    <w:p>
      <w:pPr>
        <w:spacing w:after="0"/>
        <w:ind w:left="0"/>
        <w:jc w:val="both"/>
      </w:pPr>
      <w:r>
        <w:rPr>
          <w:rFonts w:ascii="Times New Roman"/>
          <w:b w:val="false"/>
          <w:i w:val="false"/>
          <w:color w:val="000000"/>
          <w:sz w:val="28"/>
        </w:rPr>
        <w:t>
      6-кесте</w:t>
      </w:r>
    </w:p>
    <w:bookmarkEnd w:id="59"/>
    <w:bookmarkStart w:name="z67" w:id="60"/>
    <w:p>
      <w:pPr>
        <w:spacing w:after="0"/>
        <w:ind w:left="0"/>
        <w:jc w:val="left"/>
      </w:pPr>
      <w:r>
        <w:rPr>
          <w:rFonts w:ascii="Times New Roman"/>
          <w:b/>
          <w:i w:val="false"/>
          <w:color w:val="000000"/>
        </w:rPr>
        <w:t xml:space="preserve"> Жалпы процесс анықтамалықтары мен сыныптауыштарының тізбесі</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P.CLS.001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әлем елдерінің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елдер атауларының тізбесін және оларға сәйкес келетін кодтарды қамтиды (Кеден одағы Комиссиясының 2010 жылғы 20 қыркүйектегі № 378 шешіміне сәйкес қолданылады)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мен мәліметтер түрлерінің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 құжаттарын толтыру үшін пайдаланылатын кодтардың тізбесін және құжаттар түрлерінің атауын қамтиды (Кеден одағы Комиссиясының 2010 жылғы 20 қыркүйектегі № 378 шешіміне сәйкес қолданылады № 8 қосымшасы)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P.CLS.024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тілдер сыныптауышы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сыныптауыш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Алқасының 2019 жылғы 10 қыркүйектегі № 152 шешімімен бекітілген ISO 639-1-ге  сәйкес тілдердің кодтары мен атауларының тізбесін қамтиды</w:t>
            </w:r>
          </w:p>
        </w:tc>
      </w:tr>
    </w:tbl>
    <w:bookmarkStart w:name="z68" w:id="61"/>
    <w:p>
      <w:pPr>
        <w:spacing w:after="0"/>
        <w:ind w:left="0"/>
        <w:jc w:val="left"/>
      </w:pPr>
      <w:r>
        <w:rPr>
          <w:rFonts w:ascii="Times New Roman"/>
          <w:b/>
          <w:i w:val="false"/>
          <w:color w:val="000000"/>
        </w:rPr>
        <w:t xml:space="preserve"> VIII. Жалпы процесс рәсімдері</w:t>
      </w:r>
    </w:p>
    <w:bookmarkEnd w:id="61"/>
    <w:bookmarkStart w:name="z69" w:id="62"/>
    <w:p>
      <w:pPr>
        <w:spacing w:after="0"/>
        <w:ind w:left="0"/>
        <w:jc w:val="left"/>
      </w:pPr>
      <w:r>
        <w:rPr>
          <w:rFonts w:ascii="Times New Roman"/>
          <w:b/>
          <w:i w:val="false"/>
          <w:color w:val="000000"/>
        </w:rPr>
        <w:t xml:space="preserve"> 1. Мүдделі органға ақпарат көздерінің жалпы тізбесінен мәліметтерді ұсыну рәсімдері</w:t>
      </w:r>
    </w:p>
    <w:bookmarkEnd w:id="62"/>
    <w:p>
      <w:pPr>
        <w:spacing w:after="0"/>
        <w:ind w:left="0"/>
        <w:jc w:val="left"/>
      </w:pPr>
    </w:p>
    <w:p>
      <w:pPr>
        <w:spacing w:after="0"/>
        <w:ind w:left="0"/>
        <w:jc w:val="left"/>
      </w:pPr>
      <w:r>
        <w:rPr>
          <w:rFonts w:ascii="Times New Roman"/>
          <w:b/>
          <w:i w:val="false"/>
          <w:color w:val="000000"/>
        </w:rPr>
        <w:t xml:space="preserve"> "Ақпарат көздерінің жалпы тізбесін жаңарту күні мен уақыты туралы ақпарат алу" (P.DP.01.PRC.001) рәсімі</w:t>
      </w:r>
    </w:p>
    <w:bookmarkStart w:name="z71" w:id="63"/>
    <w:p>
      <w:pPr>
        <w:spacing w:after="0"/>
        <w:ind w:left="0"/>
        <w:jc w:val="both"/>
      </w:pPr>
      <w:r>
        <w:rPr>
          <w:rFonts w:ascii="Times New Roman"/>
          <w:b w:val="false"/>
          <w:i w:val="false"/>
          <w:color w:val="000000"/>
          <w:sz w:val="28"/>
        </w:rPr>
        <w:t>
      27. "Ақпарат көздерінің жалпы тізбесін жаңарту күні мен уақыты туралы ақпарат алу" (P.DP.01.PRC.001) рәсімінің орындалу схемасы 5-суретте көрсетілген.</w:t>
      </w:r>
    </w:p>
    <w:bookmarkEnd w:id="6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30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5308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5-сурет. "Ақпарат көздерінің жалпы тізбесін жаңарту күні мен уақыты туралы ақпарат алу" (P.DP.01.PRC.001) рәсімінің орындалу схемасы</w:t>
      </w:r>
    </w:p>
    <w:bookmarkStart w:name="z72" w:id="64"/>
    <w:p>
      <w:pPr>
        <w:spacing w:after="0"/>
        <w:ind w:left="0"/>
        <w:jc w:val="both"/>
      </w:pPr>
      <w:r>
        <w:rPr>
          <w:rFonts w:ascii="Times New Roman"/>
          <w:b w:val="false"/>
          <w:i w:val="false"/>
          <w:color w:val="000000"/>
          <w:sz w:val="28"/>
        </w:rPr>
        <w:t xml:space="preserve">
      28. "Ақпарат көздерінің жалпы тізбесін жаңарту күні мен уақыты туралы ақпарат алу" (P.DP.01.PRC.001)  рәсімі мүдделі органның ақпараттық жүйесінде сақталатын мәліметтерді Комиссияда сақталатын ақпарат көздерінің жалпы тізбесінен тиісті мәліметтермен синхрондау қажеттілігін бағалау мақсатында орындалады. </w:t>
      </w:r>
    </w:p>
    <w:bookmarkEnd w:id="64"/>
    <w:bookmarkStart w:name="z73" w:id="65"/>
    <w:p>
      <w:pPr>
        <w:spacing w:after="0"/>
        <w:ind w:left="0"/>
        <w:jc w:val="both"/>
      </w:pPr>
      <w:r>
        <w:rPr>
          <w:rFonts w:ascii="Times New Roman"/>
          <w:b w:val="false"/>
          <w:i w:val="false"/>
          <w:color w:val="000000"/>
          <w:sz w:val="28"/>
        </w:rPr>
        <w:t>
      29. Бірінші "Ақпарат көздерінің жалпы тізбесін жаңарту күні мен уақыты туралы ақпаратқа сұрау салу" (P.DP.01.PRC.001)  операциясы орындалады, оны орындау нәтижесінде мүдделі орган ақпарат көздерінің жалпы тізбесін жаңарту күні мен уақыты туралы ақпаратқа сұрау салуды қалыптастырады және Комиссияға жібереді.</w:t>
      </w:r>
    </w:p>
    <w:bookmarkEnd w:id="65"/>
    <w:bookmarkStart w:name="z74" w:id="66"/>
    <w:p>
      <w:pPr>
        <w:spacing w:after="0"/>
        <w:ind w:left="0"/>
        <w:jc w:val="both"/>
      </w:pPr>
      <w:r>
        <w:rPr>
          <w:rFonts w:ascii="Times New Roman"/>
          <w:b w:val="false"/>
          <w:i w:val="false"/>
          <w:color w:val="000000"/>
          <w:sz w:val="28"/>
        </w:rPr>
        <w:t>
      30. Комиссия ақпарат көздерінің жалпы тізбесін жаңарту күні мен уақыты туралы ақпаратқа сұрау салуды алған кезде "Ақпарат көздерінің жалпы тізбесін жаңарту күні мен уақыты туралы ақпаратты ұсыну" (P.DP.01.OPR.002) операциясы орындалады, оны орындау нәтижесінде ақпарат көздерінің жалпы тізбесінің соңғы жаңартылу күні мен уақыты туралы ақпарат қалыптастырылады және мүдделі органға ұсынылады.</w:t>
      </w:r>
    </w:p>
    <w:bookmarkEnd w:id="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31. Мүдделі орган ақпарат көздерінің жалпы тізбесінің соңғы жаңартылу күні мен уақыты туралы ақпаратты алған кезде "Ақпарат көздерінің жалпы тізбесін жаңарту күні мен уақыты туралы ақпаратты қабылдау және өңдеу" (P.DP.01.OPR.003) операциясы орындалады.</w:t>
      </w:r>
    </w:p>
    <w:bookmarkStart w:name="z76" w:id="67"/>
    <w:p>
      <w:pPr>
        <w:spacing w:after="0"/>
        <w:ind w:left="0"/>
        <w:jc w:val="both"/>
      </w:pPr>
      <w:r>
        <w:rPr>
          <w:rFonts w:ascii="Times New Roman"/>
          <w:b w:val="false"/>
          <w:i w:val="false"/>
          <w:color w:val="000000"/>
          <w:sz w:val="28"/>
        </w:rPr>
        <w:t>
      32. Мүдделі органның ақпарат көздерінің жалпы тізбесінің соңғы жаңартылу күні мен уақыты туралы ақпаратты алуы "Ақпарат көздерінің жалпы тізбесін жаңарту күні мен уақыты туралы ақпарат алу" (P.DP.01.PRC.001) рәсімін орындау нәтижесі болып табылады.</w:t>
      </w:r>
    </w:p>
    <w:bookmarkEnd w:id="67"/>
    <w:bookmarkStart w:name="z77" w:id="68"/>
    <w:p>
      <w:pPr>
        <w:spacing w:after="0"/>
        <w:ind w:left="0"/>
        <w:jc w:val="both"/>
      </w:pPr>
      <w:r>
        <w:rPr>
          <w:rFonts w:ascii="Times New Roman"/>
          <w:b w:val="false"/>
          <w:i w:val="false"/>
          <w:color w:val="000000"/>
          <w:sz w:val="28"/>
        </w:rPr>
        <w:t>
      33. "Ақпарат көздерінің жалпы тізбесін жаңарту күні мен уақыты туралы ақпарат алу" (P.DP.01.PRC.001) рәсімі шеңберінде орындалатын жалпы процесс операцияларының тізбесі 7-кестеде келтірілген.</w:t>
      </w:r>
    </w:p>
    <w:bookmarkEnd w:id="68"/>
    <w:bookmarkStart w:name="z78" w:id="69"/>
    <w:p>
      <w:pPr>
        <w:spacing w:after="0"/>
        <w:ind w:left="0"/>
        <w:jc w:val="both"/>
      </w:pPr>
      <w:r>
        <w:rPr>
          <w:rFonts w:ascii="Times New Roman"/>
          <w:b w:val="false"/>
          <w:i w:val="false"/>
          <w:color w:val="000000"/>
          <w:sz w:val="28"/>
        </w:rPr>
        <w:t>
      7-кесте</w:t>
      </w:r>
    </w:p>
    <w:bookmarkEnd w:id="69"/>
    <w:bookmarkStart w:name="z79" w:id="70"/>
    <w:p>
      <w:pPr>
        <w:spacing w:after="0"/>
        <w:ind w:left="0"/>
        <w:jc w:val="left"/>
      </w:pPr>
      <w:r>
        <w:rPr>
          <w:rFonts w:ascii="Times New Roman"/>
          <w:b/>
          <w:i w:val="false"/>
          <w:color w:val="000000"/>
        </w:rPr>
        <w:t xml:space="preserve"> </w:t>
      </w:r>
      <w:r>
        <w:rPr>
          <w:rFonts w:ascii="Times New Roman"/>
          <w:b/>
          <w:i w:val="false"/>
          <w:color w:val="000000"/>
        </w:rPr>
        <w:t>"Ақпарат көздерінің жалпы тізбесін жаңарту күні мен уақыты туралы ақпарат алу" (P.DP.01.PRC.001) рәсімі шеңберінде орындалатын жалпы процесс операцияларының тізбесі</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P.DP.01.OPR.001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 жаңарту күні мен уақыты туралы ақпаратқа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8-кестесінде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P.DP.01.OPR.002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 жаңарту күні мен уақыты туралы ақпаратты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9-кестесінде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P.DP.01.OPR.003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 жаңарту күні мен уақыты туралы ақпаратты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10-кестесінде келтірілген</w:t>
            </w:r>
          </w:p>
        </w:tc>
      </w:tr>
    </w:tbl>
    <w:bookmarkStart w:name="z81" w:id="71"/>
    <w:p>
      <w:pPr>
        <w:spacing w:after="0"/>
        <w:ind w:left="0"/>
        <w:jc w:val="both"/>
      </w:pPr>
      <w:r>
        <w:rPr>
          <w:rFonts w:ascii="Times New Roman"/>
          <w:b w:val="false"/>
          <w:i w:val="false"/>
          <w:color w:val="000000"/>
          <w:sz w:val="28"/>
        </w:rPr>
        <w:t>
      8-кесте</w:t>
      </w:r>
    </w:p>
    <w:bookmarkEnd w:id="71"/>
    <w:bookmarkStart w:name="z82" w:id="72"/>
    <w:p>
      <w:pPr>
        <w:spacing w:after="0"/>
        <w:ind w:left="0"/>
        <w:jc w:val="left"/>
      </w:pPr>
      <w:r>
        <w:rPr>
          <w:rFonts w:ascii="Times New Roman"/>
          <w:b/>
          <w:i w:val="false"/>
          <w:color w:val="000000"/>
        </w:rPr>
        <w:t xml:space="preserve"> "Ақпарат көздерінің жалпы тізбесін жаңарту күні мен уақыты туралы ақпаратқа сұрау салу" (P.DP.01.PRC.001) операциясының сипаттамасы</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P.DP.01.PRC.001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 жаңарту күні мен уақыты туралы ақпаратқа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мүдделі орган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 шарттары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органның ақпараттық жүйесінде сақталатын ақпарат көздерінің жалпы тізбесін жаңарту күні мен уақыты туралы мәліметтерді Комиссияда сақталатын ақпарат көздерінің жалпы тізбесінен тиісті ақпаратпен синхрондау қажет болған кезде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мәліметтерге сұрау салу форматы мен құрылымы Электрондық құжаттар мен мәліметтердің форматтары мен құрылымдарының сипаттамасына сәйкес келуі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уәкілетті органдар мен Комиссия арасындағы ақпараттық өзара іс-қимыл регламентіне сәйкес ақпарат көздерінің жалпы тізбесін жаңарту күні мен уақыты туралы ақпарат алуға сұрау салуды қалыптастырады және Комиссияға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 жаңарту күні мен уақыты туралы ақпаратқа сұрау салу Комиссияға жіберілді</w:t>
            </w:r>
          </w:p>
        </w:tc>
      </w:tr>
    </w:tbl>
    <w:bookmarkStart w:name="z83" w:id="73"/>
    <w:p>
      <w:pPr>
        <w:spacing w:after="0"/>
        <w:ind w:left="0"/>
        <w:jc w:val="both"/>
      </w:pPr>
      <w:r>
        <w:rPr>
          <w:rFonts w:ascii="Times New Roman"/>
          <w:b w:val="false"/>
          <w:i w:val="false"/>
          <w:color w:val="000000"/>
          <w:sz w:val="28"/>
        </w:rPr>
        <w:t>
      9-кесте</w:t>
      </w:r>
    </w:p>
    <w:bookmarkEnd w:id="73"/>
    <w:bookmarkStart w:name="z84" w:id="74"/>
    <w:p>
      <w:pPr>
        <w:spacing w:after="0"/>
        <w:ind w:left="0"/>
        <w:jc w:val="left"/>
      </w:pPr>
      <w:r>
        <w:rPr>
          <w:rFonts w:ascii="Times New Roman"/>
          <w:b/>
          <w:i w:val="false"/>
          <w:color w:val="000000"/>
        </w:rPr>
        <w:t xml:space="preserve"> "Ақпарат көздерінің жалпы тізбесін жаңарту күні мен уақыты туралы ақпаратты ұсыну" (P.DP.01.OPR.002) операциясының сипаттамасы</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P.DP.01.OPR.002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 жаңарту күні мен уақыты туралы ақпаратты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 шарттары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 көздерінің жалпы тізбесін жаңарту күні мен уақыты туралы ақпаратқа сұрау салуды алған кезде орындалады ("Ақпарат көздерінің жалпы тізбесін жаңарту күні мен уақыты туралы ақпаратқа сұрау салу" операциясы (P.DP.01.PRC.001))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құрылымдарының сипаттамасына сәйкес келуі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уәкілетті органдар мен Комиссия арасындағы ақпараттық өзара іс-қимыл регламентіне сәйкес алынған сұрау салуды қабылдауды және өңдеуді жүзеге асырады, сұрау салуға жауапты қалыптастырады және мүдделі органға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 жаңарту күні мен уақыты туралы ақпарат мүдделі органға ұсынылды</w:t>
            </w:r>
          </w:p>
        </w:tc>
      </w:tr>
    </w:tbl>
    <w:bookmarkStart w:name="z85" w:id="75"/>
    <w:p>
      <w:pPr>
        <w:spacing w:after="0"/>
        <w:ind w:left="0"/>
        <w:jc w:val="both"/>
      </w:pPr>
      <w:r>
        <w:rPr>
          <w:rFonts w:ascii="Times New Roman"/>
          <w:b w:val="false"/>
          <w:i w:val="false"/>
          <w:color w:val="000000"/>
          <w:sz w:val="28"/>
        </w:rPr>
        <w:t>
      10-кесте</w:t>
      </w:r>
    </w:p>
    <w:bookmarkEnd w:id="75"/>
    <w:bookmarkStart w:name="z86" w:id="76"/>
    <w:p>
      <w:pPr>
        <w:spacing w:after="0"/>
        <w:ind w:left="0"/>
        <w:jc w:val="left"/>
      </w:pPr>
      <w:r>
        <w:rPr>
          <w:rFonts w:ascii="Times New Roman"/>
          <w:b/>
          <w:i w:val="false"/>
          <w:color w:val="000000"/>
        </w:rPr>
        <w:t xml:space="preserve"> "Ақпарат көздерінің жалпы тізбесін жаңарту күні мен уақыты туралы ақпаратты қабылдау және өңдеу" (P.DP.01.OPR.003) операциясының сипаттамасы</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P.DP.01.OPR.003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 жаңарту күні мен уақыты туралы ақпаратты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мүдделі орган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 шарттары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 көздерінің жалпы тізбесін жаңарту күні мен уақыты туралы ақпаратты алған кезде орындалады ("Ақпарат көздерінің жалпы тізбесін жаңарту күні мен уақыты туралы ақпаратты ұсыну" (P.DP.01.PRC.002) операциясы)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ұсынылатын мәліметтердің форматы мен құрылымы Электрондық құжаттар мен мәліметтердің форматтары мен құрылымдарының сипаттамасына сәйкес келуі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 көздерінің жалпы тізбесін жаңарту күні мен уақыты туралы ақпаратты алады және оны өңдеуді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 жаңарту күні мен уақыты туралы ақпарат өңделді</w:t>
            </w:r>
          </w:p>
        </w:tc>
      </w:tr>
    </w:tbl>
    <w:bookmarkStart w:name="z87" w:id="77"/>
    <w:p>
      <w:pPr>
        <w:spacing w:after="0"/>
        <w:ind w:left="0"/>
        <w:jc w:val="left"/>
      </w:pPr>
      <w:r>
        <w:rPr>
          <w:rFonts w:ascii="Times New Roman"/>
          <w:b/>
          <w:i w:val="false"/>
          <w:color w:val="000000"/>
        </w:rPr>
        <w:t xml:space="preserve"> "Ақпарат көздерінің жалпы тізбесінен мәліметтер алу" (P.DP.01.PRC.002) рәсімі</w:t>
      </w:r>
    </w:p>
    <w:bookmarkEnd w:id="77"/>
    <w:bookmarkStart w:name="z88" w:id="78"/>
    <w:p>
      <w:pPr>
        <w:spacing w:after="0"/>
        <w:ind w:left="0"/>
        <w:jc w:val="both"/>
      </w:pPr>
      <w:r>
        <w:rPr>
          <w:rFonts w:ascii="Times New Roman"/>
          <w:b w:val="false"/>
          <w:i w:val="false"/>
          <w:color w:val="000000"/>
          <w:sz w:val="28"/>
        </w:rPr>
        <w:t xml:space="preserve">
      34. "Ақпарат көздерінің жалпы тізбесінен мәліметтер алу" (P.DP.01.PRC.002) рәсімінің орындалу схемасы 6-суретте ұсынылған. </w:t>
      </w:r>
    </w:p>
    <w:bookmarkEnd w:id="7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547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6-сурет. "Ақпарат көздерінің жалпы тізбесінен мәліметтер алу" (P.DP.01.PRC.002) рәсімінің орындалу схемасы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35. "Ақпарат көздерінің жалпы тізбесінен мәліметтер алу" (P.DP.01.PRC.002) рәсімі мүдделі органның ақпарат көздерінің жалпы тізбесінен мәліметтерді алуы мақсатында орындалады.</w:t>
      </w:r>
    </w:p>
    <w:bookmarkStart w:name="z90" w:id="79"/>
    <w:p>
      <w:pPr>
        <w:spacing w:after="0"/>
        <w:ind w:left="0"/>
        <w:jc w:val="both"/>
      </w:pPr>
      <w:r>
        <w:rPr>
          <w:rFonts w:ascii="Times New Roman"/>
          <w:b w:val="false"/>
          <w:i w:val="false"/>
          <w:color w:val="000000"/>
          <w:sz w:val="28"/>
        </w:rPr>
        <w:t xml:space="preserve">
      36. Бірінші "Ақпарат көздерінің жалпы тізбесінен мәліметтерге сұрау салу" (P.DP.01.OPR.004) операциясы орындалады, оны орындау нәтижесінде мүдделі орган ақпарат көздерінің жалпы тізбесінен мәліметтерді ұсынуға сұрау салуды қалыптастырады және Комиссияға жібереді. </w:t>
      </w:r>
    </w:p>
    <w:bookmarkEnd w:id="79"/>
    <w:bookmarkStart w:name="z91" w:id="80"/>
    <w:p>
      <w:pPr>
        <w:spacing w:after="0"/>
        <w:ind w:left="0"/>
        <w:jc w:val="both"/>
      </w:pPr>
      <w:r>
        <w:rPr>
          <w:rFonts w:ascii="Times New Roman"/>
          <w:b w:val="false"/>
          <w:i w:val="false"/>
          <w:color w:val="000000"/>
          <w:sz w:val="28"/>
        </w:rPr>
        <w:t xml:space="preserve">
      37. Комиссия ақпарат көздерінің жалпы тізбесінен мәліметтерге сұрау салуды алған кезде "Ақпарат көздерінің жалпы тізбесінен мәліметтерді ұсыну" (P.DP.01.OPR.005) операциясы орындалады, оны орындау нәтижесінде сұрау салынған мәліметтер қалыптастырылады және мүдделі органға ұсынылады немесе сұрау салу өлшемдерін қанағаттандыратын мәліметтердің жоқ екендігі туралы хабарлама жіберіледі. </w:t>
      </w:r>
    </w:p>
    <w:bookmarkEnd w:id="80"/>
    <w:bookmarkStart w:name="z92" w:id="81"/>
    <w:p>
      <w:pPr>
        <w:spacing w:after="0"/>
        <w:ind w:left="0"/>
        <w:jc w:val="both"/>
      </w:pPr>
      <w:r>
        <w:rPr>
          <w:rFonts w:ascii="Times New Roman"/>
          <w:b w:val="false"/>
          <w:i w:val="false"/>
          <w:color w:val="000000"/>
          <w:sz w:val="28"/>
        </w:rPr>
        <w:t xml:space="preserve">
      38. Мүдделі орган ақпарат көздерінің жалпы тізбесінен мәліметтерді алған кезде "Ақпарат көздерінің жалпы тізбесінен мәліметтерді қабылдау және өңдеу" (P.DP.01.OPR.003) операциясы орындалады. </w:t>
      </w:r>
    </w:p>
    <w:bookmarkEnd w:id="81"/>
    <w:bookmarkStart w:name="z93" w:id="82"/>
    <w:p>
      <w:pPr>
        <w:spacing w:after="0"/>
        <w:ind w:left="0"/>
        <w:jc w:val="both"/>
      </w:pPr>
      <w:r>
        <w:rPr>
          <w:rFonts w:ascii="Times New Roman"/>
          <w:b w:val="false"/>
          <w:i w:val="false"/>
          <w:color w:val="000000"/>
          <w:sz w:val="28"/>
        </w:rPr>
        <w:t>
      39. Мүдделі органның ақпарат көздерінің жалпы тізбесінен мәліметтерді немесе сұрау салу өлшемдерін қанағаттандыратын мәліметтердің жоқ екендігі туралы хабарлама алуы "Ақпарат көздерінің жалпы тізбесінен мәліметтер алу" (P.DP.01.PRC.002) рәсімін орындау нәтижесі болып табылады.</w:t>
      </w:r>
    </w:p>
    <w:bookmarkEnd w:id="82"/>
    <w:bookmarkStart w:name="z94" w:id="83"/>
    <w:p>
      <w:pPr>
        <w:spacing w:after="0"/>
        <w:ind w:left="0"/>
        <w:jc w:val="both"/>
      </w:pPr>
      <w:r>
        <w:rPr>
          <w:rFonts w:ascii="Times New Roman"/>
          <w:b w:val="false"/>
          <w:i w:val="false"/>
          <w:color w:val="000000"/>
          <w:sz w:val="28"/>
        </w:rPr>
        <w:t>
      40. "Ақпарат көздерінің жалпы тізбесінен мәліметтер алу" (P.DP.01.PRC.002) рәсімі шеңберінде орындалатын жалпы процесс операцияларының тізбесі 11-кестеде келтірілген.</w:t>
      </w:r>
    </w:p>
    <w:bookmarkEnd w:id="83"/>
    <w:bookmarkStart w:name="z95" w:id="84"/>
    <w:p>
      <w:pPr>
        <w:spacing w:after="0"/>
        <w:ind w:left="0"/>
        <w:jc w:val="both"/>
      </w:pPr>
      <w:r>
        <w:rPr>
          <w:rFonts w:ascii="Times New Roman"/>
          <w:b w:val="false"/>
          <w:i w:val="false"/>
          <w:color w:val="000000"/>
          <w:sz w:val="28"/>
        </w:rPr>
        <w:t>
      11-кесте</w:t>
      </w:r>
    </w:p>
    <w:bookmarkEnd w:id="84"/>
    <w:bookmarkStart w:name="z96" w:id="85"/>
    <w:p>
      <w:pPr>
        <w:spacing w:after="0"/>
        <w:ind w:left="0"/>
        <w:jc w:val="left"/>
      </w:pPr>
      <w:r>
        <w:rPr>
          <w:rFonts w:ascii="Times New Roman"/>
          <w:b/>
          <w:i w:val="false"/>
          <w:color w:val="000000"/>
        </w:rPr>
        <w:t xml:space="preserve"> "Ақпарат көздерінің жалпы тізбесінен мәліметтер алу" (P.DP.01.PRC.002) рәсімі шеңберінде орындалатын жалпы процесс операцияларының тізбесі</w:t>
      </w:r>
    </w:p>
    <w:bookmarkEnd w:id="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P.DP.01.OPR.004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тізбесінен мәліметтерге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12-кестесінде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P.DP.01.OPR.005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тізбесінен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13-кестесінде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P.DP.01.OPR.006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тізбесінен мәліметтерді қабылдау және өңдеу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14-кестесінде келтірілген</w:t>
            </w:r>
          </w:p>
        </w:tc>
      </w:tr>
    </w:tbl>
    <w:bookmarkStart w:name="z97" w:id="86"/>
    <w:p>
      <w:pPr>
        <w:spacing w:after="0"/>
        <w:ind w:left="0"/>
        <w:jc w:val="both"/>
      </w:pPr>
      <w:r>
        <w:rPr>
          <w:rFonts w:ascii="Times New Roman"/>
          <w:b w:val="false"/>
          <w:i w:val="false"/>
          <w:color w:val="000000"/>
          <w:sz w:val="28"/>
        </w:rPr>
        <w:t>
      12-кесте</w:t>
      </w:r>
    </w:p>
    <w:bookmarkEnd w:id="86"/>
    <w:bookmarkStart w:name="z98" w:id="87"/>
    <w:p>
      <w:pPr>
        <w:spacing w:after="0"/>
        <w:ind w:left="0"/>
        <w:jc w:val="left"/>
      </w:pPr>
      <w:r>
        <w:rPr>
          <w:rFonts w:ascii="Times New Roman"/>
          <w:b/>
          <w:i w:val="false"/>
          <w:color w:val="000000"/>
        </w:rPr>
        <w:t xml:space="preserve"> "Ақпарат көздерінің жалпы тізбесінен мәліметтерге сұрау салу" (P.DP.01.OPR.004) операциясының сипаттамасы</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P.DP.01.OPR.004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тізбесінен мәліметтерге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мүдделі орган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 шарттары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органның ақпарат көздерінің жалпы тізбесінен мәліметтер алуы қажет болған кезде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форматы мен құрылымы Электрондық құжаттар мен мәліметтердің форматтары мен құрылымдарының сипаттамасына сәйкес келуі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уәкілетті органдар мен Комиссия арасындағы ақпараттық өзара іс-қимыл регламентіне сәйкес ақпарат көздерінің жалпы тізбесінен мәліметтер ұсынуға сұрау салуды қалыптастырады және Комиссияға ұсынады. Ақпарат көздерінің жалпы тізбесінде қамтылған мәліметтерді толық көлемде (тарихи деректер ескеріле отырып) алу қажеттілігі туындаған кезде сұрау салуда жаңарту күні көрсетілмейді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тізбесінен мәліметтер ұсынуға сұрау салу Комиссияға жіберілді</w:t>
            </w:r>
          </w:p>
        </w:tc>
      </w:tr>
    </w:tbl>
    <w:bookmarkStart w:name="z99" w:id="88"/>
    <w:p>
      <w:pPr>
        <w:spacing w:after="0"/>
        <w:ind w:left="0"/>
        <w:jc w:val="both"/>
      </w:pPr>
      <w:r>
        <w:rPr>
          <w:rFonts w:ascii="Times New Roman"/>
          <w:b w:val="false"/>
          <w:i w:val="false"/>
          <w:color w:val="000000"/>
          <w:sz w:val="28"/>
        </w:rPr>
        <w:t>
      13-кесте</w:t>
      </w:r>
    </w:p>
    <w:bookmarkEnd w:id="88"/>
    <w:bookmarkStart w:name="z100" w:id="89"/>
    <w:p>
      <w:pPr>
        <w:spacing w:after="0"/>
        <w:ind w:left="0"/>
        <w:jc w:val="left"/>
      </w:pPr>
      <w:r>
        <w:rPr>
          <w:rFonts w:ascii="Times New Roman"/>
          <w:b/>
          <w:i w:val="false"/>
          <w:color w:val="000000"/>
        </w:rPr>
        <w:t xml:space="preserve"> "Ақпарат көздерінің жалпы тізбесінен мәліметтер ұсыну" (P.DP.01.OPR.005) операциясының сипаттамасы</w:t>
      </w:r>
    </w:p>
    <w:bookmarkEnd w:id="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P.DP.01.OPR.005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тізбесінен мәліметтер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 шарттары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ақпарат көздерінің жалпы тізбесінен мәліметтерді ұсынуға сұрау салуды алған кезде орындалады ("Ақпарат көздерінің жалпы тізбесінен мәліметтерді ұсынуға сұрау салу" (P.DP.01.PRC.004) операциясы)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форматы мен құрылымы Электрондық құжаттар мен мәліметтердің форматтары мен құрылымдарының сипаттамасына сәйкес келуі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уәкілетті органдар мен Комиссия арасындағы ақпараттық өзара іс-қимыл регламентіне сәйкес сұрау салуды қабылдауды және өңдеуді жүзеге асырады, сұрау салуда көрсетілген өлшемдерге сәйкес ақпарат көздерінің жалпы тізбесінен мәліметтерді қалыптастырады және мүдделі органға ұсынады. Ақпарат көздерінің жалпы тізбесінен толық ақпарат ұсынылған кезде тарихи деректерді қоса алғанда, осы жалпы тізбеде сақталатын барлық жазбаларды ұсыну жүзеге асырылады. Ақпарат көздерінің жалпы тізбесінде сұрау салу өлшемдерін қанағаттандыратын мәліметтер болмаған кезде мүдделі органға сұратылған мәліметтердің жоқ екендігі туралы хабарлама жіберіледі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тізбесінен мәліметтер немесе сұрау салу өлшемдерін қанағаттандыратын мәліметтердің жоқ екендігі туралы хабарлама мүдделі органға ұсынылды</w:t>
            </w:r>
          </w:p>
        </w:tc>
      </w:tr>
    </w:tbl>
    <w:bookmarkStart w:name="z101" w:id="90"/>
    <w:p>
      <w:pPr>
        <w:spacing w:after="0"/>
        <w:ind w:left="0"/>
        <w:jc w:val="both"/>
      </w:pPr>
      <w:r>
        <w:rPr>
          <w:rFonts w:ascii="Times New Roman"/>
          <w:b w:val="false"/>
          <w:i w:val="false"/>
          <w:color w:val="000000"/>
          <w:sz w:val="28"/>
        </w:rPr>
        <w:t>
      14-кесте</w:t>
      </w:r>
    </w:p>
    <w:bookmarkEnd w:id="90"/>
    <w:bookmarkStart w:name="z102" w:id="91"/>
    <w:p>
      <w:pPr>
        <w:spacing w:after="0"/>
        <w:ind w:left="0"/>
        <w:jc w:val="left"/>
      </w:pPr>
      <w:r>
        <w:rPr>
          <w:rFonts w:ascii="Times New Roman"/>
          <w:b/>
          <w:i w:val="false"/>
          <w:color w:val="000000"/>
        </w:rPr>
        <w:t xml:space="preserve"> "Ақпарат көздерінің жалпы тізбесінен мәліметтерді қабылдау және өңдеу" (P.DP.01.OPR.006) операциясының сипаттамасы</w:t>
      </w:r>
    </w:p>
    <w:bookmarkEnd w:id="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P.DP.01.OPR.006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тізбесінен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мүдделі орган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 шарттары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 көздерінің жалпы тізбесінен мәліметтерді не сұрау салу өлшемдерін қанағаттандыратын мәліметтердің жоқ екендігі туралы хабарламаны алған кезде орындалады ("Ақпарат көздерінің жалпы тізбесінен мәліметтер ұсыну" (P.DP.01.OPR.005)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мәліметтердің форматы мен құрылымы Электрондық құжаттар мен мәліметтердің форматтары мен құрылымдарының сипаттамасына сәйкес келуі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 көздерінің жалпы тізбесінен мәліметтерді не сұрау салу өлшемдерін қанағаттандыратын мәліметтердің жоқ екендігі туралы хабарламаны алады және оларды өңдеуді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тізбесінен мәліметтер не сұрау салу өлшемдерін қанағаттандыратын мәліметтердің жоқ екендігі туралы хабарлама өңделді</w:t>
            </w:r>
          </w:p>
        </w:tc>
      </w:tr>
    </w:tbl>
    <w:bookmarkStart w:name="z103" w:id="92"/>
    <w:p>
      <w:pPr>
        <w:spacing w:after="0"/>
        <w:ind w:left="0"/>
        <w:jc w:val="left"/>
      </w:pPr>
      <w:r>
        <w:rPr>
          <w:rFonts w:ascii="Times New Roman"/>
          <w:b/>
          <w:i w:val="false"/>
          <w:color w:val="000000"/>
        </w:rPr>
        <w:t xml:space="preserve"> "Ақпарат көздерінің жалпы тізбесіне енгізілген өзгерістер туралы ақпарат алу" (P.DP.01.PRC.003) рәсімі</w:t>
      </w:r>
    </w:p>
    <w:bookmarkEnd w:id="92"/>
    <w:bookmarkStart w:name="z104" w:id="93"/>
    <w:p>
      <w:pPr>
        <w:spacing w:after="0"/>
        <w:ind w:left="0"/>
        <w:jc w:val="both"/>
      </w:pPr>
      <w:r>
        <w:rPr>
          <w:rFonts w:ascii="Times New Roman"/>
          <w:b w:val="false"/>
          <w:i w:val="false"/>
          <w:color w:val="000000"/>
          <w:sz w:val="28"/>
        </w:rPr>
        <w:t>
      41. "Ақпарат көздерінің жалпы тізбесіне енгізілген өзгерістер туралы ақпарат алу" (P.DP.01.PRC.003) рәсімінің орындалу схемасы 7-суретте көрсетілген.</w:t>
      </w:r>
    </w:p>
    <w:bookmarkEnd w:id="9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539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7-сурет. "Ақпарат көздерінің жалпы тізбесіне енгізілген өзгерістер туралы ақпарат алу" (P.DP.01.PRC.003) рәсімінің орындалу схемасы</w:t>
      </w:r>
    </w:p>
    <w:bookmarkStart w:name="z105" w:id="94"/>
    <w:p>
      <w:pPr>
        <w:spacing w:after="0"/>
        <w:ind w:left="0"/>
        <w:jc w:val="both"/>
      </w:pPr>
      <w:r>
        <w:rPr>
          <w:rFonts w:ascii="Times New Roman"/>
          <w:b w:val="false"/>
          <w:i w:val="false"/>
          <w:color w:val="000000"/>
          <w:sz w:val="28"/>
        </w:rPr>
        <w:t xml:space="preserve">
      42. "Ақпарат көздерінің жалпы тізбесіне енгізілген өзгерістер туралы ақпарат алу" (P.DP.01.PRC.003) рәсімі мүдделі органның ақпарат көздерінің жалпы тізбесінен сұрау салуда көрсетілген сәттен бастап осы сұрау салуды орындау сәтіне дейін ақпарат көздерінің жалпы тізбесіне қосылған немесе өзгерістер енгізілген мәліметтерді алуы мақсатында орындалады. </w:t>
      </w:r>
    </w:p>
    <w:bookmarkEnd w:id="94"/>
    <w:p>
      <w:pPr>
        <w:spacing w:after="0"/>
        <w:ind w:left="0"/>
        <w:jc w:val="both"/>
      </w:pPr>
      <w:r>
        <w:rPr>
          <w:rFonts w:ascii="Times New Roman"/>
          <w:b w:val="false"/>
          <w:i w:val="false"/>
          <w:color w:val="000000"/>
          <w:sz w:val="28"/>
        </w:rPr>
        <w:t xml:space="preserve">
      Егер "Ақпарат көздерінің жалпы тізбесін жаңарту күні мен уақыты туралы ақпарат алу" (P.DP.01.PRC.001) рәсімін орындау нәтижесінде  мүдделі органның ақпарат көздерінің жалпы тізбесінен мәліметтерді соңғы алған күні мен уақыты ақпарат көздерінің жалпы тізбесінің соңғы өзгертілген күні мен уақытынан кем екендігі анықталса, рәсім орындалады. </w:t>
      </w:r>
    </w:p>
    <w:bookmarkStart w:name="z106" w:id="95"/>
    <w:p>
      <w:pPr>
        <w:spacing w:after="0"/>
        <w:ind w:left="0"/>
        <w:jc w:val="both"/>
      </w:pPr>
      <w:r>
        <w:rPr>
          <w:rFonts w:ascii="Times New Roman"/>
          <w:b w:val="false"/>
          <w:i w:val="false"/>
          <w:color w:val="000000"/>
          <w:sz w:val="28"/>
        </w:rPr>
        <w:t>
      43. Бірінші "Ақпарат көздерінің жалпы тізбесінен өзгертілген мәліметтерге сұрау салу" (P.DP.01.OPR.007) операциясы орындалады, оны орындау нәтижесінде мүдделі орган ақпарат көздерінің жалпы тізбесіне енгізілген өзгерістер туралы ақпаратты алуға сұрау салуды қалыптастырады және Комиссияға жібереді.</w:t>
      </w:r>
    </w:p>
    <w:bookmarkEnd w:id="95"/>
    <w:bookmarkStart w:name="z107" w:id="96"/>
    <w:p>
      <w:pPr>
        <w:spacing w:after="0"/>
        <w:ind w:left="0"/>
        <w:jc w:val="both"/>
      </w:pPr>
      <w:r>
        <w:rPr>
          <w:rFonts w:ascii="Times New Roman"/>
          <w:b w:val="false"/>
          <w:i w:val="false"/>
          <w:color w:val="000000"/>
          <w:sz w:val="28"/>
        </w:rPr>
        <w:t>
      44. Комиссия ақпарат көздерінің жалпы тізбесіне енгізілген өзгерістер туралы ақпаратқа сұрау салуды алған кезде "Ақпарат көздерінің жалпы тізбесінен өзгертілген мәліметтерді ұсыну" (P.DP.01.OPR.008) операциясы орындалады, оны орындау нәтижесінде сұрау салуда көрсетілген күннен бастап ақпарат көздерінің жалпы тізбесіне енгізілген өзгерістер туралы мәліметтер қалыптастырылады және мүдделі органға ұсынылады немесе сұрау салу өлшемдерін қанағаттандыратын мәліметтердің жоқ екендігі туралы хабарлама жіберіледі.</w:t>
      </w:r>
    </w:p>
    <w:bookmarkEnd w:id="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45. Мүдделі орган ақпарат көздерінің жалпы тізбесіне енгізілген өзгерістер туралы мәліметтерді не сұрау салу өлшемдерін қанағаттандыратын мәліметтердің жоқ екендігі туралы хабарламаны алған кезде "Ақпарат көздерінің жалпы тізбесінен өзгертілген мәліметтерді қабылдау және өңдеу" (P.DP.01.OPR.009) операциясы орындалады,  оны орындау нәтижесінде мүдделі орган мен Комиссия арасында ақпарат көздерінің жалпы тізбесінен мәліметтерді синхрондау жүзеге асырылады.</w:t>
      </w:r>
    </w:p>
    <w:bookmarkStart w:name="z109" w:id="97"/>
    <w:p>
      <w:pPr>
        <w:spacing w:after="0"/>
        <w:ind w:left="0"/>
        <w:jc w:val="both"/>
      </w:pPr>
      <w:r>
        <w:rPr>
          <w:rFonts w:ascii="Times New Roman"/>
          <w:b w:val="false"/>
          <w:i w:val="false"/>
          <w:color w:val="000000"/>
          <w:sz w:val="28"/>
        </w:rPr>
        <w:t>
      46. Мүдделі органның мүдделі орган мен Комиссия арасындағы ақпарат көздерінің жалпы тізбесінен мәліметтерді синхрондау үшін ақпарат көздерінің жалпы тізбесінен өзгертілген мәліметтерді алуы "Ақпарат көздерінің жалпы тізбесіне енгізілген өзгерістер туралы ақпарат алу" (P.DP.01.PRC.003) рәсімін орындау нәтижесі болып табылады.</w:t>
      </w:r>
    </w:p>
    <w:bookmarkEnd w:id="97"/>
    <w:bookmarkStart w:name="z110" w:id="98"/>
    <w:p>
      <w:pPr>
        <w:spacing w:after="0"/>
        <w:ind w:left="0"/>
        <w:jc w:val="both"/>
      </w:pPr>
      <w:r>
        <w:rPr>
          <w:rFonts w:ascii="Times New Roman"/>
          <w:b w:val="false"/>
          <w:i w:val="false"/>
          <w:color w:val="000000"/>
          <w:sz w:val="28"/>
        </w:rPr>
        <w:t>
      47. "Ақпарат көздерінің жалпы тізбесіне енгізілген өзгерістер туралы ақпарат алу" (P.DP.01.PRC.003) рәсімі шеңберінде орындалатын жалпы процесс операцияларының тізбесі 15-кестеде келтірілген.</w:t>
      </w:r>
    </w:p>
    <w:bookmarkEnd w:id="98"/>
    <w:bookmarkStart w:name="z111" w:id="99"/>
    <w:p>
      <w:pPr>
        <w:spacing w:after="0"/>
        <w:ind w:left="0"/>
        <w:jc w:val="both"/>
      </w:pPr>
      <w:r>
        <w:rPr>
          <w:rFonts w:ascii="Times New Roman"/>
          <w:b w:val="false"/>
          <w:i w:val="false"/>
          <w:color w:val="000000"/>
          <w:sz w:val="28"/>
        </w:rPr>
        <w:t>
      15-кесте</w:t>
      </w:r>
    </w:p>
    <w:bookmarkEnd w:id="99"/>
    <w:bookmarkStart w:name="z112" w:id="100"/>
    <w:p>
      <w:pPr>
        <w:spacing w:after="0"/>
        <w:ind w:left="0"/>
        <w:jc w:val="left"/>
      </w:pPr>
      <w:r>
        <w:rPr>
          <w:rFonts w:ascii="Times New Roman"/>
          <w:b/>
          <w:i w:val="false"/>
          <w:color w:val="000000"/>
        </w:rPr>
        <w:t xml:space="preserve"> "Ақпарат көздерінің жалпы тізбесіне енгізілген өзгерістер туралы ақпарат алу" (P.DP.01.PRC.003) рәсімі шеңберінде орындалатын жалпы процесс операцияларының тізбесі</w:t>
      </w:r>
    </w:p>
    <w:bookmarkEnd w:id="1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P.DP.01.OPR.007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тізбесінен өзгертілген мәліметтерге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16-кестесінде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P.DP.01.OPR.008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тізбесінен өзгертілген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17-кестесінде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P.DP.01.OPR.009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көздерінің жалпы тізбесінен өзгертілген мәліметтерді қабылдау және өңдеу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18-кестесінде келтірілген</w:t>
            </w:r>
          </w:p>
        </w:tc>
      </w:tr>
    </w:tbl>
    <w:bookmarkStart w:name="z113" w:id="101"/>
    <w:p>
      <w:pPr>
        <w:spacing w:after="0"/>
        <w:ind w:left="0"/>
        <w:jc w:val="both"/>
      </w:pPr>
      <w:r>
        <w:rPr>
          <w:rFonts w:ascii="Times New Roman"/>
          <w:b w:val="false"/>
          <w:i w:val="false"/>
          <w:color w:val="000000"/>
          <w:sz w:val="28"/>
        </w:rPr>
        <w:t>
      16-кесте</w:t>
      </w:r>
    </w:p>
    <w:bookmarkEnd w:id="101"/>
    <w:bookmarkStart w:name="z114" w:id="102"/>
    <w:p>
      <w:pPr>
        <w:spacing w:after="0"/>
        <w:ind w:left="0"/>
        <w:jc w:val="left"/>
      </w:pPr>
      <w:r>
        <w:rPr>
          <w:rFonts w:ascii="Times New Roman"/>
          <w:b/>
          <w:i w:val="false"/>
          <w:color w:val="000000"/>
        </w:rPr>
        <w:t xml:space="preserve"> "Ақпарат көздерінің жалпы тізбесінен өзгертілген мәліметтерге сұрау салу" (P.DP.01.OPR.007) операциясының сипаттамасы</w:t>
      </w:r>
    </w:p>
    <w:bookmarkEnd w:id="1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P.DP.01.OPR.007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көздерінің жалпы тізбесінен өзгертілген мәліметтерге сұрау салу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мүдделі орган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 шарттары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салуда көрсетілген күннен бастап ақпарат көздерінің жалпы тізбесін жаңарту күніне дейінгі кезең ішінде ақпарат көздерінің жалпы тізбесінен өзгертілген мәліметтерді алу қажеттілігі туындаған кезде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мәліметтерге сұрау салу форматы мен құрылымы Электрондық құжаттар мен мәліметтердің форматтары мен құрылымдарының сипаттамасына сәйкес келуі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уәкілетті органдар мен Комиссия арасындағы ақпараттық өзара іс-қимыл регламентіне сәйкес ақпарат көздерінің жалпы тізбесінен өзгертілген мәліметтерді алуға сұрау салуды қалыптастырады және Комиссияға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тізбесінен өзгертілген мәліметтерді ұсынуға сұрау салу Комиссияға жіберілді</w:t>
            </w:r>
          </w:p>
        </w:tc>
      </w:tr>
    </w:tbl>
    <w:bookmarkStart w:name="z115" w:id="103"/>
    <w:p>
      <w:pPr>
        <w:spacing w:after="0"/>
        <w:ind w:left="0"/>
        <w:jc w:val="both"/>
      </w:pPr>
      <w:r>
        <w:rPr>
          <w:rFonts w:ascii="Times New Roman"/>
          <w:b w:val="false"/>
          <w:i w:val="false"/>
          <w:color w:val="000000"/>
          <w:sz w:val="28"/>
        </w:rPr>
        <w:t>
      17-кесте</w:t>
      </w:r>
    </w:p>
    <w:bookmarkEnd w:id="103"/>
    <w:bookmarkStart w:name="z116" w:id="104"/>
    <w:p>
      <w:pPr>
        <w:spacing w:after="0"/>
        <w:ind w:left="0"/>
        <w:jc w:val="left"/>
      </w:pPr>
      <w:r>
        <w:rPr>
          <w:rFonts w:ascii="Times New Roman"/>
          <w:b/>
          <w:i w:val="false"/>
          <w:color w:val="000000"/>
        </w:rPr>
        <w:t xml:space="preserve"> "Ақпарат көздерінің жалпы тізбесінен өзгертілген мәліметтерді ұсыну" (P.DP.01.OPR.008) операциясының сипаттамасы</w:t>
      </w:r>
    </w:p>
    <w:bookmarkEnd w:id="1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P.DP.01.OPR.008</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көздерінің жалпы тізбесінен өзгертілген мәліметтерді ұсыну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 шарттары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 көздерінің жалпы тізбесінен өзгертілген мәліметтерді ұсынуға сұрау салуды алған кезде орындалады ("Ақпарат көздерінің жалпы тізбесінен өзгертілген мәліметтерге сұрау салу" (P.DP.01.OPR.007)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сұрау салу мен ұсынылатын мәліметтердің форматы мен құрылымы Электрондық құжаттар мен мәліметтердің форматтары мен құрылымдарының сипаттамасына сәйкес келуі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уәкілетті органдар мен Комиссия арасындағы ақпараттық өзара іс-қимыл регламентіне сәйкес алынған сұрау салуды қабылдауды және өңдеуді жүзеге асырады, ақпарат көздерінің жалпы тізбесіне енгізілген өзгерістер туралы мәліметтерді немесе сұрау салу өлшемдерін қанағаттандыратын мәліметтердің жоқ екендігі туралы хабарламаны қалыптастырады және мүдделі органға ұсынады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тізбесінен өзгертілген мәліметтер немесе сұрау салу өлшемдерін қанағаттандыратын мәліметтердің жоқ екендігі туралы хабарлама мүдделі органға жіберілді</w:t>
            </w:r>
          </w:p>
        </w:tc>
      </w:tr>
    </w:tbl>
    <w:bookmarkStart w:name="z117" w:id="105"/>
    <w:p>
      <w:pPr>
        <w:spacing w:after="0"/>
        <w:ind w:left="0"/>
        <w:jc w:val="both"/>
      </w:pPr>
      <w:r>
        <w:rPr>
          <w:rFonts w:ascii="Times New Roman"/>
          <w:b w:val="false"/>
          <w:i w:val="false"/>
          <w:color w:val="000000"/>
          <w:sz w:val="28"/>
        </w:rPr>
        <w:t>
      18-кесте</w:t>
      </w:r>
    </w:p>
    <w:bookmarkEnd w:id="105"/>
    <w:bookmarkStart w:name="z118" w:id="106"/>
    <w:p>
      <w:pPr>
        <w:spacing w:after="0"/>
        <w:ind w:left="0"/>
        <w:jc w:val="left"/>
      </w:pPr>
      <w:r>
        <w:rPr>
          <w:rFonts w:ascii="Times New Roman"/>
          <w:b/>
          <w:i w:val="false"/>
          <w:color w:val="000000"/>
        </w:rPr>
        <w:t xml:space="preserve"> "Ақпарат көздерінің жалпы тізбесінен өзгертілген мәліметтерді қабылдау және өңдеу" (P.DP.01.OPR.009) операциясының сипаттамасы</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P.DP.01.OPR.009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көздерінің жалпы тізбесінен өзгертілген мәліметтерді қабылдау және өңдеу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мүдделі орган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 шарттары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 көздерінің жалпы тізбесінен өзгертілген мәліметтерді алған кезде орындалады ("Ақпарат көздерінің жалпы тізбесінен өзгертілген мәліметтерді ұсыну" (P.DP.01.OPR.008)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мәліметтердің форматы мен құрылымы Электрондық құжаттар мен мәліметтердің форматтары мен құрылымдарының сипаттамасына сәйкес келуі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ақпарат көздерінің жалпы тізбесінен өзгертілген мәліметтерді немесе сұрау салу өлшемдерін қанағаттандыратын мәліметтердің жоқ екендігі туралы хабарламаны алады және оларды өңдеуді жүзеге асырады. Ақпарат көздерінің жалпы тізбесінен өзгертілген мәліметтерді алған кезде өңдеу мынадай қағидаларға сәйкес жүзеге асырылады: ақпарат көздерінің жалпы тізбесінен көрсетілген жалпы тізбенің алынған өзгертілген мәліметтерінің құрамында кездесетін және мүдделі органның ақпараттық жүйесінде жоқ мәліметтер мүдделі органның ақпараттық жүйесінде сақталатын ақпарат көздерінің жалпы тізбесінің мәліметтеріне енгізіледі; ақпарат көздерінің жалпы тізбесінен көрсетілген жалпы тізбенің алынған өзгертілген мәліметтерінің құрамында кездесетін және мүдделі органның ақпараттық жүйесінде сақталатын ақпарат көздерінің жалпы тізбесінің мәліметтерінде бар мәліметтер жаңартылды (жаңартылып отырды)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тізбесінен өзгертілген мәліметтер немесе сұрау салу өлшемдерін қанағаттандыратын мәліметтердің жоқ екендігі туралы хабарлама өңделді</w:t>
            </w:r>
          </w:p>
        </w:tc>
      </w:tr>
    </w:tbl>
    <w:bookmarkStart w:name="z119" w:id="107"/>
    <w:p>
      <w:pPr>
        <w:spacing w:after="0"/>
        <w:ind w:left="0"/>
        <w:jc w:val="left"/>
      </w:pPr>
      <w:r>
        <w:rPr>
          <w:rFonts w:ascii="Times New Roman"/>
          <w:b/>
          <w:i w:val="false"/>
          <w:color w:val="000000"/>
        </w:rPr>
        <w:t xml:space="preserve"> 2. Мүдделі органға ұлттық ақпараттық ресурстан құжат туралы мәліметтерді ұсыну рәсімдері</w:t>
      </w:r>
    </w:p>
    <w:bookmarkEnd w:id="107"/>
    <w:bookmarkStart w:name="z120" w:id="108"/>
    <w:p>
      <w:pPr>
        <w:spacing w:after="0"/>
        <w:ind w:left="0"/>
        <w:jc w:val="left"/>
      </w:pPr>
      <w:r>
        <w:rPr>
          <w:rFonts w:ascii="Times New Roman"/>
          <w:b/>
          <w:i w:val="false"/>
          <w:color w:val="000000"/>
        </w:rPr>
        <w:t xml:space="preserve"> "Ұлттық ақпараттық ресурстан құжат туралы мәліметтерді алу" (P.DP.01.PRC.004) рәсімі</w:t>
      </w:r>
    </w:p>
    <w:bookmarkEnd w:id="108"/>
    <w:bookmarkStart w:name="z121" w:id="109"/>
    <w:p>
      <w:pPr>
        <w:spacing w:after="0"/>
        <w:ind w:left="0"/>
        <w:jc w:val="both"/>
      </w:pPr>
      <w:r>
        <w:rPr>
          <w:rFonts w:ascii="Times New Roman"/>
          <w:b w:val="false"/>
          <w:i w:val="false"/>
          <w:color w:val="000000"/>
          <w:sz w:val="28"/>
        </w:rPr>
        <w:t>
      48. "Ұлттық ақпараттық ресурстан құжат туралы мәліметтерді алу" (P.DP.01.PRC.004) рәсімінің орындалу схемасы 8-суретте көрсетілген.</w:t>
      </w:r>
    </w:p>
    <w:bookmarkEnd w:id="10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49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549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8-сурет. "Ұлттық ақпараттық ресурстан құжат туралы мәліметтер алу" (P.DP.01.PRC.004) рәсімінің орындалу схемасы</w:t>
      </w:r>
    </w:p>
    <w:bookmarkStart w:name="z122" w:id="110"/>
    <w:p>
      <w:pPr>
        <w:spacing w:after="0"/>
        <w:ind w:left="0"/>
        <w:jc w:val="both"/>
      </w:pPr>
      <w:r>
        <w:rPr>
          <w:rFonts w:ascii="Times New Roman"/>
          <w:b w:val="false"/>
          <w:i w:val="false"/>
          <w:color w:val="000000"/>
          <w:sz w:val="28"/>
        </w:rPr>
        <w:t>
      49. "Ұлттық ақпараттық ресурстан құжат туралы мәліметтерді алу" (P.DP.01.PRC.004) рәсімі ұлттық ақпараттық ресурстан құжат туралы мәліметтерді алу мақсатында орындалады.</w:t>
      </w:r>
    </w:p>
    <w:bookmarkEnd w:id="110"/>
    <w:bookmarkStart w:name="z123" w:id="111"/>
    <w:p>
      <w:pPr>
        <w:spacing w:after="0"/>
        <w:ind w:left="0"/>
        <w:jc w:val="both"/>
      </w:pPr>
      <w:r>
        <w:rPr>
          <w:rFonts w:ascii="Times New Roman"/>
          <w:b w:val="false"/>
          <w:i w:val="false"/>
          <w:color w:val="000000"/>
          <w:sz w:val="28"/>
        </w:rPr>
        <w:t>
      50. Бірінші "Ұлттық ақпараттық ресурстан құжат туралы мәліметтерге сұрау салу" (P.DP.01.OPR.010) операциясы орындалады, оны орындау нәтижесінде мүдделі орган құжат туралы мәліметтерді ұсынуға сұрау салуды қалыптастырады және уәкілетті органға жібереді.</w:t>
      </w:r>
    </w:p>
    <w:bookmarkEnd w:id="111"/>
    <w:bookmarkStart w:name="z124" w:id="112"/>
    <w:p>
      <w:pPr>
        <w:spacing w:after="0"/>
        <w:ind w:left="0"/>
        <w:jc w:val="both"/>
      </w:pPr>
      <w:r>
        <w:rPr>
          <w:rFonts w:ascii="Times New Roman"/>
          <w:b w:val="false"/>
          <w:i w:val="false"/>
          <w:color w:val="000000"/>
          <w:sz w:val="28"/>
        </w:rPr>
        <w:t>
      51. Уәкілетті орган құжат туралы мәліметтерді ұсынуға сұрау салуды алған кезде "Ұлттық ақпараттық ресурстан құжат туралы мәліметтерді ұсыну" (P.DP.01.OPR.011) операциясы орындалады, оны орындау нәтижесінде құжат, сұрау салу өлшемдерін қанағаттандыратын құжаттың бірнеше нұсқасы туралы мәліметтер қалыптастырылады және мүдделі органға ұсынылады немесе сұрау салу өлшемдерін қанағаттандыратын мәліметтердің жоқ екендігі туралы хабарлама жіберіледі.</w:t>
      </w:r>
    </w:p>
    <w:bookmarkEnd w:id="112"/>
    <w:bookmarkStart w:name="z125" w:id="113"/>
    <w:p>
      <w:pPr>
        <w:spacing w:after="0"/>
        <w:ind w:left="0"/>
        <w:jc w:val="both"/>
      </w:pPr>
      <w:r>
        <w:rPr>
          <w:rFonts w:ascii="Times New Roman"/>
          <w:b w:val="false"/>
          <w:i w:val="false"/>
          <w:color w:val="000000"/>
          <w:sz w:val="28"/>
        </w:rPr>
        <w:t xml:space="preserve">
      52. Мүдделі орган құжат, сұрау салу өлшемдерін қанағаттандыратын құжаттың бірнеше нұсқасы туралы мәліметтерді не сұрау салу өлшемдерін қанағаттандыратын мәліметтердің жоқ екендігі туралы хабарламаны алған кезде "Ұлттық ақпараттық ресурстан құжат туралы мәліметтерді қабылдау және өңдеу" (P.DP.01.OPR.012) операциясы орындалады. </w:t>
      </w:r>
    </w:p>
    <w:bookmarkEnd w:id="113"/>
    <w:bookmarkStart w:name="z126" w:id="114"/>
    <w:p>
      <w:pPr>
        <w:spacing w:after="0"/>
        <w:ind w:left="0"/>
        <w:jc w:val="both"/>
      </w:pPr>
      <w:r>
        <w:rPr>
          <w:rFonts w:ascii="Times New Roman"/>
          <w:b w:val="false"/>
          <w:i w:val="false"/>
          <w:color w:val="000000"/>
          <w:sz w:val="28"/>
        </w:rPr>
        <w:t>
      53. Мүдделі органның құжат, сұрау салу өлшемдерін қанағаттандыратын құжаттың бірнеше нұсқасы туралы мәліметтерді немесе сұрау салу өлшемдерін қанағаттандыратын мәліметтердің жоқ екендігі туралы хабарламаны қабылдауы және өңдеуі "Ұлттық ақпараттық ресурстан құжат туралы мәліметтер алу" (P.DP.01.PRC.004) рәсімін орындау нәтижесі болып табылады.</w:t>
      </w:r>
    </w:p>
    <w:bookmarkEnd w:id="114"/>
    <w:bookmarkStart w:name="z127" w:id="115"/>
    <w:p>
      <w:pPr>
        <w:spacing w:after="0"/>
        <w:ind w:left="0"/>
        <w:jc w:val="both"/>
      </w:pPr>
      <w:r>
        <w:rPr>
          <w:rFonts w:ascii="Times New Roman"/>
          <w:b w:val="false"/>
          <w:i w:val="false"/>
          <w:color w:val="000000"/>
          <w:sz w:val="28"/>
        </w:rPr>
        <w:t>
      54. "Ұлттық ақпараттық ресурстан құжат туралы мәліметтер алу" (P.DP.01.PRC.004) рәсімі шеңберінде орындалатын жалпы процесс операцияларының тізбесі 19-кестеде келтірілген.</w:t>
      </w:r>
    </w:p>
    <w:bookmarkEnd w:id="115"/>
    <w:bookmarkStart w:name="z128" w:id="116"/>
    <w:p>
      <w:pPr>
        <w:spacing w:after="0"/>
        <w:ind w:left="0"/>
        <w:jc w:val="both"/>
      </w:pPr>
      <w:r>
        <w:rPr>
          <w:rFonts w:ascii="Times New Roman"/>
          <w:b w:val="false"/>
          <w:i w:val="false"/>
          <w:color w:val="000000"/>
          <w:sz w:val="28"/>
        </w:rPr>
        <w:t>
      19-кесте</w:t>
      </w:r>
    </w:p>
    <w:bookmarkEnd w:id="116"/>
    <w:bookmarkStart w:name="z129" w:id="117"/>
    <w:p>
      <w:pPr>
        <w:spacing w:after="0"/>
        <w:ind w:left="0"/>
        <w:jc w:val="left"/>
      </w:pPr>
      <w:r>
        <w:rPr>
          <w:rFonts w:ascii="Times New Roman"/>
          <w:b/>
          <w:i w:val="false"/>
          <w:color w:val="000000"/>
        </w:rPr>
        <w:t xml:space="preserve"> "Ұлттық ақпараттық ресурстан құжат туралы мәліметтер алу" (P.DP.01.PRC.004) рәсімі шеңберінде орындалатын жалпы процесс операцияларының тізбесі</w:t>
      </w:r>
    </w:p>
    <w:bookmarkEnd w:id="1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P.DP.01.OPR.010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ресурстан құжат туралы мәліметтерге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20-кестесінде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P.DP.01.OPR.011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ресурстан құжат туралы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21-кестесінде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P.DP.01.OPR.012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ақпараттық ресурстан құжат туралы мәліметтерді қабылдау және өңдеу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22-кестесінде келтірілген</w:t>
            </w:r>
          </w:p>
        </w:tc>
      </w:tr>
    </w:tbl>
    <w:bookmarkStart w:name="z130" w:id="118"/>
    <w:p>
      <w:pPr>
        <w:spacing w:after="0"/>
        <w:ind w:left="0"/>
        <w:jc w:val="both"/>
      </w:pPr>
      <w:r>
        <w:rPr>
          <w:rFonts w:ascii="Times New Roman"/>
          <w:b w:val="false"/>
          <w:i w:val="false"/>
          <w:color w:val="000000"/>
          <w:sz w:val="28"/>
        </w:rPr>
        <w:t>
      20-кесте</w:t>
      </w:r>
    </w:p>
    <w:bookmarkEnd w:id="118"/>
    <w:bookmarkStart w:name="z131" w:id="119"/>
    <w:p>
      <w:pPr>
        <w:spacing w:after="0"/>
        <w:ind w:left="0"/>
        <w:jc w:val="left"/>
      </w:pPr>
      <w:r>
        <w:rPr>
          <w:rFonts w:ascii="Times New Roman"/>
          <w:b/>
          <w:i w:val="false"/>
          <w:color w:val="000000"/>
        </w:rPr>
        <w:t xml:space="preserve"> "Ұлттық ақпараттық ресурстан құжат туралы мәліметтерге сұрау салу" (P.DP.01.OPR.010) операциясының сипаттамасы</w:t>
      </w:r>
    </w:p>
    <w:bookmarkEnd w:id="1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P.DP.01.OPR.010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ресурстан құжат туралы мәліметтерге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мүдделі орган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 шарттары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туралы мәліметтер алу қажеттілігі туындаған кезде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мәліметтерге сұрау салу форматы мен құрылымы Электрондық құжаттар мен мәліметтердің форматтары мен құрылымдарының сипаттамасына сәйкес келуі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Уәкілетті органдар арасындағы ақпараттық өзара іс-қимыл регламентіне сәйкес құжат туралы мәліметтерді ұсынуға сұрау салуды қалыптастырады және уәкілетті органға жібереді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туралы мәліметтерге сұрау салу уәкілетті органға жіберілді</w:t>
            </w:r>
          </w:p>
        </w:tc>
      </w:tr>
    </w:tbl>
    <w:bookmarkStart w:name="z132" w:id="120"/>
    <w:p>
      <w:pPr>
        <w:spacing w:after="0"/>
        <w:ind w:left="0"/>
        <w:jc w:val="both"/>
      </w:pPr>
      <w:r>
        <w:rPr>
          <w:rFonts w:ascii="Times New Roman"/>
          <w:b w:val="false"/>
          <w:i w:val="false"/>
          <w:color w:val="000000"/>
          <w:sz w:val="28"/>
        </w:rPr>
        <w:t>
      21-кесте</w:t>
      </w:r>
    </w:p>
    <w:bookmarkEnd w:id="120"/>
    <w:bookmarkStart w:name="z133" w:id="121"/>
    <w:p>
      <w:pPr>
        <w:spacing w:after="0"/>
        <w:ind w:left="0"/>
        <w:jc w:val="left"/>
      </w:pPr>
      <w:r>
        <w:rPr>
          <w:rFonts w:ascii="Times New Roman"/>
          <w:b/>
          <w:i w:val="false"/>
          <w:color w:val="000000"/>
        </w:rPr>
        <w:t xml:space="preserve"> "Ұлттық ақпараттық ресурстан құжат туралы мәліметтерді ұсыну" (P.DP.01.OPR.011) операциясының сипаттамасы</w:t>
      </w:r>
    </w:p>
    <w:bookmarkEnd w:id="1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P.DP.01.OPR.011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ресурстан құжат туралы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уәкілетті орган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 шарттары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құжат туралы мәліметтерді алған кезде орындалады ("Ұлттық ақпараттық ресурстан құжат туралы мәліметтерге сұрау салу" (P.DP.01.OPR.010)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және ұсынылатын мәліметтердің форматы мен құрылымы Электрондық құжаттар мен мәліметтердің форматтары мен құрылымдарының сипаттамасына сәйкес келуі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Уәкілетті органдар арасындағы ақпараттық өзара іс-қимыл регламентіне сәйкес сұрау салуды қабылдауды және өңдеуді жүзеге асырады, құжат немесе сұрау салу өлшемдерін қанағаттандыратын құжаттың бірнеше нұсқасы туралы мәліметтерді не сұрау салу өлшемдерін қанағаттандыратын мәліметтердің жоқ екендігі туралы хабарламаны қалыптастырады және мүдделі органға ұсынады. Егер құжаттың 5-тен астам нұсқасы сұрау салу өлшемдерін қанағаттандырған жағдайда, жауапта құжаттың соңғы 5 нұсқасы туралы мәліметтер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сұрау салу өлшемдерін қанағаттандыратын құжаттың бірнеше нұсқасы туралы мәліметтер немесе сұрау салу өлшемдерін қанағаттандыратын мәліметтердің жоқ екендігі туралы хабарлама мүдделі органға ұсынылды </w:t>
            </w:r>
          </w:p>
        </w:tc>
      </w:tr>
    </w:tbl>
    <w:bookmarkStart w:name="z134" w:id="122"/>
    <w:p>
      <w:pPr>
        <w:spacing w:after="0"/>
        <w:ind w:left="0"/>
        <w:jc w:val="both"/>
      </w:pPr>
      <w:r>
        <w:rPr>
          <w:rFonts w:ascii="Times New Roman"/>
          <w:b w:val="false"/>
          <w:i w:val="false"/>
          <w:color w:val="000000"/>
          <w:sz w:val="28"/>
        </w:rPr>
        <w:t>
      22-кесте</w:t>
      </w:r>
    </w:p>
    <w:bookmarkEnd w:id="122"/>
    <w:bookmarkStart w:name="z135" w:id="123"/>
    <w:p>
      <w:pPr>
        <w:spacing w:after="0"/>
        <w:ind w:left="0"/>
        <w:jc w:val="left"/>
      </w:pPr>
      <w:r>
        <w:rPr>
          <w:rFonts w:ascii="Times New Roman"/>
          <w:b/>
          <w:i w:val="false"/>
          <w:color w:val="000000"/>
        </w:rPr>
        <w:t xml:space="preserve"> "Ұлттық ақпараттық ресурстан құжат туралы мәліметтерді қабылдау және өңдеу" (P.DP.01.OPR.012) операциясының сипаттамасы</w:t>
      </w:r>
    </w:p>
    <w:bookmarkEnd w:id="1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P.DP.01.OPR.012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ресурстан құжат туралы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мүдделі орган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 шарттары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құжат немесе сұрау салу өлшемдерін қанағаттандыратын мәліметтердің жоқ екендігі туралы хабарлама туралы мәліметтерді алған кезде орындалады ("Ұлттық ақпараттық ресурстан құжат туралы мәліметтерді ұсыну" (P.DP.01.OPR.011)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мәліметтердің форматы мен құрылымы Электрондық құжаттар мен мәліметтердің форматтары мен құрылымдарының сипаттамасына сәйкес келуі тиіс. Электрондық құжаттың (мәліметтердің) деректемелері Уәкілетті органдар арасындағы ақпараттық өзара іс-қимыл регламентінде көзделген талаптарға сәйкес келуі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құжат, сұрау салу өлшемдерін қанағаттандыратын құжаттың бірнеше нұсқасы туралы мәліметтерді не сұрау салу өлшемдерін қанағаттандыратын мәліметтердің жоқ екендігі туралы хабарламаны алады және оларды өңдеуді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сұрау салу өлшемдерін қанағаттандыратын құжаттың бірнеше нұсқасы туралы мәліметтер не сұрау салу өлшемдерін қанағаттандыратын мәліметтердің жоқ екендігі туралы хабарлама өңделді</w:t>
            </w:r>
          </w:p>
        </w:tc>
      </w:tr>
    </w:tbl>
    <w:bookmarkStart w:name="z136" w:id="124"/>
    <w:p>
      <w:pPr>
        <w:spacing w:after="0"/>
        <w:ind w:left="0"/>
        <w:jc w:val="left"/>
      </w:pPr>
      <w:r>
        <w:rPr>
          <w:rFonts w:ascii="Times New Roman"/>
          <w:b/>
          <w:i w:val="false"/>
          <w:color w:val="000000"/>
        </w:rPr>
        <w:t xml:space="preserve"> 3. Мүдделі органға жалпы ақпараттық ресурстан құжат туралы мәліметтерді ұсыну рәсімдері</w:t>
      </w:r>
    </w:p>
    <w:bookmarkEnd w:id="124"/>
    <w:bookmarkStart w:name="z137" w:id="125"/>
    <w:p>
      <w:pPr>
        <w:spacing w:after="0"/>
        <w:ind w:left="0"/>
        <w:jc w:val="left"/>
      </w:pPr>
      <w:r>
        <w:rPr>
          <w:rFonts w:ascii="Times New Roman"/>
          <w:b/>
          <w:i w:val="false"/>
          <w:color w:val="000000"/>
        </w:rPr>
        <w:t xml:space="preserve"> "Жалпы ақпараттық ресурстан құжат туралы мәліметтерді алу" (P.DP.01.PRC.005) рәсімі</w:t>
      </w:r>
    </w:p>
    <w:bookmarkEnd w:id="125"/>
    <w:bookmarkStart w:name="z138" w:id="126"/>
    <w:p>
      <w:pPr>
        <w:spacing w:after="0"/>
        <w:ind w:left="0"/>
        <w:jc w:val="both"/>
      </w:pPr>
      <w:r>
        <w:rPr>
          <w:rFonts w:ascii="Times New Roman"/>
          <w:b w:val="false"/>
          <w:i w:val="false"/>
          <w:color w:val="000000"/>
          <w:sz w:val="28"/>
        </w:rPr>
        <w:t>
      55. "Жалпы ақпараттық ресурстан құжат туралы мәліметтер алу" (P.DP.01.PRC.005) рәсімінің орындалу схемасы 9-суретте көрсетілген.</w:t>
      </w:r>
    </w:p>
    <w:bookmarkEnd w:id="12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44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544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9-сурет. "Жалпы ақпараттық ресурстан құжат туралы мәліметтер алу" (P.DP.01.PRC.005) рәсімінің орындалу схемасы </w:t>
      </w:r>
    </w:p>
    <w:bookmarkStart w:name="z139" w:id="127"/>
    <w:p>
      <w:pPr>
        <w:spacing w:after="0"/>
        <w:ind w:left="0"/>
        <w:jc w:val="both"/>
      </w:pPr>
      <w:r>
        <w:rPr>
          <w:rFonts w:ascii="Times New Roman"/>
          <w:b w:val="false"/>
          <w:i w:val="false"/>
          <w:color w:val="000000"/>
          <w:sz w:val="28"/>
        </w:rPr>
        <w:t xml:space="preserve">
      56. "Жалпы ақпараттық ресурстан құжат туралы мәліметтер алу" (P.DP.01.PRC.005) рәсімі жалпы ақпараттық ресурстан құжат туралы мәліметтер алу мақсатында орындалады.   </w:t>
      </w:r>
    </w:p>
    <w:bookmarkEnd w:id="127"/>
    <w:bookmarkStart w:name="z140" w:id="128"/>
    <w:p>
      <w:pPr>
        <w:spacing w:after="0"/>
        <w:ind w:left="0"/>
        <w:jc w:val="both"/>
      </w:pPr>
      <w:r>
        <w:rPr>
          <w:rFonts w:ascii="Times New Roman"/>
          <w:b w:val="false"/>
          <w:i w:val="false"/>
          <w:color w:val="000000"/>
          <w:sz w:val="28"/>
        </w:rPr>
        <w:t>
      57. Бірінші "Жалпы ақпараттық ресурстан құжат туралы мәліметтерге сұрау салу" (P.DP.01.OPR.013) операциясы орындалады, оны орындау нәтижесінде мүдделі орган құжат туралы мәліметтер ұсынуға сұрау салуды қалыптастырады және Комиссияға жібереді.</w:t>
      </w:r>
    </w:p>
    <w:bookmarkEnd w:id="128"/>
    <w:bookmarkStart w:name="z141" w:id="129"/>
    <w:p>
      <w:pPr>
        <w:spacing w:after="0"/>
        <w:ind w:left="0"/>
        <w:jc w:val="both"/>
      </w:pPr>
      <w:r>
        <w:rPr>
          <w:rFonts w:ascii="Times New Roman"/>
          <w:b w:val="false"/>
          <w:i w:val="false"/>
          <w:color w:val="000000"/>
          <w:sz w:val="28"/>
        </w:rPr>
        <w:t>
      58. Комиссия құжат туралы мәліметтерді ұсынуға сұрау салуды алған кезде "Жалпы ақпараттық ресурстан құжат туралы мәліметтерді ұсыну" (P.DP.01.OPR.014) операциясы орындалады, оны орындау нәтижесінде құжат, сұрау салу өлшемдерін қанағаттандыратын құжаттың бірнеше нұсқасы туралы мәліметтер қалыптастырылады және мүдделі органға ұсынылады немесе сұрау салу өлшемдерін қанағаттандыратын мәліметтердің жоқ екендігі туралы хабарлама жіберіледі.</w:t>
      </w:r>
    </w:p>
    <w:bookmarkEnd w:id="129"/>
    <w:bookmarkStart w:name="z142" w:id="130"/>
    <w:p>
      <w:pPr>
        <w:spacing w:after="0"/>
        <w:ind w:left="0"/>
        <w:jc w:val="both"/>
      </w:pPr>
      <w:r>
        <w:rPr>
          <w:rFonts w:ascii="Times New Roman"/>
          <w:b w:val="false"/>
          <w:i w:val="false"/>
          <w:color w:val="000000"/>
          <w:sz w:val="28"/>
        </w:rPr>
        <w:t xml:space="preserve">
      59. Мүдделі орган құжат, сұрау салу өлшемдерін қанағаттандыратын құжаттың бірнеше нұсқасы туралы мәліметтерді не сұрау салу өлшемдерін қанағаттандыратын мәліметтердің жоқ екендігі туралы хабарламаны алған кезде "Жалпы ақпараттық ресурстан құжат туралы мәліметтерді қабылдау және өңдеу" (P.DP.01.OPR.015) операциясы орындалады. </w:t>
      </w:r>
    </w:p>
    <w:bookmarkEnd w:id="130"/>
    <w:bookmarkStart w:name="z143" w:id="131"/>
    <w:p>
      <w:pPr>
        <w:spacing w:after="0"/>
        <w:ind w:left="0"/>
        <w:jc w:val="both"/>
      </w:pPr>
      <w:r>
        <w:rPr>
          <w:rFonts w:ascii="Times New Roman"/>
          <w:b w:val="false"/>
          <w:i w:val="false"/>
          <w:color w:val="000000"/>
          <w:sz w:val="28"/>
        </w:rPr>
        <w:t>
      60. Мүдделі органның құжат, сұрау салу өлшемдерін қанағаттандыратын құжаттың бірнеше нұсқасы туралы мәліметтерді немесе сұрау салу өлшемдерін қанағаттандыратын мәліметтердің жоқ екендігі туралы хабарламаны қабылдауы және өңдеуі "Жалпы ақпараттық ресурстан құжат туралы мәліметтер алу" (P.DP.01.PRC.005) рәсімін орындау нәтижесі болып табылады.</w:t>
      </w:r>
    </w:p>
    <w:bookmarkEnd w:id="131"/>
    <w:bookmarkStart w:name="z144" w:id="132"/>
    <w:p>
      <w:pPr>
        <w:spacing w:after="0"/>
        <w:ind w:left="0"/>
        <w:jc w:val="both"/>
      </w:pPr>
      <w:r>
        <w:rPr>
          <w:rFonts w:ascii="Times New Roman"/>
          <w:b w:val="false"/>
          <w:i w:val="false"/>
          <w:color w:val="000000"/>
          <w:sz w:val="28"/>
        </w:rPr>
        <w:t>
      61. "Жалпы ақпараттық ресурстан құжат туралы мәліметтер алу" (P.DP.01.PRC.005) рәсімі шеңберінде орындалатын жалпы процесс операцияларының тізбесі 23-кестеде келтірілген.</w:t>
      </w:r>
    </w:p>
    <w:bookmarkEnd w:id="132"/>
    <w:bookmarkStart w:name="z145" w:id="133"/>
    <w:p>
      <w:pPr>
        <w:spacing w:after="0"/>
        <w:ind w:left="0"/>
        <w:jc w:val="both"/>
      </w:pPr>
      <w:r>
        <w:rPr>
          <w:rFonts w:ascii="Times New Roman"/>
          <w:b w:val="false"/>
          <w:i w:val="false"/>
          <w:color w:val="000000"/>
          <w:sz w:val="28"/>
        </w:rPr>
        <w:t>
      23-кесте</w:t>
      </w:r>
    </w:p>
    <w:bookmarkEnd w:id="133"/>
    <w:bookmarkStart w:name="z146" w:id="134"/>
    <w:p>
      <w:pPr>
        <w:spacing w:after="0"/>
        <w:ind w:left="0"/>
        <w:jc w:val="left"/>
      </w:pPr>
      <w:r>
        <w:rPr>
          <w:rFonts w:ascii="Times New Roman"/>
          <w:b/>
          <w:i w:val="false"/>
          <w:color w:val="000000"/>
        </w:rPr>
        <w:t xml:space="preserve"> "Жалпы ақпараттық ресурстан құжат туралы мәліметтер алу" (P.DP.01.PRC.008) рәсімі шеңберінде орындалатын жалпы процесс операцияларының тізбесі</w:t>
      </w:r>
    </w:p>
    <w:bookmarkEnd w:id="1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P.DP.01.OPR.013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ақпараттық ресурстан құжат туралы мәліметтерге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24-кестесінде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P.DP.01.OPR.014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ақпараттық ресурстан құжат туралы мәліметтерді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25-кестесінде келтірілген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P.DP.01.OPR.015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ақпараттық ресурстан құжат туралы мәліметтерді қабылдау және өңдеу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Қағидалардың 26-кестесінде келтірілген</w:t>
            </w:r>
          </w:p>
        </w:tc>
      </w:tr>
    </w:tbl>
    <w:bookmarkStart w:name="z147" w:id="135"/>
    <w:p>
      <w:pPr>
        <w:spacing w:after="0"/>
        <w:ind w:left="0"/>
        <w:jc w:val="both"/>
      </w:pPr>
      <w:r>
        <w:rPr>
          <w:rFonts w:ascii="Times New Roman"/>
          <w:b w:val="false"/>
          <w:i w:val="false"/>
          <w:color w:val="000000"/>
          <w:sz w:val="28"/>
        </w:rPr>
        <w:t>
      24-кесте</w:t>
      </w:r>
    </w:p>
    <w:bookmarkEnd w:id="135"/>
    <w:bookmarkStart w:name="z148" w:id="136"/>
    <w:p>
      <w:pPr>
        <w:spacing w:after="0"/>
        <w:ind w:left="0"/>
        <w:jc w:val="left"/>
      </w:pPr>
      <w:r>
        <w:rPr>
          <w:rFonts w:ascii="Times New Roman"/>
          <w:b/>
          <w:i w:val="false"/>
          <w:color w:val="000000"/>
        </w:rPr>
        <w:t xml:space="preserve"> "Жалпы ақпараттық ресурстан құжат туралы мәліметтерге сұрау салу" (P.DP.01.OPR.013) операциясының сипаттамасы</w:t>
      </w:r>
    </w:p>
    <w:bookmarkEnd w:id="1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P.DP.01.OPR.013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ақпараттық ресурстан құжат туралы мәліметтерге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мүдделі орган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 шарттары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туралы мәліметтер алу қажеттілігі туындаған кезде орындалады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мәліметтерге сұрау салу форматы мен құрылымы Электрондық құжаттар мен мәліметтердің форматтары мен құрылымдарының сипаттамасына сәйкес келуі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Уәкілетті органдар мен Комиссия арасындағы ақпараттық өзара іс-қимыл регламентіне сәйкес құжат туралы мәліметтерді ұсынуға сұрау салуды қалыптастырады және уәкілетті органға жібереді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туралы мәліметтерге сұрау салу Комиссияға жіберілді</w:t>
            </w:r>
          </w:p>
        </w:tc>
      </w:tr>
    </w:tbl>
    <w:bookmarkStart w:name="z149" w:id="137"/>
    <w:p>
      <w:pPr>
        <w:spacing w:after="0"/>
        <w:ind w:left="0"/>
        <w:jc w:val="both"/>
      </w:pPr>
      <w:r>
        <w:rPr>
          <w:rFonts w:ascii="Times New Roman"/>
          <w:b w:val="false"/>
          <w:i w:val="false"/>
          <w:color w:val="000000"/>
          <w:sz w:val="28"/>
        </w:rPr>
        <w:t>
      25-кесте</w:t>
      </w:r>
    </w:p>
    <w:bookmarkEnd w:id="137"/>
    <w:bookmarkStart w:name="z150" w:id="138"/>
    <w:p>
      <w:pPr>
        <w:spacing w:after="0"/>
        <w:ind w:left="0"/>
        <w:jc w:val="left"/>
      </w:pPr>
      <w:r>
        <w:rPr>
          <w:rFonts w:ascii="Times New Roman"/>
          <w:b/>
          <w:i w:val="false"/>
          <w:color w:val="000000"/>
        </w:rPr>
        <w:t xml:space="preserve"> "Жалпы ақпараттық ресурстан құжат туралы мәліметтерді ұсыну" (P.DP.01.OPR.014) операциясының сипаттамасы</w:t>
      </w:r>
    </w:p>
    <w:bookmarkEnd w:id="1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P.DP.01.OPR.014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ақпараттық ресурстан құжат туралы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Комиссия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 шарттары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құжат туралы мәліметтерге сұрау салуды алған кезде орындалады ("Жалпы ақпараттық ресурстан құжат туралы мәліметтерге сұрау салу" (P.DP.01.OPR.013)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және ұсынылатын мәліметтердің форматы мен құрылымы Электрондық құжаттар мен мәліметтердің форматтары мен құрылымдарының сипаттамасына сәйкес келуі тиіс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Уәкілетті органдар мен Комиссия арасындағы ақпараттық өзара іс-қимыл регламентіне сәйкес сұрау салуды қабылдауды және өңдеуді жүзеге асырады, құжат немесе сұрау салу өлшемдерін қанағаттандыратын құжаттың бірнеше нұсқасы туралы мәліметтерді не сұрау салу өлшемдерін қанағаттандыратын мәліметтердің жоқ екендігі туралы хабарламаны қалыптастырады және мүдделі органға ұсынады. Егер құжаттың 5-тен астам нұсқасы сұрау салу өлшемдерін қанағаттандырған жағдайда, жауапта құжаттың соңғы 5 нұсқасы туралы мәліметтер ұсынылады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сұрау салу өлшемдерін қанағаттандыратын құжаттың бірнеше нұсқасы туралы мәліметтер немесе сұрау салу өлшемдерін қанағаттандыратын мәліметтердің жоқ екендігі туралы хабарлама мүдделі органға ұсынылды </w:t>
            </w:r>
          </w:p>
        </w:tc>
      </w:tr>
    </w:tbl>
    <w:bookmarkStart w:name="z151" w:id="139"/>
    <w:p>
      <w:pPr>
        <w:spacing w:after="0"/>
        <w:ind w:left="0"/>
        <w:jc w:val="both"/>
      </w:pPr>
      <w:r>
        <w:rPr>
          <w:rFonts w:ascii="Times New Roman"/>
          <w:b w:val="false"/>
          <w:i w:val="false"/>
          <w:color w:val="000000"/>
          <w:sz w:val="28"/>
        </w:rPr>
        <w:t>
      26-кесте</w:t>
      </w:r>
    </w:p>
    <w:bookmarkEnd w:id="139"/>
    <w:bookmarkStart w:name="z152" w:id="140"/>
    <w:p>
      <w:pPr>
        <w:spacing w:after="0"/>
        <w:ind w:left="0"/>
        <w:jc w:val="left"/>
      </w:pPr>
      <w:r>
        <w:rPr>
          <w:rFonts w:ascii="Times New Roman"/>
          <w:b/>
          <w:i w:val="false"/>
          <w:color w:val="000000"/>
        </w:rPr>
        <w:t xml:space="preserve"> "Жалпы ақпараттық ресурстан құжат туралы мәліметтерді қабылдау және өңдеу" (P.DP.01.OPR.015) операциясының сипаттамасы</w:t>
      </w:r>
    </w:p>
    <w:bookmarkEnd w:id="1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P.DP.01.OPR.015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Операцияның атауы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ақпараттық ресурстан құжат туралы мәліметтерді қабылдау және өңдеу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Орындаушы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мүдделі орган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Орындау шарттары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құжат немесе сұрау салу өлшемдерін қанағаттандыратын мәліметтердің жоқ екендігі туралы хабарлама туралы мәліметтерді алған кезде орындалады ("Жалпы ақпараттық ресурстан құжат туралы мәліметтерді ұсыну" (P.DP.01.OPR.014) операциясы)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Шектеулер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ұсынылатын мәліметтердің форматы мен құрылымы Электрондық құжаттар мен мәліметтердің форматтары мен құрылымдарының сипаттамасына сәйкес келуі тиіс. Электрондық құжаттың (мәліметтердің) деректемелері Уәкілетті органдар мен Комиссия арасындағы ақпараттық өзара іс-қимыл регламентінде көзделген талаптарға сәйкес келуі тиіс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Операцияның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 құжат, сұрау салу өлшемдерін қанағаттандыратын құжаттың бірнеше нұсқасы туралы мәліметтерді не сұрау салу өлшемдерін қанағаттандыратын мәліметтердің жоқ екендігі туралы хабарламаны алады және оларды өңдеуді жүзеге асырады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Нәтижелер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сұрау салу өлшемдерін қанағаттандыратын құжаттың бірнеше нұсқасы туралы мәліметтер не сұрау салу өлшемдерін қанағаттандыратын мәліметтердің жоқ екендігі туралы хабарлама өңделді</w:t>
            </w:r>
          </w:p>
        </w:tc>
      </w:tr>
    </w:tbl>
    <w:bookmarkStart w:name="z153" w:id="141"/>
    <w:p>
      <w:pPr>
        <w:spacing w:after="0"/>
        <w:ind w:left="0"/>
        <w:jc w:val="left"/>
      </w:pPr>
      <w:r>
        <w:rPr>
          <w:rFonts w:ascii="Times New Roman"/>
          <w:b/>
          <w:i w:val="false"/>
          <w:color w:val="000000"/>
        </w:rPr>
        <w:t xml:space="preserve"> IX. Штаттан тыс жағдайлардағы іс-қимылдар тәртібі</w:t>
      </w:r>
    </w:p>
    <w:bookmarkEnd w:id="141"/>
    <w:bookmarkStart w:name="z154" w:id="142"/>
    <w:p>
      <w:pPr>
        <w:spacing w:after="0"/>
        <w:ind w:left="0"/>
        <w:jc w:val="both"/>
      </w:pPr>
      <w:r>
        <w:rPr>
          <w:rFonts w:ascii="Times New Roman"/>
          <w:b w:val="false"/>
          <w:i w:val="false"/>
          <w:color w:val="000000"/>
          <w:sz w:val="28"/>
        </w:rPr>
        <w:t>
      62. Жалпы процесс рәсімдерін орындау кезінде деректерді өңдеу әдеттегі режимде жүргізілуі мүмкін емес ерекше жағдайлар болуы мүмкін. Бұл техникалық ақаулар, құрылымдық және форматтық-логикалық бақылау қателері туындаған кезде, сондай-ақ өзге де жағдайларда болуы мүмкін.</w:t>
      </w:r>
    </w:p>
    <w:bookmarkEnd w:id="142"/>
    <w:bookmarkStart w:name="z155" w:id="143"/>
    <w:p>
      <w:pPr>
        <w:spacing w:after="0"/>
        <w:ind w:left="0"/>
        <w:jc w:val="both"/>
      </w:pPr>
      <w:r>
        <w:rPr>
          <w:rFonts w:ascii="Times New Roman"/>
          <w:b w:val="false"/>
          <w:i w:val="false"/>
          <w:color w:val="000000"/>
          <w:sz w:val="28"/>
        </w:rPr>
        <w:t>
      63. Құрылымдық және форматтық-логикалық бақылау қателері туындаған жағдайда уәкілетті орган қате туралы хабарлама алынған хабардың Электрондық құжаттар мен мәліметтердің форматтары мен құрылымдарының сипаттамасына және мүше мемлекеттердің уәкілетті органдары арасындағы ақпараттық өзара іс-қимыл регламентіне немесе осы жалпы процесс үшін мүше мемлекеттердің уәкілетті органдары мен Комиссия арасындағы ақпараттық өзара іс-қимыл регламентіне сәйкес электрондық құжаттар мен мәліметтерді толтыруға қойылатын талаптарға сәйкестігін тексеруді жүзеге асырады. Мәліметтердің көрсетілген құжаттардың талаптарына сәйкессіздігі анықталған жағдайда уәкілетті орган анықталған қатені белгіленген тәртіпке сәйкес жою үшін қажетті шаралар қабылдайды.</w:t>
      </w:r>
    </w:p>
    <w:bookmarkEnd w:id="143"/>
    <w:bookmarkStart w:name="z156" w:id="144"/>
    <w:p>
      <w:pPr>
        <w:spacing w:after="0"/>
        <w:ind w:left="0"/>
        <w:jc w:val="both"/>
      </w:pPr>
      <w:r>
        <w:rPr>
          <w:rFonts w:ascii="Times New Roman"/>
          <w:b w:val="false"/>
          <w:i w:val="false"/>
          <w:color w:val="000000"/>
          <w:sz w:val="28"/>
        </w:rPr>
        <w:t>
      64. Штаттан тыс жағдайларды шешу мақсатында мүше мемлекеттер бір-біріне және Комиссияға осы Қағидаларда көзделген талаптарды орындау құзыретіне жататын уәкілетті органдар туралы хабарлайды, сондай-ақ жалпы процесті іске асыру кезінде техникалық қолдауды қамтамасыз етуге жауапты адамдар туралы мәліметтерді ұсынады.</w:t>
      </w:r>
    </w:p>
    <w:bookmarkEnd w:id="1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 xml:space="preserve">2020 жылғы 14 қаңтардағы </w:t>
            </w:r>
            <w:r>
              <w:br/>
            </w:r>
            <w:r>
              <w:rPr>
                <w:rFonts w:ascii="Times New Roman"/>
                <w:b w:val="false"/>
                <w:i w:val="false"/>
                <w:color w:val="000000"/>
                <w:sz w:val="20"/>
              </w:rPr>
              <w:t xml:space="preserve">№ 10 шешімімен </w:t>
            </w:r>
            <w:r>
              <w:br/>
            </w:r>
            <w:r>
              <w:rPr>
                <w:rFonts w:ascii="Times New Roman"/>
                <w:b w:val="false"/>
                <w:i w:val="false"/>
                <w:color w:val="000000"/>
                <w:sz w:val="20"/>
              </w:rPr>
              <w:t>БЕКІТІЛГЕН</w:t>
            </w:r>
          </w:p>
        </w:tc>
      </w:tr>
    </w:tbl>
    <w:bookmarkStart w:name="z158" w:id="145"/>
    <w:p>
      <w:pPr>
        <w:spacing w:after="0"/>
        <w:ind w:left="0"/>
        <w:jc w:val="left"/>
      </w:pPr>
      <w:r>
        <w:rPr>
          <w:rFonts w:ascii="Times New Roman"/>
          <w:b/>
          <w:i w:val="false"/>
          <w:color w:val="000000"/>
        </w:rPr>
        <w:t xml:space="preserve"> "Еуразиялық экономикалық одаққа мүше мемлекеттердің уәкілетті органдары сыртқы және ішкі сауданы реттеу кезінде ресімдейтін, оның ішінде тыйым салулар мен шектеулердің сақталуын растау мақсаттары үшін кедендік операцияларды жасаған кезде ұсынылатын құжаттардың дерекқорын пайдалану" жалпы процесін Еуразиялық экономикалық одақтың интеграцияланған ақпараттық жүйесінің құралдарымен іске асыру кезіндегі Еуразиялық экономикалық одаққа мүше мемлекеттердің уәкілетті органдары мен Еуразиялық экономикалық комиссия арасындағы ақпараттық өзара іс-қимыл РЕГЛАМЕНТІ</w:t>
      </w:r>
    </w:p>
    <w:bookmarkEnd w:id="145"/>
    <w:p>
      <w:pPr>
        <w:spacing w:after="0"/>
        <w:ind w:left="0"/>
        <w:jc w:val="left"/>
      </w:pPr>
    </w:p>
    <w:p>
      <w:pPr>
        <w:spacing w:after="0"/>
        <w:ind w:left="0"/>
        <w:jc w:val="left"/>
      </w:pPr>
      <w:r>
        <w:rPr>
          <w:rFonts w:ascii="Times New Roman"/>
          <w:b/>
          <w:i w:val="false"/>
          <w:color w:val="000000"/>
        </w:rPr>
        <w:t xml:space="preserve"> I. Жалпы ережелер</w:t>
      </w:r>
    </w:p>
    <w:bookmarkStart w:name="z160" w:id="146"/>
    <w:p>
      <w:pPr>
        <w:spacing w:after="0"/>
        <w:ind w:left="0"/>
        <w:jc w:val="both"/>
      </w:pPr>
      <w:r>
        <w:rPr>
          <w:rFonts w:ascii="Times New Roman"/>
          <w:b w:val="false"/>
          <w:i w:val="false"/>
          <w:color w:val="000000"/>
          <w:sz w:val="28"/>
        </w:rPr>
        <w:t>
      1. Осы Регламент Еуразиялық экономикалық одақ (бұдан әрі – Одақ) құқығына кіретін мынадай актілерге сәйкес әзірленген:</w:t>
      </w:r>
    </w:p>
    <w:bookmarkEnd w:id="146"/>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"Жалпы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 </w:t>
      </w:r>
    </w:p>
    <w:p>
      <w:pPr>
        <w:spacing w:after="0"/>
        <w:ind w:left="0"/>
        <w:jc w:val="both"/>
      </w:pPr>
      <w:r>
        <w:rPr>
          <w:rFonts w:ascii="Times New Roman"/>
          <w:b w:val="false"/>
          <w:i w:val="false"/>
          <w:color w:val="000000"/>
          <w:sz w:val="28"/>
        </w:rPr>
        <w:t xml:space="preserve">
      Еуразиялық экономикалық комиссия Алқасының "Сыртқы және өзара сауданың интеграцияланған ақпараттық жүйесінде деректермен электрондық алмасу қағидаларын бекіту туралы" 2015 жылғы 27 қаңтардағы № 5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жалпы процестер тізбесі және Еуразиялық экономикалық комиссия Алқасының 2014 жылғы 19 тамыздағы № 132 шешіміне өзгеріс енгізу туралы" 2015 жылғы 14 сәуірдегі № 29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 жалпы процестерді талдау, оңтайландыру, үйлестіру және сипаттау әдістемесі туралы" 2015 жылғы 9 маусымдағы№ 63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бір-бірімен және Еуразиялық экономикалық комиссиямен трансшекаралық өзара іс-қимылы кезінде электрондық құжаттармен алмасуы туралы ережені бекіту туралы" 2015 жылғы 28 қыркүйектегі № 125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 жалпы процестерді іске асыру тәртібін бекіту туралы" 2016 жылғы 19 желтоқсандағы № 169 шешімі;</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одаққа мүше мемлекеттердің уәкілетті органдары сыртқы және ішкі сауданы реттеу кезінде ресімдейтін, соның ішінде  тыйым салулар мен шектеулердің  сақталуын растау мақсатында кедендік операцияларды жүргізген кезде ұсынатын құжаттардың дерекқорын пайдалану"  жалпы процесін іске асыру қағидаларын бекітур туралы" 2018 жылғы 21 тамыздағы № 136 </w:t>
      </w:r>
      <w:r>
        <w:rPr>
          <w:rFonts w:ascii="Times New Roman"/>
          <w:b w:val="false"/>
          <w:i w:val="false"/>
          <w:color w:val="000000"/>
          <w:sz w:val="28"/>
        </w:rPr>
        <w:t>шешімі</w:t>
      </w:r>
      <w:r>
        <w:rPr>
          <w:rFonts w:ascii="Times New Roman"/>
          <w:b w:val="false"/>
          <w:i w:val="false"/>
          <w:color w:val="000000"/>
          <w:sz w:val="28"/>
        </w:rPr>
        <w:t>.</w:t>
      </w:r>
    </w:p>
    <w:bookmarkStart w:name="z161" w:id="147"/>
    <w:p>
      <w:pPr>
        <w:spacing w:after="0"/>
        <w:ind w:left="0"/>
        <w:jc w:val="left"/>
      </w:pPr>
      <w:r>
        <w:rPr>
          <w:rFonts w:ascii="Times New Roman"/>
          <w:b/>
          <w:i w:val="false"/>
          <w:color w:val="000000"/>
        </w:rPr>
        <w:t xml:space="preserve"> II. Қолданылу саласы</w:t>
      </w:r>
    </w:p>
    <w:bookmarkEnd w:id="147"/>
    <w:bookmarkStart w:name="z162" w:id="148"/>
    <w:p>
      <w:pPr>
        <w:spacing w:after="0"/>
        <w:ind w:left="0"/>
        <w:jc w:val="both"/>
      </w:pPr>
      <w:r>
        <w:rPr>
          <w:rFonts w:ascii="Times New Roman"/>
          <w:b w:val="false"/>
          <w:i w:val="false"/>
          <w:color w:val="000000"/>
          <w:sz w:val="28"/>
        </w:rPr>
        <w:t>
      2. Осы Регламент жалпы процеске қатысушылардың "Еуразиялық экономикалық одаққа мүше мемлекеттердің уәкілетті органдары сыртқы және ішкі сауданы реттеу кезінде ресімдейтін, оның ішінде  тыйым салулар мен шектеулердің сақталуын растау мақсаттары үшін кедендік операцияларды жасаған кезде ұсынылатын құжаттардың  дерекқорын пайдалану" жалпы процесс (бұдан әрі – Жалпы процесс) транзакцияларын орындау тәртібі мен шарттарын біркелкі қолдануын қамтамасыз ету мақсатында әзірленді.</w:t>
      </w:r>
    </w:p>
    <w:bookmarkEnd w:id="148"/>
    <w:bookmarkStart w:name="z163" w:id="149"/>
    <w:p>
      <w:pPr>
        <w:spacing w:after="0"/>
        <w:ind w:left="0"/>
        <w:jc w:val="both"/>
      </w:pPr>
      <w:r>
        <w:rPr>
          <w:rFonts w:ascii="Times New Roman"/>
          <w:b w:val="false"/>
          <w:i w:val="false"/>
          <w:color w:val="000000"/>
          <w:sz w:val="28"/>
        </w:rPr>
        <w:t>
      3. Осы Регламент жалпы процеске қатысушылар арасындағы ақпараттық өзара іс-қимылды іске асыруға тікелей бағытталған жалпы процесс операцияларын орындау тәртібі мен шарттарына қойылатын талаптарды айқындайды.</w:t>
      </w:r>
    </w:p>
    <w:bookmarkEnd w:id="1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Осы Регламентті жалпы процеске қатысушылар жалпы процесс шеңберінде рәсімдерді және операцияларды орындау тәртібін бақылау кезінде, сондай-ақ осы жалпы процестің іске асырылуын қамтамасыз ететін ақпараттық жүйелердің құрамдастарын жобалау, әзірлеу және пысықтау кезінде қолданады.</w:t>
      </w:r>
    </w:p>
    <w:bookmarkStart w:name="z165" w:id="150"/>
    <w:p>
      <w:pPr>
        <w:spacing w:after="0"/>
        <w:ind w:left="0"/>
        <w:jc w:val="left"/>
      </w:pPr>
      <w:r>
        <w:rPr>
          <w:rFonts w:ascii="Times New Roman"/>
          <w:b/>
          <w:i w:val="false"/>
          <w:color w:val="000000"/>
        </w:rPr>
        <w:t xml:space="preserve"> III. Негізгі ұғымдар</w:t>
      </w:r>
    </w:p>
    <w:bookmarkEnd w:id="150"/>
    <w:bookmarkStart w:name="z166" w:id="151"/>
    <w:p>
      <w:pPr>
        <w:spacing w:after="0"/>
        <w:ind w:left="0"/>
        <w:jc w:val="both"/>
      </w:pPr>
      <w:r>
        <w:rPr>
          <w:rFonts w:ascii="Times New Roman"/>
          <w:b w:val="false"/>
          <w:i w:val="false"/>
          <w:color w:val="000000"/>
          <w:sz w:val="28"/>
        </w:rPr>
        <w:t xml:space="preserve">
      5. Осы Регламенттің мақсаттары үшін мыналарды білдіретін ұғымдар пайдаланылады: </w:t>
      </w:r>
    </w:p>
    <w:bookmarkEnd w:id="151"/>
    <w:p>
      <w:pPr>
        <w:spacing w:after="0"/>
        <w:ind w:left="0"/>
        <w:jc w:val="both"/>
      </w:pPr>
      <w:r>
        <w:rPr>
          <w:rFonts w:ascii="Times New Roman"/>
          <w:b w:val="false"/>
          <w:i w:val="false"/>
          <w:color w:val="000000"/>
          <w:sz w:val="28"/>
        </w:rPr>
        <w:t>
      "авторландыру" – жалпы процестің белгілі бір қатысушысына белгілі бір іс-қимылдарды орындауға құқық беру;</w:t>
      </w:r>
    </w:p>
    <w:p>
      <w:pPr>
        <w:spacing w:after="0"/>
        <w:ind w:left="0"/>
        <w:jc w:val="both"/>
      </w:pPr>
      <w:r>
        <w:rPr>
          <w:rFonts w:ascii="Times New Roman"/>
          <w:b w:val="false"/>
          <w:i w:val="false"/>
          <w:color w:val="000000"/>
          <w:sz w:val="28"/>
        </w:rPr>
        <w:t>
      "Одаққа мүше мемлекеттің мүдделі органы" – Одақтың құқығына сәйкес  жалпы процесс аясында ақпараттық өзара іс-қимылды жүзеге асыру кезінде  электрондық құжаттар, және (немесе)  құжаттар туралы мәліметтер және (немесе) құжаттардан мәліметтер алынуы мүмкін  орган ретінде белгіленген  Одаққа мүше мемлекеттің  мемлекеттік органы (ұйымы);</w:t>
      </w:r>
    </w:p>
    <w:p>
      <w:pPr>
        <w:spacing w:after="0"/>
        <w:ind w:left="0"/>
        <w:jc w:val="both"/>
      </w:pPr>
      <w:r>
        <w:rPr>
          <w:rFonts w:ascii="Times New Roman"/>
          <w:b w:val="false"/>
          <w:i w:val="false"/>
          <w:color w:val="000000"/>
          <w:sz w:val="28"/>
        </w:rPr>
        <w:t>
      "электрондық құжаттың (мәліметтердің) деректемесі" – белгілі бір мәнмәтінде ажыратылмайтын болып есептелетін электрондық құжат (мәліметтер) деректерінің бірлігі.</w:t>
      </w:r>
    </w:p>
    <w:p>
      <w:pPr>
        <w:spacing w:after="0"/>
        <w:ind w:left="0"/>
        <w:jc w:val="both"/>
      </w:pPr>
      <w:r>
        <w:rPr>
          <w:rFonts w:ascii="Times New Roman"/>
          <w:b w:val="false"/>
          <w:i w:val="false"/>
          <w:color w:val="000000"/>
          <w:sz w:val="28"/>
        </w:rPr>
        <w:t>
      Осы Регламентте пайдаланылатын "бастамашы", "бастамашы операция", "қабылданатын операция", "респондент", "жалпы процесс хабары" және "жалпы процесс транзакциясы" ұғымдары Еуразиялық экономикалық комиссия Алқасының 2015 жылғы 9 маусымдағы № 63 шешімімен бекітілген Еуразиялық экономикалық одақ шеңберіндегі жалпы процестерді талдау, оңтайландыру, үйлестіру және сипаттау әдістемесінде айқындалған мәндерінде қолданылады.</w:t>
      </w:r>
    </w:p>
    <w:p>
      <w:pPr>
        <w:spacing w:after="0"/>
        <w:ind w:left="0"/>
        <w:jc w:val="both"/>
      </w:pPr>
      <w:r>
        <w:rPr>
          <w:rFonts w:ascii="Times New Roman"/>
          <w:b w:val="false"/>
          <w:i w:val="false"/>
          <w:color w:val="000000"/>
          <w:sz w:val="28"/>
        </w:rPr>
        <w:t>
      Осы Регламентте пайдаланылатын өзге ұғымдар Еуразиялық экономикалық комиссия Алқасының 2020 жылғы 14 қаңтардағы № 10 шешімімен бекітілген "Еуразиялық экономикалық одаққа мүше мемлекеттердің уәкілетті органдары сыртқы және ішкі сауданы реттеу кезінде ресімдейтін, оның ішінде  тыйым салулар мен шектеулердің сақталуын растау мақсаттары үшін кедендік операцияларды жасаған кезде ұсынылатын құжаттардың  дерекқорын пайдалану" жалпы процесін Еуразиялық экономикалық одақтың интеграцияланған ақпараттық жүйесінің құралдарымен іске асыру кезіндегі ақпараттық өзара іс-қимыл қағидаларының (бұдан әрі – Ақпараттық өзара іс-қимыл қағидалары) 4-тармағында айқындалған мәндерде қолданылады.</w:t>
      </w:r>
    </w:p>
    <w:bookmarkStart w:name="z167" w:id="152"/>
    <w:p>
      <w:pPr>
        <w:spacing w:after="0"/>
        <w:ind w:left="0"/>
        <w:jc w:val="left"/>
      </w:pPr>
      <w:r>
        <w:rPr>
          <w:rFonts w:ascii="Times New Roman"/>
          <w:b/>
          <w:i w:val="false"/>
          <w:color w:val="000000"/>
        </w:rPr>
        <w:t xml:space="preserve"> IV. Жалпы процесс шеңберінде ақпараттық өзара іс-қимыл туралы негізгі мәліметтер</w:t>
      </w:r>
    </w:p>
    <w:bookmarkEnd w:id="152"/>
    <w:bookmarkStart w:name="z168" w:id="153"/>
    <w:p>
      <w:pPr>
        <w:spacing w:after="0"/>
        <w:ind w:left="0"/>
        <w:jc w:val="left"/>
      </w:pPr>
      <w:r>
        <w:rPr>
          <w:rFonts w:ascii="Times New Roman"/>
          <w:b/>
          <w:i w:val="false"/>
          <w:color w:val="000000"/>
        </w:rPr>
        <w:t xml:space="preserve"> 1. Ақпараттық өзара іс-қимылға қатысушылар</w:t>
      </w:r>
    </w:p>
    <w:bookmarkEnd w:id="153"/>
    <w:bookmarkStart w:name="z169" w:id="154"/>
    <w:p>
      <w:pPr>
        <w:spacing w:after="0"/>
        <w:ind w:left="0"/>
        <w:jc w:val="both"/>
      </w:pPr>
      <w:r>
        <w:rPr>
          <w:rFonts w:ascii="Times New Roman"/>
          <w:b w:val="false"/>
          <w:i w:val="false"/>
          <w:color w:val="000000"/>
          <w:sz w:val="28"/>
        </w:rPr>
        <w:t>
      6. Жалпы процесс шеңберінде ақпараттық өзара іс-қимылға қатысушылар рөлінің тізбесі 1-кестеде келтірілген.</w:t>
      </w:r>
    </w:p>
    <w:bookmarkEnd w:id="154"/>
    <w:bookmarkStart w:name="z170" w:id="155"/>
    <w:p>
      <w:pPr>
        <w:spacing w:after="0"/>
        <w:ind w:left="0"/>
        <w:jc w:val="both"/>
      </w:pPr>
      <w:r>
        <w:rPr>
          <w:rFonts w:ascii="Times New Roman"/>
          <w:b w:val="false"/>
          <w:i w:val="false"/>
          <w:color w:val="000000"/>
          <w:sz w:val="28"/>
        </w:rPr>
        <w:t>
      1-кесте</w:t>
      </w:r>
    </w:p>
    <w:bookmarkEnd w:id="155"/>
    <w:bookmarkStart w:name="z171" w:id="156"/>
    <w:p>
      <w:pPr>
        <w:spacing w:after="0"/>
        <w:ind w:left="0"/>
        <w:jc w:val="left"/>
      </w:pPr>
      <w:r>
        <w:rPr>
          <w:rFonts w:ascii="Times New Roman"/>
          <w:b/>
          <w:i w:val="false"/>
          <w:color w:val="000000"/>
        </w:rPr>
        <w:t xml:space="preserve"> Ақпараттық өзара іс-қимылға қатысушылар рөлінің тізбесі</w:t>
      </w:r>
    </w:p>
    <w:bookmarkEnd w:id="1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 орындайтын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Үйлестіруші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тізбесінен мәліметтерді ұсынуды, сондай-ақ жалпы ақпараттық ресурстан құжаттар туралы мәліметтерді ұсынуды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(P.ACT.001)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тұтынушы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ақпараттық ресурстан құжаттар туралы мәліметтерге сұрау салуды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(P.SS.12.ACT.001)</w:t>
            </w:r>
          </w:p>
        </w:tc>
      </w:tr>
    </w:tbl>
    <w:p>
      <w:pPr>
        <w:spacing w:after="0"/>
        <w:ind w:left="0"/>
        <w:jc w:val="left"/>
      </w:pPr>
    </w:p>
    <w:p>
      <w:pPr>
        <w:spacing w:after="0"/>
        <w:ind w:left="0"/>
        <w:jc w:val="left"/>
      </w:pPr>
      <w:r>
        <w:rPr>
          <w:rFonts w:ascii="Times New Roman"/>
          <w:b/>
          <w:i w:val="false"/>
          <w:color w:val="000000"/>
        </w:rPr>
        <w:t xml:space="preserve"> 2. Ақпараттық өзара іс-қимыл құрылымы</w:t>
      </w:r>
    </w:p>
    <w:bookmarkStart w:name="z173" w:id="157"/>
    <w:p>
      <w:pPr>
        <w:spacing w:after="0"/>
        <w:ind w:left="0"/>
        <w:jc w:val="both"/>
      </w:pPr>
      <w:r>
        <w:rPr>
          <w:rFonts w:ascii="Times New Roman"/>
          <w:b w:val="false"/>
          <w:i w:val="false"/>
          <w:color w:val="000000"/>
          <w:sz w:val="28"/>
        </w:rPr>
        <w:t xml:space="preserve">
      7. Жалпы процесс шеңберіндегі ақпараттық өзара іс-қимыл жалпы процесс рәсімдеріне сәйкес Одаққа мүше мемлекеттердің мүдделі органдары (бұдан әрі – уәкілетті орган) мен Еуразиялық экономикалық комиссия (бұдан әрі – Комиссия) арасында жүзеге асырылады: </w:t>
      </w:r>
    </w:p>
    <w:bookmarkEnd w:id="157"/>
    <w:p>
      <w:pPr>
        <w:spacing w:after="0"/>
        <w:ind w:left="0"/>
        <w:jc w:val="both"/>
      </w:pPr>
      <w:r>
        <w:rPr>
          <w:rFonts w:ascii="Times New Roman"/>
          <w:b w:val="false"/>
          <w:i w:val="false"/>
          <w:color w:val="000000"/>
          <w:sz w:val="28"/>
        </w:rPr>
        <w:t>
      Одаққа мүше мемлекеттің мүдделі органына ақпарат көздерінің жалпы тізбесінен мәліметтерді ұсыну кезіндегі ақпараттық өзара іс-қимыл;</w:t>
      </w:r>
    </w:p>
    <w:p>
      <w:pPr>
        <w:spacing w:after="0"/>
        <w:ind w:left="0"/>
        <w:jc w:val="both"/>
      </w:pPr>
      <w:r>
        <w:rPr>
          <w:rFonts w:ascii="Times New Roman"/>
          <w:b w:val="false"/>
          <w:i w:val="false"/>
          <w:color w:val="000000"/>
          <w:sz w:val="28"/>
        </w:rPr>
        <w:t>
      Одаққа мүше мемлекеттің мүдделі органына жалпы ақпараттық ресурстан құжат туралы мәліметтерді ұсыну кезіндегі ақпараттық өзараіс-қимыл.</w:t>
      </w:r>
    </w:p>
    <w:p>
      <w:pPr>
        <w:spacing w:after="0"/>
        <w:ind w:left="0"/>
        <w:jc w:val="both"/>
      </w:pPr>
      <w:r>
        <w:rPr>
          <w:rFonts w:ascii="Times New Roman"/>
          <w:b w:val="false"/>
          <w:i w:val="false"/>
          <w:color w:val="000000"/>
          <w:sz w:val="28"/>
        </w:rPr>
        <w:t xml:space="preserve">
      Мүдделі органдар мен Комиссия арасындағы ақпараттық өзара іс-қимыл құрылымы 1-суретте берілген.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061200" cy="478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061200" cy="4787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Мүдделі органдар мен Комиссия арасындағы ақпараттық өзара іс-қимыл құрылымы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 Мүдделі органдар мен Комиссия арасындағы ақпараттық өзара іс-қимыл жалпы процесс шеңберінде іске асырылады. Жалпы процесс құрылымы Ақпараттық өзара іс-қимыл қағидаларында айқындалған.</w:t>
      </w:r>
    </w:p>
    <w:bookmarkStart w:name="z175" w:id="158"/>
    <w:p>
      <w:pPr>
        <w:spacing w:after="0"/>
        <w:ind w:left="0"/>
        <w:jc w:val="both"/>
      </w:pPr>
      <w:r>
        <w:rPr>
          <w:rFonts w:ascii="Times New Roman"/>
          <w:b w:val="false"/>
          <w:i w:val="false"/>
          <w:color w:val="000000"/>
          <w:sz w:val="28"/>
        </w:rPr>
        <w:t xml:space="preserve">
      9. Ақпараттық өзара іс-қимыл жалпы процесс транзакцияларын орындаудың тәртібін айқындайды, олардың әрқайсысы жалпы процеске қатысушылардың арасында жалпы процестің ақпараттық объектісінің жай-күйін үйлесімді ету мақсатында хабарлармен алмасуды білдіреді. Әрбір ақпараттық өзара іс-қимыл үшін операциялардың және осындай операцияларға сәйкес келетін жалпы процесс транзакцияларының арасындағы өзара байланыс айқындалған. </w:t>
      </w:r>
    </w:p>
    <w:bookmarkEnd w:id="158"/>
    <w:bookmarkStart w:name="z176" w:id="159"/>
    <w:p>
      <w:pPr>
        <w:spacing w:after="0"/>
        <w:ind w:left="0"/>
        <w:jc w:val="both"/>
      </w:pPr>
      <w:r>
        <w:rPr>
          <w:rFonts w:ascii="Times New Roman"/>
          <w:b w:val="false"/>
          <w:i w:val="false"/>
          <w:color w:val="000000"/>
          <w:sz w:val="28"/>
        </w:rPr>
        <w:t xml:space="preserve">
      10. Жалпы процесс транзакцияларын орындау кезінде бастамашы ол жүзеге асыратын операция (бастамашы операция) шеңберінде респондентке хабар-сұрау салуды жібереді, респондент оған жауап ретінде ол жүзеге асыратын операция (қабылданатын операция) шеңберінде жалпы процесс транзакциясының шаблонына байланысты хабар-жауап жіберуі немесе жібермеуі мүмкін. Хабар құрамындағы деректер құрылымы Еуразиялық экономикалық комиссия Алқасының 2020 жылғы 14 қаңтардағы № 10 шешімімен бекітілген "Еуразиялық экономикалық одаққа мүше мемлекеттердің уәкілетті органдары сыртқы және ішкі сауданы реттеу кезінде ресімдейтін, соның ішінде  тыйым салулар мен шектеулердің сақталуын растау мақсатында кедендік операцияларды жүргізген кезде ұсынатын  құжаттардың  дерекқорын пайдалану" жалпы процесін Еуразиялық экономикалық одақтың интеграцияланған ақпараттық жүйесінің құралдарымен іске асыру үшін пайдаланылатын электрондық құжаттар мен мәліметтердің форматтары мен құрылымдарының сипаттамасына (бұдан әрі – Электрондық құжаттар мен мәліметтердің форматтары мен құрылымдарының сипаттамасы) сәйкес келуі тиіс. </w:t>
      </w:r>
    </w:p>
    <w:bookmarkEnd w:id="159"/>
    <w:bookmarkStart w:name="z177" w:id="160"/>
    <w:p>
      <w:pPr>
        <w:spacing w:after="0"/>
        <w:ind w:left="0"/>
        <w:jc w:val="both"/>
      </w:pPr>
      <w:r>
        <w:rPr>
          <w:rFonts w:ascii="Times New Roman"/>
          <w:b w:val="false"/>
          <w:i w:val="false"/>
          <w:color w:val="000000"/>
          <w:sz w:val="28"/>
        </w:rPr>
        <w:t>
      11. Жалпы процесс транзакциясы осы Регламентте айқындалғандай жалпы процесс транзакциясының берілген өлшемдеріне сәйкес орындалады.</w:t>
      </w:r>
    </w:p>
    <w:bookmarkEnd w:id="160"/>
    <w:bookmarkStart w:name="z178" w:id="161"/>
    <w:p>
      <w:pPr>
        <w:spacing w:after="0"/>
        <w:ind w:left="0"/>
        <w:jc w:val="left"/>
      </w:pPr>
      <w:r>
        <w:rPr>
          <w:rFonts w:ascii="Times New Roman"/>
          <w:b/>
          <w:i w:val="false"/>
          <w:color w:val="000000"/>
        </w:rPr>
        <w:t xml:space="preserve"> V. Рәсімдер тобының шеңберіндегі ақпараттық өзара іс-қимыл</w:t>
      </w:r>
    </w:p>
    <w:bookmarkEnd w:id="161"/>
    <w:bookmarkStart w:name="z179" w:id="162"/>
    <w:p>
      <w:pPr>
        <w:spacing w:after="0"/>
        <w:ind w:left="0"/>
        <w:jc w:val="left"/>
      </w:pPr>
      <w:r>
        <w:rPr>
          <w:rFonts w:ascii="Times New Roman"/>
          <w:b/>
          <w:i w:val="false"/>
          <w:color w:val="000000"/>
        </w:rPr>
        <w:t xml:space="preserve"> 1. Одаққа мүше мемлекеттің мүдделі органына ақпарат көздерінің жалпы тізбесінен мәліметтерді ұсыну кезіндегі ақпараттық өзара іс-қимыл</w:t>
      </w:r>
    </w:p>
    <w:bookmarkEnd w:id="162"/>
    <w:bookmarkStart w:name="z180" w:id="163"/>
    <w:p>
      <w:pPr>
        <w:spacing w:after="0"/>
        <w:ind w:left="0"/>
        <w:jc w:val="both"/>
      </w:pPr>
      <w:r>
        <w:rPr>
          <w:rFonts w:ascii="Times New Roman"/>
          <w:b w:val="false"/>
          <w:i w:val="false"/>
          <w:color w:val="000000"/>
          <w:sz w:val="28"/>
        </w:rPr>
        <w:t xml:space="preserve">
      12. Одаққа мүше мемлекеттің мүдделі органына ақпарат көздерінің жалпы тізбесінен мәліметтерді ұсыну кезіндегі жалпы процесс транзакциясының орындалу схемасы 2-суретте берілген. Жалпы процестің әрбір рәсімі үшін 2-кестеде жалпы процестің ақпараттық объектілері операциялары, аралық және нәтиже көрсетуші жай-күйі мен жалпы процесс транзакциялары арасындағы байланыс келтірілген. </w:t>
      </w:r>
    </w:p>
    <w:bookmarkEnd w:id="163"/>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880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5880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Одаққа мүше мемлекеттің мүдделі органына ақпарат көздерінің жалпы тізбесінен мәліметтерді ұсыну кезіндегі жалпы процесс транзакциясының орындалу схемасы</w:t>
      </w:r>
    </w:p>
    <w:bookmarkStart w:name="z181" w:id="164"/>
    <w:p>
      <w:pPr>
        <w:spacing w:after="0"/>
        <w:ind w:left="0"/>
        <w:jc w:val="both"/>
      </w:pPr>
      <w:r>
        <w:rPr>
          <w:rFonts w:ascii="Times New Roman"/>
          <w:b w:val="false"/>
          <w:i w:val="false"/>
          <w:color w:val="000000"/>
          <w:sz w:val="28"/>
        </w:rPr>
        <w:t>
      2-кесте</w:t>
      </w:r>
    </w:p>
    <w:bookmarkEnd w:id="164"/>
    <w:bookmarkStart w:name="z182" w:id="165"/>
    <w:p>
      <w:pPr>
        <w:spacing w:after="0"/>
        <w:ind w:left="0"/>
        <w:jc w:val="left"/>
      </w:pPr>
      <w:r>
        <w:rPr>
          <w:rFonts w:ascii="Times New Roman"/>
          <w:b/>
          <w:i w:val="false"/>
          <w:color w:val="000000"/>
        </w:rPr>
        <w:t xml:space="preserve"> Одаққа мүше мемлекеттің мүдделі органына ақпарат көздерінің жалпы тізбесінен мәліметтерді ұсыну кезіндегі жалпы процесс транзакциясының тізбесі</w:t>
      </w:r>
    </w:p>
    <w:bookmarkEnd w:id="16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процесс ақпараттық объектісінің</w:t>
            </w:r>
            <w:r>
              <w:rPr>
                <w:rFonts w:ascii="Times New Roman"/>
                <w:b/>
                <w:i w:val="false"/>
                <w:color w:val="000000"/>
                <w:sz w:val="20"/>
              </w:rPr>
              <w:t xml:space="preserve"> аралық</w:t>
            </w:r>
            <w:r>
              <w:rPr>
                <w:rFonts w:ascii="Times New Roman"/>
                <w:b/>
                <w:i w:val="false"/>
                <w:color w:val="000000"/>
                <w:sz w:val="20"/>
              </w:rPr>
              <w:t xml:space="preserve">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Респондент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процесс ақпараттық </w:t>
            </w:r>
            <w:r>
              <w:rPr>
                <w:rFonts w:ascii="Times New Roman"/>
                <w:b/>
                <w:i w:val="false"/>
                <w:color w:val="000000"/>
                <w:sz w:val="20"/>
              </w:rPr>
              <w:t>объектісінің</w:t>
            </w:r>
            <w:r>
              <w:rPr>
                <w:rFonts w:ascii="Times New Roman"/>
                <w:b/>
                <w:i w:val="false"/>
                <w:color w:val="000000"/>
                <w:sz w:val="20"/>
              </w:rPr>
              <w:t xml:space="preserve"> нәтиже көрсетуші </w:t>
            </w:r>
          </w:p>
          <w:p>
            <w:pPr>
              <w:spacing w:after="20"/>
              <w:ind w:left="20"/>
              <w:jc w:val="both"/>
            </w:pPr>
            <w:r>
              <w:rPr>
                <w:rFonts w:ascii="Times New Roman"/>
                <w:b w:val="false"/>
                <w:i w:val="false"/>
                <w:color w:val="000000"/>
                <w:sz w:val="20"/>
              </w:rPr>
              <w:t>
</w:t>
            </w:r>
            <w:r>
              <w:rPr>
                <w:rFonts w:ascii="Times New Roman"/>
                <w:b/>
                <w:i w:val="false"/>
                <w:color w:val="000000"/>
                <w:sz w:val="20"/>
              </w:rPr>
              <w:t>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процесс транзакциясы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 жаңарту күні мен уақыты туралы ақпарат алу</w:t>
            </w:r>
          </w:p>
          <w:p>
            <w:pPr>
              <w:spacing w:after="20"/>
              <w:ind w:left="20"/>
              <w:jc w:val="both"/>
            </w:pPr>
            <w:r>
              <w:rPr>
                <w:rFonts w:ascii="Times New Roman"/>
                <w:b w:val="false"/>
                <w:i w:val="false"/>
                <w:color w:val="000000"/>
                <w:sz w:val="20"/>
              </w:rPr>
              <w:t>
(P.DP.01.PRC.001)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 жаңарту күні мен уақыты туралы ақпаратқа сұрау салу</w:t>
            </w:r>
          </w:p>
          <w:p>
            <w:pPr>
              <w:spacing w:after="20"/>
              <w:ind w:left="20"/>
              <w:jc w:val="both"/>
            </w:pPr>
            <w:r>
              <w:rPr>
                <w:rFonts w:ascii="Times New Roman"/>
                <w:b w:val="false"/>
                <w:i w:val="false"/>
                <w:color w:val="000000"/>
                <w:sz w:val="20"/>
              </w:rPr>
              <w:t xml:space="preserve">
(P.DP.01.OPR.001). </w:t>
            </w:r>
          </w:p>
          <w:p>
            <w:pPr>
              <w:spacing w:after="20"/>
              <w:ind w:left="20"/>
              <w:jc w:val="both"/>
            </w:pPr>
            <w:r>
              <w:rPr>
                <w:rFonts w:ascii="Times New Roman"/>
                <w:b w:val="false"/>
                <w:i w:val="false"/>
                <w:color w:val="000000"/>
                <w:sz w:val="20"/>
              </w:rPr>
              <w:t>
Ақпарат көздерінің жалпы тізбесін жаңарту күні мен уақыты туралы ақпаратты қабылдау және өңдеу (P.DP.01.OPR.003)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көздерінің жалпы тізбесі </w:t>
            </w:r>
          </w:p>
          <w:p>
            <w:pPr>
              <w:spacing w:after="20"/>
              <w:ind w:left="20"/>
              <w:jc w:val="both"/>
            </w:pPr>
            <w:r>
              <w:rPr>
                <w:rFonts w:ascii="Times New Roman"/>
                <w:b w:val="false"/>
                <w:i w:val="false"/>
                <w:color w:val="000000"/>
                <w:sz w:val="20"/>
              </w:rPr>
              <w:t>
(P.DP.01.BEN.001):</w:t>
            </w:r>
          </w:p>
          <w:p>
            <w:pPr>
              <w:spacing w:after="20"/>
              <w:ind w:left="20"/>
              <w:jc w:val="both"/>
            </w:pPr>
            <w:r>
              <w:rPr>
                <w:rFonts w:ascii="Times New Roman"/>
                <w:b w:val="false"/>
                <w:i w:val="false"/>
                <w:color w:val="000000"/>
                <w:sz w:val="20"/>
              </w:rPr>
              <w:t>
мәліметтер сұратылды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 жаңарту күні мен уақыты туралы ақпаратты ұсыну (P.DP.01.OPR.002)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 (P.DP.01.BEN.001):  мәліметтер ұсынылды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көздерінің жалпы тізбесін жаңарту күні мен уақыты туралы ақпарат алу (P.DP.01.TRN.001)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тізбесінен мәліметтер алу (P.DP.01.PRC.002)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тізбесінен мәліметтерге сұрау салу (P.DP.01.OPR.004).</w:t>
            </w:r>
          </w:p>
          <w:p>
            <w:pPr>
              <w:spacing w:after="20"/>
              <w:ind w:left="20"/>
              <w:jc w:val="both"/>
            </w:pPr>
            <w:r>
              <w:rPr>
                <w:rFonts w:ascii="Times New Roman"/>
                <w:b w:val="false"/>
                <w:i w:val="false"/>
                <w:color w:val="000000"/>
                <w:sz w:val="20"/>
              </w:rPr>
              <w:t>
Ақпарат көздерінің жалпы тізбесінен мәліметтерді қабылдау және өңдеу (P.DP.01.OPR.006)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көздерінің жалпы тізбесі </w:t>
            </w:r>
          </w:p>
          <w:p>
            <w:pPr>
              <w:spacing w:after="20"/>
              <w:ind w:left="20"/>
              <w:jc w:val="both"/>
            </w:pPr>
            <w:r>
              <w:rPr>
                <w:rFonts w:ascii="Times New Roman"/>
                <w:b w:val="false"/>
                <w:i w:val="false"/>
                <w:color w:val="000000"/>
                <w:sz w:val="20"/>
              </w:rPr>
              <w:t>
(P.DP.01.BEN.001):</w:t>
            </w:r>
          </w:p>
          <w:p>
            <w:pPr>
              <w:spacing w:after="20"/>
              <w:ind w:left="20"/>
              <w:jc w:val="both"/>
            </w:pPr>
            <w:r>
              <w:rPr>
                <w:rFonts w:ascii="Times New Roman"/>
                <w:b w:val="false"/>
                <w:i w:val="false"/>
                <w:color w:val="000000"/>
                <w:sz w:val="20"/>
              </w:rPr>
              <w:t>
мәліметтер сұратылды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көздерінің жалпы тізбесінен мәліметтер беру (P.DP.01.OPR.005)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 (P.DP.01.BEN.001):</w:t>
            </w:r>
          </w:p>
          <w:p>
            <w:pPr>
              <w:spacing w:after="20"/>
              <w:ind w:left="20"/>
              <w:jc w:val="both"/>
            </w:pPr>
            <w:r>
              <w:rPr>
                <w:rFonts w:ascii="Times New Roman"/>
                <w:b w:val="false"/>
                <w:i w:val="false"/>
                <w:color w:val="000000"/>
                <w:sz w:val="20"/>
              </w:rPr>
              <w:t>
мәліметтер жоқ.</w:t>
            </w:r>
          </w:p>
          <w:p>
            <w:pPr>
              <w:spacing w:after="20"/>
              <w:ind w:left="20"/>
              <w:jc w:val="both"/>
            </w:pPr>
            <w:r>
              <w:rPr>
                <w:rFonts w:ascii="Times New Roman"/>
                <w:b w:val="false"/>
                <w:i w:val="false"/>
                <w:color w:val="000000"/>
                <w:sz w:val="20"/>
              </w:rPr>
              <w:t>
Ақпарат көздерінің жалпы тізбесі (P.DP.01.BEN.001):  мәліметтер ұсынылды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тізбесінен мәліметтер алу (P.DP.01.TRN.002)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көздерінің жалпы тізбесіне енгізілген өзгерістер туралы ақпарат алу </w:t>
            </w:r>
          </w:p>
          <w:p>
            <w:pPr>
              <w:spacing w:after="20"/>
              <w:ind w:left="20"/>
              <w:jc w:val="both"/>
            </w:pPr>
            <w:r>
              <w:rPr>
                <w:rFonts w:ascii="Times New Roman"/>
                <w:b w:val="false"/>
                <w:i w:val="false"/>
                <w:color w:val="000000"/>
                <w:sz w:val="20"/>
              </w:rPr>
              <w:t>
(P.DP.01.PRC.003)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тізбесінен өзгертілген мәліметтерге сұрау салу (P.DP.01.OPR.007).</w:t>
            </w:r>
          </w:p>
          <w:p>
            <w:pPr>
              <w:spacing w:after="20"/>
              <w:ind w:left="20"/>
              <w:jc w:val="both"/>
            </w:pPr>
            <w:r>
              <w:rPr>
                <w:rFonts w:ascii="Times New Roman"/>
                <w:b w:val="false"/>
                <w:i w:val="false"/>
                <w:color w:val="000000"/>
                <w:sz w:val="20"/>
              </w:rPr>
              <w:t>
Ақпарат көздерінің жалпы тізбесінен өзгертілген мәліметтерді қабылдау және өңдеу (P.DP.01.OPR.009)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көздерінің жалпы тізбесі </w:t>
            </w:r>
          </w:p>
          <w:p>
            <w:pPr>
              <w:spacing w:after="20"/>
              <w:ind w:left="20"/>
              <w:jc w:val="both"/>
            </w:pPr>
            <w:r>
              <w:rPr>
                <w:rFonts w:ascii="Times New Roman"/>
                <w:b w:val="false"/>
                <w:i w:val="false"/>
                <w:color w:val="000000"/>
                <w:sz w:val="20"/>
              </w:rPr>
              <w:t>
(P.DP.01.BEN.001):</w:t>
            </w:r>
          </w:p>
          <w:p>
            <w:pPr>
              <w:spacing w:after="20"/>
              <w:ind w:left="20"/>
              <w:jc w:val="both"/>
            </w:pPr>
            <w:r>
              <w:rPr>
                <w:rFonts w:ascii="Times New Roman"/>
                <w:b w:val="false"/>
                <w:i w:val="false"/>
                <w:color w:val="000000"/>
                <w:sz w:val="20"/>
              </w:rPr>
              <w:t>
мәліметтер сұратылды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тізбесінен өзгертілген мәліметтерді ұсыну (P.DP.01.OPR.008)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 (P.DP.01.BEN.001):</w:t>
            </w:r>
          </w:p>
          <w:p>
            <w:pPr>
              <w:spacing w:after="20"/>
              <w:ind w:left="20"/>
              <w:jc w:val="both"/>
            </w:pPr>
            <w:r>
              <w:rPr>
                <w:rFonts w:ascii="Times New Roman"/>
                <w:b w:val="false"/>
                <w:i w:val="false"/>
                <w:color w:val="000000"/>
                <w:sz w:val="20"/>
              </w:rPr>
              <w:t>
мәліметтер жоқ.</w:t>
            </w:r>
          </w:p>
          <w:p>
            <w:pPr>
              <w:spacing w:after="20"/>
              <w:ind w:left="20"/>
              <w:jc w:val="both"/>
            </w:pPr>
            <w:r>
              <w:rPr>
                <w:rFonts w:ascii="Times New Roman"/>
                <w:b w:val="false"/>
                <w:i w:val="false"/>
                <w:color w:val="000000"/>
                <w:sz w:val="20"/>
              </w:rPr>
              <w:t xml:space="preserve">
Ақпарат көздерінің жалпы тізбесі (P.DP.01.BEN.001):  мәліметтер ұсынылды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 енгізілген өзгерістер туралы ақпарат алу (P.DP.01.TRN.003)</w:t>
            </w:r>
          </w:p>
        </w:tc>
      </w:tr>
    </w:tbl>
    <w:bookmarkStart w:name="z183" w:id="166"/>
    <w:p>
      <w:pPr>
        <w:spacing w:after="0"/>
        <w:ind w:left="0"/>
        <w:jc w:val="left"/>
      </w:pPr>
      <w:r>
        <w:rPr>
          <w:rFonts w:ascii="Times New Roman"/>
          <w:b/>
          <w:i w:val="false"/>
          <w:color w:val="000000"/>
        </w:rPr>
        <w:t xml:space="preserve"> 2. Одаққа мүше мемлекеттің мүдделі органына жалпы ақпараттық ресурстан құжат туралы мәліметтерді ұсыну кезіндегі ақпараттық өзара іс-қимыл</w:t>
      </w:r>
    </w:p>
    <w:bookmarkEnd w:id="166"/>
    <w:bookmarkStart w:name="z184" w:id="167"/>
    <w:p>
      <w:pPr>
        <w:spacing w:after="0"/>
        <w:ind w:left="0"/>
        <w:jc w:val="both"/>
      </w:pPr>
      <w:r>
        <w:rPr>
          <w:rFonts w:ascii="Times New Roman"/>
          <w:b w:val="false"/>
          <w:i w:val="false"/>
          <w:color w:val="000000"/>
          <w:sz w:val="28"/>
        </w:rPr>
        <w:t>
      13. Одаққа мүше мемлекеттің мүдделі органына жалпы ақпараттық ресурстан құжат туралы мәліметтерді ұсыну кезіндегі жалпы процесс транзакциясының орындалу схемасы 3-суретте берілген. Жалпы процестің әрбір рәсімі үшін 3-кестеде жалпы процестің ақпараттық объектілері операциялары, аралық және нәтиже көрсетуші жай-күйі мен жалпы процесс транзакциялары арасындағы байланыс келтірілген.</w:t>
      </w:r>
    </w:p>
    <w:bookmarkEnd w:id="16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255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 Одаққа мүше мемлекеттің мүдделі органына жалпы ақпараттық ресурстан құжат туралы мәліметтерді ұсыну кезіндегі жалпы процесс транзакциясының орындалу схемасы</w:t>
      </w:r>
    </w:p>
    <w:bookmarkStart w:name="z185" w:id="168"/>
    <w:p>
      <w:pPr>
        <w:spacing w:after="0"/>
        <w:ind w:left="0"/>
        <w:jc w:val="both"/>
      </w:pPr>
      <w:r>
        <w:rPr>
          <w:rFonts w:ascii="Times New Roman"/>
          <w:b w:val="false"/>
          <w:i w:val="false"/>
          <w:color w:val="000000"/>
          <w:sz w:val="28"/>
        </w:rPr>
        <w:t>
      3-кесте</w:t>
      </w:r>
    </w:p>
    <w:bookmarkEnd w:id="168"/>
    <w:bookmarkStart w:name="z186" w:id="169"/>
    <w:p>
      <w:pPr>
        <w:spacing w:after="0"/>
        <w:ind w:left="0"/>
        <w:jc w:val="left"/>
      </w:pPr>
      <w:r>
        <w:rPr>
          <w:rFonts w:ascii="Times New Roman"/>
          <w:b/>
          <w:i w:val="false"/>
          <w:color w:val="000000"/>
        </w:rPr>
        <w:t xml:space="preserve"> Мүдделі органға жалпы ақпараттық ресурстан құжат туралы мәліметтерді ұсыну кезіндегі жалпы процесс транзакциясының тізбесі</w:t>
      </w:r>
    </w:p>
    <w:bookmarkEnd w:id="169"/>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процесс ақпараттық объектісінің</w:t>
            </w:r>
            <w:r>
              <w:rPr>
                <w:rFonts w:ascii="Times New Roman"/>
                <w:b/>
                <w:i w:val="false"/>
                <w:color w:val="000000"/>
                <w:sz w:val="20"/>
              </w:rPr>
              <w:t xml:space="preserve"> аралық</w:t>
            </w:r>
            <w:r>
              <w:rPr>
                <w:rFonts w:ascii="Times New Roman"/>
                <w:b/>
                <w:i w:val="false"/>
                <w:color w:val="000000"/>
                <w:sz w:val="20"/>
              </w:rPr>
              <w:t xml:space="preserve">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Респондент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процесс ақпараттық объектісінің нәтиже көрсетуші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жай-күйі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процесс транзакциясы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ақпараттық ресурстан құжат туралы мәліметтер алу (P.DP.01.PRC.005)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ақпараттық ресурстан құжат туралы мәліметтерге сұрау салу (P.DP.01.OPR.013).</w:t>
            </w:r>
          </w:p>
          <w:p>
            <w:pPr>
              <w:spacing w:after="20"/>
              <w:ind w:left="20"/>
              <w:jc w:val="both"/>
            </w:pPr>
            <w:r>
              <w:rPr>
                <w:rFonts w:ascii="Times New Roman"/>
                <w:b w:val="false"/>
                <w:i w:val="false"/>
                <w:color w:val="000000"/>
                <w:sz w:val="20"/>
              </w:rPr>
              <w:t>
Жалпы ақпараттық ресурстан құжат туралы мәліметтерді қабылдау және өңдеу (P.DP.01.OPR.015)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ақпараттық ресурс </w:t>
            </w:r>
          </w:p>
          <w:p>
            <w:pPr>
              <w:spacing w:after="20"/>
              <w:ind w:left="20"/>
              <w:jc w:val="both"/>
            </w:pPr>
            <w:r>
              <w:rPr>
                <w:rFonts w:ascii="Times New Roman"/>
                <w:b w:val="false"/>
                <w:i w:val="false"/>
                <w:color w:val="000000"/>
                <w:sz w:val="20"/>
              </w:rPr>
              <w:t>
(P.DP.01.BEN.003): мәліметтер сұратылды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ақпараттық ресурстан құжат туралы мәліметтерді ұсыну (P.DP.01.OPR.014)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ақпараттық ресурс </w:t>
            </w:r>
          </w:p>
          <w:p>
            <w:pPr>
              <w:spacing w:after="20"/>
              <w:ind w:left="20"/>
              <w:jc w:val="both"/>
            </w:pPr>
            <w:r>
              <w:rPr>
                <w:rFonts w:ascii="Times New Roman"/>
                <w:b w:val="false"/>
                <w:i w:val="false"/>
                <w:color w:val="000000"/>
                <w:sz w:val="20"/>
              </w:rPr>
              <w:t xml:space="preserve">
(P.DP.01.BEN.003): </w:t>
            </w:r>
          </w:p>
          <w:p>
            <w:pPr>
              <w:spacing w:after="20"/>
              <w:ind w:left="20"/>
              <w:jc w:val="both"/>
            </w:pPr>
            <w:r>
              <w:rPr>
                <w:rFonts w:ascii="Times New Roman"/>
                <w:b w:val="false"/>
                <w:i w:val="false"/>
                <w:color w:val="000000"/>
                <w:sz w:val="20"/>
              </w:rPr>
              <w:t>
мәліметтер жоқ.</w:t>
            </w:r>
          </w:p>
          <w:p>
            <w:pPr>
              <w:spacing w:after="20"/>
              <w:ind w:left="20"/>
              <w:jc w:val="both"/>
            </w:pPr>
            <w:r>
              <w:rPr>
                <w:rFonts w:ascii="Times New Roman"/>
                <w:b w:val="false"/>
                <w:i w:val="false"/>
                <w:color w:val="000000"/>
                <w:sz w:val="20"/>
              </w:rPr>
              <w:t xml:space="preserve">
Жалпы ақпараттық ресурс </w:t>
            </w:r>
          </w:p>
          <w:p>
            <w:pPr>
              <w:spacing w:after="20"/>
              <w:ind w:left="20"/>
              <w:jc w:val="both"/>
            </w:pPr>
            <w:r>
              <w:rPr>
                <w:rFonts w:ascii="Times New Roman"/>
                <w:b w:val="false"/>
                <w:i w:val="false"/>
                <w:color w:val="000000"/>
                <w:sz w:val="20"/>
              </w:rPr>
              <w:t>
(P.DP.01.BEN.003): мәліметтер ұсынылды</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ақпараттық ресурстан құжат туралы мәліметтер алу (P.DP.01.TRN.005)</w:t>
            </w:r>
          </w:p>
        </w:tc>
      </w:tr>
    </w:tbl>
    <w:bookmarkStart w:name="z187" w:id="170"/>
    <w:p>
      <w:pPr>
        <w:spacing w:after="0"/>
        <w:ind w:left="0"/>
        <w:jc w:val="left"/>
      </w:pPr>
      <w:r>
        <w:rPr>
          <w:rFonts w:ascii="Times New Roman"/>
          <w:b/>
          <w:i w:val="false"/>
          <w:color w:val="000000"/>
        </w:rPr>
        <w:t xml:space="preserve"> VI. Жалпы процесс хабарларының сипаттамасы</w:t>
      </w:r>
    </w:p>
    <w:bookmarkEnd w:id="170"/>
    <w:bookmarkStart w:name="z188" w:id="171"/>
    <w:p>
      <w:pPr>
        <w:spacing w:after="0"/>
        <w:ind w:left="0"/>
        <w:jc w:val="both"/>
      </w:pPr>
      <w:r>
        <w:rPr>
          <w:rFonts w:ascii="Times New Roman"/>
          <w:b w:val="false"/>
          <w:i w:val="false"/>
          <w:color w:val="000000"/>
          <w:sz w:val="28"/>
        </w:rPr>
        <w:t>
      14. Жалпы процесті іске асыру кезінде ақпараттық өзара іс-қимыл шеңберінде берілетін жалпы процесс хабарларының тізбесі 4-кестеде келтірілген. Хабарлар құрамындағы деректердің құрылымы Электрондық құжаттар мен мәліметтердің форматтары мен құрылымдарының сипаттамасына сәйкес келуі тиіс. Электрондық құжаттар мен мәліметтердің форматтары мен құрылымдарының сипаттамасында тиісті құрылымға сілтеме 4-кестенің 3-бағанының мәні бойынша белгіленеді.</w:t>
      </w:r>
    </w:p>
    <w:bookmarkEnd w:id="171"/>
    <w:bookmarkStart w:name="z189" w:id="172"/>
    <w:p>
      <w:pPr>
        <w:spacing w:after="0"/>
        <w:ind w:left="0"/>
        <w:jc w:val="both"/>
      </w:pPr>
      <w:r>
        <w:rPr>
          <w:rFonts w:ascii="Times New Roman"/>
          <w:b w:val="false"/>
          <w:i w:val="false"/>
          <w:color w:val="000000"/>
          <w:sz w:val="28"/>
        </w:rPr>
        <w:t>
      4-кесте</w:t>
      </w:r>
    </w:p>
    <w:bookmarkEnd w:id="172"/>
    <w:bookmarkStart w:name="z190" w:id="173"/>
    <w:p>
      <w:pPr>
        <w:spacing w:after="0"/>
        <w:ind w:left="0"/>
        <w:jc w:val="left"/>
      </w:pPr>
      <w:r>
        <w:rPr>
          <w:rFonts w:ascii="Times New Roman"/>
          <w:b/>
          <w:i w:val="false"/>
          <w:color w:val="000000"/>
        </w:rPr>
        <w:t xml:space="preserve"> Жалпы процесс хабарларының тізбесі</w:t>
      </w:r>
    </w:p>
    <w:bookmarkEnd w:id="17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құжаттың (мәліметтердің) құрылымы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P.DP.01.MSG.001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 жаңарту күні мен уақыты туралы ақпаратқа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ресурсты жаңартудың жай-күйі (R.007)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P.DP.01.MSG.002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 жаңарту күні мен уақыты туралы ақпарат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 жаңартудың жай-күйі (R.007)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P.DP.01.MSG.003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тізбесінен мәліметтерге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 жаңартудың жай-күйі (R.007)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P.DP.01.MSG.004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тізбесінен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 (R.050)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P.DP.01.MSG.005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жоқ екендігі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P.DP.01.MSG.006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 енгізілген өзгерістер туралы ақпаратқа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 жаңартудың жай-күйі (R.007)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P.DP.01.MSG.007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тізбесінен өзгертілген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 (R.050)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P.DP.01.MSG.008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туралы мәліметтерге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сұрау салу (R.054)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P.DP.01.MSG.009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(R.004);</w:t>
            </w:r>
          </w:p>
          <w:p>
            <w:pPr>
              <w:spacing w:after="20"/>
              <w:ind w:left="20"/>
              <w:jc w:val="both"/>
            </w:pPr>
            <w:r>
              <w:rPr>
                <w:rFonts w:ascii="Times New Roman"/>
                <w:b w:val="false"/>
                <w:i w:val="false"/>
                <w:color w:val="000000"/>
                <w:sz w:val="20"/>
              </w:rPr>
              <w:t>
электрондық құжаттың (мәліметтердің) жалпыланған құрылымы (R.010)</w:t>
            </w:r>
          </w:p>
        </w:tc>
      </w:tr>
    </w:tbl>
    <w:bookmarkStart w:name="z191" w:id="174"/>
    <w:p>
      <w:pPr>
        <w:spacing w:after="0"/>
        <w:ind w:left="0"/>
        <w:jc w:val="left"/>
      </w:pPr>
      <w:r>
        <w:rPr>
          <w:rFonts w:ascii="Times New Roman"/>
          <w:b/>
          <w:i w:val="false"/>
          <w:color w:val="000000"/>
        </w:rPr>
        <w:t xml:space="preserve"> VII. Жалпы процесс транзакциясының сипаттамасы</w:t>
      </w:r>
    </w:p>
    <w:bookmarkEnd w:id="174"/>
    <w:bookmarkStart w:name="z192" w:id="175"/>
    <w:p>
      <w:pPr>
        <w:spacing w:after="0"/>
        <w:ind w:left="0"/>
        <w:jc w:val="left"/>
      </w:pPr>
      <w:r>
        <w:rPr>
          <w:rFonts w:ascii="Times New Roman"/>
          <w:b/>
          <w:i w:val="false"/>
          <w:color w:val="000000"/>
        </w:rPr>
        <w:t xml:space="preserve"> 1. "Ақпарат көздерінің жалпы тізбесін жаңарту күні мен уақыты туралы ақпарат алу" (P.DP.01.TRN.001) жалпы процесс транзакциясы </w:t>
      </w:r>
    </w:p>
    <w:bookmarkEnd w:id="175"/>
    <w:bookmarkStart w:name="z193" w:id="176"/>
    <w:p>
      <w:pPr>
        <w:spacing w:after="0"/>
        <w:ind w:left="0"/>
        <w:jc w:val="both"/>
      </w:pPr>
      <w:r>
        <w:rPr>
          <w:rFonts w:ascii="Times New Roman"/>
          <w:b w:val="false"/>
          <w:i w:val="false"/>
          <w:color w:val="000000"/>
          <w:sz w:val="28"/>
        </w:rPr>
        <w:t>
      15. "Ақпарат көздерінің жалпы тізбесін жаңарту күні мен уақыты туралы ақпарат алу" (P.DP.01.TRN.001) жалпы процесс транзакциясы бастамашының респондентке сұрау салу бойынша тиісті мәліметтерді беруі үшін орындалады. Көрсетілген жалпы процесс транзакциясының орындалу схемасы 4-суретте берілген. Жалпы процесс транзакциясының өлшемдері 5-кестеде келтірілген.</w:t>
      </w:r>
    </w:p>
    <w:bookmarkEnd w:id="176"/>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67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467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4-сурет. "Ақпарат көздерінің жалпы тізбесін жаңарту күні мен уақыты туралы ақпарат алу" (P.DP.01.TRN.001)  жалпы процесс транзакциясының орындалу схемасы </w:t>
      </w:r>
    </w:p>
    <w:bookmarkStart w:name="z194" w:id="177"/>
    <w:p>
      <w:pPr>
        <w:spacing w:after="0"/>
        <w:ind w:left="0"/>
        <w:jc w:val="both"/>
      </w:pPr>
      <w:r>
        <w:rPr>
          <w:rFonts w:ascii="Times New Roman"/>
          <w:b w:val="false"/>
          <w:i w:val="false"/>
          <w:color w:val="000000"/>
          <w:sz w:val="28"/>
        </w:rPr>
        <w:t>
      5-кесте</w:t>
      </w:r>
    </w:p>
    <w:bookmarkEnd w:id="177"/>
    <w:bookmarkStart w:name="z195" w:id="178"/>
    <w:p>
      <w:pPr>
        <w:spacing w:after="0"/>
        <w:ind w:left="0"/>
        <w:jc w:val="left"/>
      </w:pPr>
      <w:r>
        <w:rPr>
          <w:rFonts w:ascii="Times New Roman"/>
          <w:b/>
          <w:i w:val="false"/>
          <w:color w:val="000000"/>
        </w:rPr>
        <w:t xml:space="preserve"> "Ақпарат көздерінің жалпы тізбесін жаңарту күні мен уақыты туралы ақпарат алу" (P.DP.01.TRN.001) жалпы процесс транзакциясының сипаттамасы</w:t>
      </w:r>
    </w:p>
    <w:bookmarkEnd w:id="1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P.DP.01.TRN.001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 жаңарту күні мен уақыты туралы ақпарат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 жаңарту күні мен уақыты туралы ақпаратқа сұрау салу және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Қабылдайтын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көздерінің жалпы тізбесін жаңарту күні мен уақыты туралы ақпарат ұсыну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орындаудың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 (P.DP.01.BEN.001): мәліметтер ұсынылды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өлшемдері: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 жаңарту күні мен уақыты туралы ақпаратқа сұрау салу (P.DP.01.MSG.001)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көздерінің жалпы тізбесін жаңарту күні мен уақыты туралы ақпарат (P.DP.01.MSG.002)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хабарларының өлшемдері: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ЭЦҚ-сы қате электрондық құжатты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196" w:id="179"/>
    <w:p>
      <w:pPr>
        <w:spacing w:after="0"/>
        <w:ind w:left="0"/>
        <w:jc w:val="left"/>
      </w:pPr>
      <w:r>
        <w:rPr>
          <w:rFonts w:ascii="Times New Roman"/>
          <w:b/>
          <w:i w:val="false"/>
          <w:color w:val="000000"/>
        </w:rPr>
        <w:t xml:space="preserve"> 2. "Ақпарат көздерінің жалпы тізбесінен мәліметтер алу" (P.DP.01.TRN.002) жалпы процесс транзакциясы</w:t>
      </w:r>
    </w:p>
    <w:bookmarkEnd w:id="179"/>
    <w:bookmarkStart w:name="z197" w:id="180"/>
    <w:p>
      <w:pPr>
        <w:spacing w:after="0"/>
        <w:ind w:left="0"/>
        <w:jc w:val="both"/>
      </w:pPr>
      <w:r>
        <w:rPr>
          <w:rFonts w:ascii="Times New Roman"/>
          <w:b w:val="false"/>
          <w:i w:val="false"/>
          <w:color w:val="000000"/>
          <w:sz w:val="28"/>
        </w:rPr>
        <w:t>
      16. "Ақпарат көздерінің жалпы тізбесінен мәліметтер алу" (P.DP.01.TRN.002) жалпы процесс транзакциясы бастамашының респондентке сұрау салу бойынша тиісті мәліметтерді беруі үшін орындалады. Көрсетілген жалпы процесс транзакциясының орындалу схемасы 5-суретте берілген. Жалпы процесс транзакциясының өлшемдері 6-кестеде келтірілген.</w:t>
      </w:r>
    </w:p>
    <w:bookmarkEnd w:id="180"/>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5930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5930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5-сурет. "Ақпарат көздерінің жалпы тізбесінен мәліметтер алу" (P.DP.01.TRN.002) жалпы процесс транзакциясының орындалу схемасы</w:t>
      </w:r>
    </w:p>
    <w:bookmarkStart w:name="z198" w:id="181"/>
    <w:p>
      <w:pPr>
        <w:spacing w:after="0"/>
        <w:ind w:left="0"/>
        <w:jc w:val="both"/>
      </w:pPr>
      <w:r>
        <w:rPr>
          <w:rFonts w:ascii="Times New Roman"/>
          <w:b w:val="false"/>
          <w:i w:val="false"/>
          <w:color w:val="000000"/>
          <w:sz w:val="28"/>
        </w:rPr>
        <w:t>
      6-кесте</w:t>
      </w:r>
    </w:p>
    <w:bookmarkEnd w:id="181"/>
    <w:bookmarkStart w:name="z199" w:id="182"/>
    <w:p>
      <w:pPr>
        <w:spacing w:after="0"/>
        <w:ind w:left="0"/>
        <w:jc w:val="left"/>
      </w:pPr>
      <w:r>
        <w:rPr>
          <w:rFonts w:ascii="Times New Roman"/>
          <w:b/>
          <w:i w:val="false"/>
          <w:color w:val="000000"/>
        </w:rPr>
        <w:t xml:space="preserve"> "Ақпарат көздерінің жалпы тізбесінен мәліметтер алу" (P.DP.01.TRN.002) жалпы процесс транзакциясының сипаттамасы</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P.DP.01.TRN.002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көздерінің жалпы тізбесінен мәліметтер алу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тізбесінен мәліметтерге сұрау салу және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Қабылдайтын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тізбесінен мәліметтер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 (P.DP.01.BEN.001): мәліметтер жоқ ақпарат көздерінің жалпы тізбесі (P.DP.01.BEN.001): мәліметтер ұсынылды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өлшемдері: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қайталау саны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тізбесінен мәліметтерге сұрау салу (P.DP.01.MSG.003)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тізбесінен мәліметтер (P.DP.01.MSG.004) мәліметтердің жоқ екендігі туралы хабарлама (P.DP.01.MSG.005)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хабарларының өлшемдері: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жоқ (осы жалпы процесс шеңберіндегі ақпараттық  өзара іс-қимылды жүзеге асыру кезінде ЭЦҚ-ны қолдану Комиссия Алқасының тиісті шешімінде көзделген жағдайларды қоспағанда) </w:t>
            </w:r>
          </w:p>
          <w:p>
            <w:pPr>
              <w:spacing w:after="20"/>
              <w:ind w:left="20"/>
              <w:jc w:val="both"/>
            </w:pPr>
            <w:r>
              <w:rPr>
                <w:rFonts w:ascii="Times New Roman"/>
                <w:b w:val="false"/>
                <w:i w:val="false"/>
                <w:color w:val="000000"/>
                <w:sz w:val="20"/>
              </w:rPr>
              <w:t>
жоқ – P.DP.01.MSG.003 пен P.DP.01.MSG.005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ЭЦҚ-сы қате электрондық құжатты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bookmarkStart w:name="z200" w:id="183"/>
    <w:p>
      <w:pPr>
        <w:spacing w:after="0"/>
        <w:ind w:left="0"/>
        <w:jc w:val="left"/>
      </w:pPr>
      <w:r>
        <w:rPr>
          <w:rFonts w:ascii="Times New Roman"/>
          <w:b/>
          <w:i w:val="false"/>
          <w:color w:val="000000"/>
        </w:rPr>
        <w:t xml:space="preserve"> 3. "Ақпарат көздерінің жалпы тізбесіне енгізілген өзгерістер туралы ақпарат алу" (P.DP.01.TRN.003) жалпы процесс транзакциясы</w:t>
      </w:r>
    </w:p>
    <w:bookmarkEnd w:id="183"/>
    <w:bookmarkStart w:name="z201" w:id="184"/>
    <w:p>
      <w:pPr>
        <w:spacing w:after="0"/>
        <w:ind w:left="0"/>
        <w:jc w:val="both"/>
      </w:pPr>
      <w:r>
        <w:rPr>
          <w:rFonts w:ascii="Times New Roman"/>
          <w:b w:val="false"/>
          <w:i w:val="false"/>
          <w:color w:val="000000"/>
          <w:sz w:val="28"/>
        </w:rPr>
        <w:t>
      17. "Ақпарат көздерінің жалпы тізбесіне енгізілген өзгерістер туралы ақпарат алу" (P.DP.01.TRN.003) жалпы процесс транзакциясы бастамашының респондентке сұрау салу бойынша тиісті мәліметтерді беруі үшін орындалады. Көрсетілген жалпы процесс транзакциясының орындалу схемасы 6-суретте берілген. Жалпы процесс транзакциясының өлшемдері 7-кестеде келтірілген.</w:t>
      </w:r>
    </w:p>
    <w:bookmarkEnd w:id="184"/>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600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6-сурет. "Ақпарат көздерінің жалпы тізбесіне енгізілген өзгерістер туралы ақпарат алу" (P.DP.01.TRN.003) жалпы процесс транзакциясының орындалу схемасы </w:t>
      </w:r>
    </w:p>
    <w:bookmarkStart w:name="z202" w:id="185"/>
    <w:p>
      <w:pPr>
        <w:spacing w:after="0"/>
        <w:ind w:left="0"/>
        <w:jc w:val="both"/>
      </w:pPr>
      <w:r>
        <w:rPr>
          <w:rFonts w:ascii="Times New Roman"/>
          <w:b w:val="false"/>
          <w:i w:val="false"/>
          <w:color w:val="000000"/>
          <w:sz w:val="28"/>
        </w:rPr>
        <w:t>
      7-кесте</w:t>
      </w:r>
    </w:p>
    <w:bookmarkEnd w:id="185"/>
    <w:bookmarkStart w:name="z203" w:id="186"/>
    <w:p>
      <w:pPr>
        <w:spacing w:after="0"/>
        <w:ind w:left="0"/>
        <w:jc w:val="left"/>
      </w:pPr>
      <w:r>
        <w:rPr>
          <w:rFonts w:ascii="Times New Roman"/>
          <w:b/>
          <w:i w:val="false"/>
          <w:color w:val="000000"/>
        </w:rPr>
        <w:t xml:space="preserve"> "Ақпарат көздерінің жалпы тізбесіне енгізілген өзгерістер туралы ақпарат алу" (P.DP.01.TRN.003) жалпы процесс транзакциясының  сипаттамасы</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P.SS.12.TRN.003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 енгізілген өзгерістер туралы ақпарат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 енгізілген өзгерістер туралы ақпаратқа сұрау салу және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Қабылдайтын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ақпарат көздерінің жалпы тізбесіне енгізілген өзгерістер туралы ақпаратты ұсыну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орындаудың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 (P.DP.01.BEN.001): мәліметтер жоқ ақпарат көздерінің жалпы тізбесі (P.DP.01.BEN.001): мәліметтер ұсынылды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өлшемдері: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 енгізілген өзгерістер туралы ақпаратқа сұрау салу (P.DP.01.MSG.006)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тізбесінен өзгертілген мәліметтер (P.DP.01.MSG.007) мәліметтердің жоқ екендігі туралы хабарлама (P.DP.01.MSG.005)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хабарларының өлшемдері: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(осы жалпы процесс шеңберіндегі ақпараттық  өзара іс-қимылды жүзеге асыру кезінде ЭЦҚ-ны қолдану Комиссия Алқасының тиісті шешімінде көзделген жағдайларды қоспағанда) (P.SS.12.MSG.003)</w:t>
            </w:r>
          </w:p>
          <w:p>
            <w:pPr>
              <w:spacing w:after="20"/>
              <w:ind w:left="20"/>
              <w:jc w:val="both"/>
            </w:pPr>
            <w:r>
              <w:rPr>
                <w:rFonts w:ascii="Times New Roman"/>
                <w:b w:val="false"/>
                <w:i w:val="false"/>
                <w:color w:val="000000"/>
                <w:sz w:val="20"/>
              </w:rPr>
              <w:t>
жоқ – P.DP.01.MSG.005 пен P.DP.01.MSG.006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ЭЦҚ-сы қате электрондық құжатты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bookmarkStart w:name="z204" w:id="187"/>
    <w:p>
      <w:pPr>
        <w:spacing w:after="0"/>
        <w:ind w:left="0"/>
        <w:jc w:val="left"/>
      </w:pPr>
      <w:r>
        <w:rPr>
          <w:rFonts w:ascii="Times New Roman"/>
          <w:b/>
          <w:i w:val="false"/>
          <w:color w:val="000000"/>
        </w:rPr>
        <w:t xml:space="preserve"> 4. "Жалпы ақпараттық ресурстан құжат туралы мәліметтер алу" (P.DP.01.TRN.005) жалпы процесс транзакциясы </w:t>
      </w:r>
    </w:p>
    <w:bookmarkEnd w:id="187"/>
    <w:bookmarkStart w:name="z205" w:id="188"/>
    <w:p>
      <w:pPr>
        <w:spacing w:after="0"/>
        <w:ind w:left="0"/>
        <w:jc w:val="both"/>
      </w:pPr>
      <w:r>
        <w:rPr>
          <w:rFonts w:ascii="Times New Roman"/>
          <w:b w:val="false"/>
          <w:i w:val="false"/>
          <w:color w:val="000000"/>
          <w:sz w:val="28"/>
        </w:rPr>
        <w:t>
      18. "Жалпы ақпараттық ресурстан құжат туралы мәліметтер алу" (P.DP.01.TRN.005) жалпы процесс транзакциясы бастамашының респондентке сұрау салу бойынша тиісті мәліметтерді беруі үшін орындалады. Көрсетілген жалпы процесс транзакциясының орындалу схемасы 7-суретте берілген. Жалпы процесс транзакциясының өлшемдері 8-кестеде келтірілген.</w:t>
      </w:r>
    </w:p>
    <w:bookmarkEnd w:id="188"/>
    <w:tbl>
      <w:tblPr>
        <w:tblW w:w="0" w:type="auto"/>
        <w:tblCellSpacing w:w="0" w:type="auto"/>
        <w:tblBorders>
          <w:top w:val="none"/>
          <w:left w:val="none"/>
          <w:bottom w:val="none"/>
          <w:right w:val="none"/>
          <w:insideH w:val="none"/>
          <w:insideV w:val="none"/>
        </w:tblBorders>
        <w:tblLayout w:type="fixed"/>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p>
    <w:p>
      <w:pPr>
        <w:spacing w:after="0"/>
        <w:ind w:left="0"/>
        <w:jc w:val="both"/>
      </w:pPr>
      <w:r>
        <w:drawing>
          <wp:inline distT="0" distB="0" distL="0" distR="0">
            <wp:extent cx="7810500" cy="598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7810500" cy="5981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7-сурет. "Жалпы ақпараттық ресурстан құжат туралы мәліметтер алу" (P.DP.01.TRN.005) жалпы процесс транзакциясының орындалу схемасы</w:t>
      </w:r>
    </w:p>
    <w:bookmarkStart w:name="z206" w:id="189"/>
    <w:p>
      <w:pPr>
        <w:spacing w:after="0"/>
        <w:ind w:left="0"/>
        <w:jc w:val="both"/>
      </w:pPr>
      <w:r>
        <w:rPr>
          <w:rFonts w:ascii="Times New Roman"/>
          <w:b w:val="false"/>
          <w:i w:val="false"/>
          <w:color w:val="000000"/>
          <w:sz w:val="28"/>
        </w:rPr>
        <w:t>
      8-кесте</w:t>
      </w:r>
    </w:p>
    <w:bookmarkEnd w:id="189"/>
    <w:bookmarkStart w:name="z207" w:id="190"/>
    <w:p>
      <w:pPr>
        <w:spacing w:after="0"/>
        <w:ind w:left="0"/>
        <w:jc w:val="left"/>
      </w:pPr>
      <w:r>
        <w:rPr>
          <w:rFonts w:ascii="Times New Roman"/>
          <w:b/>
          <w:i w:val="false"/>
          <w:color w:val="000000"/>
        </w:rPr>
        <w:t xml:space="preserve"> "Жалпы ақпараттық ресурстан құжат туралы мәліметтер алу" (P.DP.01.TRN.005) жалпы процесс транзакциясының сипаттамасы</w:t>
      </w:r>
    </w:p>
    <w:bookmarkEnd w:id="1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P.DP.01.TRN.005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ақпараттық ресурстан құжат туралы мәліметтер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салу/жауап</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ақпараттық ресурстан құжат туралы мәліметтерге сұрау салу және алу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Қабылдайтын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ақпараттық ресурстан құжат туралы мәліметтерді ұсыну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орындаудың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ақпараттық ресурс (P.DP.01.BEN.003): мәліметтер жоқ жалпы ақпараттық ресурс (P.DP.01.BEN.003): мәліметтер ұсынылды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өлшемдері: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туралы мәліметтерге сұрау салу (P.DP.01.MSG.008)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туралы мәліметтер (P.DP.01.MSG.009) мәліметтердің жоқ екендігі туралы хабарлама (P.DP.01.MSG.005)</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хабарларының өлшемдері: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(осы жалпы процесс шеңберіндегі ақпараттық  өзара іс-қимылды жүзеге асыру кезінде ЭЦҚ-ны қолдану Комиссия Алқасының тиісті шешімінде көзделген жағдайларды қоспағанда),</w:t>
            </w:r>
          </w:p>
          <w:p>
            <w:pPr>
              <w:spacing w:after="20"/>
              <w:ind w:left="20"/>
              <w:jc w:val="both"/>
            </w:pPr>
            <w:r>
              <w:rPr>
                <w:rFonts w:ascii="Times New Roman"/>
                <w:b w:val="false"/>
                <w:i w:val="false"/>
                <w:color w:val="000000"/>
                <w:sz w:val="20"/>
              </w:rPr>
              <w:t>
жоқ – P.DP.01.MSG.005 үшін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ЭЦҚ-сы қате электрондық құжатты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bl>
    <w:bookmarkStart w:name="z208" w:id="191"/>
    <w:p>
      <w:pPr>
        <w:spacing w:after="0"/>
        <w:ind w:left="0"/>
        <w:jc w:val="left"/>
      </w:pPr>
      <w:r>
        <w:rPr>
          <w:rFonts w:ascii="Times New Roman"/>
          <w:b/>
          <w:i w:val="false"/>
          <w:color w:val="000000"/>
        </w:rPr>
        <w:t xml:space="preserve"> VIII. Штаттан тыс жағдайлардағы іс-қимылдар тәртібі</w:t>
      </w:r>
    </w:p>
    <w:bookmarkEnd w:id="191"/>
    <w:bookmarkStart w:name="z209" w:id="192"/>
    <w:p>
      <w:pPr>
        <w:spacing w:after="0"/>
        <w:ind w:left="0"/>
        <w:jc w:val="both"/>
      </w:pPr>
      <w:r>
        <w:rPr>
          <w:rFonts w:ascii="Times New Roman"/>
          <w:b w:val="false"/>
          <w:i w:val="false"/>
          <w:color w:val="000000"/>
          <w:sz w:val="28"/>
        </w:rPr>
        <w:t xml:space="preserve">
      19. Жалпы процесс шеңберінде ақпараттық өзара іс-қимыл кезінде штаттан тыс жағдайлар орын алуы мүмкін, ол кезде деректерді өңдеуді қалыпты режимде жүргізілмеуі мүмкін. Штаттан тыс жағдайлар техникалық ақаулар, күту уақыты аяқталуы кезінде, сондай-ақ өзге де жағдайларда туындайды. Жалпы процеске қатысушының штаттан тыс жағдайдың туындау себептері туралы түсініктемелер және оны шешу бойынша ұсынымдар алуы үшін интеграцияланған ақпараттық жүйені қолдау қызметіне тиісті сұрау салу жіберу мүмкіндігі көзделген. Штаттан тыс жағдайды шешу жөніндегі жалпы ұсынымдар 9-кестеде келтірілген. </w:t>
      </w:r>
    </w:p>
    <w:bookmarkEnd w:id="192"/>
    <w:bookmarkStart w:name="z210" w:id="193"/>
    <w:p>
      <w:pPr>
        <w:spacing w:after="0"/>
        <w:ind w:left="0"/>
        <w:jc w:val="both"/>
      </w:pPr>
      <w:r>
        <w:rPr>
          <w:rFonts w:ascii="Times New Roman"/>
          <w:b w:val="false"/>
          <w:i w:val="false"/>
          <w:color w:val="000000"/>
          <w:sz w:val="28"/>
        </w:rPr>
        <w:t xml:space="preserve">
      20. Уәкілетті орган оған байланысты қателік туралы хабарлама алынған хабардың Электрондық құжаттар мен мәліметтердің форматтары мен құрылымдарының сипаттамасына және осы Регламенттің IX бөлімінде көрсетілген хабарларды бақылау талаптарына сәйкестігіне тексеру жүргізеді. Егер көрсетілген талаптарға сәйкессіздік анықталған жағдайда уәкілетті орган анықталған қателікті жою үшін барлық қажетті шараларды қабылдайды. Егер сәйкессіздік анықталмаған жағдайда, уәкілетті орган ақпараттық жүйенің интеграциялық жүйесін қолдау қызметіне осы штаттан тыс жағдайдың сипаттамасымен хабар жібереді. </w:t>
      </w:r>
    </w:p>
    <w:bookmarkEnd w:id="193"/>
    <w:bookmarkStart w:name="z211" w:id="194"/>
    <w:p>
      <w:pPr>
        <w:spacing w:after="0"/>
        <w:ind w:left="0"/>
        <w:jc w:val="both"/>
      </w:pPr>
      <w:r>
        <w:rPr>
          <w:rFonts w:ascii="Times New Roman"/>
          <w:b w:val="false"/>
          <w:i w:val="false"/>
          <w:color w:val="000000"/>
          <w:sz w:val="28"/>
        </w:rPr>
        <w:t>
      9-кесте</w:t>
      </w:r>
    </w:p>
    <w:bookmarkEnd w:id="194"/>
    <w:bookmarkStart w:name="z212" w:id="195"/>
    <w:p>
      <w:pPr>
        <w:spacing w:after="0"/>
        <w:ind w:left="0"/>
        <w:jc w:val="left"/>
      </w:pPr>
      <w:r>
        <w:rPr>
          <w:rFonts w:ascii="Times New Roman"/>
          <w:b/>
          <w:i w:val="false"/>
          <w:color w:val="000000"/>
        </w:rPr>
        <w:t xml:space="preserve"> Штаттан тыс жағдайлардағы іс-қимылдар</w:t>
      </w:r>
    </w:p>
    <w:bookmarkEnd w:id="19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w:t>
            </w:r>
            <w:r>
              <w:rPr>
                <w:rFonts w:ascii="Times New Roman"/>
                <w:b/>
                <w:i w:val="false"/>
                <w:color w:val="000000"/>
                <w:sz w:val="20"/>
              </w:rPr>
              <w:t xml:space="preserve">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с</w:t>
            </w:r>
            <w:r>
              <w:rPr>
                <w:rFonts w:ascii="Times New Roman"/>
                <w:b/>
                <w:i w:val="false"/>
                <w:color w:val="000000"/>
                <w:sz w:val="20"/>
              </w:rPr>
              <w:t>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w:t>
            </w:r>
            <w:r>
              <w:rPr>
                <w:rFonts w:ascii="Times New Roman"/>
                <w:b/>
                <w:i w:val="false"/>
                <w:color w:val="000000"/>
                <w:sz w:val="20"/>
              </w:rPr>
              <w:t xml:space="preserve">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w:t>
            </w:r>
            <w:r>
              <w:rPr>
                <w:rFonts w:ascii="Times New Roman"/>
                <w:b/>
                <w:i w:val="false"/>
                <w:color w:val="000000"/>
                <w:sz w:val="20"/>
              </w:rPr>
              <w:t xml:space="preserve"> туындауы кезіндегі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іс-қимылдардың </w:t>
            </w:r>
            <w:r>
              <w:rPr>
                <w:rFonts w:ascii="Times New Roman"/>
                <w:b w:val="false"/>
                <w:i w:val="false"/>
                <w:color w:val="000000"/>
                <w:sz w:val="20"/>
              </w:rPr>
              <w:t xml:space="preserve"> </w:t>
            </w:r>
            <w:r>
              <w:rPr>
                <w:rFonts w:ascii="Times New Roman"/>
                <w:b/>
                <w:i w:val="false"/>
                <w:color w:val="000000"/>
                <w:sz w:val="20"/>
              </w:rPr>
              <w:t>с</w:t>
            </w:r>
            <w:r>
              <w:rPr>
                <w:rFonts w:ascii="Times New Roman"/>
                <w:b/>
                <w:i w:val="false"/>
                <w:color w:val="000000"/>
                <w:sz w:val="20"/>
              </w:rPr>
              <w:t>ипаттамасы</w:t>
            </w:r>
            <w:r>
              <w:rPr>
                <w:rFonts w:ascii="Times New Roman"/>
                <w:b w:val="false"/>
                <w:i w:val="false"/>
                <w:color w:val="000000"/>
                <w:sz w:val="20"/>
              </w:rPr>
              <w:t xml:space="preserve">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процесстің екіжақты транзакциясының бастамашысы келісілген қайталау саны аяқталғаннан кейін жауап-хабарды алған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жүйесіндегі техникалық ақаулар немесе бағдарламалық қамсыздандырудың жүйелік қателігі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сегменттің техникалық қолдау қызметіне хабар жазылған сұрау салуды жіберу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транзакциясының бастамашысы қате туралы хабарламаны алды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анықтамалықтар мен сыныптауыштар үйлестірілмеген немесе электрондық құжаттардың (мәліметтердің) </w:t>
            </w:r>
          </w:p>
          <w:p>
            <w:pPr>
              <w:spacing w:after="20"/>
              <w:ind w:left="20"/>
              <w:jc w:val="both"/>
            </w:pPr>
            <w:r>
              <w:rPr>
                <w:rFonts w:ascii="Times New Roman"/>
                <w:b w:val="false"/>
                <w:i w:val="false"/>
                <w:color w:val="000000"/>
                <w:sz w:val="20"/>
              </w:rPr>
              <w:t>
XML-схемалары жаңартылмаған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 бастамашысы қолданылатын анықтамалықтар мен сыныптауыштарды үйлестіру немесе электрондық құжаттардың (мәліметтердің) </w:t>
            </w:r>
          </w:p>
          <w:p>
            <w:pPr>
              <w:spacing w:after="20"/>
              <w:ind w:left="20"/>
              <w:jc w:val="both"/>
            </w:pPr>
            <w:r>
              <w:rPr>
                <w:rFonts w:ascii="Times New Roman"/>
                <w:b w:val="false"/>
                <w:i w:val="false"/>
                <w:color w:val="000000"/>
                <w:sz w:val="20"/>
              </w:rPr>
              <w:t xml:space="preserve">
XML-схемаларын жаңарту қажет. Егер анықтамалықтар мен сыныптауыштар үйлестірілген, электрондық құжаттардың (мәліметтердің) </w:t>
            </w:r>
          </w:p>
          <w:p>
            <w:pPr>
              <w:spacing w:after="20"/>
              <w:ind w:left="20"/>
              <w:jc w:val="both"/>
            </w:pPr>
            <w:r>
              <w:rPr>
                <w:rFonts w:ascii="Times New Roman"/>
                <w:b w:val="false"/>
                <w:i w:val="false"/>
                <w:color w:val="000000"/>
                <w:sz w:val="20"/>
              </w:rPr>
              <w:t>
XML-схемалары жаңартылған болса, қабылдаушы қатысушының қолдау қызметіне сұрау салу жіберу қажет</w:t>
            </w:r>
          </w:p>
        </w:tc>
      </w:tr>
    </w:tbl>
    <w:bookmarkStart w:name="z213" w:id="196"/>
    <w:p>
      <w:pPr>
        <w:spacing w:after="0"/>
        <w:ind w:left="0"/>
        <w:jc w:val="left"/>
      </w:pPr>
      <w:r>
        <w:rPr>
          <w:rFonts w:ascii="Times New Roman"/>
          <w:b/>
          <w:i w:val="false"/>
          <w:color w:val="000000"/>
        </w:rPr>
        <w:t xml:space="preserve"> IX. Электрондық құжаттар мен мәліметтерді толтыруға қойылатын талаптар</w:t>
      </w:r>
    </w:p>
    <w:bookmarkEnd w:id="196"/>
    <w:bookmarkStart w:name="z214" w:id="197"/>
    <w:p>
      <w:pPr>
        <w:spacing w:after="0"/>
        <w:ind w:left="0"/>
        <w:jc w:val="both"/>
      </w:pPr>
      <w:r>
        <w:rPr>
          <w:rFonts w:ascii="Times New Roman"/>
          <w:b w:val="false"/>
          <w:i w:val="false"/>
          <w:color w:val="000000"/>
          <w:sz w:val="28"/>
        </w:rPr>
        <w:t>
      21. "Ақпарат көздерінің жалпы тізбесін жаңарту күні мен уақыты туралы ақпарат алу" (P.DP.01.TRN.001) жалпы процестің транзакциясы хабарында берілетін "Жалпы ресурсты жаңартудың жай-күйі" (R.007) электрондық құжаттардың (мәліметтердің) деректемелерін толтыруға қойылатын талаптар 10-кестеде келтірілген.</w:t>
      </w:r>
    </w:p>
    <w:bookmarkEnd w:id="197"/>
    <w:bookmarkStart w:name="z215" w:id="198"/>
    <w:p>
      <w:pPr>
        <w:spacing w:after="0"/>
        <w:ind w:left="0"/>
        <w:jc w:val="both"/>
      </w:pPr>
      <w:r>
        <w:rPr>
          <w:rFonts w:ascii="Times New Roman"/>
          <w:b w:val="false"/>
          <w:i w:val="false"/>
          <w:color w:val="000000"/>
          <w:sz w:val="28"/>
        </w:rPr>
        <w:t>
      10-кесте</w:t>
      </w:r>
    </w:p>
    <w:bookmarkEnd w:id="198"/>
    <w:bookmarkStart w:name="z216" w:id="199"/>
    <w:p>
      <w:pPr>
        <w:spacing w:after="0"/>
        <w:ind w:left="0"/>
        <w:jc w:val="left"/>
      </w:pPr>
      <w:r>
        <w:rPr>
          <w:rFonts w:ascii="Times New Roman"/>
          <w:b/>
          <w:i w:val="false"/>
          <w:color w:val="000000"/>
        </w:rPr>
        <w:t xml:space="preserve"> "Ақпарат көздерінің жалпы тізбесін жаңарту күні мен уақыты туралы ақпарат алу" (P.DP.01.TRN.001) жалпы процестің транзакциясы хабарында берілетін "Жалпы ресурсты жаңартудың жай-күйі" (R.007) электрондық құжаттардың (мәліметтердің) деректемелерін толтыруға қойылатын талаптар</w:t>
      </w:r>
    </w:p>
    <w:bookmarkEnd w:id="1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тұжырымдамасы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"Жаңартылу күні мен уақыты" (csdo:UpdateDateTime)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құжаттың (мәліметтердің) тақырыбы" (ccdo:EDocHeader) деректемесінің құрамында "Электрондық құжаттың (мәліметтердің) күні мен уақыты" деректемесінің мәні YYYY-MM-DDThh:mm:ss.cccZ шаблонына сәйкес келтірілуі тиіс, мұндағы: </w:t>
            </w:r>
          </w:p>
          <w:p>
            <w:pPr>
              <w:spacing w:after="20"/>
              <w:ind w:left="20"/>
              <w:jc w:val="both"/>
            </w:pPr>
            <w:r>
              <w:rPr>
                <w:rFonts w:ascii="Times New Roman"/>
                <w:b w:val="false"/>
                <w:i w:val="false"/>
                <w:color w:val="000000"/>
                <w:sz w:val="20"/>
              </w:rPr>
              <w:t>
ccc – милисекунд мәнін білдіретін символдар;</w:t>
            </w:r>
          </w:p>
          <w:p>
            <w:pPr>
              <w:spacing w:after="20"/>
              <w:ind w:left="20"/>
              <w:jc w:val="both"/>
            </w:pPr>
            <w:r>
              <w:rPr>
                <w:rFonts w:ascii="Times New Roman"/>
                <w:b w:val="false"/>
                <w:i w:val="false"/>
                <w:color w:val="000000"/>
                <w:sz w:val="20"/>
              </w:rPr>
              <w:t>
Z – Дүниежүзілік уақытқа (UTC) сәйкес уақытты ұсыну форматын білдіретін тіркелген символ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ақпараттық объектісінің сәйкестендіргіші" (csdo:InformationResourceId) деректемесі толтырылуы және "EC0001001" мәнін қабылдауы тиіс</w:t>
            </w:r>
          </w:p>
        </w:tc>
      </w:tr>
    </w:tbl>
    <w:bookmarkStart w:name="z217" w:id="200"/>
    <w:p>
      <w:pPr>
        <w:spacing w:after="0"/>
        <w:ind w:left="0"/>
        <w:jc w:val="both"/>
      </w:pPr>
      <w:r>
        <w:rPr>
          <w:rFonts w:ascii="Times New Roman"/>
          <w:b w:val="false"/>
          <w:i w:val="false"/>
          <w:color w:val="000000"/>
          <w:sz w:val="28"/>
        </w:rPr>
        <w:t>
      22. "Ақпарат көздерінің жалпы тізбесінен ақпаратқа сұрау салу" (P.DP.01.MSG.003) хабарында берілетін "Жалпы ресурсты жаңартудың жай-күйі" (R.007) электрондық құжаттардың (мәліметтердің) деректемелерін толтыруға қойылатын талаптар 11-кестеде келтірілген.</w:t>
      </w:r>
    </w:p>
    <w:bookmarkEnd w:id="200"/>
    <w:bookmarkStart w:name="z218" w:id="201"/>
    <w:p>
      <w:pPr>
        <w:spacing w:after="0"/>
        <w:ind w:left="0"/>
        <w:jc w:val="both"/>
      </w:pPr>
      <w:r>
        <w:rPr>
          <w:rFonts w:ascii="Times New Roman"/>
          <w:b w:val="false"/>
          <w:i w:val="false"/>
          <w:color w:val="000000"/>
          <w:sz w:val="28"/>
        </w:rPr>
        <w:t>
      11-кесте</w:t>
      </w:r>
    </w:p>
    <w:bookmarkEnd w:id="201"/>
    <w:bookmarkStart w:name="z219" w:id="202"/>
    <w:p>
      <w:pPr>
        <w:spacing w:after="0"/>
        <w:ind w:left="0"/>
        <w:jc w:val="left"/>
      </w:pPr>
      <w:r>
        <w:rPr>
          <w:rFonts w:ascii="Times New Roman"/>
          <w:b/>
          <w:i w:val="false"/>
          <w:color w:val="000000"/>
        </w:rPr>
        <w:t xml:space="preserve"> "Ақпарат көздерінің жалпы тізбесінен ақпаратқа сұрау салу" (P.DP.01.MSG.003) хабарында берілетін "Жалпы ресурсты жаңартудың жай-күйі" (R.007) электрондық құжаттардың (мәліметтердің) деректемелерін толтыруға қойылатын талаптар </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Талаптың тұжырымдамасы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егер ақпарат көздерінің жалпы тізбесінде қамтылған мәліметтерді толық көлемде ұсыну талап етілсе, "Жаңартылу күні мен уақыты" (csdo:UpdateDateTime) деректемесі толтырылмайды. "Жаңартылу күні мен уақыты" (csdo:UpdateDateTime) деректемесі белгілі бір күнге ақпарат көздері жалпы тізбесінің өзекті мәліметтерін ұсыну қажет болған кезде күн мен уақытты қамтуға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(csdo:UnifiedCountryCode) деректемесі белгілі бір мүше мемлекеттер бойынша мәліметтерді ұсыну қажет болған кезде толтырылады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құжаттың (мәліметтердің) тақырыбы" (ccdo:EDocHeader) деректемесінің құрамында "Электрондық құжаттың (мәліметтердің) күні мен уақыты" деректемесінің мәні YYYY-MM-DDThh:mm:ss.cccZ шаблонына сәйкес келтірілуі тиіс, мұндағы: </w:t>
            </w:r>
          </w:p>
          <w:p>
            <w:pPr>
              <w:spacing w:after="20"/>
              <w:ind w:left="20"/>
              <w:jc w:val="both"/>
            </w:pPr>
            <w:r>
              <w:rPr>
                <w:rFonts w:ascii="Times New Roman"/>
                <w:b w:val="false"/>
                <w:i w:val="false"/>
                <w:color w:val="000000"/>
                <w:sz w:val="20"/>
              </w:rPr>
              <w:t>
ccc – милисекунд мәнін білдіретін символдар;</w:t>
            </w:r>
          </w:p>
          <w:p>
            <w:pPr>
              <w:spacing w:after="20"/>
              <w:ind w:left="20"/>
              <w:jc w:val="both"/>
            </w:pPr>
            <w:r>
              <w:rPr>
                <w:rFonts w:ascii="Times New Roman"/>
                <w:b w:val="false"/>
                <w:i w:val="false"/>
                <w:color w:val="000000"/>
                <w:sz w:val="20"/>
              </w:rPr>
              <w:t xml:space="preserve">
Z – Дүниежүзілік уақытқа (UTC) сәйкес уақытты ұсыну форматын білдіретін тіркелген символ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"Жаңартылу күні мен уақыты" (csdo:UpdateDateTime) деректемесі толтырылған жағдайда оның мәні YYYY-MM-DDThh:mm:ss.cccZ шаблонына сәйкес келтірілуі тиіс, мұндағы: </w:t>
            </w:r>
          </w:p>
          <w:p>
            <w:pPr>
              <w:spacing w:after="20"/>
              <w:ind w:left="20"/>
              <w:jc w:val="both"/>
            </w:pPr>
            <w:r>
              <w:rPr>
                <w:rFonts w:ascii="Times New Roman"/>
                <w:b w:val="false"/>
                <w:i w:val="false"/>
                <w:color w:val="000000"/>
                <w:sz w:val="20"/>
              </w:rPr>
              <w:t>
ccc – милисекунд мәнін білдіретін символдар;</w:t>
            </w:r>
          </w:p>
          <w:p>
            <w:pPr>
              <w:spacing w:after="20"/>
              <w:ind w:left="20"/>
              <w:jc w:val="both"/>
            </w:pPr>
            <w:r>
              <w:rPr>
                <w:rFonts w:ascii="Times New Roman"/>
                <w:b w:val="false"/>
                <w:i w:val="false"/>
                <w:color w:val="000000"/>
                <w:sz w:val="20"/>
              </w:rPr>
              <w:t>
Z – Дүниежүзілік уақытқа (UTC) сәйкес уақытты ұсыну форматын білдіретін тіркелген символ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ақпараттық объектісінің сәйкестендіргіші" (csdo:InformationResourceId)  деректемесі толтырылуы және "EC0001001" мәнін қабылдауы тиіс </w:t>
            </w:r>
          </w:p>
        </w:tc>
      </w:tr>
    </w:tbl>
    <w:bookmarkStart w:name="z220" w:id="203"/>
    <w:p>
      <w:pPr>
        <w:spacing w:after="0"/>
        <w:ind w:left="0"/>
        <w:jc w:val="both"/>
      </w:pPr>
      <w:r>
        <w:rPr>
          <w:rFonts w:ascii="Times New Roman"/>
          <w:b w:val="false"/>
          <w:i w:val="false"/>
          <w:color w:val="000000"/>
          <w:sz w:val="28"/>
        </w:rPr>
        <w:t>
      23. "Ақпарат көздерінің жалпы тізбесіне енгізілген өзгерістер туралы ақпаратқа сұрау салу" (P.DP.01.MSG.006) хабарында берілетін "Жалпы ресурсты жаңартудың жай-күйі" (R.007) электрондық құжаттардың (мәліметтердің) деректемелерін толтыруға қойылатын талаптар 12-кестеде келтірілген.</w:t>
      </w:r>
    </w:p>
    <w:bookmarkEnd w:id="203"/>
    <w:bookmarkStart w:name="z221" w:id="204"/>
    <w:p>
      <w:pPr>
        <w:spacing w:after="0"/>
        <w:ind w:left="0"/>
        <w:jc w:val="both"/>
      </w:pPr>
      <w:r>
        <w:rPr>
          <w:rFonts w:ascii="Times New Roman"/>
          <w:b w:val="false"/>
          <w:i w:val="false"/>
          <w:color w:val="000000"/>
          <w:sz w:val="28"/>
        </w:rPr>
        <w:t>
      12-кесте</w:t>
      </w:r>
    </w:p>
    <w:bookmarkEnd w:id="204"/>
    <w:bookmarkStart w:name="z222" w:id="205"/>
    <w:p>
      <w:pPr>
        <w:spacing w:after="0"/>
        <w:ind w:left="0"/>
        <w:jc w:val="left"/>
      </w:pPr>
      <w:r>
        <w:rPr>
          <w:rFonts w:ascii="Times New Roman"/>
          <w:b/>
          <w:i w:val="false"/>
          <w:color w:val="000000"/>
        </w:rPr>
        <w:t xml:space="preserve"> "Ақпарат көздерінің жалпы тізбесіне енгізілген өзгерістер туралы ақпаратқа сұрау салу" (P.DP.01.MSG.006) хабарында берілетін "Жалпы ресурсты жаңартудың жай-күйі" (R.007) электрондық құжаттардың (мәліметтердің) деректемелерін толтыруға қойылатын талаптар</w:t>
      </w:r>
    </w:p>
    <w:bookmarkEnd w:id="2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Талаптың тұжырымдамасы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"Жаңартылу күні мен уақыты" (csdo:UpdateDateTime) деректемесі Одаққа мүше мемлекеттің мүдделі органында ақпарат көздерінің жалпы тізбесі мәліметтерінің жаңартылу күні мен уақытын қамтуы тиіс, кейін Комиссия ақпарат көздерінің жалпы тізбесінен өзгертілген мәліметтерді ұсынуы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"Елдің коды" (csdo:UnifiedCountryCode) деректемесі белгілі бір мүше мемлекеттер бойынша мәліметтерді ұсыну қажет болған кезде толтырылады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құжаттың (мәліметтердің) тақырыбы" (ccdo:EDocHeader) деректемесінің құрамында "Электрондық құжаттың (мәліметтердің) күні мен уақыты" деректемесінің мәні YYYY-MM-DDThh:mm:ss.cccZ шаблонына сәйкес келтірілуі тиіс, мұндағы: </w:t>
            </w:r>
          </w:p>
          <w:p>
            <w:pPr>
              <w:spacing w:after="20"/>
              <w:ind w:left="20"/>
              <w:jc w:val="both"/>
            </w:pPr>
            <w:r>
              <w:rPr>
                <w:rFonts w:ascii="Times New Roman"/>
                <w:b w:val="false"/>
                <w:i w:val="false"/>
                <w:color w:val="000000"/>
                <w:sz w:val="20"/>
              </w:rPr>
              <w:t>
ccc – милисекунд мәнін білдіретін символдар;</w:t>
            </w:r>
          </w:p>
          <w:p>
            <w:pPr>
              <w:spacing w:after="20"/>
              <w:ind w:left="20"/>
              <w:jc w:val="both"/>
            </w:pPr>
            <w:r>
              <w:rPr>
                <w:rFonts w:ascii="Times New Roman"/>
                <w:b w:val="false"/>
                <w:i w:val="false"/>
                <w:color w:val="000000"/>
                <w:sz w:val="20"/>
              </w:rPr>
              <w:t>
Z – Дүниежүзілік уақытқа (UTC) сәйкес уақытты ұсыну форматын білдіретін тіркелген символ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"Жаңартылу күні мен уақыты" (csdo:UpdateDateTime) деректемесінің мәні YYYY-MM-DDThh:mm:ss.cccZ шаблонына сәйкес келтірілуі тиіс, мұндағы: </w:t>
            </w:r>
          </w:p>
          <w:p>
            <w:pPr>
              <w:spacing w:after="20"/>
              <w:ind w:left="20"/>
              <w:jc w:val="both"/>
            </w:pPr>
            <w:r>
              <w:rPr>
                <w:rFonts w:ascii="Times New Roman"/>
                <w:b w:val="false"/>
                <w:i w:val="false"/>
                <w:color w:val="000000"/>
                <w:sz w:val="20"/>
              </w:rPr>
              <w:t>
ccc – милисекунд мәнін білдіретін символдар;</w:t>
            </w:r>
          </w:p>
          <w:p>
            <w:pPr>
              <w:spacing w:after="20"/>
              <w:ind w:left="20"/>
              <w:jc w:val="both"/>
            </w:pPr>
            <w:r>
              <w:rPr>
                <w:rFonts w:ascii="Times New Roman"/>
                <w:b w:val="false"/>
                <w:i w:val="false"/>
                <w:color w:val="000000"/>
                <w:sz w:val="20"/>
              </w:rPr>
              <w:t>
Z – Дүниежүзілік уақытқа (UTC) сәйкес уақытты ұсыну форматын білдіретін тіркелген символ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ақпараттық объектісінің сәйкестендіргіші" (csdo:InformationResourceId) деректемесі толтырылуы және "EC0001001" мәнін қабылдауы тиіс</w:t>
            </w:r>
          </w:p>
        </w:tc>
      </w:tr>
    </w:tbl>
    <w:bookmarkStart w:name="z223" w:id="206"/>
    <w:p>
      <w:pPr>
        <w:spacing w:after="0"/>
        <w:ind w:left="0"/>
        <w:jc w:val="both"/>
      </w:pPr>
      <w:r>
        <w:rPr>
          <w:rFonts w:ascii="Times New Roman"/>
          <w:b w:val="false"/>
          <w:i w:val="false"/>
          <w:color w:val="000000"/>
          <w:sz w:val="28"/>
        </w:rPr>
        <w:t xml:space="preserve">
      24. "Құжат туралы мәліметтерге сұрау салу" (P.DP.01.MSG.008) хабарында берілетін "Құжатқа сұрау салу" (R.054) электрондық құжаттардың (мәліметтердің) деректемелерін толтыруға қойылатын талаптар 13-кестеде келтірілген. </w:t>
      </w:r>
    </w:p>
    <w:bookmarkEnd w:id="206"/>
    <w:bookmarkStart w:name="z224" w:id="207"/>
    <w:p>
      <w:pPr>
        <w:spacing w:after="0"/>
        <w:ind w:left="0"/>
        <w:jc w:val="both"/>
      </w:pPr>
      <w:r>
        <w:rPr>
          <w:rFonts w:ascii="Times New Roman"/>
          <w:b w:val="false"/>
          <w:i w:val="false"/>
          <w:color w:val="000000"/>
          <w:sz w:val="28"/>
        </w:rPr>
        <w:t>
      13-кесте</w:t>
      </w:r>
    </w:p>
    <w:bookmarkEnd w:id="207"/>
    <w:bookmarkStart w:name="z225" w:id="208"/>
    <w:p>
      <w:pPr>
        <w:spacing w:after="0"/>
        <w:ind w:left="0"/>
        <w:jc w:val="left"/>
      </w:pPr>
      <w:r>
        <w:rPr>
          <w:rFonts w:ascii="Times New Roman"/>
          <w:b/>
          <w:i w:val="false"/>
          <w:color w:val="000000"/>
        </w:rPr>
        <w:t xml:space="preserve"> "Құжат туралы мәліметтерге сұрау салу" (P.DP.01.MSG.008) хабарында берілетін "Құжатқа сұрау салу" (R.054) электрондық құжаттардың (мәліметтердің) деректемелерін толтыруға қойылатын талаптар</w:t>
      </w:r>
    </w:p>
    <w:bookmarkEnd w:id="2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Талаптың тұжырымдамасы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ақпараттық объектісінің сәйкестендіргіші" (csdo:InformationResourceId)  деректемесі "ZZXXXXXXX"  шаблонына сәйкес ақпарат көздерінің жалпы тізбесіндегі мәнмен толтырылуы тиіс, мұндағы:</w:t>
            </w:r>
          </w:p>
          <w:p>
            <w:pPr>
              <w:spacing w:after="20"/>
              <w:ind w:left="20"/>
              <w:jc w:val="both"/>
            </w:pPr>
            <w:r>
              <w:rPr>
                <w:rFonts w:ascii="Times New Roman"/>
                <w:b w:val="false"/>
                <w:i w:val="false"/>
                <w:color w:val="000000"/>
                <w:sz w:val="20"/>
              </w:rPr>
              <w:t>
ZZ – Комиссияның жалпы ақпараттық ресурсын белгілеу үшін "EC" коды;</w:t>
            </w:r>
          </w:p>
          <w:p>
            <w:pPr>
              <w:spacing w:after="20"/>
              <w:ind w:left="20"/>
              <w:jc w:val="both"/>
            </w:pPr>
            <w:r>
              <w:rPr>
                <w:rFonts w:ascii="Times New Roman"/>
                <w:b w:val="false"/>
                <w:i w:val="false"/>
                <w:color w:val="000000"/>
                <w:sz w:val="20"/>
              </w:rPr>
              <w:t>
XXXXXXX – ақпарат көздерінің жалпы тізбесіндегі ақпараттық ресурстың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"Құжатқа сұрау салу түрінің коды" (csdo:DocRequestKindCode) деректемесі мына мәндердің бірін қабылдауы тиіс: </w:t>
            </w:r>
          </w:p>
          <w:p>
            <w:pPr>
              <w:spacing w:after="20"/>
              <w:ind w:left="20"/>
              <w:jc w:val="both"/>
            </w:pPr>
            <w:r>
              <w:rPr>
                <w:rFonts w:ascii="Times New Roman"/>
                <w:b w:val="false"/>
                <w:i w:val="false"/>
                <w:color w:val="000000"/>
                <w:sz w:val="20"/>
              </w:rPr>
              <w:t>
"01" – ағымдағы мәртебеде құжатқа сұрау салу;</w:t>
            </w:r>
          </w:p>
          <w:p>
            <w:pPr>
              <w:spacing w:after="20"/>
              <w:ind w:left="20"/>
              <w:jc w:val="both"/>
            </w:pPr>
            <w:r>
              <w:rPr>
                <w:rFonts w:ascii="Times New Roman"/>
                <w:b w:val="false"/>
                <w:i w:val="false"/>
                <w:color w:val="000000"/>
                <w:sz w:val="20"/>
              </w:rPr>
              <w:t>
"02" – мәртебесінің өзгеруі ескеріле отырып, құжатқа сұрау салу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 (ccdo:UnifiedAuthorityDetails) күрделі деректемесінің құрамындағы "Мүше мемлекеттің уәкілетті органы сәйкестендіргіші" (csdo:AuthorityId) деректемесі толтырылуы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органының коды" (csdo:CustomsOfficeCode) деректемесі толтырылуы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(ccdo:DocContentDetails) деректемесінің құрамында мынадай деректемелер толтырылуы тиіс:</w:t>
            </w:r>
          </w:p>
          <w:p>
            <w:pPr>
              <w:spacing w:after="20"/>
              <w:ind w:left="20"/>
              <w:jc w:val="both"/>
            </w:pPr>
            <w:r>
              <w:rPr>
                <w:rFonts w:ascii="Times New Roman"/>
                <w:b w:val="false"/>
                <w:i w:val="false"/>
                <w:color w:val="000000"/>
                <w:sz w:val="20"/>
              </w:rPr>
              <w:t>
"Елдің коды" (csdo:UnifiedCountryCode);</w:t>
            </w:r>
          </w:p>
          <w:p>
            <w:pPr>
              <w:spacing w:after="20"/>
              <w:ind w:left="20"/>
              <w:jc w:val="both"/>
            </w:pPr>
            <w:r>
              <w:rPr>
                <w:rFonts w:ascii="Times New Roman"/>
                <w:b w:val="false"/>
                <w:i w:val="false"/>
                <w:color w:val="000000"/>
                <w:sz w:val="20"/>
              </w:rPr>
              <w:t xml:space="preserve">
"Құжат түрінің коды" (csdo:DocKindCode); </w:t>
            </w:r>
          </w:p>
          <w:p>
            <w:pPr>
              <w:spacing w:after="20"/>
              <w:ind w:left="20"/>
              <w:jc w:val="both"/>
            </w:pPr>
            <w:r>
              <w:rPr>
                <w:rFonts w:ascii="Times New Roman"/>
                <w:b w:val="false"/>
                <w:i w:val="false"/>
                <w:color w:val="000000"/>
                <w:sz w:val="20"/>
              </w:rPr>
              <w:t>
"Құжат түрінің атауы" (csdo:DocKindName);</w:t>
            </w:r>
          </w:p>
          <w:p>
            <w:pPr>
              <w:spacing w:after="20"/>
              <w:ind w:left="20"/>
              <w:jc w:val="both"/>
            </w:pPr>
            <w:r>
              <w:rPr>
                <w:rFonts w:ascii="Times New Roman"/>
                <w:b w:val="false"/>
                <w:i w:val="false"/>
                <w:color w:val="000000"/>
                <w:sz w:val="20"/>
              </w:rPr>
              <w:t>
"Мүше мемлекеттің уәкілетті органы сәйкестендіргіші" (csdo:AuthorityId)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(ccdo:DocContentDetails) деректемесінің құрамында "Құжат нөмірі" (csdo:DocId) деректемесі немесе "Құжат нөмірі" (csdo:DocId) мен "Құжат күні" (csdo:DocCreationDate) деректемелері толтырылуы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(ccdo:DocContentDetails) деректемесі құрамында "Құжаттың қолданыс мерзімінің өту күні" (csdo:DocValidityDate) деректемесі  толтырылмайды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(ccdo:DocContentDetails) деректемесі құрамында "Құжат атауы" (csdo:DocName)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(ccdo:DocContentDetails) деректемесі құрамында "Құжаттың қолданыс мерзімі" (csdo:DocValidityDuration)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(ccdo:DocContentDetails) деректемесі құрамында "Мүше мемлекеттің уәкілетті органының атауы" (csdo:AuthorityName)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(ccdo:DocContentDetails) деректемесі құрамында "Сипаттамасы" (csdo:DescriptionText)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(ccdo:DocContentDetails) деректемесі құрамында "Парақтар саны" (csdo:PageQuantity)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"Бинарлық форматтағы құжат" (csdo:DocBinaryText) деректемесі </w:t>
            </w:r>
          </w:p>
          <w:p>
            <w:pPr>
              <w:spacing w:after="20"/>
              <w:ind w:left="20"/>
              <w:jc w:val="both"/>
            </w:pPr>
            <w:r>
              <w:rPr>
                <w:rFonts w:ascii="Times New Roman"/>
                <w:b w:val="false"/>
                <w:i w:val="false"/>
                <w:color w:val="000000"/>
                <w:sz w:val="20"/>
              </w:rPr>
              <w:t>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 (ccdo:AnyDetails)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құжаттың (мәліметтердің) тақырыбы" (ccdo:EDocHeader) деректемесінің құрамында "Электрондық құжаттың (мәліметтердің) күні мен уақыты" (csdo:EDocDateTime) деректемесінің мәні YYYY-MM-DDThh:mm:ss.cccZ шаблонына сәйкес келтірілуі тиіс, мұндағы: </w:t>
            </w:r>
          </w:p>
          <w:p>
            <w:pPr>
              <w:spacing w:after="20"/>
              <w:ind w:left="20"/>
              <w:jc w:val="both"/>
            </w:pPr>
            <w:r>
              <w:rPr>
                <w:rFonts w:ascii="Times New Roman"/>
                <w:b w:val="false"/>
                <w:i w:val="false"/>
                <w:color w:val="000000"/>
                <w:sz w:val="20"/>
              </w:rPr>
              <w:t>
ccc – милисекунд мәнін білдіретін символдар;</w:t>
            </w:r>
          </w:p>
          <w:p>
            <w:pPr>
              <w:spacing w:after="20"/>
              <w:ind w:left="20"/>
              <w:jc w:val="both"/>
            </w:pPr>
            <w:r>
              <w:rPr>
                <w:rFonts w:ascii="Times New Roman"/>
                <w:b w:val="false"/>
                <w:i w:val="false"/>
                <w:color w:val="000000"/>
                <w:sz w:val="20"/>
              </w:rPr>
              <w:t xml:space="preserve">
Z – Дүниежүзілік уақытқа (UTC) сәйкес уақытты ұсыну форматын білдіретін тіркелген символ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(ccdo:DocContentDetails) деректемесінің құрамында  "Құжат күні" (csdo:DocCreationDate) деректемесінің мәні YYYY-MM-DD шаблонына сәйкес келтірілуі тиіс </w:t>
            </w:r>
          </w:p>
        </w:tc>
      </w:tr>
    </w:tbl>
    <w:bookmarkStart w:name="z226" w:id="209"/>
    <w:p>
      <w:pPr>
        <w:spacing w:after="0"/>
        <w:ind w:left="0"/>
        <w:jc w:val="both"/>
      </w:pPr>
      <w:r>
        <w:rPr>
          <w:rFonts w:ascii="Times New Roman"/>
          <w:b w:val="false"/>
          <w:i w:val="false"/>
          <w:color w:val="000000"/>
          <w:sz w:val="28"/>
        </w:rPr>
        <w:t>
      25. "Құжаттар туралы мәліметтер" (P.DP.01.MSG.009) хабарында берілетін "Электрондық құжаттың (мәліметтердің) жалпыланған құрылымы" (R.010) электрондық құжаттардың (мәліметтердің) деректемелерін толтыруға қойылатын талаптар 14-кестеде келтірілген.</w:t>
      </w:r>
    </w:p>
    <w:bookmarkEnd w:id="209"/>
    <w:bookmarkStart w:name="z227" w:id="210"/>
    <w:p>
      <w:pPr>
        <w:spacing w:after="0"/>
        <w:ind w:left="0"/>
        <w:jc w:val="both"/>
      </w:pPr>
      <w:r>
        <w:rPr>
          <w:rFonts w:ascii="Times New Roman"/>
          <w:b w:val="false"/>
          <w:i w:val="false"/>
          <w:color w:val="000000"/>
          <w:sz w:val="28"/>
        </w:rPr>
        <w:t>
      14-кесте</w:t>
      </w:r>
    </w:p>
    <w:bookmarkEnd w:id="210"/>
    <w:bookmarkStart w:name="z228" w:id="211"/>
    <w:p>
      <w:pPr>
        <w:spacing w:after="0"/>
        <w:ind w:left="0"/>
        <w:jc w:val="left"/>
      </w:pPr>
      <w:r>
        <w:rPr>
          <w:rFonts w:ascii="Times New Roman"/>
          <w:b/>
          <w:i w:val="false"/>
          <w:color w:val="000000"/>
        </w:rPr>
        <w:t xml:space="preserve"> "Құжаттар туралы мәліметтер" (P.DP.01.MSG.009) хабарында берілетін "Электрондық құжаттың (мәліметтердің) жалпыланған құрылымы" (R.010) электрондық құжаттардың (мәліметтердің) деректемелерін толтыруға қойылатын талаптар</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Талаптың тұжырымдамасы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жалпыланған құрылымы" (R.010) электрондық құжат (мәліметтер)  "Құжат" (R.004) электрондық құжаттың (мәліметтердің) ең болмағанда 1 данасын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(ccdo:DocContentDetails) деректемесінің құрамындағы "Құжат" (R.004) электрондық құжатта (мәліметтерде) мынадай деректемелер толтырылуы тиіс:</w:t>
            </w:r>
          </w:p>
          <w:p>
            <w:pPr>
              <w:spacing w:after="20"/>
              <w:ind w:left="20"/>
              <w:jc w:val="both"/>
            </w:pPr>
            <w:r>
              <w:rPr>
                <w:rFonts w:ascii="Times New Roman"/>
                <w:b w:val="false"/>
                <w:i w:val="false"/>
                <w:color w:val="000000"/>
                <w:sz w:val="20"/>
              </w:rPr>
              <w:t>
"Елдің коды" (csdo:UnifiedCountryCode);</w:t>
            </w:r>
          </w:p>
          <w:p>
            <w:pPr>
              <w:spacing w:after="20"/>
              <w:ind w:left="20"/>
              <w:jc w:val="both"/>
            </w:pPr>
            <w:r>
              <w:rPr>
                <w:rFonts w:ascii="Times New Roman"/>
                <w:b w:val="false"/>
                <w:i w:val="false"/>
                <w:color w:val="000000"/>
                <w:sz w:val="20"/>
              </w:rPr>
              <w:t xml:space="preserve">
"Құжат түрінің коды" (csdo:DocKindCode); </w:t>
            </w:r>
          </w:p>
          <w:p>
            <w:pPr>
              <w:spacing w:after="20"/>
              <w:ind w:left="20"/>
              <w:jc w:val="both"/>
            </w:pPr>
            <w:r>
              <w:rPr>
                <w:rFonts w:ascii="Times New Roman"/>
                <w:b w:val="false"/>
                <w:i w:val="false"/>
                <w:color w:val="000000"/>
                <w:sz w:val="20"/>
              </w:rPr>
              <w:t>
"Құжат атауы" (csdo:DocName);</w:t>
            </w:r>
          </w:p>
          <w:p>
            <w:pPr>
              <w:spacing w:after="20"/>
              <w:ind w:left="20"/>
              <w:jc w:val="both"/>
            </w:pPr>
            <w:r>
              <w:rPr>
                <w:rFonts w:ascii="Times New Roman"/>
                <w:b w:val="false"/>
                <w:i w:val="false"/>
                <w:color w:val="000000"/>
                <w:sz w:val="20"/>
              </w:rPr>
              <w:t>
"Құжат нөмірі" (csdo:DocId);</w:t>
            </w:r>
          </w:p>
          <w:p>
            <w:pPr>
              <w:spacing w:after="20"/>
              <w:ind w:left="20"/>
              <w:jc w:val="both"/>
            </w:pPr>
            <w:r>
              <w:rPr>
                <w:rFonts w:ascii="Times New Roman"/>
                <w:b w:val="false"/>
                <w:i w:val="false"/>
                <w:color w:val="000000"/>
                <w:sz w:val="20"/>
              </w:rPr>
              <w:t>
"Мүше мемлекеттің уәкілетті органы сәйкестендіргіші" (csdo:AuthorityId) ;</w:t>
            </w:r>
          </w:p>
          <w:p>
            <w:pPr>
              <w:spacing w:after="20"/>
              <w:ind w:left="20"/>
              <w:jc w:val="both"/>
            </w:pPr>
            <w:r>
              <w:rPr>
                <w:rFonts w:ascii="Times New Roman"/>
                <w:b w:val="false"/>
                <w:i w:val="false"/>
                <w:color w:val="000000"/>
                <w:sz w:val="20"/>
              </w:rPr>
              <w:t>
"Мүше мемлекеттің уәкілетті органы атауы" (csdo:AuthorityName)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(R.004) электрондық құжатта (мәліметтерде)  "Мәртебе" (ccdo:StatusV2Details) деректемесі толтырылуы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(ccdo:DocContentDetails) деректемесінің құрамындағы "Құжат" (R.004) электрондық құжатта (мәліметтерде) "Елдің коды" (csdo:UnifiedCountryCode), "Құжат түрінің коды" (csdo:DocKindCode), </w:t>
            </w:r>
          </w:p>
          <w:p>
            <w:pPr>
              <w:spacing w:after="20"/>
              <w:ind w:left="20"/>
              <w:jc w:val="both"/>
            </w:pPr>
            <w:r>
              <w:rPr>
                <w:rFonts w:ascii="Times New Roman"/>
                <w:b w:val="false"/>
                <w:i w:val="false"/>
                <w:color w:val="000000"/>
                <w:sz w:val="20"/>
              </w:rPr>
              <w:t>
"Құжат түрінің атауы" (csdo:DocKindName), "Мүше мемлекеттің уәкілетті органы сәйкестендіргіші" (csdo:AuthorityId) , "Құжат нөмірі" (csdo:DocId) және "Құжат күні" (csdo:DocCreationDate) деректемелерінің мәні транзакцияның нақ сол бір данасы шеңберінде "Құжат туралы мәліметтерге сұрау салу" (P.DP.01.MSG.008) хабарламасында ұқсас деректемелердің мәнін қабылдауы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 (ccdo:StatusV2Details) деректемесі құрамындағы "Құжат" (R.004) электрондық құжатта (мәліметтерде) "Күні" (csdo:EventDate) және "Мәртебе коды" (csdo:StatusCode) деректемелері толтырылуы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(R.004) электрондық құжатта (мәліметтерде) "XML-құжат" (ccdo:AnyDetails) деректемесі не "Бинарлық форматтағы құжат" (csdo:DocBinaryText) толтырылуы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 (ccdo:AnyDetails) деректемесі құрамындағы "Құжат" (R.004) электрондық құжатта (мәліметтерде)  XML-құжатының бір данасы ғана қос берілуі мүмкін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(R.004) электрондық құжатта (мәліметтерде)  "Бинарлық форматтағы құжат" (csdo:DocBinaryText) деректемесі құрамының көлемі 5 МБ аспайтын болуы керек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құжаттың (мәліметтердің) тақырыбы" (ccdo:EDocHeader) деректемесінің құрамында "Электрондық құжаттың (мәліметтердің) күні мен уақыты" (csdo:EDocDateTime) деректемесінің мәні </w:t>
            </w:r>
          </w:p>
          <w:p>
            <w:pPr>
              <w:spacing w:after="20"/>
              <w:ind w:left="20"/>
              <w:jc w:val="both"/>
            </w:pPr>
            <w:r>
              <w:rPr>
                <w:rFonts w:ascii="Times New Roman"/>
                <w:b w:val="false"/>
                <w:i w:val="false"/>
                <w:color w:val="000000"/>
                <w:sz w:val="20"/>
              </w:rPr>
              <w:t xml:space="preserve">
YYYY-MM-DDThh:mm:ss.cccZ шаблонына сәйкес келтірілуі тиіс, мұндағы: </w:t>
            </w:r>
          </w:p>
          <w:p>
            <w:pPr>
              <w:spacing w:after="20"/>
              <w:ind w:left="20"/>
              <w:jc w:val="both"/>
            </w:pPr>
            <w:r>
              <w:rPr>
                <w:rFonts w:ascii="Times New Roman"/>
                <w:b w:val="false"/>
                <w:i w:val="false"/>
                <w:color w:val="000000"/>
                <w:sz w:val="20"/>
              </w:rPr>
              <w:t>
ccc – милисекунд мәнін білдіретін символдар;</w:t>
            </w:r>
          </w:p>
          <w:p>
            <w:pPr>
              <w:spacing w:after="20"/>
              <w:ind w:left="20"/>
              <w:jc w:val="both"/>
            </w:pPr>
            <w:r>
              <w:rPr>
                <w:rFonts w:ascii="Times New Roman"/>
                <w:b w:val="false"/>
                <w:i w:val="false"/>
                <w:color w:val="000000"/>
                <w:sz w:val="20"/>
              </w:rPr>
              <w:t>
Z – Дүниежүзілік уақытқа (UTC) сәйкес уақытты ұсыну форматын білдіретін тіркелген символ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(ccdo:DocContentDetails) деректемесінің құрамындағы  "Құжат" (R.004) электрондық құжатта (мәліметтерде)  "Құжат күні" (csdo:DocCreationDate) деректемесінің мәні YYYY-MM-DD шаблонына сәйкес келтірілуі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(ccdo:DocContentDetails) деректемесінің құрамындағы "Құжат" (R.004) электрондық құжатта (мәліметтерде)  "Құжаттың қолданыс мерзімінің өту күні" (csdo:DocValidityDate)  деректемесінің мәні </w:t>
            </w:r>
          </w:p>
          <w:p>
            <w:pPr>
              <w:spacing w:after="20"/>
              <w:ind w:left="20"/>
              <w:jc w:val="both"/>
            </w:pPr>
            <w:r>
              <w:rPr>
                <w:rFonts w:ascii="Times New Roman"/>
                <w:b w:val="false"/>
                <w:i w:val="false"/>
                <w:color w:val="000000"/>
                <w:sz w:val="20"/>
              </w:rPr>
              <w:t xml:space="preserve">
YYYY-MM-DD шаблонына сәйкес келтірілуі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(ccdo:DocContentDetails) деректемесінің құрамындағы "Құжат" (R.004) электрондық құжатта (мәліметтерде)  "Күні" (csdo:EventDate)  деректемесінің мәні YYYY-MM-DD шаблонына сәйкес келтірілуі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(ccdo:DocContentDetails) деректемесінің құрамындағы "Құжат" (R.004) электрондық құжатта (мәліметтерде)  "Құжаттың қолданыс мерзімінің басталу күні" (csdo:DocStartDate)  деректемесінің мәні </w:t>
            </w:r>
          </w:p>
          <w:p>
            <w:pPr>
              <w:spacing w:after="20"/>
              <w:ind w:left="20"/>
              <w:jc w:val="both"/>
            </w:pPr>
            <w:r>
              <w:rPr>
                <w:rFonts w:ascii="Times New Roman"/>
                <w:b w:val="false"/>
                <w:i w:val="false"/>
                <w:color w:val="000000"/>
                <w:sz w:val="20"/>
              </w:rPr>
              <w:t>
YYYY-MM-DD шаблонына сәйкес келтірілуі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ақпараттық объектісінің сәйкестендіргіші" (csdo:InformationResourceId) деректемесі транзакцияның нақ сол бір данасы шеңберінде "Құжат туралы мәліметтерге сұрау салу" (P.DP.01.MSG.008) хабарламасында ұқсас деректемелердің мәнімен толтырылуы тиіс</w:t>
            </w:r>
          </w:p>
        </w:tc>
      </w:tr>
    </w:tbl>
    <w:bookmarkStart w:name="z229" w:id="212"/>
    <w:p>
      <w:pPr>
        <w:spacing w:after="0"/>
        <w:ind w:left="0"/>
        <w:jc w:val="both"/>
      </w:pPr>
      <w:r>
        <w:rPr>
          <w:rFonts w:ascii="Times New Roman"/>
          <w:b w:val="false"/>
          <w:i w:val="false"/>
          <w:color w:val="000000"/>
          <w:sz w:val="28"/>
        </w:rPr>
        <w:t xml:space="preserve">
      26. "Мәліметтердің жоқ екендігі туралы хабарлама" (P.DP.01.MSG.005) хабарында берілетін "Өңдеу нәтижесі туралы хабарлама" (R.006) электрондық құжаттардың (мәліметтердің) деректемелерін толтыруға қойылатын талаптар 15-кестеде келтірілген. </w:t>
      </w:r>
    </w:p>
    <w:bookmarkEnd w:id="2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15-кесте</w:t>
      </w:r>
    </w:p>
    <w:bookmarkStart w:name="z231" w:id="213"/>
    <w:p>
      <w:pPr>
        <w:spacing w:after="0"/>
        <w:ind w:left="0"/>
        <w:jc w:val="left"/>
      </w:pPr>
      <w:r>
        <w:rPr>
          <w:rFonts w:ascii="Times New Roman"/>
          <w:b/>
          <w:i w:val="false"/>
          <w:color w:val="000000"/>
        </w:rPr>
        <w:t xml:space="preserve"> "Мәліметтердің жоқ екендігі туралы хабарлама" (P.DP.01.MSG.005) хабарында берілетін "Өңдеу нәтижесі туралы хабарлама" (R.006) электрондық құжаттардың (мәліметтердің) деректемелерін толтыруға қойылатын талаптар</w:t>
      </w:r>
    </w:p>
    <w:bookmarkEnd w:id="2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Талаптың тұжырымдамасы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нәтижесінің коды" (csdo:ProcessingResultV2Code) деректемесі "1" – мәліметтер жоқ мәнін қабылдауы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құжаттың (мәліметтердің) тақырыбы" (ccdo:EDocHeader) деректемесінің құрамында "Электрондық құжаттың (мәліметтердің) күні мен уақыты" (csdo:EDocDateTime) деректемесінің мәні </w:t>
            </w:r>
          </w:p>
          <w:p>
            <w:pPr>
              <w:spacing w:after="20"/>
              <w:ind w:left="20"/>
              <w:jc w:val="both"/>
            </w:pPr>
            <w:r>
              <w:rPr>
                <w:rFonts w:ascii="Times New Roman"/>
                <w:b w:val="false"/>
                <w:i w:val="false"/>
                <w:color w:val="000000"/>
                <w:sz w:val="20"/>
              </w:rPr>
              <w:t xml:space="preserve">
YYYY-MM-DDThh:mm:ss.cccZ шаблонына сәйкес келтірілуі тиіс, мұндағы: </w:t>
            </w:r>
          </w:p>
          <w:p>
            <w:pPr>
              <w:spacing w:after="20"/>
              <w:ind w:left="20"/>
              <w:jc w:val="both"/>
            </w:pPr>
            <w:r>
              <w:rPr>
                <w:rFonts w:ascii="Times New Roman"/>
                <w:b w:val="false"/>
                <w:i w:val="false"/>
                <w:color w:val="000000"/>
                <w:sz w:val="20"/>
              </w:rPr>
              <w:t>
ccc – милисекунд мәнін білдіретін символдар;</w:t>
            </w:r>
          </w:p>
          <w:p>
            <w:pPr>
              <w:spacing w:after="20"/>
              <w:ind w:left="20"/>
              <w:jc w:val="both"/>
            </w:pPr>
            <w:r>
              <w:rPr>
                <w:rFonts w:ascii="Times New Roman"/>
                <w:b w:val="false"/>
                <w:i w:val="false"/>
                <w:color w:val="000000"/>
                <w:sz w:val="20"/>
              </w:rPr>
              <w:t>
Z – Дүниежүзілік уақытқа (UTC) сәйкес уақытты ұсыну форматын білдіретін тіркелген символ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комиссия Алқасының</w:t>
            </w:r>
            <w:r>
              <w:br/>
            </w:r>
            <w:r>
              <w:rPr>
                <w:rFonts w:ascii="Times New Roman"/>
                <w:b w:val="false"/>
                <w:i w:val="false"/>
                <w:color w:val="000000"/>
                <w:sz w:val="20"/>
              </w:rPr>
              <w:t xml:space="preserve">2020 жылғы 14 қаңтардағы </w:t>
            </w:r>
            <w:r>
              <w:br/>
            </w:r>
            <w:r>
              <w:rPr>
                <w:rFonts w:ascii="Times New Roman"/>
                <w:b w:val="false"/>
                <w:i w:val="false"/>
                <w:color w:val="000000"/>
                <w:sz w:val="20"/>
              </w:rPr>
              <w:t xml:space="preserve">№ 10 шешімімен </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экономикалық одаққа мүше мемлекеттердің уәкілетті органдары сыртқы және ішкі сауданы реттеу кезінде ресімдейтін, оның ішінде тыйым салулар мен шектеулердің сақталуын растау мақсаттары үшін кедендік операцияларды жасаған кезде ұсынылатын құжаттардың дерекқорын пайдалану" жалпы процесін Еуразиялық экономикалық одақтың интеграцияланған ақпараттық жүйесінің құралдарымен іске асыру кезіндегі Еуразиялық экономикалық одаққа мүше мемлекеттердің уәкілетті органдары арасындағы ақпараттық өзара іс-қимыл РЕГЛАМЕНТІ</w:t>
      </w:r>
    </w:p>
    <w:bookmarkStart w:name="z234" w:id="214"/>
    <w:p>
      <w:pPr>
        <w:spacing w:after="0"/>
        <w:ind w:left="0"/>
        <w:jc w:val="left"/>
      </w:pPr>
      <w:r>
        <w:rPr>
          <w:rFonts w:ascii="Times New Roman"/>
          <w:b/>
          <w:i w:val="false"/>
          <w:color w:val="000000"/>
        </w:rPr>
        <w:t xml:space="preserve"> 1. Жалпы ережелер</w:t>
      </w:r>
    </w:p>
    <w:bookmarkEnd w:id="214"/>
    <w:bookmarkStart w:name="z235" w:id="215"/>
    <w:p>
      <w:pPr>
        <w:spacing w:after="0"/>
        <w:ind w:left="0"/>
        <w:jc w:val="both"/>
      </w:pPr>
      <w:r>
        <w:rPr>
          <w:rFonts w:ascii="Times New Roman"/>
          <w:b w:val="false"/>
          <w:i w:val="false"/>
          <w:color w:val="000000"/>
          <w:sz w:val="28"/>
        </w:rPr>
        <w:t>
      1. Осы Регламент Еуразиялық экономикалық одақ (бұдан әрі – Одақ) құқығына кіретін мынадай актілерге сәйкес әзірленген:</w:t>
      </w:r>
    </w:p>
    <w:bookmarkEnd w:id="215"/>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"Жалпы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 </w:t>
      </w:r>
    </w:p>
    <w:p>
      <w:pPr>
        <w:spacing w:after="0"/>
        <w:ind w:left="0"/>
        <w:jc w:val="both"/>
      </w:pPr>
      <w:r>
        <w:rPr>
          <w:rFonts w:ascii="Times New Roman"/>
          <w:b w:val="false"/>
          <w:i w:val="false"/>
          <w:color w:val="000000"/>
          <w:sz w:val="28"/>
        </w:rPr>
        <w:t xml:space="preserve">
      Еуразиялық экономикалық комиссия Алқасының "Сыртқы және өзара сауданың интеграцияланған ақпараттық жүйесінде деректермен электрондық алмасу қағидаларын бекіту туралы" 2015 жылғы 27 қаңтардағы № 5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жалпы процестер тізбесі және Еуразиялық экономикалық комиссия Алқасының 2014 жылғы 19 тамыздағы № 132 шешіміне өзгеріс енгізу туралы" 2015 жылғы 14 сәуірдегі № 29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 жалпы процестерді талдау, оңтайландыру, үйлестіру және сипаттау әдістемесі туралы" 2015 жылғы 9 маусымдағы№ 63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бір-бірімен және Еуразиялық экономикалық комиссиямен трансшекаралық өзара іс-қимылы кезінде электрондық құжаттармен алмасуы туралы ережені бекіту туралы" 2015 жылғы 28 қыркүйектегі № 125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 жалпы процестерді іске асыру тәртібін бекіту туралы" 2016 жылғы 19 желтоқсандағы № 169 шешімі;</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одаққа мүше мемлекеттердің уәкілетті органдары сыртқы және ішкі сауданы реттеу кезінде ресімдейтін, соның ішінде тыйым салулар мен шектеулердің сақталуын растау мақсатында кедендік операцияларды жүргізген кезде ұсынатын құжаттардың дерекқорын пайдалану" жалпы процесін іске асыру қағидаларын бекіту туралы" 2018 жылғы 21 тамыздағы № 136 </w:t>
      </w:r>
      <w:r>
        <w:rPr>
          <w:rFonts w:ascii="Times New Roman"/>
          <w:b w:val="false"/>
          <w:i w:val="false"/>
          <w:color w:val="000000"/>
          <w:sz w:val="28"/>
        </w:rPr>
        <w:t>шешімі</w:t>
      </w:r>
      <w:r>
        <w:rPr>
          <w:rFonts w:ascii="Times New Roman"/>
          <w:b w:val="false"/>
          <w:i w:val="false"/>
          <w:color w:val="000000"/>
          <w:sz w:val="28"/>
        </w:rPr>
        <w:t>.</w:t>
      </w:r>
    </w:p>
    <w:bookmarkStart w:name="z236" w:id="216"/>
    <w:p>
      <w:pPr>
        <w:spacing w:after="0"/>
        <w:ind w:left="0"/>
        <w:jc w:val="left"/>
      </w:pPr>
      <w:r>
        <w:rPr>
          <w:rFonts w:ascii="Times New Roman"/>
          <w:b/>
          <w:i w:val="false"/>
          <w:color w:val="000000"/>
        </w:rPr>
        <w:t xml:space="preserve"> II. Қолданылу саласы</w:t>
      </w:r>
    </w:p>
    <w:bookmarkEnd w:id="216"/>
    <w:bookmarkStart w:name="z237" w:id="217"/>
    <w:p>
      <w:pPr>
        <w:spacing w:after="0"/>
        <w:ind w:left="0"/>
        <w:jc w:val="both"/>
      </w:pPr>
      <w:r>
        <w:rPr>
          <w:rFonts w:ascii="Times New Roman"/>
          <w:b w:val="false"/>
          <w:i w:val="false"/>
          <w:color w:val="000000"/>
          <w:sz w:val="28"/>
        </w:rPr>
        <w:t>
      2. Осы Регламент жалпы процеске қатысушылардың "Еуразиялық экономикалық одаққа мүше мемлекеттердің уәкілетті органдары сыртқы және ішкі сауданы реттеу кезінде ресімдейтін, оның ішінде  тыйым салулар мен шектеулердің сақталуын растау мақсаттары үшін кедендік операцияларды жасаған кезде ұсынылатын құжаттардың дерекқорын пайдалану" жалпы процесс (бұдан әрі – Жалпы процесс) транзакцияларын орындау тәртібі мен шарттарын біркелкі қолдануын қамтамасыз ету мақсатында әзірленді.</w:t>
      </w:r>
    </w:p>
    <w:bookmarkEnd w:id="217"/>
    <w:bookmarkStart w:name="z238" w:id="218"/>
    <w:p>
      <w:pPr>
        <w:spacing w:after="0"/>
        <w:ind w:left="0"/>
        <w:jc w:val="both"/>
      </w:pPr>
      <w:r>
        <w:rPr>
          <w:rFonts w:ascii="Times New Roman"/>
          <w:b w:val="false"/>
          <w:i w:val="false"/>
          <w:color w:val="000000"/>
          <w:sz w:val="28"/>
        </w:rPr>
        <w:t>
      3. Осы Регламент жалпы процеске қатысушылар арасындағы ақпараттық өзара іс-қимылды іске асыруға тікелей бағытталған жалпы процесс операцияларын орындау тәртібі мен шарттарына қойылатын талаптарды айқындайды.</w:t>
      </w:r>
    </w:p>
    <w:bookmarkEnd w:id="2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4. Осы Регламентті жалпы процеске қатысушылар жалпы процесс шеңберінде рәсімдерді және операцияларды орындау тәртібін бақылау кезінде, сондай-ақ осы жалпы процестің іске асырылуын қамтамасыз ететін ақпараттық жүйелердің құрамдастарын жобалау, әзірлеу және пысықтау кезінде қолданады.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III. Негізгі ұғымдар</w:t>
      </w:r>
    </w:p>
    <w:p>
      <w:pPr>
        <w:spacing w:after="0"/>
        <w:ind w:left="0"/>
        <w:jc w:val="left"/>
      </w:pPr>
    </w:p>
    <w:p>
      <w:pPr>
        <w:spacing w:after="0"/>
        <w:ind w:left="0"/>
        <w:jc w:val="both"/>
      </w:pPr>
      <w:r>
        <w:rPr>
          <w:rFonts w:ascii="Times New Roman"/>
          <w:b w:val="false"/>
          <w:i w:val="false"/>
          <w:color w:val="000000"/>
          <w:sz w:val="28"/>
        </w:rPr>
        <w:t>
      5. Осы Регламенттің мақсаттары үшін мыналарды білдіретін ұғымдар пайдаланылады:</w:t>
      </w:r>
    </w:p>
    <w:p>
      <w:pPr>
        <w:spacing w:after="0"/>
        <w:ind w:left="0"/>
        <w:jc w:val="both"/>
      </w:pPr>
      <w:r>
        <w:rPr>
          <w:rFonts w:ascii="Times New Roman"/>
          <w:b w:val="false"/>
          <w:i w:val="false"/>
          <w:color w:val="000000"/>
          <w:sz w:val="28"/>
        </w:rPr>
        <w:t>
      "авторландыру" – жалпы процестің белгілі бір қатысушысына белгілі бір іс-қимылдарды орындауға құқық беру;</w:t>
      </w:r>
    </w:p>
    <w:p>
      <w:pPr>
        <w:spacing w:after="0"/>
        <w:ind w:left="0"/>
        <w:jc w:val="both"/>
      </w:pPr>
      <w:r>
        <w:rPr>
          <w:rFonts w:ascii="Times New Roman"/>
          <w:b w:val="false"/>
          <w:i w:val="false"/>
          <w:color w:val="000000"/>
          <w:sz w:val="28"/>
        </w:rPr>
        <w:t>
      "Одаққа мүше мемлекеттің мүдделі органы" – Одақтың құқығына сәйкес  жалпы процесс аясында   ақпараттық өзара іс-қимылды жүзеге асыру кезінде  электрондық құжаттар, және (немесе) құжаттар туралы мәліметтер және (немесе) құжаттардан мәліметтер алынуы мүмкін  орган ретінде белгіленген  Одаққа мүше мемлекеттің  мемлекеттік органы (ұйымы);</w:t>
      </w:r>
    </w:p>
    <w:p>
      <w:pPr>
        <w:spacing w:after="0"/>
        <w:ind w:left="0"/>
        <w:jc w:val="both"/>
      </w:pPr>
      <w:r>
        <w:rPr>
          <w:rFonts w:ascii="Times New Roman"/>
          <w:b w:val="false"/>
          <w:i w:val="false"/>
          <w:color w:val="000000"/>
          <w:sz w:val="28"/>
        </w:rPr>
        <w:t>
      "электрондық құжаттың (мәліметтердің) деректемесі" – белгілі бір мәнмәтінде ажыратылмайтын болып есептелетін электрондық құжат (мәліметтер) деректерінің бірлігі.</w:t>
      </w:r>
    </w:p>
    <w:p>
      <w:pPr>
        <w:spacing w:after="0"/>
        <w:ind w:left="0"/>
        <w:jc w:val="both"/>
      </w:pPr>
      <w:r>
        <w:rPr>
          <w:rFonts w:ascii="Times New Roman"/>
          <w:b w:val="false"/>
          <w:i w:val="false"/>
          <w:color w:val="000000"/>
          <w:sz w:val="28"/>
        </w:rPr>
        <w:t xml:space="preserve">
      Осы Регламентте пайдаланылатын "бастамашы", "бастамашы операция", "қабылданатын операция", "респондент", "жалпы процесс хабары" және "жалпы процесс транзакциясы" ұғымдары Еуразиялық экономикалық комиссия Алқасының 2015 жылғы 9 маусымдағы № 63 </w:t>
      </w:r>
      <w:r>
        <w:rPr>
          <w:rFonts w:ascii="Times New Roman"/>
          <w:b w:val="false"/>
          <w:i w:val="false"/>
          <w:color w:val="000000"/>
          <w:sz w:val="28"/>
        </w:rPr>
        <w:t>шешімімен</w:t>
      </w:r>
      <w:r>
        <w:rPr>
          <w:rFonts w:ascii="Times New Roman"/>
          <w:b w:val="false"/>
          <w:i w:val="false"/>
          <w:color w:val="000000"/>
          <w:sz w:val="28"/>
        </w:rPr>
        <w:t xml:space="preserve"> бекітілген Еуразиялық экономикалық одақ шеңберіндегі жалпы процестерді талдау, оңтайландыру, үйлестіру және сипаттау әдістемесінде айқындалған мәндерінде қолданылады.</w:t>
      </w:r>
    </w:p>
    <w:p>
      <w:pPr>
        <w:spacing w:after="0"/>
        <w:ind w:left="0"/>
        <w:jc w:val="both"/>
      </w:pPr>
      <w:r>
        <w:rPr>
          <w:rFonts w:ascii="Times New Roman"/>
          <w:b w:val="false"/>
          <w:i w:val="false"/>
          <w:color w:val="000000"/>
          <w:sz w:val="28"/>
        </w:rPr>
        <w:t>
      Осы Регламентте пайдаланылатын өзге ұғымдар Еуразиялық экономикалық комиссия Алқасының 2020 жылғы 14 қаңтардағы № 10 шешімімен бекітілген "Еуразиялық экономикалық одаққа мүше мемлекеттердің уәкілетті органдары сыртқы және ішкі сауданы реттеу кезінде ресімдейтін, оның ішінде  тыйым салулар мен шектеулердің сақталуын растау мақсаттары үшін кедендік операцияларды жасаған кезде ұсынылатын құжаттардың  дерекқорын пайдалану" жалпы процесін Еуразиялық экономикалық одақтың интеграцияланған ақпараттық жүйесінің құралдарымен іске асыру кезіндегі ақпараттық өзара іс-қимыл қағидаларының (бұдан әрі – Ақпараттық өзара іс-қимыл қағидалары) 4-тармағында айқындалған мәндерде қолданылады.</w:t>
      </w:r>
    </w:p>
    <w:bookmarkStart w:name="z242" w:id="219"/>
    <w:p>
      <w:pPr>
        <w:spacing w:after="0"/>
        <w:ind w:left="0"/>
        <w:jc w:val="left"/>
      </w:pPr>
      <w:r>
        <w:rPr>
          <w:rFonts w:ascii="Times New Roman"/>
          <w:b/>
          <w:i w:val="false"/>
          <w:color w:val="000000"/>
        </w:rPr>
        <w:t xml:space="preserve"> IV. Жалпы процесс шеңберінде ақпараттық өзара іс-қимыл туралы негізгі мәліметтер</w:t>
      </w:r>
    </w:p>
    <w:bookmarkEnd w:id="219"/>
    <w:bookmarkStart w:name="z243" w:id="220"/>
    <w:p>
      <w:pPr>
        <w:spacing w:after="0"/>
        <w:ind w:left="0"/>
        <w:jc w:val="left"/>
      </w:pPr>
      <w:r>
        <w:rPr>
          <w:rFonts w:ascii="Times New Roman"/>
          <w:b/>
          <w:i w:val="false"/>
          <w:color w:val="000000"/>
        </w:rPr>
        <w:t xml:space="preserve"> 1. Ақпараттық өзара іс-қимылға қатысушылар</w:t>
      </w:r>
    </w:p>
    <w:bookmarkEnd w:id="220"/>
    <w:bookmarkStart w:name="z244" w:id="221"/>
    <w:p>
      <w:pPr>
        <w:spacing w:after="0"/>
        <w:ind w:left="0"/>
        <w:jc w:val="both"/>
      </w:pPr>
      <w:r>
        <w:rPr>
          <w:rFonts w:ascii="Times New Roman"/>
          <w:b w:val="false"/>
          <w:i w:val="false"/>
          <w:color w:val="000000"/>
          <w:sz w:val="28"/>
        </w:rPr>
        <w:t>
      6. Жалпы процесс шеңберінде ақпараттық өзара іс-қимылға қатысушылар рөлінің тізбесі 1-кестеде келтірілген.</w:t>
      </w:r>
    </w:p>
    <w:bookmarkEnd w:id="221"/>
    <w:bookmarkStart w:name="z245" w:id="222"/>
    <w:p>
      <w:pPr>
        <w:spacing w:after="0"/>
        <w:ind w:left="0"/>
        <w:jc w:val="both"/>
      </w:pPr>
      <w:r>
        <w:rPr>
          <w:rFonts w:ascii="Times New Roman"/>
          <w:b w:val="false"/>
          <w:i w:val="false"/>
          <w:color w:val="000000"/>
          <w:sz w:val="28"/>
        </w:rPr>
        <w:t>
      1-кесте</w:t>
      </w:r>
    </w:p>
    <w:bookmarkEnd w:id="222"/>
    <w:bookmarkStart w:name="z246" w:id="223"/>
    <w:p>
      <w:pPr>
        <w:spacing w:after="0"/>
        <w:ind w:left="0"/>
        <w:jc w:val="left"/>
      </w:pPr>
      <w:r>
        <w:rPr>
          <w:rFonts w:ascii="Times New Roman"/>
          <w:b/>
          <w:i w:val="false"/>
          <w:color w:val="000000"/>
        </w:rPr>
        <w:t xml:space="preserve"> Ақпараттық өзара іс-қимылға қатысушылар рөлінің тізбесі</w:t>
      </w:r>
    </w:p>
    <w:bookmarkEnd w:id="223"/>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сипаттамасы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 орындайтын қатысушы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Мәліметтердің иесі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Одаққа мүше мемлекеттің мүдделі органының сұрау салуы бойынша ұлттық ақпараттық ресурстан құжаттар туралы мәліметтерді ұсынуды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Одаққа мүше мемлекеттің уәкілетті органы (P.DP.01.ACT.001)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тұтынушы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ресурстан құжаттар туралы мәліметтерге сұрау салуды жүзеге асырады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Одаққа мүше мемлекеттің мүдделі органы (P.DP.01.ACT.002)</w:t>
            </w:r>
          </w:p>
        </w:tc>
      </w:tr>
    </w:tbl>
    <w:bookmarkStart w:name="z247" w:id="224"/>
    <w:p>
      <w:pPr>
        <w:spacing w:after="0"/>
        <w:ind w:left="0"/>
        <w:jc w:val="left"/>
      </w:pPr>
      <w:r>
        <w:rPr>
          <w:rFonts w:ascii="Times New Roman"/>
          <w:b/>
          <w:i w:val="false"/>
          <w:color w:val="000000"/>
        </w:rPr>
        <w:t xml:space="preserve"> 2. Ақпараттық өзара іс-қимыл құрылымы</w:t>
      </w:r>
    </w:p>
    <w:bookmarkEnd w:id="224"/>
    <w:bookmarkStart w:name="z248" w:id="225"/>
    <w:p>
      <w:pPr>
        <w:spacing w:after="0"/>
        <w:ind w:left="0"/>
        <w:jc w:val="both"/>
      </w:pPr>
      <w:r>
        <w:rPr>
          <w:rFonts w:ascii="Times New Roman"/>
          <w:b w:val="false"/>
          <w:i w:val="false"/>
          <w:color w:val="000000"/>
          <w:sz w:val="28"/>
        </w:rPr>
        <w:t xml:space="preserve">
      7. Жалпы процесс шеңберіндегі ақпараттық өзара іс-қимыл жалпы процесс рәсімдеріне сәйкес Одаққа мүше мемлекеттердің уәкілетті және мүдделі органдары арасында мүдделі органға ұлттық ақпараттық ресурстан құжаттар туралы мәліметтер берілген кезде жүзеге асырылады: </w:t>
      </w:r>
    </w:p>
    <w:bookmarkEnd w:id="225"/>
    <w:p>
      <w:pPr>
        <w:spacing w:after="0"/>
        <w:ind w:left="0"/>
        <w:jc w:val="both"/>
      </w:pPr>
      <w:r>
        <w:rPr>
          <w:rFonts w:ascii="Times New Roman"/>
          <w:b w:val="false"/>
          <w:i w:val="false"/>
          <w:color w:val="000000"/>
          <w:sz w:val="28"/>
        </w:rPr>
        <w:t xml:space="preserve">
      Одаққа мүше мемлекеттердің уәкілетті және мүдделі органдары арасындағы ақпараттық өзара іс-қимыл құрылымы 1-суретте берілген.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590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2590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1-сурет. Одаққа мүше мемлекеттердің уәкілетті және мүдделі органдары арасындағы ақпараттық өзара іс-қимыл құрылымы</w:t>
      </w:r>
    </w:p>
    <w:bookmarkStart w:name="z249" w:id="226"/>
    <w:p>
      <w:pPr>
        <w:spacing w:after="0"/>
        <w:ind w:left="0"/>
        <w:jc w:val="both"/>
      </w:pPr>
      <w:r>
        <w:rPr>
          <w:rFonts w:ascii="Times New Roman"/>
          <w:b w:val="false"/>
          <w:i w:val="false"/>
          <w:color w:val="000000"/>
          <w:sz w:val="28"/>
        </w:rPr>
        <w:t xml:space="preserve">
      8. Одаққа мүше мемлекеттердің уәкілетті және мүдделі органдары арасындағы ақпараттық өзара іс-қимыл жалпы процесс шеңберінде іске асырылады. Жалпы процесс құрылымы Ақпараттық өзара іс-қимыл қағидаларында айқындалған.  </w:t>
      </w:r>
    </w:p>
    <w:bookmarkEnd w:id="2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9. Ақпараттық өзара іс-қимыл жалпы процесс транзакцияларын орындаудың тәртібін айқындайды, олардың әрқайсысы жалпы процеске қатысушылардың арасында жалпы процестің ақпараттық объектісінің жай-күйін үйлесімді ету мақсатында хабарлармен алмасуды білдіреді. Әрбір ақпараттық өзара іс-қимыл үшін операциялардың және осындай операцияларға сәйкес келетін жалпы процесс транзакцияларының арасындағы өзара байланыс айқындалған.</w:t>
      </w:r>
    </w:p>
    <w:bookmarkStart w:name="z251" w:id="227"/>
    <w:p>
      <w:pPr>
        <w:spacing w:after="0"/>
        <w:ind w:left="0"/>
        <w:jc w:val="both"/>
      </w:pPr>
      <w:r>
        <w:rPr>
          <w:rFonts w:ascii="Times New Roman"/>
          <w:b w:val="false"/>
          <w:i w:val="false"/>
          <w:color w:val="000000"/>
          <w:sz w:val="28"/>
        </w:rPr>
        <w:t xml:space="preserve">
      10. Жалпы процесс транзакцияларын орындау кезінде бастамашы өздері жүзеге асыратын операция (бастамашы операция) шеңберінде респондентке хабар-сұрау салуды жібереді, респондент оған жауап ретінде ол жүзеге асыратын операция (қабылданатын операция) шеңберінде жалпы процесс транзакциясының шаблонына байланысты хабар-жауап жіберуі немесе жібермеуі мүмкін. Хабар құрамындағы деректер құрылымы Еуразиялық экономикалық комиссия Алқасының 2020 жылғы 14 қаңтардағы № 10 шешімімен бекітілген "Еуразиялық экономикалық одаққа мүше мемлекеттердің уәкілетті органдары сыртқы және ішкі сауданы реттеу кезінде ресімдейтін, оның ішінде  тыйым салулар мен шектеулердің сақталуын растау мақсаттары үшін кедендік операцияларды жасаған кезде ұсынылатын құжаттардың  дерекқорын пайдалану" жалпы процесін Еуразиялық экономикалық одақтың интеграцияланған ақпараттық жүйесінің құралдарымен іске асыру үшін пайдаланылатын электрондық құжаттардың және мәліметтердің форматтары мен құрылымдарының сипаттамасына (бұдан әрі – Электрондық құжаттар мен мәліметтердің форматтары мен құрылымдарының сипаттамасы) сәйкес келуі тиіс. </w:t>
      </w:r>
    </w:p>
    <w:bookmarkEnd w:id="227"/>
    <w:bookmarkStart w:name="z252" w:id="228"/>
    <w:p>
      <w:pPr>
        <w:spacing w:after="0"/>
        <w:ind w:left="0"/>
        <w:jc w:val="both"/>
      </w:pPr>
      <w:r>
        <w:rPr>
          <w:rFonts w:ascii="Times New Roman"/>
          <w:b w:val="false"/>
          <w:i w:val="false"/>
          <w:color w:val="000000"/>
          <w:sz w:val="28"/>
        </w:rPr>
        <w:t>
      11. Жалпы процесс транзакциясы осы Регламентте айқындалғандай жалпы процесс транзакциясының берілген өлшемдеріне сәйкес орындалады.</w:t>
      </w:r>
    </w:p>
    <w:bookmarkEnd w:id="228"/>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V. Рәсімдер тобының шеңберіндегі ақпараттық өзара іс-қимыл</w:t>
      </w:r>
    </w:p>
    <w:bookmarkStart w:name="z254" w:id="229"/>
    <w:p>
      <w:pPr>
        <w:spacing w:after="0"/>
        <w:ind w:left="0"/>
        <w:jc w:val="both"/>
      </w:pPr>
      <w:r>
        <w:rPr>
          <w:rFonts w:ascii="Times New Roman"/>
          <w:b w:val="false"/>
          <w:i w:val="false"/>
          <w:color w:val="000000"/>
          <w:sz w:val="28"/>
        </w:rPr>
        <w:t xml:space="preserve">
      12. Одаққа мүше мемлекеттің мүдделі органына ұлттық ақпараттық ресурстан құжат туралы мәліметтер ұсыну кезіндегі жалпы процесс транзакциясының орындалу схемасы 2-суретте ұсынылған. Жалпы процестің әрбір рәсімі үшін 2-кестеде жалпы процестің ақпараттық объектілері операциялары, аралық және нәтиже көрсетуші жай-күйі мен жалпы процесс транзакциялары арасындағы байланыс келтірілген. </w:t>
      </w:r>
    </w:p>
    <w:bookmarkEnd w:id="229"/>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46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7810500" cy="246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2-сурет. Одаққа мүше мемлекеттің мүдделі органына ұлттық ақпараттық ресурстан құжат туралы мәліметтерді ұсыну кезіндегі жалпы процесс транзакциясының орындалу схемасы</w:t>
      </w:r>
    </w:p>
    <w:bookmarkStart w:name="z255" w:id="230"/>
    <w:p>
      <w:pPr>
        <w:spacing w:after="0"/>
        <w:ind w:left="0"/>
        <w:jc w:val="both"/>
      </w:pPr>
      <w:r>
        <w:rPr>
          <w:rFonts w:ascii="Times New Roman"/>
          <w:b w:val="false"/>
          <w:i w:val="false"/>
          <w:color w:val="000000"/>
          <w:sz w:val="28"/>
        </w:rPr>
        <w:t>
      2-кесте</w:t>
      </w:r>
    </w:p>
    <w:bookmarkEnd w:id="230"/>
    <w:bookmarkStart w:name="z256" w:id="231"/>
    <w:p>
      <w:pPr>
        <w:spacing w:after="0"/>
        <w:ind w:left="0"/>
        <w:jc w:val="left"/>
      </w:pPr>
      <w:r>
        <w:rPr>
          <w:rFonts w:ascii="Times New Roman"/>
          <w:b/>
          <w:i w:val="false"/>
          <w:color w:val="000000"/>
        </w:rPr>
        <w:t xml:space="preserve"> Одаққа мүше мемлекеттің мүдделі органына ұлттық ақпараттық ресурстан мәліметтерді ұсыну кезіндегі жалпы процесс транзакциясының тізбесі</w:t>
      </w:r>
    </w:p>
    <w:bookmarkEnd w:id="231"/>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Бастамашы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процесс ақпараттық объектісінің аралық 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Респондент орындайтын операция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Жалпы процесс ақпараттық объектісінің нәтиже көрсетуші </w:t>
            </w:r>
          </w:p>
          <w:p>
            <w:pPr>
              <w:spacing w:after="20"/>
              <w:ind w:left="20"/>
              <w:jc w:val="both"/>
            </w:pPr>
            <w:r>
              <w:rPr>
                <w:rFonts w:ascii="Times New Roman"/>
                <w:b w:val="false"/>
                <w:i w:val="false"/>
                <w:color w:val="000000"/>
                <w:sz w:val="20"/>
              </w:rPr>
              <w:t>
</w:t>
            </w:r>
            <w:r>
              <w:rPr>
                <w:rFonts w:ascii="Times New Roman"/>
                <w:b/>
                <w:i w:val="false"/>
                <w:color w:val="000000"/>
                <w:sz w:val="20"/>
              </w:rPr>
              <w:t>жай-күйі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Жалпы процесс транзакциясы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ресурстан құжат туралы мәліметтер алу (P.DP.01.PRC.004)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ресурстан құжат туралы мәліметтерге сұрау салу (P.DP.01.OPR.010).</w:t>
            </w:r>
          </w:p>
          <w:p>
            <w:pPr>
              <w:spacing w:after="20"/>
              <w:ind w:left="20"/>
              <w:jc w:val="both"/>
            </w:pPr>
            <w:r>
              <w:rPr>
                <w:rFonts w:ascii="Times New Roman"/>
                <w:b w:val="false"/>
                <w:i w:val="false"/>
                <w:color w:val="000000"/>
                <w:sz w:val="20"/>
              </w:rPr>
              <w:t>
Ұлттық ақпараттық ресурстан құжат туралы мәліметтерді қабылдау және өңдеу (P.DP.01.OPR.012)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ақпараттық ресурс </w:t>
            </w:r>
          </w:p>
          <w:p>
            <w:pPr>
              <w:spacing w:after="20"/>
              <w:ind w:left="20"/>
              <w:jc w:val="both"/>
            </w:pPr>
            <w:r>
              <w:rPr>
                <w:rFonts w:ascii="Times New Roman"/>
                <w:b w:val="false"/>
                <w:i w:val="false"/>
                <w:color w:val="000000"/>
                <w:sz w:val="20"/>
              </w:rPr>
              <w:t>
(P.DP.01.BEN.002):</w:t>
            </w:r>
          </w:p>
          <w:p>
            <w:pPr>
              <w:spacing w:after="20"/>
              <w:ind w:left="20"/>
              <w:jc w:val="both"/>
            </w:pPr>
            <w:r>
              <w:rPr>
                <w:rFonts w:ascii="Times New Roman"/>
                <w:b w:val="false"/>
                <w:i w:val="false"/>
                <w:color w:val="000000"/>
                <w:sz w:val="20"/>
              </w:rPr>
              <w:t>
мәліметтер сұратылды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ресурстан құжат туралы мәліметтер ұсыну (P.DP.01.OPR.011)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ақпараттық ресурс </w:t>
            </w:r>
          </w:p>
          <w:p>
            <w:pPr>
              <w:spacing w:after="20"/>
              <w:ind w:left="20"/>
              <w:jc w:val="both"/>
            </w:pPr>
            <w:r>
              <w:rPr>
                <w:rFonts w:ascii="Times New Roman"/>
                <w:b w:val="false"/>
                <w:i w:val="false"/>
                <w:color w:val="000000"/>
                <w:sz w:val="20"/>
              </w:rPr>
              <w:t>
(P.DP.01.BEN.002):  мәліметтер жоқ.</w:t>
            </w:r>
          </w:p>
          <w:p>
            <w:pPr>
              <w:spacing w:after="20"/>
              <w:ind w:left="20"/>
              <w:jc w:val="both"/>
            </w:pPr>
            <w:r>
              <w:rPr>
                <w:rFonts w:ascii="Times New Roman"/>
                <w:b w:val="false"/>
                <w:i w:val="false"/>
                <w:color w:val="000000"/>
                <w:sz w:val="20"/>
              </w:rPr>
              <w:t>
Ұлттық ақпараттық ресурс (P.DP.01.BEN.002): мәліметтер ұсынылды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ресурстан құжат туралы мәліметтер алу (P.DP.01.TRN.004)</w:t>
            </w:r>
          </w:p>
        </w:tc>
      </w:tr>
    </w:tbl>
    <w:bookmarkStart w:name="z257" w:id="232"/>
    <w:p>
      <w:pPr>
        <w:spacing w:after="0"/>
        <w:ind w:left="0"/>
        <w:jc w:val="left"/>
      </w:pPr>
      <w:r>
        <w:rPr>
          <w:rFonts w:ascii="Times New Roman"/>
          <w:b/>
          <w:i w:val="false"/>
          <w:color w:val="000000"/>
        </w:rPr>
        <w:t xml:space="preserve"> VI. Жалпы процесс хабарларының сипаттамасы</w:t>
      </w:r>
    </w:p>
    <w:bookmarkEnd w:id="232"/>
    <w:bookmarkStart w:name="z258" w:id="233"/>
    <w:p>
      <w:pPr>
        <w:spacing w:after="0"/>
        <w:ind w:left="0"/>
        <w:jc w:val="both"/>
      </w:pPr>
      <w:r>
        <w:rPr>
          <w:rFonts w:ascii="Times New Roman"/>
          <w:b w:val="false"/>
          <w:i w:val="false"/>
          <w:color w:val="000000"/>
          <w:sz w:val="28"/>
        </w:rPr>
        <w:t>
      13. Жалпы процесті іске асыру кезінде ақпараттық өзара іс-қимыл шеңберінде берілетін жалпы процесс хабарларының тізбесі 3-кестеде келтірілген. Хабарлар құрамындағы деректердің құрылымы Электрондық құжаттар мен мәліметтердің форматтары мен құрылымдарының сипаттамасына сәйкес келуі тиіс. Электрондық құжаттар мен мәліметтердің форматтары мен құрылымдарының сипаттамасында тиісті құрылымға сілтеме 3-кестенің 3-бағанының мәні бойынша белгіленеді.</w:t>
      </w:r>
    </w:p>
    <w:bookmarkEnd w:id="233"/>
    <w:bookmarkStart w:name="z259" w:id="234"/>
    <w:p>
      <w:pPr>
        <w:spacing w:after="0"/>
        <w:ind w:left="0"/>
        <w:jc w:val="both"/>
      </w:pPr>
      <w:r>
        <w:rPr>
          <w:rFonts w:ascii="Times New Roman"/>
          <w:b w:val="false"/>
          <w:i w:val="false"/>
          <w:color w:val="000000"/>
          <w:sz w:val="28"/>
        </w:rPr>
        <w:t>
      3-кесте</w:t>
      </w:r>
    </w:p>
    <w:bookmarkEnd w:id="234"/>
    <w:bookmarkStart w:name="z260" w:id="235"/>
    <w:p>
      <w:pPr>
        <w:spacing w:after="0"/>
        <w:ind w:left="0"/>
        <w:jc w:val="left"/>
      </w:pPr>
      <w:r>
        <w:rPr>
          <w:rFonts w:ascii="Times New Roman"/>
          <w:b/>
          <w:i w:val="false"/>
          <w:color w:val="000000"/>
        </w:rPr>
        <w:t xml:space="preserve"> Жалпы процесс хабарларының тізбесі</w:t>
      </w:r>
    </w:p>
    <w:bookmarkEnd w:id="23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Электрондық құжаттың (мәліметтердің) құрылымы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P.DP.01.MSG.005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мәліметтердің жоқ екендігі туралы хабарлама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P.DP.01.MSG.008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туралы мәліметтерге сұрау салу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құжатқа сұрау салу (R.054)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P.DP.01.MSG.009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туралы мәліметтер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(R.004),</w:t>
            </w:r>
          </w:p>
          <w:p>
            <w:pPr>
              <w:spacing w:after="20"/>
              <w:ind w:left="20"/>
              <w:jc w:val="both"/>
            </w:pPr>
            <w:r>
              <w:rPr>
                <w:rFonts w:ascii="Times New Roman"/>
                <w:b w:val="false"/>
                <w:i w:val="false"/>
                <w:color w:val="000000"/>
                <w:sz w:val="20"/>
              </w:rPr>
              <w:t>
электрондық құжаттың (мәліметтердің) қорытылып таратылған құрылымы (R.010)</w:t>
            </w:r>
          </w:p>
        </w:tc>
      </w:tr>
    </w:tbl>
    <w:bookmarkStart w:name="z261" w:id="236"/>
    <w:p>
      <w:pPr>
        <w:spacing w:after="0"/>
        <w:ind w:left="0"/>
        <w:jc w:val="left"/>
      </w:pPr>
      <w:r>
        <w:rPr>
          <w:rFonts w:ascii="Times New Roman"/>
          <w:b/>
          <w:i w:val="false"/>
          <w:color w:val="000000"/>
        </w:rPr>
        <w:t xml:space="preserve"> VII. Жалпы процесс транзакциясының сипаттамасы</w:t>
      </w:r>
    </w:p>
    <w:bookmarkEnd w:id="236"/>
    <w:bookmarkStart w:name="z262" w:id="237"/>
    <w:p>
      <w:pPr>
        <w:spacing w:after="0"/>
        <w:ind w:left="0"/>
        <w:jc w:val="left"/>
      </w:pPr>
      <w:r>
        <w:rPr>
          <w:rFonts w:ascii="Times New Roman"/>
          <w:b/>
          <w:i w:val="false"/>
          <w:color w:val="000000"/>
        </w:rPr>
        <w:t xml:space="preserve"> "Ұлттық ақпараттық ресурстан құжат туралы мәліметтер алу" жалпы процесс транзакциясы (P.DP.01.TRN.004) </w:t>
      </w:r>
    </w:p>
    <w:bookmarkEnd w:id="237"/>
    <w:bookmarkStart w:name="z263" w:id="238"/>
    <w:p>
      <w:pPr>
        <w:spacing w:after="0"/>
        <w:ind w:left="0"/>
        <w:jc w:val="both"/>
      </w:pPr>
      <w:r>
        <w:rPr>
          <w:rFonts w:ascii="Times New Roman"/>
          <w:b w:val="false"/>
          <w:i w:val="false"/>
          <w:color w:val="000000"/>
          <w:sz w:val="28"/>
        </w:rPr>
        <w:t>
      14. "Ұлттық ақпараттық ресурстан құжат туралы мәліметтер алу" (P.DP.01.TRN.04) жалпы процесс транзакциясы бастамашының респондентке сұрау салу бойынша тиісті мәліметтерді беруі үшін орындалады. Көрсетілген жалпы процесс транзакциясының орындалу схемасы 3-суретте берілген. Жалпы процесс транзакциясының өлшемдері 4-кестеде келтірілген.</w:t>
      </w:r>
    </w:p>
    <w:bookmarkEnd w:id="23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6159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7810500" cy="6159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3-сурет. "Ұлттық ақпараттық ресурстан құжат туралы мәліметтер алу" жалпы процесс транзакциясының (P.DP.01.TRN.04) орындалу схемасы</w:t>
      </w:r>
    </w:p>
    <w:bookmarkStart w:name="z264" w:id="239"/>
    <w:p>
      <w:pPr>
        <w:spacing w:after="0"/>
        <w:ind w:left="0"/>
        <w:jc w:val="both"/>
      </w:pPr>
      <w:r>
        <w:rPr>
          <w:rFonts w:ascii="Times New Roman"/>
          <w:b w:val="false"/>
          <w:i w:val="false"/>
          <w:color w:val="000000"/>
          <w:sz w:val="28"/>
        </w:rPr>
        <w:t>
      4-кесте</w:t>
      </w:r>
    </w:p>
    <w:bookmarkEnd w:id="239"/>
    <w:bookmarkStart w:name="z265" w:id="240"/>
    <w:p>
      <w:pPr>
        <w:spacing w:after="0"/>
        <w:ind w:left="0"/>
        <w:jc w:val="left"/>
      </w:pPr>
      <w:r>
        <w:rPr>
          <w:rFonts w:ascii="Times New Roman"/>
          <w:b/>
          <w:i w:val="false"/>
          <w:color w:val="000000"/>
        </w:rPr>
        <w:t xml:space="preserve"> "Ұлттық ақпараттық ресурстан құжат туралы мәліметтер алу" (P.DP.01.TRN.004) жалпы процесс транзакциясының сипаттамасы</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Міндетті элемент</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Кодтық белгіленім</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P.DP.01.TRN.001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ақпараттық ресурстан құжат туралы мәліметтер алу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шаблоны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өзара мінеттемелер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ресурстан құжат туралы мәліметтерге сұрау салу және 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 қоюшы рөл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Қабылдайтын операция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ұлттық ақпараттық ресурстан құжат туралы мәліметтер ұсыну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 орындау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ресурс (P.DP.01.BEN.002): мәліметтер жоқ ұлттық ақпараттық ресурс (P.DP.01.BEN.002): мәліметтер ұсынылды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өлшемдері: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алуды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өңдеуге қабылданғанын растау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жауапты күту уақыты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авторландыру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қайталау 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транзакциясының хабарлары: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бастамашы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туралы мәліметтерге сұрау салу (P.DP.01.MSG.008) құжаттар туралы мәліметтер (P.DP.01.MSG.009)</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хабар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Мәліметтердің жоқ екені туралы хабарлама (P.DP.01.MSG.005)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транзакциясы хабарларының өлшемдері: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 белгісі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ЭЦҚ-сы қате электрондық құжатты беру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266" w:id="241"/>
    <w:p>
      <w:pPr>
        <w:spacing w:after="0"/>
        <w:ind w:left="0"/>
        <w:jc w:val="left"/>
      </w:pPr>
      <w:r>
        <w:rPr>
          <w:rFonts w:ascii="Times New Roman"/>
          <w:b/>
          <w:i w:val="false"/>
          <w:color w:val="000000"/>
        </w:rPr>
        <w:t xml:space="preserve"> VIII. Штаттан тыс жағдайлардағы іс-қимыл тәртібі</w:t>
      </w:r>
    </w:p>
    <w:bookmarkEnd w:id="241"/>
    <w:bookmarkStart w:name="z267" w:id="242"/>
    <w:p>
      <w:pPr>
        <w:spacing w:after="0"/>
        <w:ind w:left="0"/>
        <w:jc w:val="both"/>
      </w:pPr>
      <w:r>
        <w:rPr>
          <w:rFonts w:ascii="Times New Roman"/>
          <w:b w:val="false"/>
          <w:i w:val="false"/>
          <w:color w:val="000000"/>
          <w:sz w:val="28"/>
        </w:rPr>
        <w:t>
      15. Жалпы процесс шеңберінде ақпараттық өзара іс-қимыл кезінде штаттан тыс жағдайлар орын алуы мүмкін, ол кезде деректерді өңдеуді қалыпты режимде жүргізілмеуі мүмкін. Штаттан тыс жағдайлар техникалық ақаулар, күту уақыты аяқталуы кезінде, сондай-ақ өзге де жағдайларда туындайды. Жалпы процеске қатысушының штаттан тыс жағдайдың туындау себептері туралы түсініктемелер және оны шешу бойынша ұсынымдар алуы үшін интеграцияланған ақпараттық жүйені қолдау қызметіне тиісті сұрау салу жіберу мүмкіндігі көзделген. Штаттан тыс жағдайды шешу жөніндегі жалпы ұсынымдар 5-кестеде келтірілген.</w:t>
      </w:r>
    </w:p>
    <w:bookmarkEnd w:id="242"/>
    <w:bookmarkStart w:name="z268" w:id="243"/>
    <w:p>
      <w:pPr>
        <w:spacing w:after="0"/>
        <w:ind w:left="0"/>
        <w:jc w:val="both"/>
      </w:pPr>
      <w:r>
        <w:rPr>
          <w:rFonts w:ascii="Times New Roman"/>
          <w:b w:val="false"/>
          <w:i w:val="false"/>
          <w:color w:val="000000"/>
          <w:sz w:val="28"/>
        </w:rPr>
        <w:t>
      16. Уәкілетті орган оған байланысты қателік туралы хабарлама алынған хабардың Электрондық құжаттар мен мәліметтердің форматтары мен құрылымдарының сипаттамасына және осы Регламенттің IX бөлімінде көрсетілген хабарларды бақылау талаптарына сәйкестігіне тексеру жүргізеді. Егер көрсетілген талаптарға сәйкессіздік анықталған жағдайда уәкілетті орган анықталған қателікті жою үшін барлық қажетті шараларды қабылдайды. Егер сәйкессіздік анықталмаған жағдайда, уәкілетті орган ақпараттық жүйенің интеграциялық жүйесін қолдау қызметіне осы штаттан тыс жағдайдың сипаттамасымен хабар жібереді.</w:t>
      </w:r>
    </w:p>
    <w:bookmarkEnd w:id="243"/>
    <w:bookmarkStart w:name="z269" w:id="244"/>
    <w:p>
      <w:pPr>
        <w:spacing w:after="0"/>
        <w:ind w:left="0"/>
        <w:jc w:val="both"/>
      </w:pPr>
      <w:r>
        <w:rPr>
          <w:rFonts w:ascii="Times New Roman"/>
          <w:b w:val="false"/>
          <w:i w:val="false"/>
          <w:color w:val="000000"/>
          <w:sz w:val="28"/>
        </w:rPr>
        <w:t>
      5-кесте</w:t>
      </w:r>
    </w:p>
    <w:bookmarkEnd w:id="244"/>
    <w:bookmarkStart w:name="z270" w:id="245"/>
    <w:p>
      <w:pPr>
        <w:spacing w:after="0"/>
        <w:ind w:left="0"/>
        <w:jc w:val="left"/>
      </w:pPr>
      <w:r>
        <w:rPr>
          <w:rFonts w:ascii="Times New Roman"/>
          <w:b/>
          <w:i w:val="false"/>
          <w:color w:val="000000"/>
        </w:rPr>
        <w:t xml:space="preserve"> Штаттан тыс жағдайлардағы іс-қимылдар</w:t>
      </w:r>
    </w:p>
    <w:bookmarkEnd w:id="245"/>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коды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Штаттан тыс жағдайдың себептері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Штаттан тыс жағдай туындаған кездегі </w:t>
            </w:r>
          </w:p>
          <w:p>
            <w:pPr>
              <w:spacing w:after="20"/>
              <w:ind w:left="20"/>
              <w:jc w:val="both"/>
            </w:pPr>
            <w:r>
              <w:rPr>
                <w:rFonts w:ascii="Times New Roman"/>
                <w:b w:val="false"/>
                <w:i w:val="false"/>
                <w:color w:val="000000"/>
                <w:sz w:val="20"/>
              </w:rPr>
              <w:t>
</w:t>
            </w:r>
            <w:r>
              <w:rPr>
                <w:rFonts w:ascii="Times New Roman"/>
                <w:b/>
                <w:i w:val="false"/>
                <w:color w:val="000000"/>
                <w:sz w:val="20"/>
              </w:rPr>
              <w:t xml:space="preserve">іс-қимылдар  сипаттамасы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процестің екіжақты транзакциясының бастамашысы келісілген қайталаулар саны аяқталғаннан кейін жауап-хабарды алған жоқ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көлік жүйесіндегі техникалық ақаулар немесе бағдарламалық қамсыздандырудың жүйелік қателігі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сегменттің техникалық қолдау қызметіне хабар жазылған сұрау салуды жіберу қажет</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P.EXC.004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транзакциясының бастамашысы қате туралы хабарламаны алды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анықтамалықтар мен сыныптауыштар үйлестірілмеген немесе электрондық құжаттардың (мәліметтердің) </w:t>
            </w:r>
          </w:p>
          <w:p>
            <w:pPr>
              <w:spacing w:after="20"/>
              <w:ind w:left="20"/>
              <w:jc w:val="both"/>
            </w:pPr>
            <w:r>
              <w:rPr>
                <w:rFonts w:ascii="Times New Roman"/>
                <w:b w:val="false"/>
                <w:i w:val="false"/>
                <w:color w:val="000000"/>
                <w:sz w:val="20"/>
              </w:rPr>
              <w:t>
XML-схемалары жаңартылмаған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процесс транзакциясы бастамашысы қолданылатын анықтамалықтар мен сыныптауыштарды үйлестіру немесе электрондық құжаттардың (мәліметтердің) </w:t>
            </w:r>
          </w:p>
          <w:p>
            <w:pPr>
              <w:spacing w:after="20"/>
              <w:ind w:left="20"/>
              <w:jc w:val="both"/>
            </w:pPr>
            <w:r>
              <w:rPr>
                <w:rFonts w:ascii="Times New Roman"/>
                <w:b w:val="false"/>
                <w:i w:val="false"/>
                <w:color w:val="000000"/>
                <w:sz w:val="20"/>
              </w:rPr>
              <w:t xml:space="preserve">
XML-схемаларын жаңарту қажет. Егер анықтамалықтар мен сыныптауыштар үйлестірілген, электрондық құжаттардың (мәліметтердің) </w:t>
            </w:r>
          </w:p>
          <w:p>
            <w:pPr>
              <w:spacing w:after="20"/>
              <w:ind w:left="20"/>
              <w:jc w:val="both"/>
            </w:pPr>
            <w:r>
              <w:rPr>
                <w:rFonts w:ascii="Times New Roman"/>
                <w:b w:val="false"/>
                <w:i w:val="false"/>
                <w:color w:val="000000"/>
                <w:sz w:val="20"/>
              </w:rPr>
              <w:t>
XML-схемалары жаңартылған болса, қабылдаушы қатысушының қолдау қызметіне сұрау салу жіберу қажет</w:t>
            </w:r>
          </w:p>
        </w:tc>
      </w:tr>
    </w:tbl>
    <w:bookmarkStart w:name="z271" w:id="246"/>
    <w:p>
      <w:pPr>
        <w:spacing w:after="0"/>
        <w:ind w:left="0"/>
        <w:jc w:val="left"/>
      </w:pPr>
      <w:r>
        <w:rPr>
          <w:rFonts w:ascii="Times New Roman"/>
          <w:b/>
          <w:i w:val="false"/>
          <w:color w:val="000000"/>
        </w:rPr>
        <w:t xml:space="preserve"> IX. Электрондық құжаттар мен мәліметтерді толтыруға қойылатын талаптар</w:t>
      </w:r>
    </w:p>
    <w:bookmarkEnd w:id="246"/>
    <w:bookmarkStart w:name="z272" w:id="247"/>
    <w:p>
      <w:pPr>
        <w:spacing w:after="0"/>
        <w:ind w:left="0"/>
        <w:jc w:val="both"/>
      </w:pPr>
      <w:r>
        <w:rPr>
          <w:rFonts w:ascii="Times New Roman"/>
          <w:b w:val="false"/>
          <w:i w:val="false"/>
          <w:color w:val="000000"/>
          <w:sz w:val="28"/>
        </w:rPr>
        <w:t xml:space="preserve">
      17. "Құжат туралы мәліметтерге сұрау салу" (P.DP.01.MSG.008) хабарында берілетін "Құжатқа сұрау салу" (R.054) электрондық құжаттардың (мәліметтердің) деректемелерін толтыруға қойылатын талаптар 6-кестеде келтірілген. </w:t>
      </w:r>
    </w:p>
    <w:bookmarkEnd w:id="247"/>
    <w:bookmarkStart w:name="z273" w:id="248"/>
    <w:p>
      <w:pPr>
        <w:spacing w:after="0"/>
        <w:ind w:left="0"/>
        <w:jc w:val="both"/>
      </w:pPr>
      <w:r>
        <w:rPr>
          <w:rFonts w:ascii="Times New Roman"/>
          <w:b w:val="false"/>
          <w:i w:val="false"/>
          <w:color w:val="000000"/>
          <w:sz w:val="28"/>
        </w:rPr>
        <w:t>
      6-кесте</w:t>
      </w:r>
    </w:p>
    <w:bookmarkEnd w:id="248"/>
    <w:bookmarkStart w:name="z274" w:id="249"/>
    <w:p>
      <w:pPr>
        <w:spacing w:after="0"/>
        <w:ind w:left="0"/>
        <w:jc w:val="left"/>
      </w:pPr>
      <w:r>
        <w:rPr>
          <w:rFonts w:ascii="Times New Roman"/>
          <w:b/>
          <w:i w:val="false"/>
          <w:color w:val="000000"/>
        </w:rPr>
        <w:t xml:space="preserve"> "Құжат туралы мәліметтерге сұрау салу" (P.DP.01.MSG.008) хабарында берілетін "Құжатқа сұрау салу" (R.054) электрондық құжаттардың (мәліметтердің) деректемелерін толтыруға қойылатын талаптар</w:t>
      </w:r>
    </w:p>
    <w:bookmarkEnd w:id="2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Талаптың тұжырымдамасы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ақпараттық объектісінің сәйкестендіргіші" (csdo:InformationResourceId) деректемесі "ZZXXXXXXX"  шаблонына сәйкес ақпарат көздерінің жалпы тізбесіндегі мәнмен толтырылуы тиіс, мұндағы:</w:t>
            </w:r>
          </w:p>
          <w:p>
            <w:pPr>
              <w:spacing w:after="20"/>
              <w:ind w:left="20"/>
              <w:jc w:val="both"/>
            </w:pPr>
            <w:r>
              <w:rPr>
                <w:rFonts w:ascii="Times New Roman"/>
                <w:b w:val="false"/>
                <w:i w:val="false"/>
                <w:color w:val="000000"/>
                <w:sz w:val="20"/>
              </w:rPr>
              <w:t>
ZZ – әлем елдерінің сыныптауышына сәйкес мүше мемлекеттің 2 таңбалы әріптік коды;</w:t>
            </w:r>
          </w:p>
          <w:p>
            <w:pPr>
              <w:spacing w:after="20"/>
              <w:ind w:left="20"/>
              <w:jc w:val="both"/>
            </w:pPr>
            <w:r>
              <w:rPr>
                <w:rFonts w:ascii="Times New Roman"/>
                <w:b w:val="false"/>
                <w:i w:val="false"/>
                <w:color w:val="000000"/>
                <w:sz w:val="20"/>
              </w:rPr>
              <w:t>
XXXXXXX – ақпарат көздерінің жалпы тізбесіндегі ақпараттық ресурстың нөмірі</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"Құжатқа сұрау салу түрінің коды" (csdo:DocRequestKindCode) деректемесі мына мәндердің бірін қабылдауы тиіс: </w:t>
            </w:r>
          </w:p>
          <w:p>
            <w:pPr>
              <w:spacing w:after="20"/>
              <w:ind w:left="20"/>
              <w:jc w:val="both"/>
            </w:pPr>
            <w:r>
              <w:rPr>
                <w:rFonts w:ascii="Times New Roman"/>
                <w:b w:val="false"/>
                <w:i w:val="false"/>
                <w:color w:val="000000"/>
                <w:sz w:val="20"/>
              </w:rPr>
              <w:t>
"01" – ағымдағы мәртебеде құжатқа сұрау салу;</w:t>
            </w:r>
          </w:p>
          <w:p>
            <w:pPr>
              <w:spacing w:after="20"/>
              <w:ind w:left="20"/>
              <w:jc w:val="both"/>
            </w:pPr>
            <w:r>
              <w:rPr>
                <w:rFonts w:ascii="Times New Roman"/>
                <w:b w:val="false"/>
                <w:i w:val="false"/>
                <w:color w:val="000000"/>
                <w:sz w:val="20"/>
              </w:rPr>
              <w:t>
"02" – мәртебесінің өзгеруі ескеріле отырып, құжатқа сұрау салу</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 (ccdo:UnifiedAuthorityDetails) күрделі деректемесінің құрамындағы "Мүше мемлекеттің уәкілетті органы сәйкестендіргіші" (csdo:AuthorityId) деректемесі толтырылуы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 органының коды" (csdo:CustomsOfficeCode) деректемесі толтырылуы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(ccdo:DocContentDetails) деректемесінің құрамында мынадай деректемелер толтырылуы тиіс:</w:t>
            </w:r>
          </w:p>
          <w:p>
            <w:pPr>
              <w:spacing w:after="20"/>
              <w:ind w:left="20"/>
              <w:jc w:val="both"/>
            </w:pPr>
            <w:r>
              <w:rPr>
                <w:rFonts w:ascii="Times New Roman"/>
                <w:b w:val="false"/>
                <w:i w:val="false"/>
                <w:color w:val="000000"/>
                <w:sz w:val="20"/>
              </w:rPr>
              <w:t>
"Елдің коды" (csdo:UnifiedCountryCode);</w:t>
            </w:r>
          </w:p>
          <w:p>
            <w:pPr>
              <w:spacing w:after="20"/>
              <w:ind w:left="20"/>
              <w:jc w:val="both"/>
            </w:pPr>
            <w:r>
              <w:rPr>
                <w:rFonts w:ascii="Times New Roman"/>
                <w:b w:val="false"/>
                <w:i w:val="false"/>
                <w:color w:val="000000"/>
                <w:sz w:val="20"/>
              </w:rPr>
              <w:t xml:space="preserve">
"Құжат түрінің коды" (csdo:DocKindCode) немесе </w:t>
            </w:r>
          </w:p>
          <w:p>
            <w:pPr>
              <w:spacing w:after="20"/>
              <w:ind w:left="20"/>
              <w:jc w:val="both"/>
            </w:pPr>
            <w:r>
              <w:rPr>
                <w:rFonts w:ascii="Times New Roman"/>
                <w:b w:val="false"/>
                <w:i w:val="false"/>
                <w:color w:val="000000"/>
                <w:sz w:val="20"/>
              </w:rPr>
              <w:t>
"Құжат түрінің атауы" (csdo:DocKindName);</w:t>
            </w:r>
          </w:p>
          <w:p>
            <w:pPr>
              <w:spacing w:after="20"/>
              <w:ind w:left="20"/>
              <w:jc w:val="both"/>
            </w:pPr>
            <w:r>
              <w:rPr>
                <w:rFonts w:ascii="Times New Roman"/>
                <w:b w:val="false"/>
                <w:i w:val="false"/>
                <w:color w:val="000000"/>
                <w:sz w:val="20"/>
              </w:rPr>
              <w:t>
"Мүше мемлекеттің уәкілетті органы сәйкестендіргіші" (csdo:AuthorityId)</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(ccdo:DocContentDetails) деректемесінің құрамында "Құжат нөмірі" (csdo:DocId) деректемесі немесе "Құжат нөмірі" (csdo:DocId) мен "Құжат күні" (csdo:DocCreationDate) деректемелері толтырылуы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(ccdo:DocContentDetails) деректемесі құрамында "Құжаттың қолданыс мерзімінің өту күні" (csdo:DocValidityDate) деректемесі  толтырылмайды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(ccdo:DocContentDetails) деректемесі құрамында "Құжат атауы" (csdo:DocName)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(ccdo:DocContentDetails) деректемесі құрамында "Құжаттың қолданыс мерзімі" (csdo:DocValidityDuration)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(ccdo:DocContentDetails) деректемесі құрамында "Мүше мемлекеттің уәкілетті органының атауы" (csdo:AuthorityName)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(ccdo:DocContentDetails) деректемесі құрамында "Сипаттамасы" (csdo:DescriptionText)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(ccdo:DocContentDetails) деректемесі құрамында "Парақтар саны" (csdo:PageQuantity)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"Бинарлық форматтағы құжат" (csdo:DocBinaryText)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 (ccdo:AnyDetails) деректемесі толтырылмайды</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құжаттың (мәліметтердің) тақырыбы" (ccdo:EDocHeader) деректемесінің құрамында "Электрондық құжаттың (мәліметтердің) күні мен уақыты" (csdo:EDocDateTime) деректемесінің мәні YYYY-MM-DDThh:mm:ss.cccZ шаблонына сәйкес келтірілуі тиіс, мұндағы: </w:t>
            </w:r>
          </w:p>
          <w:p>
            <w:pPr>
              <w:spacing w:after="20"/>
              <w:ind w:left="20"/>
              <w:jc w:val="both"/>
            </w:pPr>
            <w:r>
              <w:rPr>
                <w:rFonts w:ascii="Times New Roman"/>
                <w:b w:val="false"/>
                <w:i w:val="false"/>
                <w:color w:val="000000"/>
                <w:sz w:val="20"/>
              </w:rPr>
              <w:t>
ccc – милисекунд мәнін білдіретін символдар;</w:t>
            </w:r>
          </w:p>
          <w:p>
            <w:pPr>
              <w:spacing w:after="20"/>
              <w:ind w:left="20"/>
              <w:jc w:val="both"/>
            </w:pPr>
            <w:r>
              <w:rPr>
                <w:rFonts w:ascii="Times New Roman"/>
                <w:b w:val="false"/>
                <w:i w:val="false"/>
                <w:color w:val="000000"/>
                <w:sz w:val="20"/>
              </w:rPr>
              <w:t xml:space="preserve">
Z – Дүниежүзілік уақытқа (UTC) сәйкес уақытты ұсыну форматын білдіретін тіркелген символ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(ccdo:DocContentDetails) деректемесінің құрамында  "Құжат күні" (csdo:DocCreationDate) деректемесінің мәні YYYY-MM-DD шаблонына сәйкес келтірілуі тиіс </w:t>
            </w:r>
          </w:p>
        </w:tc>
      </w:tr>
    </w:tbl>
    <w:bookmarkStart w:name="z275" w:id="250"/>
    <w:p>
      <w:pPr>
        <w:spacing w:after="0"/>
        <w:ind w:left="0"/>
        <w:jc w:val="both"/>
      </w:pPr>
      <w:r>
        <w:rPr>
          <w:rFonts w:ascii="Times New Roman"/>
          <w:b w:val="false"/>
          <w:i w:val="false"/>
          <w:color w:val="000000"/>
          <w:sz w:val="28"/>
        </w:rPr>
        <w:t>
      18. "Құжаттар туралы мәліметтер" (P.DP.01.MSG.009) хабарында берілетін "Электрондық құжаттың (мәліметтердің) жалпыланған құрылымы" (R.010) электрондық құжаттардың (мәліметтердің) деректемелерін толтыруға қойылатын талаптар 7-кестеде келтірілген.</w:t>
      </w:r>
    </w:p>
    <w:bookmarkEnd w:id="250"/>
    <w:bookmarkStart w:name="z276" w:id="251"/>
    <w:p>
      <w:pPr>
        <w:spacing w:after="0"/>
        <w:ind w:left="0"/>
        <w:jc w:val="both"/>
      </w:pPr>
      <w:r>
        <w:rPr>
          <w:rFonts w:ascii="Times New Roman"/>
          <w:b w:val="false"/>
          <w:i w:val="false"/>
          <w:color w:val="000000"/>
          <w:sz w:val="28"/>
        </w:rPr>
        <w:t>
      7-кесте</w:t>
      </w:r>
    </w:p>
    <w:bookmarkEnd w:id="251"/>
    <w:bookmarkStart w:name="z277" w:id="252"/>
    <w:p>
      <w:pPr>
        <w:spacing w:after="0"/>
        <w:ind w:left="0"/>
        <w:jc w:val="left"/>
      </w:pPr>
      <w:r>
        <w:rPr>
          <w:rFonts w:ascii="Times New Roman"/>
          <w:b/>
          <w:i w:val="false"/>
          <w:color w:val="000000"/>
        </w:rPr>
        <w:t xml:space="preserve"> "Құжаттар туралы мәліметтер" (P.DP.01.MSG.009) хабарында берілетін "Электрондық құжаттың (мәліметтердің) жалпыланған құрылымы" (R.010) электрондық құжаттардың (мәліметтердің) деректемелерін толтыруға қойылатын талаптар</w:t>
      </w:r>
    </w:p>
    <w:bookmarkEnd w:id="2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Талаптың тұжырымдамасы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жалпыланған құрылымы" (R.010) электрондық құжат (мәліметтер) "Құжат" (R.004) электрондық құжаттың (мәліметтердің) ең болмағанда бір данасын қамтуға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(ccdo:DocContentDetails) деректемесінің құрамындағы "Құжат" (R.004) электрондық құжатта (мәліметтерде) мынадай деректемелер толтырылуы тиіс:</w:t>
            </w:r>
          </w:p>
          <w:p>
            <w:pPr>
              <w:spacing w:after="20"/>
              <w:ind w:left="20"/>
              <w:jc w:val="both"/>
            </w:pPr>
            <w:r>
              <w:rPr>
                <w:rFonts w:ascii="Times New Roman"/>
                <w:b w:val="false"/>
                <w:i w:val="false"/>
                <w:color w:val="000000"/>
                <w:sz w:val="20"/>
              </w:rPr>
              <w:t>
"Елдің коды" (csdo:UnifiedCountryCode);</w:t>
            </w:r>
          </w:p>
          <w:p>
            <w:pPr>
              <w:spacing w:after="20"/>
              <w:ind w:left="20"/>
              <w:jc w:val="both"/>
            </w:pPr>
            <w:r>
              <w:rPr>
                <w:rFonts w:ascii="Times New Roman"/>
                <w:b w:val="false"/>
                <w:i w:val="false"/>
                <w:color w:val="000000"/>
                <w:sz w:val="20"/>
              </w:rPr>
              <w:t xml:space="preserve">
"Құжат түрінің коды" (csdo:DocKindCode); </w:t>
            </w:r>
          </w:p>
          <w:p>
            <w:pPr>
              <w:spacing w:after="20"/>
              <w:ind w:left="20"/>
              <w:jc w:val="both"/>
            </w:pPr>
            <w:r>
              <w:rPr>
                <w:rFonts w:ascii="Times New Roman"/>
                <w:b w:val="false"/>
                <w:i w:val="false"/>
                <w:color w:val="000000"/>
                <w:sz w:val="20"/>
              </w:rPr>
              <w:t>
"Құжат атауы" (csdo:DocName);</w:t>
            </w:r>
          </w:p>
          <w:p>
            <w:pPr>
              <w:spacing w:after="20"/>
              <w:ind w:left="20"/>
              <w:jc w:val="both"/>
            </w:pPr>
            <w:r>
              <w:rPr>
                <w:rFonts w:ascii="Times New Roman"/>
                <w:b w:val="false"/>
                <w:i w:val="false"/>
                <w:color w:val="000000"/>
                <w:sz w:val="20"/>
              </w:rPr>
              <w:t>
"Құжат нөмірі" (csdo:DocId);</w:t>
            </w:r>
          </w:p>
          <w:p>
            <w:pPr>
              <w:spacing w:after="20"/>
              <w:ind w:left="20"/>
              <w:jc w:val="both"/>
            </w:pPr>
            <w:r>
              <w:rPr>
                <w:rFonts w:ascii="Times New Roman"/>
                <w:b w:val="false"/>
                <w:i w:val="false"/>
                <w:color w:val="000000"/>
                <w:sz w:val="20"/>
              </w:rPr>
              <w:t>
"Мүше мемлекеттің уәкілетті органы сәйкестендіргіші" (csdo:AuthorityId) ;</w:t>
            </w:r>
          </w:p>
          <w:p>
            <w:pPr>
              <w:spacing w:after="20"/>
              <w:ind w:left="20"/>
              <w:jc w:val="both"/>
            </w:pPr>
            <w:r>
              <w:rPr>
                <w:rFonts w:ascii="Times New Roman"/>
                <w:b w:val="false"/>
                <w:i w:val="false"/>
                <w:color w:val="000000"/>
                <w:sz w:val="20"/>
              </w:rPr>
              <w:t>
"Мүше мемлекеттің уәкілетті органы атауы" (csdo:AuthorityName)</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(R.004) электрондық құжатта (мәліметтерде)  "Мәртебе" (ccdo:StatusV2Details) деректемесі толтырылуы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(ccdo:DocContentDetails) деректемесінің құрамындағы "Құжат" (R.004) электрондық құжатта (мәліметтерде) "Елдің коды" (csdo:UnifiedCountryCode), "Құжат түрінің коды" (csdo:DocKindCode), </w:t>
            </w:r>
          </w:p>
          <w:p>
            <w:pPr>
              <w:spacing w:after="20"/>
              <w:ind w:left="20"/>
              <w:jc w:val="both"/>
            </w:pPr>
            <w:r>
              <w:rPr>
                <w:rFonts w:ascii="Times New Roman"/>
                <w:b w:val="false"/>
                <w:i w:val="false"/>
                <w:color w:val="000000"/>
                <w:sz w:val="20"/>
              </w:rPr>
              <w:t>
"Құжат түрінің атауы" (csdo:DocKindName), "Мүше мемлекеттің уәкілетті органы сәйкестендіргіші" (csdo:AuthorityId) , "Құжат нөмірі" (csdo:DocId) және "Құжат күні" (csdo:DocCreationDate) деректемелерінің мәні транзакцияның нақ сол бір данасы шеңберінде "Құжат туралы мәліметтерге сұрау салу" (P.DP.01.MSG.008) хабарламасында ұқсас деректемелердің мәнін қабылдауы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 (ccdo:StatusV2Details) деректемесі құрамындағы "Құжат" (R.004) электрондық құжатта (мәліметтерде) "Күні" (csdo:EventDate) және "Мәртебе коды" (csdo:StatusCode) деректемелері толтырылуы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(R.004) электрондық құжатта (мәліметтерде) "XML-құжат" (ccdo:AnyDetails) деректемесі не "Бинарлық форматтағы құжат" (csdo:DocBinaryText) толтырылуы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 (ccdo:AnyDetails) деректемесі құрамындағы "Құжат" (R.004) электрондық құжатта (мәліметтерде)  XML-құжатының бір данасы ғана қос берілуі мүмкін</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(R.004) электрондық құжатта (мәліметтерде)  "Бинарлық форматтағы құжат" (csdo:DocBinaryText) деректемесі құрамының көлемі 5 МБ аспайтын болуы керек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құжаттың (мәліметтердің) тақырыбы" (ccdo:EDocHeader) деректемесінің құрамында "Электрондық құжаттың (мәліметтердің) күні мен уақыты" (csdo:EDocDateTime) деректемесінің мәні </w:t>
            </w:r>
          </w:p>
          <w:p>
            <w:pPr>
              <w:spacing w:after="20"/>
              <w:ind w:left="20"/>
              <w:jc w:val="both"/>
            </w:pPr>
            <w:r>
              <w:rPr>
                <w:rFonts w:ascii="Times New Roman"/>
                <w:b w:val="false"/>
                <w:i w:val="false"/>
                <w:color w:val="000000"/>
                <w:sz w:val="20"/>
              </w:rPr>
              <w:t xml:space="preserve">
YYYY-MM-DDThh:mm:ss.cccZ шаблонына сәйкес келтірілуі тиіс, мұндағы: </w:t>
            </w:r>
          </w:p>
          <w:p>
            <w:pPr>
              <w:spacing w:after="20"/>
              <w:ind w:left="20"/>
              <w:jc w:val="both"/>
            </w:pPr>
            <w:r>
              <w:rPr>
                <w:rFonts w:ascii="Times New Roman"/>
                <w:b w:val="false"/>
                <w:i w:val="false"/>
                <w:color w:val="000000"/>
                <w:sz w:val="20"/>
              </w:rPr>
              <w:t>
ccc – милисекунд мәнін білдіретін символдар;</w:t>
            </w:r>
          </w:p>
          <w:p>
            <w:pPr>
              <w:spacing w:after="20"/>
              <w:ind w:left="20"/>
              <w:jc w:val="both"/>
            </w:pPr>
            <w:r>
              <w:rPr>
                <w:rFonts w:ascii="Times New Roman"/>
                <w:b w:val="false"/>
                <w:i w:val="false"/>
                <w:color w:val="000000"/>
                <w:sz w:val="20"/>
              </w:rPr>
              <w:t>
Z – Дүниежүзілік уақытқа (UTC) сәйкес уақытты ұсыну форматын білдіретін тіркелген символ</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(ccdo:DocContentDetails) деректемесінің құрамындағы  "Құжат" (R.004) электрондық құжатта (мәліметтерде)  "Құжат күні" (csdo:DocCreationDate) деректемесінің мәні YYYY-MM-DD шаблонына сәйкес келтірілуі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(ccdo:DocContentDetails) деректемесінің құрамындағы "Құжат" (R.004) электрондық құжатта (мәліметтерде)  "Құжаттың қолданыс мерзімінің өту күні" (csdo:DocValidityDate)  деректемесінің мәні </w:t>
            </w:r>
          </w:p>
          <w:p>
            <w:pPr>
              <w:spacing w:after="20"/>
              <w:ind w:left="20"/>
              <w:jc w:val="both"/>
            </w:pPr>
            <w:r>
              <w:rPr>
                <w:rFonts w:ascii="Times New Roman"/>
                <w:b w:val="false"/>
                <w:i w:val="false"/>
                <w:color w:val="000000"/>
                <w:sz w:val="20"/>
              </w:rPr>
              <w:t xml:space="preserve">
YYYY-MM-DD шаблонына сәйкес келтірілуі тиіс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(ccdo:DocContentDetails) деректемесінің құрамындағы "Құжат" (R.004) электрондық құжатта (мәліметтерде)  "Күні" (csdo:EventDate)  деректемесінің мәні YYYY-MM-DD шаблонына сәйкес келтірілуі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 (ccdo:DocContentDetails) деректемесінің құрамындағы "Құжат" (R.004) электрондық құжатта (мәліметтерде)  "Құжаттың қолданыс мерзімінің басталу күні" (csdo:DocStartDate)  деректемесінің мәні </w:t>
            </w:r>
          </w:p>
          <w:p>
            <w:pPr>
              <w:spacing w:after="20"/>
              <w:ind w:left="20"/>
              <w:jc w:val="both"/>
            </w:pPr>
            <w:r>
              <w:rPr>
                <w:rFonts w:ascii="Times New Roman"/>
                <w:b w:val="false"/>
                <w:i w:val="false"/>
                <w:color w:val="000000"/>
                <w:sz w:val="20"/>
              </w:rPr>
              <w:t>
YYYY-MM-DD шаблонына сәйкес келтірілуі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ақпараттық объектісінің сәйкестендіргіші" (csdo:InformationResourceId) деректемесі транзакцияның нақ сол бір данасы шеңберінде "Құжат туралы мәліметтерге сұрау салу" (P.DP.01.MSG.008) хабарламасында ұқсас деректемелердің мәнімен толтырылуы тиіс</w:t>
            </w:r>
          </w:p>
        </w:tc>
      </w:tr>
    </w:tbl>
    <w:bookmarkStart w:name="z278" w:id="253"/>
    <w:p>
      <w:pPr>
        <w:spacing w:after="0"/>
        <w:ind w:left="0"/>
        <w:jc w:val="both"/>
      </w:pPr>
      <w:r>
        <w:rPr>
          <w:rFonts w:ascii="Times New Roman"/>
          <w:b w:val="false"/>
          <w:i w:val="false"/>
          <w:color w:val="000000"/>
          <w:sz w:val="28"/>
        </w:rPr>
        <w:t>
      19. "Мәліметтердің жоқ енедігі туралы хабарлама" (P.DP.01.MSG.005) хабарында берілетін "Өңдеу нәтижесі туралы хабарлама" (R.006) электрондық құжаттардың (мәліметтердің) деректемелерін толтыруға қойылатын талаптар 8-кестеде келтірілген.</w:t>
      </w:r>
    </w:p>
    <w:bookmarkEnd w:id="25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8-кесте</w:t>
      </w:r>
    </w:p>
    <w:bookmarkStart w:name="z280" w:id="254"/>
    <w:p>
      <w:pPr>
        <w:spacing w:after="0"/>
        <w:ind w:left="0"/>
        <w:jc w:val="left"/>
      </w:pPr>
      <w:r>
        <w:rPr>
          <w:rFonts w:ascii="Times New Roman"/>
          <w:b/>
          <w:i w:val="false"/>
          <w:color w:val="000000"/>
        </w:rPr>
        <w:t xml:space="preserve"> "Мәліметтердің жоқ екендігі туралы хабарлама" (P.DP.01.MSG.005) хабарында берілетін "Өңдеу нәтижесі туралы хабарлама" (R.006) электрондық құжаттардың (мәліметтердің) деректемелерін толтыруға қойылатын талаптар</w:t>
      </w:r>
    </w:p>
    <w:bookmarkEnd w:id="2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Талаптың коды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Талаптың тұжырымдамасы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нәтижесінің коды" (csdo:ProcessingResultV2Code) деректемесі "1" – мәліметтер жоқ мәнін қабылдауы тиіс</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құжаттың (мәліметтердің) тақырыбы" (ccdo:EDocHeader) деректемесінің құрамында "Электрондық құжаттың (мәліметтердің) күні мен уақыты" (csdo:EDocDateTime) деректемесінің мәні </w:t>
            </w:r>
          </w:p>
          <w:p>
            <w:pPr>
              <w:spacing w:after="20"/>
              <w:ind w:left="20"/>
              <w:jc w:val="both"/>
            </w:pPr>
            <w:r>
              <w:rPr>
                <w:rFonts w:ascii="Times New Roman"/>
                <w:b w:val="false"/>
                <w:i w:val="false"/>
                <w:color w:val="000000"/>
                <w:sz w:val="20"/>
              </w:rPr>
              <w:t xml:space="preserve">
YYYY-MM-DDThh:mm:ss.cccZ шаблонына сәйкес келтірілуі тиіс, мұндағы: </w:t>
            </w:r>
          </w:p>
          <w:p>
            <w:pPr>
              <w:spacing w:after="20"/>
              <w:ind w:left="20"/>
              <w:jc w:val="both"/>
            </w:pPr>
            <w:r>
              <w:rPr>
                <w:rFonts w:ascii="Times New Roman"/>
                <w:b w:val="false"/>
                <w:i w:val="false"/>
                <w:color w:val="000000"/>
                <w:sz w:val="20"/>
              </w:rPr>
              <w:t>
ccc – милисекунд мәнін білдіретін символдар;</w:t>
            </w:r>
          </w:p>
          <w:p>
            <w:pPr>
              <w:spacing w:after="20"/>
              <w:ind w:left="20"/>
              <w:jc w:val="both"/>
            </w:pPr>
            <w:r>
              <w:rPr>
                <w:rFonts w:ascii="Times New Roman"/>
                <w:b w:val="false"/>
                <w:i w:val="false"/>
                <w:color w:val="000000"/>
                <w:sz w:val="20"/>
              </w:rPr>
              <w:t>
Z – Дүниежүзілік уақытқа (UTC) сәйкес уақытты ұсыну форматын білдіретін тіркелген символ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Еуразиялық экономикалық</w:t>
            </w:r>
            <w:r>
              <w:br/>
            </w:r>
            <w:r>
              <w:rPr>
                <w:rFonts w:ascii="Times New Roman"/>
                <w:b w:val="false"/>
                <w:i w:val="false"/>
                <w:color w:val="000000"/>
                <w:sz w:val="20"/>
              </w:rPr>
              <w:t>комиссия Алқасының</w:t>
            </w:r>
            <w:r>
              <w:br/>
            </w:r>
            <w:r>
              <w:rPr>
                <w:rFonts w:ascii="Times New Roman"/>
                <w:b w:val="false"/>
                <w:i w:val="false"/>
                <w:color w:val="000000"/>
                <w:sz w:val="20"/>
              </w:rPr>
              <w:t>2020 жылғы 14 қаңтардағы</w:t>
            </w:r>
            <w:r>
              <w:br/>
            </w:r>
            <w:r>
              <w:rPr>
                <w:rFonts w:ascii="Times New Roman"/>
                <w:b w:val="false"/>
                <w:i w:val="false"/>
                <w:color w:val="000000"/>
                <w:sz w:val="20"/>
              </w:rPr>
              <w:t>№ 10 шешімімен</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экономикалық одаққа мүше мемлекеттердің уәкілетті органдары сыртқы және ішкі сауданы реттеу кезінде ресімдейтін, оның ішінде  тыйым салулар мен шектеулердің сақталуын растау мақсаттары үшін кедендік операцияларды жасаған кезде ұсынылатын құжаттардың дерекқорын пайдалану" жалпы процесін Еуразиялық экономикалық одақтың интеграцияланған ақпараттық жүйесінің құралдарымен іске асыру үшін пайдаланылатын электрондық құжаттардың және мәліметтердің форматтары мен құрылымдарының СИПАТТАМАСЫ</w:t>
      </w:r>
    </w:p>
    <w:bookmarkStart w:name="z283" w:id="255"/>
    <w:p>
      <w:pPr>
        <w:spacing w:after="0"/>
        <w:ind w:left="0"/>
        <w:jc w:val="left"/>
      </w:pPr>
      <w:r>
        <w:rPr>
          <w:rFonts w:ascii="Times New Roman"/>
          <w:b/>
          <w:i w:val="false"/>
          <w:color w:val="000000"/>
        </w:rPr>
        <w:t xml:space="preserve"> I. Жалпы ережелер</w:t>
      </w:r>
    </w:p>
    <w:bookmarkEnd w:id="255"/>
    <w:bookmarkStart w:name="z284" w:id="256"/>
    <w:p>
      <w:pPr>
        <w:spacing w:after="0"/>
        <w:ind w:left="0"/>
        <w:jc w:val="both"/>
      </w:pPr>
      <w:r>
        <w:rPr>
          <w:rFonts w:ascii="Times New Roman"/>
          <w:b w:val="false"/>
          <w:i w:val="false"/>
          <w:color w:val="000000"/>
          <w:sz w:val="28"/>
        </w:rPr>
        <w:t>
      1. Осы Сипаттама Еуразиялық экономикалық одақ (бұдан әрі – Одақ) құқығына кіретін мынадай актілерге сәйкес әзірленген:</w:t>
      </w:r>
    </w:p>
    <w:bookmarkEnd w:id="256"/>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"Жалпы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 </w:t>
      </w:r>
    </w:p>
    <w:p>
      <w:pPr>
        <w:spacing w:after="0"/>
        <w:ind w:left="0"/>
        <w:jc w:val="both"/>
      </w:pPr>
      <w:r>
        <w:rPr>
          <w:rFonts w:ascii="Times New Roman"/>
          <w:b w:val="false"/>
          <w:i w:val="false"/>
          <w:color w:val="000000"/>
          <w:sz w:val="28"/>
        </w:rPr>
        <w:t xml:space="preserve">
      Еуразиялық экономикалық комиссия Алқасының  "Сыртқы және өзара сауданың интеграцияланған ақпараттық жүйесінде деректермен электрондық алмасу қағидаларын бекіту туралы" 2015 жылғы 27 қаңтардағы № 5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жалпы процестер тізбесі және Еуразиялық экономикалық комиссия Алқасының 2014 жылғы 19 тамыздағы № 132 шешіміне өзгеріс енгізу туралы" 2015 жылғы 14 сәуірдегі № 29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 жалпы процестерді талдау, оңтайландыру, үйлестіру және сипаттау әдістемесі туралы" 2015 жылғы 9 маусымдағы№ 63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бір-бірімен және Еуразиялық экономикалық комиссиямен трансшекаралық өзара іс-қимылы кезінде электрондық құжаттармен алмасуы туралы ережені бекіту туралы" 2015 жылғы 28 қыркүйектегі № 125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 жалпы процестерді іске асыру тәртібін бекіту туралы" 2016 жылғы 19 желтоқсандағы № 169 шешімі;</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деректерінің моделі туралы ережені бекіту туралы" 2017 жылғы 26 желтоқсандағы № 190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одаққа мүше мемлекеттердің уәкілетті органдары сыртқы және ішкі сауданы реттеу кезінде ресімдейтін, соның ішінде  тыйым салулар мен шектеулердің  сақталуын растау мақсатында кедендік операцияларды жүргізген кезде ұсынатын құжаттардың дерекқорын пайдалану"  жалпы процесін іске асыру қағидаларын бекіту туралы" 2018 жылғы 21 тамыздағы № 136 </w:t>
      </w:r>
      <w:r>
        <w:rPr>
          <w:rFonts w:ascii="Times New Roman"/>
          <w:b w:val="false"/>
          <w:i w:val="false"/>
          <w:color w:val="000000"/>
          <w:sz w:val="28"/>
        </w:rPr>
        <w:t>шешімі</w:t>
      </w:r>
      <w:r>
        <w:rPr>
          <w:rFonts w:ascii="Times New Roman"/>
          <w:b w:val="false"/>
          <w:i w:val="false"/>
          <w:color w:val="000000"/>
          <w:sz w:val="28"/>
        </w:rPr>
        <w:t>.</w:t>
      </w:r>
    </w:p>
    <w:bookmarkStart w:name="z285" w:id="257"/>
    <w:p>
      <w:pPr>
        <w:spacing w:after="0"/>
        <w:ind w:left="0"/>
        <w:jc w:val="left"/>
      </w:pPr>
      <w:r>
        <w:rPr>
          <w:rFonts w:ascii="Times New Roman"/>
          <w:b/>
          <w:i w:val="false"/>
          <w:color w:val="000000"/>
        </w:rPr>
        <w:t xml:space="preserve"> II. Қолданылу саласы</w:t>
      </w:r>
    </w:p>
    <w:bookmarkEnd w:id="257"/>
    <w:bookmarkStart w:name="z286" w:id="258"/>
    <w:p>
      <w:pPr>
        <w:spacing w:after="0"/>
        <w:ind w:left="0"/>
        <w:jc w:val="both"/>
      </w:pPr>
      <w:r>
        <w:rPr>
          <w:rFonts w:ascii="Times New Roman"/>
          <w:b w:val="false"/>
          <w:i w:val="false"/>
          <w:color w:val="000000"/>
          <w:sz w:val="28"/>
        </w:rPr>
        <w:t>
      2. Осы Сипаттама "Еуразиялық экономикалық одаққа мүше мемлекеттердің уәкілетті органдары сыртқы және ішкі сауданы реттеу кезінде ресімдейтін, оның ішінде  тыйым салулар мен шектеулердің сақталуын растау мақсаттары үшін кедендік операцияларды жасаған кезде ұсынылатын құжаттардың  дерекқорын пайдалану" жалпы процесі (бұдан әрі – жалпы процесс) шеңберінде ақпараттық өзара іс-қимыл кезінде пайдаланылатын электрондық құжаттардың және мәліметтердің форматтары мен құрылымдарына қойылатын талаптарды айқындайды.</w:t>
      </w:r>
    </w:p>
    <w:bookmarkEnd w:id="258"/>
    <w:bookmarkStart w:name="z287" w:id="259"/>
    <w:p>
      <w:pPr>
        <w:spacing w:after="0"/>
        <w:ind w:left="0"/>
        <w:jc w:val="both"/>
      </w:pPr>
      <w:r>
        <w:rPr>
          <w:rFonts w:ascii="Times New Roman"/>
          <w:b w:val="false"/>
          <w:i w:val="false"/>
          <w:color w:val="000000"/>
          <w:sz w:val="28"/>
        </w:rPr>
        <w:t>
      3. Осы Сипаттама жалпы процесс рәсімдерін Одақтың интеграцияланған ақпараттық жүйесінің (бұдан әрі – интеграцияланған жүйе) құралдарымен іске асыру кезінде ақпараттық жүйелердің құрамдастарын жобалау, әзірлеу және пысықтау кезінде қолданылады.</w:t>
      </w:r>
    </w:p>
    <w:bookmarkEnd w:id="259"/>
    <w:bookmarkStart w:name="z288" w:id="260"/>
    <w:p>
      <w:pPr>
        <w:spacing w:after="0"/>
        <w:ind w:left="0"/>
        <w:jc w:val="both"/>
      </w:pPr>
      <w:r>
        <w:rPr>
          <w:rFonts w:ascii="Times New Roman"/>
          <w:b w:val="false"/>
          <w:i w:val="false"/>
          <w:color w:val="000000"/>
          <w:sz w:val="28"/>
        </w:rPr>
        <w:t xml:space="preserve">
      4. Электрондық құжаттар мен мәліметтердің форматтары мен құрылымдарының сипаттамасы қарапайым (атомарлық) деректемелерге дейінгі иерархия деңгейлері ескеріле отырып, толық деректемелік құрамды көрсете келе, кесте нысанында беріледі. </w:t>
      </w:r>
    </w:p>
    <w:bookmarkEnd w:id="260"/>
    <w:bookmarkStart w:name="z289" w:id="261"/>
    <w:p>
      <w:pPr>
        <w:spacing w:after="0"/>
        <w:ind w:left="0"/>
        <w:jc w:val="both"/>
      </w:pPr>
      <w:r>
        <w:rPr>
          <w:rFonts w:ascii="Times New Roman"/>
          <w:b w:val="false"/>
          <w:i w:val="false"/>
          <w:color w:val="000000"/>
          <w:sz w:val="28"/>
        </w:rPr>
        <w:t>
      5. Кестеде электрондық құжаттардың (мәліметтердің) деректемелері (бұдан әрі – деректемелер) мен деректер моделі элементтерінің бірмәнді сәйкес келуі сипатталады.  </w:t>
      </w:r>
    </w:p>
    <w:bookmarkEnd w:id="261"/>
    <w:bookmarkStart w:name="z290" w:id="262"/>
    <w:p>
      <w:pPr>
        <w:spacing w:after="0"/>
        <w:ind w:left="0"/>
        <w:jc w:val="both"/>
      </w:pPr>
      <w:r>
        <w:rPr>
          <w:rFonts w:ascii="Times New Roman"/>
          <w:b w:val="false"/>
          <w:i w:val="false"/>
          <w:color w:val="000000"/>
          <w:sz w:val="28"/>
        </w:rPr>
        <w:t xml:space="preserve">
      6. Кестеде мынадай жолдар (бағандар) қалыптастырылады: </w:t>
      </w:r>
    </w:p>
    <w:bookmarkEnd w:id="262"/>
    <w:p>
      <w:pPr>
        <w:spacing w:after="0"/>
        <w:ind w:left="0"/>
        <w:jc w:val="both"/>
      </w:pPr>
      <w:r>
        <w:rPr>
          <w:rFonts w:ascii="Times New Roman"/>
          <w:b w:val="false"/>
          <w:i w:val="false"/>
          <w:color w:val="000000"/>
          <w:sz w:val="28"/>
        </w:rPr>
        <w:t>
      "иерархиялық нөмір" – деректеменің реттік нөмірі;</w:t>
      </w:r>
    </w:p>
    <w:p>
      <w:pPr>
        <w:spacing w:after="0"/>
        <w:ind w:left="0"/>
        <w:jc w:val="both"/>
      </w:pPr>
      <w:r>
        <w:rPr>
          <w:rFonts w:ascii="Times New Roman"/>
          <w:b w:val="false"/>
          <w:i w:val="false"/>
          <w:color w:val="000000"/>
          <w:sz w:val="28"/>
        </w:rPr>
        <w:t>
      "деректеменің аты" – деректеменің орныққан немесе ресми сөздік белгіленімі;</w:t>
      </w:r>
    </w:p>
    <w:p>
      <w:pPr>
        <w:spacing w:after="0"/>
        <w:ind w:left="0"/>
        <w:jc w:val="both"/>
      </w:pPr>
      <w:r>
        <w:rPr>
          <w:rFonts w:ascii="Times New Roman"/>
          <w:b w:val="false"/>
          <w:i w:val="false"/>
          <w:color w:val="000000"/>
          <w:sz w:val="28"/>
        </w:rPr>
        <w:t xml:space="preserve">
      "деректеменің сипаттамасы" – деректеменің мағынасын (семантикасын) түсіндіретін мәтін; </w:t>
      </w:r>
    </w:p>
    <w:p>
      <w:pPr>
        <w:spacing w:after="0"/>
        <w:ind w:left="0"/>
        <w:jc w:val="both"/>
      </w:pPr>
      <w:r>
        <w:rPr>
          <w:rFonts w:ascii="Times New Roman"/>
          <w:b w:val="false"/>
          <w:i w:val="false"/>
          <w:color w:val="000000"/>
          <w:sz w:val="28"/>
        </w:rPr>
        <w:t xml:space="preserve">
      "сәйкестендіргіш" – деректер моделіндегі деректер элементінің деректемеге сәйкес келетін сәйкестендіргіші; </w:t>
      </w:r>
    </w:p>
    <w:p>
      <w:pPr>
        <w:spacing w:after="0"/>
        <w:ind w:left="0"/>
        <w:jc w:val="both"/>
      </w:pPr>
      <w:r>
        <w:rPr>
          <w:rFonts w:ascii="Times New Roman"/>
          <w:b w:val="false"/>
          <w:i w:val="false"/>
          <w:color w:val="000000"/>
          <w:sz w:val="28"/>
        </w:rPr>
        <w:t xml:space="preserve">
      "мәндер саласы" – деректеменің ықтимал мәндерінің сөздік сипаттамасы; </w:t>
      </w:r>
    </w:p>
    <w:p>
      <w:pPr>
        <w:spacing w:after="0"/>
        <w:ind w:left="0"/>
        <w:jc w:val="both"/>
      </w:pPr>
      <w:r>
        <w:rPr>
          <w:rFonts w:ascii="Times New Roman"/>
          <w:b w:val="false"/>
          <w:i w:val="false"/>
          <w:color w:val="000000"/>
          <w:sz w:val="28"/>
        </w:rPr>
        <w:t>
      "көпт." – деректемелердің көптігі: деректеменің ықтимал қайталануының міндеттілігі (опциялылығы) және саны.</w:t>
      </w:r>
    </w:p>
    <w:bookmarkStart w:name="z291" w:id="263"/>
    <w:p>
      <w:pPr>
        <w:spacing w:after="0"/>
        <w:ind w:left="0"/>
        <w:jc w:val="both"/>
      </w:pPr>
      <w:r>
        <w:rPr>
          <w:rFonts w:ascii="Times New Roman"/>
          <w:b w:val="false"/>
          <w:i w:val="false"/>
          <w:color w:val="000000"/>
          <w:sz w:val="28"/>
        </w:rPr>
        <w:t>
      7. Деректемелердің көптігін көрсету үшін мынадай белгілемелер пайдаланылады:</w:t>
      </w:r>
    </w:p>
    <w:bookmarkEnd w:id="263"/>
    <w:p>
      <w:pPr>
        <w:spacing w:after="0"/>
        <w:ind w:left="0"/>
        <w:jc w:val="both"/>
      </w:pPr>
      <w:r>
        <w:rPr>
          <w:rFonts w:ascii="Times New Roman"/>
          <w:b w:val="false"/>
          <w:i w:val="false"/>
          <w:color w:val="000000"/>
          <w:sz w:val="28"/>
        </w:rPr>
        <w:t>
      1 – деректеме міндетті, қайталауға жол берілмейді;</w:t>
      </w:r>
    </w:p>
    <w:p>
      <w:pPr>
        <w:spacing w:after="0"/>
        <w:ind w:left="0"/>
        <w:jc w:val="both"/>
      </w:pPr>
      <w:r>
        <w:rPr>
          <w:rFonts w:ascii="Times New Roman"/>
          <w:b w:val="false"/>
          <w:i w:val="false"/>
          <w:color w:val="000000"/>
          <w:sz w:val="28"/>
        </w:rPr>
        <w:t>
      n – деректеме міндетті, n рет (n &gt; 1) қайталануға тиіс;</w:t>
      </w:r>
    </w:p>
    <w:p>
      <w:pPr>
        <w:spacing w:after="0"/>
        <w:ind w:left="0"/>
        <w:jc w:val="both"/>
      </w:pPr>
      <w:r>
        <w:rPr>
          <w:rFonts w:ascii="Times New Roman"/>
          <w:b w:val="false"/>
          <w:i w:val="false"/>
          <w:color w:val="000000"/>
          <w:sz w:val="28"/>
        </w:rPr>
        <w:t>
      1..* – деректеме міндетті, шектеусіз қайталана алады;</w:t>
      </w:r>
    </w:p>
    <w:p>
      <w:pPr>
        <w:spacing w:after="0"/>
        <w:ind w:left="0"/>
        <w:jc w:val="both"/>
      </w:pPr>
      <w:r>
        <w:rPr>
          <w:rFonts w:ascii="Times New Roman"/>
          <w:b w:val="false"/>
          <w:i w:val="false"/>
          <w:color w:val="000000"/>
          <w:sz w:val="28"/>
        </w:rPr>
        <w:t>
      n..* – деректеме міндетті, кемінде n рет (n &gt; 1) қайталануға тиіс;</w:t>
      </w:r>
    </w:p>
    <w:p>
      <w:pPr>
        <w:spacing w:after="0"/>
        <w:ind w:left="0"/>
        <w:jc w:val="both"/>
      </w:pPr>
      <w:r>
        <w:rPr>
          <w:rFonts w:ascii="Times New Roman"/>
          <w:b w:val="false"/>
          <w:i w:val="false"/>
          <w:color w:val="000000"/>
          <w:sz w:val="28"/>
        </w:rPr>
        <w:t>
      n..m – деректеме міндетті, n реттен кем және m реттен көп (n &gt; 1, m &gt; n) қайталанбауға тиіс;</w:t>
      </w:r>
    </w:p>
    <w:p>
      <w:pPr>
        <w:spacing w:after="0"/>
        <w:ind w:left="0"/>
        <w:jc w:val="both"/>
      </w:pPr>
      <w:r>
        <w:rPr>
          <w:rFonts w:ascii="Times New Roman"/>
          <w:b w:val="false"/>
          <w:i w:val="false"/>
          <w:color w:val="000000"/>
          <w:sz w:val="28"/>
        </w:rPr>
        <w:t>
      0..1 – деректеме опциялы, қайталануға жол берілмейді;</w:t>
      </w:r>
    </w:p>
    <w:p>
      <w:pPr>
        <w:spacing w:after="0"/>
        <w:ind w:left="0"/>
        <w:jc w:val="both"/>
      </w:pPr>
      <w:r>
        <w:rPr>
          <w:rFonts w:ascii="Times New Roman"/>
          <w:b w:val="false"/>
          <w:i w:val="false"/>
          <w:color w:val="000000"/>
          <w:sz w:val="28"/>
        </w:rPr>
        <w:t>
      0..* – деректеме опциялы, шектеусіз қайталана алады;</w:t>
      </w:r>
    </w:p>
    <w:p>
      <w:pPr>
        <w:spacing w:after="0"/>
        <w:ind w:left="0"/>
        <w:jc w:val="both"/>
      </w:pPr>
      <w:r>
        <w:rPr>
          <w:rFonts w:ascii="Times New Roman"/>
          <w:b w:val="false"/>
          <w:i w:val="false"/>
          <w:color w:val="000000"/>
          <w:sz w:val="28"/>
        </w:rPr>
        <w:t>
      0..m – деректеме опциялы, m реттен (m &gt; 1) асырмай қайталана алады.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III. Негізгі ұғымдар</w:t>
      </w:r>
    </w:p>
    <w:bookmarkStart w:name="z293" w:id="264"/>
    <w:p>
      <w:pPr>
        <w:spacing w:after="0"/>
        <w:ind w:left="0"/>
        <w:jc w:val="both"/>
      </w:pPr>
      <w:r>
        <w:rPr>
          <w:rFonts w:ascii="Times New Roman"/>
          <w:b w:val="false"/>
          <w:i w:val="false"/>
          <w:color w:val="000000"/>
          <w:sz w:val="28"/>
        </w:rPr>
        <w:t>
      8. Осы Сипаттаманың мақсаттары үшін мынаны білдіретін ұғымдар пайдаланылады:</w:t>
      </w:r>
    </w:p>
    <w:bookmarkEnd w:id="264"/>
    <w:p>
      <w:pPr>
        <w:spacing w:after="0"/>
        <w:ind w:left="0"/>
        <w:jc w:val="both"/>
      </w:pPr>
      <w:r>
        <w:rPr>
          <w:rFonts w:ascii="Times New Roman"/>
          <w:b w:val="false"/>
          <w:i w:val="false"/>
          <w:color w:val="000000"/>
          <w:sz w:val="28"/>
        </w:rPr>
        <w:t>
      "деректеме" – белгілі бір мәнмәтінде бөлінбейтін болып саналатын электрондық құжат (мәліметтер) деректерінің бірлігі.</w:t>
      </w:r>
    </w:p>
    <w:p>
      <w:pPr>
        <w:spacing w:after="0"/>
        <w:ind w:left="0"/>
        <w:jc w:val="both"/>
      </w:pPr>
      <w:r>
        <w:rPr>
          <w:rFonts w:ascii="Times New Roman"/>
          <w:b w:val="false"/>
          <w:i w:val="false"/>
          <w:color w:val="000000"/>
          <w:sz w:val="28"/>
        </w:rPr>
        <w:t xml:space="preserve">
      "Базистік деректер моделі", "деректер моделі", "нысаналы сала деректерінің моделі", "нысаналы сала" және "электрондық құжаттар мен мәліметтер құрылымдарының тізілімі" деген ұғымдар осы Сипаттамада Еуразиялық экономикалық комиссия Алқасының 2015 жылғы 9 маусымдағы № 63 </w:t>
      </w:r>
      <w:r>
        <w:rPr>
          <w:rFonts w:ascii="Times New Roman"/>
          <w:b w:val="false"/>
          <w:i w:val="false"/>
          <w:color w:val="000000"/>
          <w:sz w:val="28"/>
        </w:rPr>
        <w:t>шешімімен</w:t>
      </w:r>
      <w:r>
        <w:rPr>
          <w:rFonts w:ascii="Times New Roman"/>
          <w:b w:val="false"/>
          <w:i w:val="false"/>
          <w:color w:val="000000"/>
          <w:sz w:val="28"/>
        </w:rPr>
        <w:t xml:space="preserve"> бекітілген Еуразиялық экономикалық одақ шеңберіндегі жалпы процестерді талдау, оңтайландыру, үндестіру және сипаттау әдістемесінде айқындалған мәндерінде қолданылады. </w:t>
      </w:r>
    </w:p>
    <w:p>
      <w:pPr>
        <w:spacing w:after="0"/>
        <w:ind w:left="0"/>
        <w:jc w:val="both"/>
      </w:pPr>
      <w:r>
        <w:rPr>
          <w:rFonts w:ascii="Times New Roman"/>
          <w:b w:val="false"/>
          <w:i w:val="false"/>
          <w:color w:val="000000"/>
          <w:sz w:val="28"/>
        </w:rPr>
        <w:t>
      Осы Сипаттамада пайдаланылатын өзге ұғымдар Еуразиялық экономикалық комиссия Алқасының 2020 жылғы 14 қаңтардағы № 10 шешімімен бекітілген "Еуразиялық экономикалық одаққа мүше мемлекеттердің уәкілетті органдары сыртқы және ішкі сауданы реттеу кезінде ресімдейтін, оның ішінде  тыйым салулар мен шектеулердің сақталуын растау мақсаттары үшін кедендік операцияларды жасаған кезде ұсынылатын құжаттардың  дерекқорын пайдалану" жалпы процесін Еуразиялық экономикалық одақтың интеграцияланған ақпараттық жүйесінің құралдарымен іске асыру кезіндегі ақпараттық өзара іс-қимыл қағидаларының 4-тармағында айқындалған мәндерінде қолданылады.</w:t>
      </w:r>
    </w:p>
    <w:p>
      <w:pPr>
        <w:spacing w:after="0"/>
        <w:ind w:left="0"/>
        <w:jc w:val="both"/>
      </w:pPr>
      <w:r>
        <w:rPr>
          <w:rFonts w:ascii="Times New Roman"/>
          <w:b w:val="false"/>
          <w:i w:val="false"/>
          <w:color w:val="000000"/>
          <w:sz w:val="28"/>
        </w:rPr>
        <w:t>
      Осы Сипаттаманың 4, 7, 10, 13 және 16-кестелерінде Ақпараттық өзара іс-қимыл регламенті деп Еуразиялық экономикалық комиссия Алқасының 2020 жылғы 14 қаңтардағы № 10 шешімімен бекітілген "Еуразиялық экономикалық одаққа мүше мемлекеттердің уәкілетті органдары сыртқы және ішкі сауданы реттеу кезінде ресімдейтін, оның ішінде тыйым салулар мен шектеулердің сақталуын растау мақсаттары үшін кедендік операцияларды жасаған кезде ұсынылатын құжаттардың  дерекқорын пайдалану" жалпы процесін Еуразиялық экономикалық одақтың интеграцияланған ақпараттық жүйесінің құралдарымен іске асыру кезіндегі Еуразиялық экономикалық одаққа мүше мемлекеттердің уәкілетті органдары мен Еуразиялық экономикалық комиссия арасындағы ақпараттық өзара іс-қимыл регламенті мен "Еуразиялық экономикалық одаққа мүше мемлекеттердің уәкілетті органдары сыртқы және ішкі сауданы реттеу кезінде ресімдейтін, оның ішінде тыйым салулар мен шектеулердің сақталуын растау мақсаттары үшін кедендік операцияларды жасаған кезде ұсынылатын құжаттардың  дерекқорын пайдалану" жалпы процесін Еуразиялық экономикалық одақтың интеграцияланған ақпараттық жүйесінің құралдарымен іске асыру кезіндегі  Еуразиялық экономикалық одаққа мүше мемлекеттердің уәкілетті органдары  арасындағы ақпараттық өзара іс-қимыл регламенті түсініледі.</w:t>
      </w:r>
    </w:p>
    <w:bookmarkStart w:name="z294" w:id="265"/>
    <w:p>
      <w:pPr>
        <w:spacing w:after="0"/>
        <w:ind w:left="0"/>
        <w:jc w:val="left"/>
      </w:pPr>
      <w:r>
        <w:rPr>
          <w:rFonts w:ascii="Times New Roman"/>
          <w:b/>
          <w:i w:val="false"/>
          <w:color w:val="000000"/>
        </w:rPr>
        <w:t xml:space="preserve"> IV. Электрондық құжаттар мен мәліметтердің құрылымдары</w:t>
      </w:r>
    </w:p>
    <w:bookmarkEnd w:id="265"/>
    <w:bookmarkStart w:name="z295" w:id="266"/>
    <w:p>
      <w:pPr>
        <w:spacing w:after="0"/>
        <w:ind w:left="0"/>
        <w:jc w:val="both"/>
      </w:pPr>
      <w:r>
        <w:rPr>
          <w:rFonts w:ascii="Times New Roman"/>
          <w:b w:val="false"/>
          <w:i w:val="false"/>
          <w:color w:val="000000"/>
          <w:sz w:val="28"/>
        </w:rPr>
        <w:t>
      9. Электрондық құжаттар мен мәліметтер құрылымдарының тізбесі 1-кестеде келтірілген.</w:t>
      </w:r>
    </w:p>
    <w:bookmarkEnd w:id="266"/>
    <w:bookmarkStart w:name="z296" w:id="267"/>
    <w:p>
      <w:pPr>
        <w:spacing w:after="0"/>
        <w:ind w:left="0"/>
        <w:jc w:val="both"/>
      </w:pPr>
      <w:r>
        <w:rPr>
          <w:rFonts w:ascii="Times New Roman"/>
          <w:b w:val="false"/>
          <w:i w:val="false"/>
          <w:color w:val="000000"/>
          <w:sz w:val="28"/>
        </w:rPr>
        <w:t>
      1-кесте</w:t>
      </w:r>
    </w:p>
    <w:bookmarkEnd w:id="267"/>
    <w:bookmarkStart w:name="z297" w:id="268"/>
    <w:p>
      <w:pPr>
        <w:spacing w:after="0"/>
        <w:ind w:left="0"/>
        <w:jc w:val="left"/>
      </w:pPr>
      <w:r>
        <w:rPr>
          <w:rFonts w:ascii="Times New Roman"/>
          <w:b/>
          <w:i w:val="false"/>
          <w:color w:val="000000"/>
        </w:rPr>
        <w:t xml:space="preserve"> Электрондық құжаттар мен мәліметтер құрылымдарының тізбесі</w:t>
      </w:r>
    </w:p>
    <w:bookmarkEnd w:id="2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Базистік модельдегі электрондық құжаттар мен мәліметтердің құрылымы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urn:EEC:R:DocDetails:vY.Y.Y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 жаңарту жай-күйі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urn:EEC:R:ResourceStatusDetails:vY.Y.Y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қорытылған құрылымы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urn:EEC:R:GenericEDocDetails:vY.Y.Y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urn:EEC:R:InformationResourceRegister:vY.Y.Y</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сұрау салу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urn:EEC:R:RequestDocDetails:vY.Y.Y</w:t>
            </w:r>
          </w:p>
        </w:tc>
      </w:tr>
    </w:tbl>
    <w:p>
      <w:pPr>
        <w:spacing w:after="0"/>
        <w:ind w:left="0"/>
        <w:jc w:val="both"/>
      </w:pPr>
      <w:r>
        <w:rPr>
          <w:rFonts w:ascii="Times New Roman"/>
          <w:b w:val="false"/>
          <w:i w:val="false"/>
          <w:color w:val="000000"/>
          <w:sz w:val="28"/>
        </w:rPr>
        <w:t>
      Электрондық құжаттар мен мәліметтер құрылымдары аттарының кеңістіктеріндегі "Y.Y.Y" символдары осы Сипаттамаға сәйкес Кеден одағының сыртқы және өзара саудасының интеграцияланған ақпараттық жүйесінде ақпараттық өзара іс-қимылды іске асыру кезінде пайдаланылатын электрондық құжаттар мен мәліметтер құрылымдарының тізіліміне (бұдан әрі – құрылымдар тізілімі) енгізілуге жататын электрондық құжат (мәліметтер) құрылымының техникалық схемасын әзірлеу кезінде пайдаланылған деректердің базистік моделі нұсқасының нөміріне сәйкес айқындалатын электрондық құжат (мәліметтер) құрылымы нұсқасының нөміріне сәйкес келеді.</w:t>
      </w:r>
    </w:p>
    <w:bookmarkStart w:name="z298" w:id="269"/>
    <w:p>
      <w:pPr>
        <w:spacing w:after="0"/>
        <w:ind w:left="0"/>
        <w:jc w:val="left"/>
      </w:pPr>
      <w:r>
        <w:rPr>
          <w:rFonts w:ascii="Times New Roman"/>
          <w:b/>
          <w:i w:val="false"/>
          <w:color w:val="000000"/>
        </w:rPr>
        <w:t xml:space="preserve"> 1. Базистік модельдегі электрондық құжаттар мен мәліметтердің құрылымы</w:t>
      </w:r>
    </w:p>
    <w:bookmarkEnd w:id="269"/>
    <w:bookmarkStart w:name="z299" w:id="270"/>
    <w:p>
      <w:pPr>
        <w:spacing w:after="0"/>
        <w:ind w:left="0"/>
        <w:jc w:val="both"/>
      </w:pPr>
      <w:r>
        <w:rPr>
          <w:rFonts w:ascii="Times New Roman"/>
          <w:b w:val="false"/>
          <w:i w:val="false"/>
          <w:color w:val="000000"/>
          <w:sz w:val="28"/>
        </w:rPr>
        <w:t>
      10. "Құжат" (R.004) электрондық құжат (мәліметтер) құрылымының сипаттамасы 2-кестеде келтірілген.</w:t>
      </w:r>
    </w:p>
    <w:bookmarkEnd w:id="270"/>
    <w:bookmarkStart w:name="z300" w:id="271"/>
    <w:p>
      <w:pPr>
        <w:spacing w:after="0"/>
        <w:ind w:left="0"/>
        <w:jc w:val="both"/>
      </w:pPr>
      <w:r>
        <w:rPr>
          <w:rFonts w:ascii="Times New Roman"/>
          <w:b w:val="false"/>
          <w:i w:val="false"/>
          <w:color w:val="000000"/>
          <w:sz w:val="28"/>
        </w:rPr>
        <w:t>
      2-кесте</w:t>
      </w:r>
    </w:p>
    <w:bookmarkEnd w:id="271"/>
    <w:bookmarkStart w:name="z301" w:id="272"/>
    <w:p>
      <w:pPr>
        <w:spacing w:after="0"/>
        <w:ind w:left="0"/>
        <w:jc w:val="left"/>
      </w:pPr>
      <w:r>
        <w:rPr>
          <w:rFonts w:ascii="Times New Roman"/>
          <w:b/>
          <w:i w:val="false"/>
          <w:color w:val="000000"/>
        </w:rPr>
        <w:t xml:space="preserve"> "Құжат" (R.004) электрондық құжат (мәліметтер) құрылымының сипаттамасы</w:t>
      </w:r>
    </w:p>
    <w:bookmarkEnd w:id="272"/>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және оның құрамы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urn:EEC:R:DocDetails:vY.Y.Y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түбірлік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DocDetails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EEC_R_DocDetails_vY.Y.Y.xsd</w:t>
            </w:r>
          </w:p>
        </w:tc>
      </w:tr>
    </w:tbl>
    <w:p>
      <w:pPr>
        <w:spacing w:after="0"/>
        <w:ind w:left="0"/>
        <w:jc w:val="both"/>
      </w:pPr>
      <w:r>
        <w:rPr>
          <w:rFonts w:ascii="Times New Roman"/>
          <w:b w:val="false"/>
          <w:i w:val="false"/>
          <w:color w:val="000000"/>
          <w:sz w:val="28"/>
        </w:rPr>
        <w:t>
      Электрондық құжаттар мен мәліметтер құрылымдары аттарының кеңістіктеріндегі "Y.Y.Y" символдары осы Сипаттамаға сәйкес құрылымдар тізіліміне енгізілуге жататын электрондық құжат (мәліметтер) құрылымының техникалық схемасын әзірлеу кезінде пайдаланылатын базистік деректер моделі нұсқасының нөміріне сәйкес айқындалатын электрондық құжат (мәліметтер) құрылымы нұсқасының нөміріне сәйкес келеді.</w:t>
      </w:r>
    </w:p>
    <w:bookmarkStart w:name="z302" w:id="273"/>
    <w:p>
      <w:pPr>
        <w:spacing w:after="0"/>
        <w:ind w:left="0"/>
        <w:jc w:val="both"/>
      </w:pPr>
      <w:r>
        <w:rPr>
          <w:rFonts w:ascii="Times New Roman"/>
          <w:b w:val="false"/>
          <w:i w:val="false"/>
          <w:color w:val="000000"/>
          <w:sz w:val="28"/>
        </w:rPr>
        <w:t>
      11. Аттардың импортталатын кеңістіктері 3-кестеде келтірілген.</w:t>
      </w:r>
    </w:p>
    <w:bookmarkEnd w:id="273"/>
    <w:bookmarkStart w:name="z303" w:id="274"/>
    <w:p>
      <w:pPr>
        <w:spacing w:after="0"/>
        <w:ind w:left="0"/>
        <w:jc w:val="both"/>
      </w:pPr>
      <w:r>
        <w:rPr>
          <w:rFonts w:ascii="Times New Roman"/>
          <w:b w:val="false"/>
          <w:i w:val="false"/>
          <w:color w:val="000000"/>
          <w:sz w:val="28"/>
        </w:rPr>
        <w:t>
      3-кесте</w:t>
      </w:r>
    </w:p>
    <w:bookmarkEnd w:id="274"/>
    <w:bookmarkStart w:name="z304" w:id="275"/>
    <w:p>
      <w:pPr>
        <w:spacing w:after="0"/>
        <w:ind w:left="0"/>
        <w:jc w:val="left"/>
      </w:pPr>
      <w:r>
        <w:rPr>
          <w:rFonts w:ascii="Times New Roman"/>
          <w:b/>
          <w:i w:val="false"/>
          <w:color w:val="000000"/>
        </w:rPr>
        <w:t xml:space="preserve"> Аттардың импортталатын кеңістіктері</w:t>
      </w:r>
    </w:p>
    <w:bookmarkEnd w:id="2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Аттардың импортталатын кеңістіктеріндегі "Y.Y.Y" символдары осы Сипаттамаға сәйкес құрылымдар тізіліміне енгізілуге жататын электрондық құжат (мәліметтер) құрылымының техникалық схемасын әзірлеу кезінде пайдаланылған базистік деректер моделі нұсқасының нөміріне сәйкес келеді</w:t>
      </w:r>
    </w:p>
    <w:bookmarkStart w:name="z305" w:id="276"/>
    <w:p>
      <w:pPr>
        <w:spacing w:after="0"/>
        <w:ind w:left="0"/>
        <w:jc w:val="both"/>
      </w:pPr>
      <w:r>
        <w:rPr>
          <w:rFonts w:ascii="Times New Roman"/>
          <w:b w:val="false"/>
          <w:i w:val="false"/>
          <w:color w:val="000000"/>
          <w:sz w:val="28"/>
        </w:rPr>
        <w:t>
      12. "Құжат" (R.004) электрондық құжат (мәліметтер) құрылымының деректемелік құрамы 4-кестеде келтірілген.</w:t>
      </w:r>
    </w:p>
    <w:bookmarkEnd w:id="276"/>
    <w:bookmarkStart w:name="z306" w:id="277"/>
    <w:p>
      <w:pPr>
        <w:spacing w:after="0"/>
        <w:ind w:left="0"/>
        <w:jc w:val="both"/>
      </w:pPr>
      <w:r>
        <w:rPr>
          <w:rFonts w:ascii="Times New Roman"/>
          <w:b w:val="false"/>
          <w:i w:val="false"/>
          <w:color w:val="000000"/>
          <w:sz w:val="28"/>
        </w:rPr>
        <w:t>
      4-кесте</w:t>
      </w:r>
    </w:p>
    <w:bookmarkEnd w:id="277"/>
    <w:bookmarkStart w:name="z307" w:id="278"/>
    <w:p>
      <w:pPr>
        <w:spacing w:after="0"/>
        <w:ind w:left="0"/>
        <w:jc w:val="left"/>
      </w:pPr>
      <w:r>
        <w:rPr>
          <w:rFonts w:ascii="Times New Roman"/>
          <w:b/>
          <w:i w:val="false"/>
          <w:color w:val="000000"/>
        </w:rPr>
        <w:t xml:space="preserve"> "Құжат" (R.004) электрондық құжат (мәліметтер) құрылымының деректемелік құрамы</w:t>
      </w:r>
    </w:p>
    <w:bookmarkEnd w:id="2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(ccdo:​E​Doc​Header)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процесс хабарының коды (csdo:​Inf​Envelope​Code)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(мәліметті) бірмәнді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жасау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639-1-ге сәйкес тілдің екі әріпті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Құжат</w:t>
            </w:r>
          </w:p>
          <w:p>
            <w:pPr>
              <w:spacing w:after="20"/>
              <w:ind w:left="20"/>
              <w:jc w:val="both"/>
            </w:pPr>
            <w:r>
              <w:rPr>
                <w:rFonts w:ascii="Times New Roman"/>
                <w:b w:val="false"/>
                <w:i w:val="false"/>
                <w:color w:val="000000"/>
                <w:sz w:val="20"/>
              </w:rPr>
              <w:t>
(ccdo:​Doc​Content​Details)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туралы мәліметтер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ccdo:​Doc​Content​Details​Type (M.CDT.00105).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сәйкестендіргіші айқындалған апнықтамалыққа (сәйкестендіргішке)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Тілдің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639-1-ге сәйкес тілдің екі әріпті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атрибутымен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Құжат түрінің атауы</w:t>
            </w:r>
          </w:p>
          <w:p>
            <w:pPr>
              <w:spacing w:after="20"/>
              <w:ind w:left="20"/>
              <w:jc w:val="both"/>
            </w:pPr>
            <w:r>
              <w:rPr>
                <w:rFonts w:ascii="Times New Roman"/>
                <w:b w:val="false"/>
                <w:i w:val="false"/>
                <w:color w:val="000000"/>
                <w:sz w:val="20"/>
              </w:rPr>
              <w:t>
(csdo:​Doc​Kind​Name)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Құжаттың сериясы</w:t>
            </w:r>
          </w:p>
          <w:p>
            <w:pPr>
              <w:spacing w:after="20"/>
              <w:ind w:left="20"/>
              <w:jc w:val="both"/>
            </w:pPr>
            <w:r>
              <w:rPr>
                <w:rFonts w:ascii="Times New Roman"/>
                <w:b w:val="false"/>
                <w:i w:val="false"/>
                <w:color w:val="000000"/>
                <w:sz w:val="20"/>
              </w:rPr>
              <w:t>
(csdo:​Doc​Series​Id)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Құжаттың қолданылу мерзімінің басталған күні</w:t>
            </w:r>
          </w:p>
          <w:p>
            <w:pPr>
              <w:spacing w:after="20"/>
              <w:ind w:left="20"/>
              <w:jc w:val="both"/>
            </w:pPr>
            <w:r>
              <w:rPr>
                <w:rFonts w:ascii="Times New Roman"/>
                <w:b w:val="false"/>
                <w:i w:val="false"/>
                <w:color w:val="000000"/>
                <w:sz w:val="20"/>
              </w:rPr>
              <w:t>
(csdo:​Doc​Start​Date)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күші болатын мерзмінің басталған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Құжаттың қолданылу мерзімінің өту күні</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күші болатын мерзмінің аяқталатын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Құжаттың қолданылу мерзімі</w:t>
            </w:r>
          </w:p>
          <w:p>
            <w:pPr>
              <w:spacing w:after="20"/>
              <w:ind w:left="20"/>
              <w:jc w:val="both"/>
            </w:pPr>
            <w:r>
              <w:rPr>
                <w:rFonts w:ascii="Times New Roman"/>
                <w:b w:val="false"/>
                <w:i w:val="false"/>
                <w:color w:val="000000"/>
                <w:sz w:val="20"/>
              </w:rPr>
              <w:t>
(csdo:​Doc​Validity​Duration)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құжаттың күші болатын мерзмінің ұзақтығы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bdt:​Duration​Type (M.BDT.00021)</w:t>
            </w:r>
          </w:p>
          <w:p>
            <w:pPr>
              <w:spacing w:after="20"/>
              <w:ind w:left="20"/>
              <w:jc w:val="both"/>
            </w:pPr>
            <w:r>
              <w:rPr>
                <w:rFonts w:ascii="Times New Roman"/>
                <w:b w:val="false"/>
                <w:i w:val="false"/>
                <w:color w:val="000000"/>
                <w:sz w:val="20"/>
              </w:rPr>
              <w:t>
МемСТ ИСО 8601-2001-ге сәйкес уақыт ұзақтығын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 Мүше мемлекет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мемлекеттік билік органын не құжатты берген немесе бекіткен, оған уәкілеттік берілген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2.13.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мемлекеттік билік органының не ол уәкілеттік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 Сипаттама</w:t>
            </w:r>
          </w:p>
          <w:p>
            <w:pPr>
              <w:spacing w:after="20"/>
              <w:ind w:left="20"/>
              <w:jc w:val="both"/>
            </w:pPr>
            <w:r>
              <w:rPr>
                <w:rFonts w:ascii="Times New Roman"/>
                <w:b w:val="false"/>
                <w:i w:val="false"/>
                <w:color w:val="000000"/>
                <w:sz w:val="20"/>
              </w:rPr>
              <w:t>
(csdo:​Description​Text)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 Парақтар саны</w:t>
            </w:r>
          </w:p>
          <w:p>
            <w:pPr>
              <w:spacing w:after="20"/>
              <w:ind w:left="20"/>
              <w:jc w:val="both"/>
            </w:pPr>
            <w:r>
              <w:rPr>
                <w:rFonts w:ascii="Times New Roman"/>
                <w:b w:val="false"/>
                <w:i w:val="false"/>
                <w:color w:val="000000"/>
                <w:sz w:val="20"/>
              </w:rPr>
              <w:t>
(csdo:​Page​Quantity)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жалпы парақ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csdo:​Quantity4​Type (M.SDT.00097)</w:t>
            </w:r>
          </w:p>
          <w:p>
            <w:pPr>
              <w:spacing w:after="20"/>
              <w:ind w:left="20"/>
              <w:jc w:val="both"/>
            </w:pPr>
            <w:r>
              <w:rPr>
                <w:rFonts w:ascii="Times New Roman"/>
                <w:b w:val="false"/>
                <w:i w:val="false"/>
                <w:color w:val="000000"/>
                <w:sz w:val="20"/>
              </w:rPr>
              <w:t>
Ондық санау жүйесіндегі тұтас теріс сан.</w:t>
            </w:r>
          </w:p>
          <w:p>
            <w:pPr>
              <w:spacing w:after="20"/>
              <w:ind w:left="20"/>
              <w:jc w:val="both"/>
            </w:pPr>
            <w:r>
              <w:rPr>
                <w:rFonts w:ascii="Times New Roman"/>
                <w:b w:val="false"/>
                <w:i w:val="false"/>
                <w:color w:val="000000"/>
                <w:sz w:val="20"/>
              </w:rPr>
              <w:t>
Цифрлардың ең жоғары саны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XML-құжат</w:t>
            </w:r>
          </w:p>
          <w:p>
            <w:pPr>
              <w:spacing w:after="20"/>
              <w:ind w:left="20"/>
              <w:jc w:val="both"/>
            </w:pPr>
            <w:r>
              <w:rPr>
                <w:rFonts w:ascii="Times New Roman"/>
                <w:b w:val="false"/>
                <w:i w:val="false"/>
                <w:color w:val="000000"/>
                <w:sz w:val="20"/>
              </w:rPr>
              <w:t>
(ccdo:​Any​Details)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 форматындағы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ccdo:​Any​Details​Type (M.CDT.00086)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2.16.1. XML-құжат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құрылымның XML-құжатының құрамы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элемент.</w:t>
            </w:r>
          </w:p>
          <w:p>
            <w:pPr>
              <w:spacing w:after="20"/>
              <w:ind w:left="20"/>
              <w:jc w:val="both"/>
            </w:pPr>
            <w:r>
              <w:rPr>
                <w:rFonts w:ascii="Times New Roman"/>
                <w:b w:val="false"/>
                <w:i w:val="false"/>
                <w:color w:val="000000"/>
                <w:sz w:val="20"/>
              </w:rPr>
              <w:t>
Аттар кеңістігі: кез келген</w:t>
            </w:r>
          </w:p>
          <w:p>
            <w:pPr>
              <w:spacing w:after="20"/>
              <w:ind w:left="20"/>
              <w:jc w:val="both"/>
            </w:pPr>
            <w:r>
              <w:rPr>
                <w:rFonts w:ascii="Times New Roman"/>
                <w:b w:val="false"/>
                <w:i w:val="false"/>
                <w:color w:val="000000"/>
                <w:sz w:val="20"/>
              </w:rPr>
              <w:t>
Валидация: әрқашан жүргізіледі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 Бинарлық форматтағы құжат</w:t>
            </w:r>
          </w:p>
          <w:p>
            <w:pPr>
              <w:spacing w:after="20"/>
              <w:ind w:left="20"/>
              <w:jc w:val="both"/>
            </w:pPr>
            <w:r>
              <w:rPr>
                <w:rFonts w:ascii="Times New Roman"/>
                <w:b w:val="false"/>
                <w:i w:val="false"/>
                <w:color w:val="000000"/>
                <w:sz w:val="20"/>
              </w:rPr>
              <w:t>
(csdo:​Doc​Binary​Text)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бинарлық мәтіндік форматтағы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csdo:​Binary​Text​Type (M.SDT.00143)</w:t>
            </w:r>
          </w:p>
          <w:p>
            <w:pPr>
              <w:spacing w:after="20"/>
              <w:ind w:left="20"/>
              <w:jc w:val="both"/>
            </w:pPr>
            <w:r>
              <w:rPr>
                <w:rFonts w:ascii="Times New Roman"/>
                <w:b w:val="false"/>
                <w:i w:val="false"/>
                <w:color w:val="000000"/>
                <w:sz w:val="20"/>
              </w:rPr>
              <w:t>
Екілік октеттердің (байттардың) түпкі дәйектілігі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Деректер форматының коды</w:t>
            </w:r>
          </w:p>
          <w:p>
            <w:pPr>
              <w:spacing w:after="20"/>
              <w:ind w:left="20"/>
              <w:jc w:val="both"/>
            </w:pPr>
            <w:r>
              <w:rPr>
                <w:rFonts w:ascii="Times New Roman"/>
                <w:b w:val="false"/>
                <w:i w:val="false"/>
                <w:color w:val="000000"/>
                <w:sz w:val="20"/>
              </w:rPr>
              <w:t>
(атрибут media​Type​Code)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форматының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csdo:​Media​Type​Code​Type (M.SDT.00147)</w:t>
            </w:r>
          </w:p>
          <w:p>
            <w:pPr>
              <w:spacing w:after="20"/>
              <w:ind w:left="20"/>
              <w:jc w:val="both"/>
            </w:pPr>
            <w:r>
              <w:rPr>
                <w:rFonts w:ascii="Times New Roman"/>
                <w:b w:val="false"/>
                <w:i w:val="false"/>
                <w:color w:val="000000"/>
                <w:sz w:val="20"/>
              </w:rPr>
              <w:t>
Деректер форматының сыныптауышына сәйкес кодтың мәні</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Мәртебе</w:t>
            </w:r>
          </w:p>
          <w:p>
            <w:pPr>
              <w:spacing w:after="20"/>
              <w:ind w:left="20"/>
              <w:jc w:val="both"/>
            </w:pPr>
            <w:r>
              <w:rPr>
                <w:rFonts w:ascii="Times New Roman"/>
                <w:b w:val="false"/>
                <w:i w:val="false"/>
                <w:color w:val="000000"/>
                <w:sz w:val="20"/>
              </w:rPr>
              <w:t>
(ccdo:​Status​V2​Details)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мәртебелік жай-күйі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M.CDE.00071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ccdo:​Status​Details​V2​Type (M.CDT.00074).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Күн</w:t>
            </w:r>
          </w:p>
          <w:p>
            <w:pPr>
              <w:spacing w:after="20"/>
              <w:ind w:left="20"/>
              <w:jc w:val="both"/>
            </w:pPr>
            <w:r>
              <w:rPr>
                <w:rFonts w:ascii="Times New Roman"/>
                <w:b w:val="false"/>
                <w:i w:val="false"/>
                <w:color w:val="000000"/>
                <w:sz w:val="20"/>
              </w:rPr>
              <w:t>
(csdo:​Event​Date)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мәртебелік жай-күйді белгілеу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күнді белгілеу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Мәртебенің коды</w:t>
            </w:r>
          </w:p>
          <w:p>
            <w:pPr>
              <w:spacing w:after="20"/>
              <w:ind w:left="20"/>
              <w:jc w:val="both"/>
            </w:pPr>
            <w:r>
              <w:rPr>
                <w:rFonts w:ascii="Times New Roman"/>
                <w:b w:val="false"/>
                <w:i w:val="false"/>
                <w:color w:val="000000"/>
                <w:sz w:val="20"/>
              </w:rPr>
              <w:t>
(csdo:​Status​Code)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мәртебелік жай-күйдің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csdo:​Status​Code​Type (M.SDT.00040)</w:t>
            </w:r>
          </w:p>
          <w:p>
            <w:pPr>
              <w:spacing w:after="20"/>
              <w:ind w:left="20"/>
              <w:jc w:val="both"/>
            </w:pPr>
            <w:r>
              <w:rPr>
                <w:rFonts w:ascii="Times New Roman"/>
                <w:b w:val="false"/>
                <w:i w:val="false"/>
                <w:color w:val="000000"/>
                <w:sz w:val="20"/>
              </w:rPr>
              <w:t>
Мәртебе кодының мәні.</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Ескертпе</w:t>
            </w:r>
          </w:p>
          <w:p>
            <w:pPr>
              <w:spacing w:after="20"/>
              <w:ind w:left="20"/>
              <w:jc w:val="both"/>
            </w:pPr>
            <w:r>
              <w:rPr>
                <w:rFonts w:ascii="Times New Roman"/>
                <w:b w:val="false"/>
                <w:i w:val="false"/>
                <w:color w:val="000000"/>
                <w:sz w:val="20"/>
              </w:rPr>
              <w:t>
(csdo:​Note​Text)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мәртебелік жай-күйге ескертпе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Құжатқа сілтеме</w:t>
            </w:r>
          </w:p>
          <w:p>
            <w:pPr>
              <w:spacing w:after="20"/>
              <w:ind w:left="20"/>
              <w:jc w:val="both"/>
            </w:pPr>
            <w:r>
              <w:rPr>
                <w:rFonts w:ascii="Times New Roman"/>
                <w:b w:val="false"/>
                <w:i w:val="false"/>
                <w:color w:val="000000"/>
                <w:sz w:val="20"/>
              </w:rPr>
              <w:t>
(ccdo:​Doc​Reference​Details)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мәртебелік жай-күйді белгілейтін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M.CDE.00083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ccdo:​Doc​Reference​Details​Type (M.CDT.00088).</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3.4.1.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атрибутымен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3.4.2.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3.4.3. Құжаттың нөмірі</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тіркеу кезінде оған берілген цифрлық немесе әріптік-цифрлық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3.4.4.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3.4.5. Құжаттың қолданылу мерзімінің басталған күні</w:t>
            </w:r>
          </w:p>
          <w:p>
            <w:pPr>
              <w:spacing w:after="20"/>
              <w:ind w:left="20"/>
              <w:jc w:val="both"/>
            </w:pPr>
            <w:r>
              <w:rPr>
                <w:rFonts w:ascii="Times New Roman"/>
                <w:b w:val="false"/>
                <w:i w:val="false"/>
                <w:color w:val="000000"/>
                <w:sz w:val="20"/>
              </w:rPr>
              <w:t>
(csdo:​Doc​Start​Date)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күші болатын мерзмінің басталған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Жалпы процесс ақпараттық объектісінің сәйкестендіргіші</w:t>
            </w:r>
          </w:p>
          <w:p>
            <w:pPr>
              <w:spacing w:after="20"/>
              <w:ind w:left="20"/>
              <w:jc w:val="both"/>
            </w:pPr>
            <w:r>
              <w:rPr>
                <w:rFonts w:ascii="Times New Roman"/>
                <w:b w:val="false"/>
                <w:i w:val="false"/>
                <w:color w:val="000000"/>
                <w:sz w:val="20"/>
              </w:rPr>
              <w:t>
(csdo:​Information​Resource​Id)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қамтитын жалпы немесе ұлттық ресурсты (тізілім, тізбе, дерекқор)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csdo:​Information​Resource​Id​Type (M.SDT.00330).</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308" w:id="279"/>
    <w:p>
      <w:pPr>
        <w:spacing w:after="0"/>
        <w:ind w:left="0"/>
        <w:jc w:val="both"/>
      </w:pPr>
      <w:r>
        <w:rPr>
          <w:rFonts w:ascii="Times New Roman"/>
          <w:b w:val="false"/>
          <w:i w:val="false"/>
          <w:color w:val="000000"/>
          <w:sz w:val="28"/>
        </w:rPr>
        <w:t>
      13. "Өңдеу нәтижесі туралы хабарлама" (R.006) электрондық құжат (мәліметтер) құрылымының сипаттамасы 5-кестеде келтірілген.</w:t>
      </w:r>
    </w:p>
    <w:bookmarkEnd w:id="279"/>
    <w:bookmarkStart w:name="z309" w:id="280"/>
    <w:p>
      <w:pPr>
        <w:spacing w:after="0"/>
        <w:ind w:left="0"/>
        <w:jc w:val="both"/>
      </w:pPr>
      <w:r>
        <w:rPr>
          <w:rFonts w:ascii="Times New Roman"/>
          <w:b w:val="false"/>
          <w:i w:val="false"/>
          <w:color w:val="000000"/>
          <w:sz w:val="28"/>
        </w:rPr>
        <w:t>
      5-кесте</w:t>
      </w:r>
    </w:p>
    <w:bookmarkEnd w:id="280"/>
    <w:bookmarkStart w:name="z310" w:id="281"/>
    <w:p>
      <w:pPr>
        <w:spacing w:after="0"/>
        <w:ind w:left="0"/>
        <w:jc w:val="left"/>
      </w:pPr>
      <w:r>
        <w:rPr>
          <w:rFonts w:ascii="Times New Roman"/>
          <w:b/>
          <w:i w:val="false"/>
          <w:color w:val="000000"/>
        </w:rPr>
        <w:t xml:space="preserve"> "Өңдеу нәтижесі туралы хабарлама" (R.006) электрондық құжат (мәліметтер) құрылымының сипаттамасы</w:t>
      </w:r>
    </w:p>
    <w:bookmarkEnd w:id="2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өңдеу нәтижесі туралы хабарлама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R.006</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респонденттің сұрау салуды өңдеу нәтижесі туралы мәліметтер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urn:EEC:R:ProcessingResultDetails:vY.Y.Y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түбірлік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ProcessingResultDetails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EEC_R_ProcessingResultDetails_vY.Y.Y.xsd</w:t>
            </w:r>
          </w:p>
        </w:tc>
      </w:tr>
    </w:tbl>
    <w:p>
      <w:pPr>
        <w:spacing w:after="0"/>
        <w:ind w:left="0"/>
        <w:jc w:val="both"/>
      </w:pPr>
      <w:r>
        <w:rPr>
          <w:rFonts w:ascii="Times New Roman"/>
          <w:b w:val="false"/>
          <w:i w:val="false"/>
          <w:color w:val="000000"/>
          <w:sz w:val="28"/>
        </w:rPr>
        <w:t>
      Аттардың импортталатын кеңістіктеріндегі "Y.Y.Y" символдары осы Сипаттамаға сәйкес құрылымдар тізіліміне енгізілуге жататын электрондық құжат (мәліметтер) құрылымының техникалық схемасын әзірлеу кезінде пайдаланылған базистік деректер моделі нұсқасының нөміріне сәйкес келеді.</w:t>
      </w:r>
    </w:p>
    <w:bookmarkStart w:name="z311" w:id="282"/>
    <w:p>
      <w:pPr>
        <w:spacing w:after="0"/>
        <w:ind w:left="0"/>
        <w:jc w:val="both"/>
      </w:pPr>
      <w:r>
        <w:rPr>
          <w:rFonts w:ascii="Times New Roman"/>
          <w:b w:val="false"/>
          <w:i w:val="false"/>
          <w:color w:val="000000"/>
          <w:sz w:val="28"/>
        </w:rPr>
        <w:t>
      14. Аттардың импортталатын кеңістіктері 6-кестеде келтірілген.</w:t>
      </w:r>
    </w:p>
    <w:bookmarkEnd w:id="282"/>
    <w:bookmarkStart w:name="z312" w:id="283"/>
    <w:p>
      <w:pPr>
        <w:spacing w:after="0"/>
        <w:ind w:left="0"/>
        <w:jc w:val="both"/>
      </w:pPr>
      <w:r>
        <w:rPr>
          <w:rFonts w:ascii="Times New Roman"/>
          <w:b w:val="false"/>
          <w:i w:val="false"/>
          <w:color w:val="000000"/>
          <w:sz w:val="28"/>
        </w:rPr>
        <w:t>
      6-кесте</w:t>
      </w:r>
    </w:p>
    <w:bookmarkEnd w:id="283"/>
    <w:bookmarkStart w:name="z313" w:id="284"/>
    <w:p>
      <w:pPr>
        <w:spacing w:after="0"/>
        <w:ind w:left="0"/>
        <w:jc w:val="left"/>
      </w:pPr>
      <w:r>
        <w:rPr>
          <w:rFonts w:ascii="Times New Roman"/>
          <w:b/>
          <w:i w:val="false"/>
          <w:color w:val="000000"/>
        </w:rPr>
        <w:t xml:space="preserve"> Аттардың импортталатын кеңістіктері</w:t>
      </w:r>
    </w:p>
    <w:bookmarkEnd w:id="2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bl>
    <w:p>
      <w:pPr>
        <w:spacing w:after="0"/>
        <w:ind w:left="0"/>
        <w:jc w:val="both"/>
      </w:pPr>
      <w:r>
        <w:rPr>
          <w:rFonts w:ascii="Times New Roman"/>
          <w:b w:val="false"/>
          <w:i w:val="false"/>
          <w:color w:val="000000"/>
          <w:sz w:val="28"/>
        </w:rPr>
        <w:t>
      Аттардың импортталатын кеңістіктеріндегі "Y.Y.Y" символдары осы Сипаттамаға сәйкес құрылымдар тізіліміне енгізілуге жататын электрондық құжат (мәліметтер) құрылымының техникалық схемасын әзірлеу кезінде пайдаланылған базистік деректер моделі нұсқасының нөміріне сәйкес келеді.</w:t>
      </w:r>
    </w:p>
    <w:bookmarkStart w:name="z314" w:id="285"/>
    <w:p>
      <w:pPr>
        <w:spacing w:after="0"/>
        <w:ind w:left="0"/>
        <w:jc w:val="both"/>
      </w:pPr>
      <w:r>
        <w:rPr>
          <w:rFonts w:ascii="Times New Roman"/>
          <w:b w:val="false"/>
          <w:i w:val="false"/>
          <w:color w:val="000000"/>
          <w:sz w:val="28"/>
        </w:rPr>
        <w:t>
      15. "Өңдеу нәтижесі туралы хабарлама" (R.006) электрондық құжат (мәліметтер) құрылымының деректемелік құрамы 7-кестеде келтірілген.</w:t>
      </w:r>
    </w:p>
    <w:bookmarkEnd w:id="285"/>
    <w:bookmarkStart w:name="z315" w:id="286"/>
    <w:p>
      <w:pPr>
        <w:spacing w:after="0"/>
        <w:ind w:left="0"/>
        <w:jc w:val="both"/>
      </w:pPr>
      <w:r>
        <w:rPr>
          <w:rFonts w:ascii="Times New Roman"/>
          <w:b w:val="false"/>
          <w:i w:val="false"/>
          <w:color w:val="000000"/>
          <w:sz w:val="28"/>
        </w:rPr>
        <w:t>
      7-кесте</w:t>
      </w:r>
    </w:p>
    <w:bookmarkEnd w:id="286"/>
    <w:bookmarkStart w:name="z316" w:id="287"/>
    <w:p>
      <w:pPr>
        <w:spacing w:after="0"/>
        <w:ind w:left="0"/>
        <w:jc w:val="left"/>
      </w:pPr>
      <w:r>
        <w:rPr>
          <w:rFonts w:ascii="Times New Roman"/>
          <w:b/>
          <w:i w:val="false"/>
          <w:color w:val="000000"/>
        </w:rPr>
        <w:t xml:space="preserve"> "Өңдеу нәтижесі туралы хабарлама" (R.006) электрондық құжат (мәліметтер) құрылымының деректемелік құрамы</w:t>
      </w:r>
    </w:p>
    <w:bookmarkEnd w:id="2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(ccdo:​E​Doc​Header)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процесс хабарының коды (csdo:​Inf​Envelope​Code)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(мәліметті) бірмәнді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жасау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639-1-ге сәйкес тілдің екі әріпті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Күн және уақыт</w:t>
            </w:r>
          </w:p>
          <w:p>
            <w:pPr>
              <w:spacing w:after="20"/>
              <w:ind w:left="20"/>
              <w:jc w:val="both"/>
            </w:pPr>
            <w:r>
              <w:rPr>
                <w:rFonts w:ascii="Times New Roman"/>
                <w:b w:val="false"/>
                <w:i w:val="false"/>
                <w:color w:val="000000"/>
                <w:sz w:val="20"/>
              </w:rPr>
              <w:t>
(csdo:​Event​Date​Time)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мәліметтерді өңдеуді аяқтау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Өңдеу нәтижесінің коды</w:t>
            </w:r>
          </w:p>
          <w:p>
            <w:pPr>
              <w:spacing w:after="20"/>
              <w:ind w:left="20"/>
              <w:jc w:val="both"/>
            </w:pPr>
            <w:r>
              <w:rPr>
                <w:rFonts w:ascii="Times New Roman"/>
                <w:b w:val="false"/>
                <w:i w:val="false"/>
                <w:color w:val="000000"/>
                <w:sz w:val="20"/>
              </w:rPr>
              <w:t>
(csdo:​Processing​Result​V2​Code)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алынған электрондық құжатты (мәліметтерді) жалпы процеске қатысушының ақпараттық жүйесімен өңдеу нәтижесінің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csdo:​Processing​Result​Code​V2​Type (M.SDT.90006)</w:t>
            </w:r>
          </w:p>
          <w:p>
            <w:pPr>
              <w:spacing w:after="20"/>
              <w:ind w:left="20"/>
              <w:jc w:val="both"/>
            </w:pPr>
            <w:r>
              <w:rPr>
                <w:rFonts w:ascii="Times New Roman"/>
                <w:b w:val="false"/>
                <w:i w:val="false"/>
                <w:color w:val="000000"/>
                <w:sz w:val="20"/>
              </w:rPr>
              <w:t>
Электрондық құжаттар мен мәліметтерді өңдеу нәтижелерінің сыныптауышына сәйкес кодтың мәні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Сипаттама</w:t>
            </w:r>
          </w:p>
          <w:p>
            <w:pPr>
              <w:spacing w:after="20"/>
              <w:ind w:left="20"/>
              <w:jc w:val="both"/>
            </w:pPr>
            <w:r>
              <w:rPr>
                <w:rFonts w:ascii="Times New Roman"/>
                <w:b w:val="false"/>
                <w:i w:val="false"/>
                <w:color w:val="000000"/>
                <w:sz w:val="20"/>
              </w:rPr>
              <w:t>
(csdo:​Description​Text)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мәліметтерді өңдеу нәтижесін еркін нысанда сипаттау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317" w:id="288"/>
    <w:p>
      <w:pPr>
        <w:spacing w:after="0"/>
        <w:ind w:left="0"/>
        <w:jc w:val="both"/>
      </w:pPr>
      <w:r>
        <w:rPr>
          <w:rFonts w:ascii="Times New Roman"/>
          <w:b w:val="false"/>
          <w:i w:val="false"/>
          <w:color w:val="000000"/>
          <w:sz w:val="28"/>
        </w:rPr>
        <w:t>
      16. "Жалпы ресурсты жаңартудың жай-күйі" (R.007) электрондық құжат (мәліметтер) құрылымының сипаттамасы 8-кестеде келтірілген.</w:t>
      </w:r>
    </w:p>
    <w:bookmarkEnd w:id="288"/>
    <w:bookmarkStart w:name="z318" w:id="289"/>
    <w:p>
      <w:pPr>
        <w:spacing w:after="0"/>
        <w:ind w:left="0"/>
        <w:jc w:val="both"/>
      </w:pPr>
      <w:r>
        <w:rPr>
          <w:rFonts w:ascii="Times New Roman"/>
          <w:b w:val="false"/>
          <w:i w:val="false"/>
          <w:color w:val="000000"/>
          <w:sz w:val="28"/>
        </w:rPr>
        <w:t>
      8-кесте</w:t>
      </w:r>
    </w:p>
    <w:bookmarkEnd w:id="289"/>
    <w:bookmarkStart w:name="z319" w:id="290"/>
    <w:p>
      <w:pPr>
        <w:spacing w:after="0"/>
        <w:ind w:left="0"/>
        <w:jc w:val="left"/>
      </w:pPr>
      <w:r>
        <w:rPr>
          <w:rFonts w:ascii="Times New Roman"/>
          <w:b/>
          <w:i w:val="false"/>
          <w:color w:val="000000"/>
        </w:rPr>
        <w:t xml:space="preserve"> "Жалпы ресурсты жаңартудың жай-күйі" (R.007) электрондық құжат (мәліметтер) құрылымының сипаттамасы </w:t>
      </w:r>
    </w:p>
    <w:bookmarkEnd w:id="29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 жаңартудың жай-күйі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R.007</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ресурсты жаңартуға арналған мәліметтер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ресурсты жаңартудың күні мен уақытына сұрау салу және осы сұрау салуға жауап беру, сондай-ақ жалпы ресурстан жаңартлатын немесе толық (өзгертілген, жаңартылған) мәліметтерге сұрау салу үшін пайдаланылады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urn:EEC:R:ResourceStatusDetails:vY.Y.Y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түбірлік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ResourceStatusDetails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EEC_R_ResourceStatusDetails_vY.Y.Y.xsd</w:t>
            </w:r>
          </w:p>
        </w:tc>
      </w:tr>
    </w:tbl>
    <w:p>
      <w:pPr>
        <w:spacing w:after="0"/>
        <w:ind w:left="0"/>
        <w:jc w:val="both"/>
      </w:pPr>
      <w:r>
        <w:rPr>
          <w:rFonts w:ascii="Times New Roman"/>
          <w:b w:val="false"/>
          <w:i w:val="false"/>
          <w:color w:val="000000"/>
          <w:sz w:val="28"/>
        </w:rPr>
        <w:t>
      Электрондық құжаттар мен мәліметтер құрылымдары аттарының кеңістіктеріндегі "Y.Y.Y" символдары осы Сипаттамаға сәйкес құрылымдар тізіліміне енгізілуге жататын электрондық құжат (мәліметтер) құрылымының техникалық схемасын әзірлеу кезінде пайдаланылған базистік деректер моделі нұсқасының нөміріне сәйкес айқындалатын электрондық құжат (мәліметтер) құрылымы нұсқасының нөміріне сәйкес келеді.</w:t>
      </w:r>
    </w:p>
    <w:bookmarkStart w:name="z320" w:id="291"/>
    <w:p>
      <w:pPr>
        <w:spacing w:after="0"/>
        <w:ind w:left="0"/>
        <w:jc w:val="both"/>
      </w:pPr>
      <w:r>
        <w:rPr>
          <w:rFonts w:ascii="Times New Roman"/>
          <w:b w:val="false"/>
          <w:i w:val="false"/>
          <w:color w:val="000000"/>
          <w:sz w:val="28"/>
        </w:rPr>
        <w:t>
      17. Аттардың импортталатын кеңістіктері 9-кестеде келтірілген.</w:t>
      </w:r>
    </w:p>
    <w:bookmarkEnd w:id="291"/>
    <w:bookmarkStart w:name="z321" w:id="292"/>
    <w:p>
      <w:pPr>
        <w:spacing w:after="0"/>
        <w:ind w:left="0"/>
        <w:jc w:val="both"/>
      </w:pPr>
      <w:r>
        <w:rPr>
          <w:rFonts w:ascii="Times New Roman"/>
          <w:b w:val="false"/>
          <w:i w:val="false"/>
          <w:color w:val="000000"/>
          <w:sz w:val="28"/>
        </w:rPr>
        <w:t>
      9-кесте</w:t>
      </w:r>
    </w:p>
    <w:bookmarkEnd w:id="292"/>
    <w:bookmarkStart w:name="z322" w:id="293"/>
    <w:p>
      <w:pPr>
        <w:spacing w:after="0"/>
        <w:ind w:left="0"/>
        <w:jc w:val="left"/>
      </w:pPr>
      <w:r>
        <w:rPr>
          <w:rFonts w:ascii="Times New Roman"/>
          <w:b/>
          <w:i w:val="false"/>
          <w:color w:val="000000"/>
        </w:rPr>
        <w:t xml:space="preserve"> Аттардың импортталатын кеңістіктері</w:t>
      </w:r>
    </w:p>
    <w:bookmarkEnd w:id="2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bl>
    <w:p>
      <w:pPr>
        <w:spacing w:after="0"/>
        <w:ind w:left="0"/>
        <w:jc w:val="both"/>
      </w:pPr>
      <w:r>
        <w:rPr>
          <w:rFonts w:ascii="Times New Roman"/>
          <w:b w:val="false"/>
          <w:i w:val="false"/>
          <w:color w:val="000000"/>
          <w:sz w:val="28"/>
        </w:rPr>
        <w:t>
      Аттардың импортталатын кеңістіктеріндегі "Y.Y.Y" символдары осы Сипаттамаға сәйкес құрылымдар тізіліміне енгізілуге жататын электрондық құжат (мәліметтер) құрылымының техникалық схемасын әзірлеу кезінде пайдаланылған базистік деректер моделі нұсқасының нөміріне сәйкес келеді.</w:t>
      </w:r>
    </w:p>
    <w:bookmarkStart w:name="z323" w:id="294"/>
    <w:p>
      <w:pPr>
        <w:spacing w:after="0"/>
        <w:ind w:left="0"/>
        <w:jc w:val="both"/>
      </w:pPr>
      <w:r>
        <w:rPr>
          <w:rFonts w:ascii="Times New Roman"/>
          <w:b w:val="false"/>
          <w:i w:val="false"/>
          <w:color w:val="000000"/>
          <w:sz w:val="28"/>
        </w:rPr>
        <w:t>
      18. "Жалпы ресурсты жаңартудың жай-күйі" (R.007) электрондық құжат (мәліметтер) құрылымының деректемелік құрамы 10-кестеде келтірілген.</w:t>
      </w:r>
    </w:p>
    <w:bookmarkEnd w:id="294"/>
    <w:bookmarkStart w:name="z324" w:id="295"/>
    <w:p>
      <w:pPr>
        <w:spacing w:after="0"/>
        <w:ind w:left="0"/>
        <w:jc w:val="both"/>
      </w:pPr>
      <w:r>
        <w:rPr>
          <w:rFonts w:ascii="Times New Roman"/>
          <w:b w:val="false"/>
          <w:i w:val="false"/>
          <w:color w:val="000000"/>
          <w:sz w:val="28"/>
        </w:rPr>
        <w:t>
      10-кесте</w:t>
      </w:r>
    </w:p>
    <w:bookmarkEnd w:id="295"/>
    <w:bookmarkStart w:name="z325" w:id="296"/>
    <w:p>
      <w:pPr>
        <w:spacing w:after="0"/>
        <w:ind w:left="0"/>
        <w:jc w:val="left"/>
      </w:pPr>
      <w:r>
        <w:rPr>
          <w:rFonts w:ascii="Times New Roman"/>
          <w:b/>
          <w:i w:val="false"/>
          <w:color w:val="000000"/>
        </w:rPr>
        <w:t xml:space="preserve"> "Жалпы ресурсты жаңартудың жай-күйі" (R.007) электрондық құжат (мәліметтер) құрылымының деректемелік құрамы</w:t>
      </w:r>
    </w:p>
    <w:bookmarkEnd w:id="2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(ccdo:​E​Doc​Header)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процесс хабарының коды (csdo:​Inf​Envelope​Code)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(мәліметті) бірмәнді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жасау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639-1-ге сәйкес тілдің екі әріпті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Жаңарту күні мен уақыты</w:t>
            </w:r>
          </w:p>
          <w:p>
            <w:pPr>
              <w:spacing w:after="20"/>
              <w:ind w:left="20"/>
              <w:jc w:val="both"/>
            </w:pPr>
            <w:r>
              <w:rPr>
                <w:rFonts w:ascii="Times New Roman"/>
                <w:b w:val="false"/>
                <w:i w:val="false"/>
                <w:color w:val="000000"/>
                <w:sz w:val="20"/>
              </w:rPr>
              <w:t>
(csdo:​Update​Date​Time)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ресурсты (тізілімді, тізбені, дерекқорды) жаңарту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күні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ресурсқа  (тізілімге, тізбеге, дерекқорға) мәліметтер берген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сәйкестендіргіші айқындалған, анықтам алыққа (сыныптауышқа)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Жалпы процестің ақпараттық объектісінің сәйкестендіргіші</w:t>
            </w:r>
          </w:p>
          <w:p>
            <w:pPr>
              <w:spacing w:after="20"/>
              <w:ind w:left="20"/>
              <w:jc w:val="both"/>
            </w:pPr>
            <w:r>
              <w:rPr>
                <w:rFonts w:ascii="Times New Roman"/>
                <w:b w:val="false"/>
                <w:i w:val="false"/>
                <w:color w:val="000000"/>
                <w:sz w:val="20"/>
              </w:rPr>
              <w:t>
(csdo:​Information​Resource​Id)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ресурсты (тізілім, тізбе, дерекқор) сәйкестендіретін символдар жолы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csdo:​Information​Resource​Id​Type (M.SDT.00330).</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bookmarkStart w:name="z326" w:id="297"/>
    <w:p>
      <w:pPr>
        <w:spacing w:after="0"/>
        <w:ind w:left="0"/>
        <w:jc w:val="both"/>
      </w:pPr>
      <w:r>
        <w:rPr>
          <w:rFonts w:ascii="Times New Roman"/>
          <w:b w:val="false"/>
          <w:i w:val="false"/>
          <w:color w:val="000000"/>
          <w:sz w:val="28"/>
        </w:rPr>
        <w:t>
      19. "Электрондық құжаттың (мәліметтердің) қорытылған құрылымы" (R.010) электрондық құжат (мәліметтер) құрылымының сипаттамасы 11-кестеде келтірілген.</w:t>
      </w:r>
    </w:p>
    <w:bookmarkEnd w:id="297"/>
    <w:bookmarkStart w:name="z327" w:id="298"/>
    <w:p>
      <w:pPr>
        <w:spacing w:after="0"/>
        <w:ind w:left="0"/>
        <w:jc w:val="both"/>
      </w:pPr>
      <w:r>
        <w:rPr>
          <w:rFonts w:ascii="Times New Roman"/>
          <w:b w:val="false"/>
          <w:i w:val="false"/>
          <w:color w:val="000000"/>
          <w:sz w:val="28"/>
        </w:rPr>
        <w:t>
      11-кесте</w:t>
      </w:r>
    </w:p>
    <w:bookmarkEnd w:id="298"/>
    <w:bookmarkStart w:name="z328" w:id="299"/>
    <w:p>
      <w:pPr>
        <w:spacing w:after="0"/>
        <w:ind w:left="0"/>
        <w:jc w:val="left"/>
      </w:pPr>
      <w:r>
        <w:rPr>
          <w:rFonts w:ascii="Times New Roman"/>
          <w:b/>
          <w:i w:val="false"/>
          <w:color w:val="000000"/>
        </w:rPr>
        <w:t xml:space="preserve"> "Электрондық құжаттың (мәліметтердің) қорытылған құрылымы" (R.010) электрондық құжат (мәліметтер) құрылымының сипаттамасы</w:t>
      </w:r>
    </w:p>
    <w:bookmarkEnd w:id="299"/>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қорытылған құрылымы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R.010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құрылымдағы мәліметтерді беруге арналған контейнер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urn:EEC:R:GenericEDocDetails:vY.Y.Y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түбірлік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GenericEDocDetails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EEC_R_GenericEDocDetails_vY.Y.Y.xsd</w:t>
            </w:r>
          </w:p>
        </w:tc>
      </w:tr>
    </w:tbl>
    <w:p>
      <w:pPr>
        <w:spacing w:after="0"/>
        <w:ind w:left="0"/>
        <w:jc w:val="both"/>
      </w:pPr>
      <w:r>
        <w:rPr>
          <w:rFonts w:ascii="Times New Roman"/>
          <w:b w:val="false"/>
          <w:i w:val="false"/>
          <w:color w:val="000000"/>
          <w:sz w:val="28"/>
        </w:rPr>
        <w:t>
      Электрондық құжаттар мен мәліметтер құрылымдары аттарының кеңістіктеріндегі "Y.Y.Y" символдары осы Сипаттамаға сәйкес құрылымдар тізіліміне енгізілуге жататын электрондық құжат (мәліметтер) құрылымының техникалық схемасын әзірлеу кезінде пайдаланылған базистік деректер моделі нұсқасының нөміріне сәйкес айқындалатын электрондық құжат (мәліметтер) құрылымы нұсқасының нөміріне сәйкес келеді.</w:t>
      </w:r>
    </w:p>
    <w:bookmarkStart w:name="z329" w:id="300"/>
    <w:p>
      <w:pPr>
        <w:spacing w:after="0"/>
        <w:ind w:left="0"/>
        <w:jc w:val="both"/>
      </w:pPr>
      <w:r>
        <w:rPr>
          <w:rFonts w:ascii="Times New Roman"/>
          <w:b w:val="false"/>
          <w:i w:val="false"/>
          <w:color w:val="000000"/>
          <w:sz w:val="28"/>
        </w:rPr>
        <w:t>
      20. Аттардың импортталатын кеңістіктері 12-кестеде келтірілген.</w:t>
      </w:r>
    </w:p>
    <w:bookmarkEnd w:id="300"/>
    <w:bookmarkStart w:name="z330" w:id="301"/>
    <w:p>
      <w:pPr>
        <w:spacing w:after="0"/>
        <w:ind w:left="0"/>
        <w:jc w:val="both"/>
      </w:pPr>
      <w:r>
        <w:rPr>
          <w:rFonts w:ascii="Times New Roman"/>
          <w:b w:val="false"/>
          <w:i w:val="false"/>
          <w:color w:val="000000"/>
          <w:sz w:val="28"/>
        </w:rPr>
        <w:t>
      12-кесте</w:t>
      </w:r>
    </w:p>
    <w:bookmarkEnd w:id="301"/>
    <w:bookmarkStart w:name="z331" w:id="302"/>
    <w:p>
      <w:pPr>
        <w:spacing w:after="0"/>
        <w:ind w:left="0"/>
        <w:jc w:val="left"/>
      </w:pPr>
      <w:r>
        <w:rPr>
          <w:rFonts w:ascii="Times New Roman"/>
          <w:b/>
          <w:i w:val="false"/>
          <w:color w:val="000000"/>
        </w:rPr>
        <w:t xml:space="preserve"> Аттардың импортталатын кеңістіктері</w:t>
      </w:r>
    </w:p>
    <w:bookmarkEnd w:id="3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bl>
    <w:p>
      <w:pPr>
        <w:spacing w:after="0"/>
        <w:ind w:left="0"/>
        <w:jc w:val="both"/>
      </w:pPr>
      <w:r>
        <w:rPr>
          <w:rFonts w:ascii="Times New Roman"/>
          <w:b w:val="false"/>
          <w:i w:val="false"/>
          <w:color w:val="000000"/>
          <w:sz w:val="28"/>
        </w:rPr>
        <w:t>
      Аттардың импортталатын кеңістіктеріндегі "Y.Y.Y" символдары осы Сипаттамаға сәйкес құрылымдар тізіліміне енгізілуге жататын электрондық құжат (мәліметтер) құрылымының техникалық схемасын әзірлеу кезінде пайдаланылған базистік деректер моделі нұсқасының нөміріне сәйкес келеді.</w:t>
      </w:r>
    </w:p>
    <w:bookmarkStart w:name="z332" w:id="303"/>
    <w:p>
      <w:pPr>
        <w:spacing w:after="0"/>
        <w:ind w:left="0"/>
        <w:jc w:val="both"/>
      </w:pPr>
      <w:r>
        <w:rPr>
          <w:rFonts w:ascii="Times New Roman"/>
          <w:b w:val="false"/>
          <w:i w:val="false"/>
          <w:color w:val="000000"/>
          <w:sz w:val="28"/>
        </w:rPr>
        <w:t>
      21. "Электрондық құжаттың (мәліметтердің) қорытылған құрылымы" (R.010) электрондық құжат (мәліметтер) құрылымының деректемелік құрамы 13-кестеде келтірілген.</w:t>
      </w:r>
    </w:p>
    <w:bookmarkEnd w:id="303"/>
    <w:bookmarkStart w:name="z333" w:id="304"/>
    <w:p>
      <w:pPr>
        <w:spacing w:after="0"/>
        <w:ind w:left="0"/>
        <w:jc w:val="both"/>
      </w:pPr>
      <w:r>
        <w:rPr>
          <w:rFonts w:ascii="Times New Roman"/>
          <w:b w:val="false"/>
          <w:i w:val="false"/>
          <w:color w:val="000000"/>
          <w:sz w:val="28"/>
        </w:rPr>
        <w:t>
      13-кесте</w:t>
      </w:r>
    </w:p>
    <w:bookmarkEnd w:id="304"/>
    <w:bookmarkStart w:name="z334" w:id="305"/>
    <w:p>
      <w:pPr>
        <w:spacing w:after="0"/>
        <w:ind w:left="0"/>
        <w:jc w:val="left"/>
      </w:pPr>
      <w:r>
        <w:rPr>
          <w:rFonts w:ascii="Times New Roman"/>
          <w:b/>
          <w:i w:val="false"/>
          <w:color w:val="000000"/>
        </w:rPr>
        <w:t xml:space="preserve"> "Электрондық құжаттың (мәліметтердің) қорытылған құрылымы" (R.010) электрондық құжат (мәліметтер) құрылымының деректемелік құрамы</w:t>
      </w:r>
    </w:p>
    <w:bookmarkEnd w:id="3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(ccdo:​E​Doc​Header)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процесс хабарының коды (csdo:​Inf​Envelope​Code)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(мәліметті) бірмәнді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жасау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639-1-ге сәйкес тілдің екі әріпті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Құрамы еркін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құрамындағы құрылымы еркін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элемент.</w:t>
            </w:r>
          </w:p>
          <w:p>
            <w:pPr>
              <w:spacing w:after="20"/>
              <w:ind w:left="20"/>
              <w:jc w:val="both"/>
            </w:pPr>
            <w:r>
              <w:rPr>
                <w:rFonts w:ascii="Times New Roman"/>
                <w:b w:val="false"/>
                <w:i w:val="false"/>
                <w:color w:val="000000"/>
                <w:sz w:val="20"/>
              </w:rPr>
              <w:t>
Аттар кеңістігі: кез келген</w:t>
            </w:r>
          </w:p>
          <w:p>
            <w:pPr>
              <w:spacing w:after="20"/>
              <w:ind w:left="20"/>
              <w:jc w:val="both"/>
            </w:pPr>
            <w:r>
              <w:rPr>
                <w:rFonts w:ascii="Times New Roman"/>
                <w:b w:val="false"/>
                <w:i w:val="false"/>
                <w:color w:val="000000"/>
                <w:sz w:val="20"/>
              </w:rPr>
              <w:t>
Валидация: әрқашан жүргізіледі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p>
    <w:p>
      <w:pPr>
        <w:spacing w:after="0"/>
        <w:ind w:left="0"/>
        <w:jc w:val="both"/>
      </w:pPr>
      <w:r>
        <w:rPr>
          <w:rFonts w:ascii="Times New Roman"/>
          <w:b w:val="false"/>
          <w:i w:val="false"/>
          <w:color w:val="000000"/>
          <w:sz w:val="28"/>
        </w:rPr>
        <w:t>
      22. "Ақпарат көздерінің жалпы тізбесі" (R.050) электрондық құжат (мәліметтер) құрылымының сипаттамасы 14-кестеде келтірілген.</w:t>
      </w:r>
    </w:p>
    <w:bookmarkStart w:name="z336" w:id="306"/>
    <w:p>
      <w:pPr>
        <w:spacing w:after="0"/>
        <w:ind w:left="0"/>
        <w:jc w:val="both"/>
      </w:pPr>
      <w:r>
        <w:rPr>
          <w:rFonts w:ascii="Times New Roman"/>
          <w:b w:val="false"/>
          <w:i w:val="false"/>
          <w:color w:val="000000"/>
          <w:sz w:val="28"/>
        </w:rPr>
        <w:t>
      14-кесте</w:t>
      </w:r>
    </w:p>
    <w:bookmarkEnd w:id="306"/>
    <w:bookmarkStart w:name="z337" w:id="307"/>
    <w:p>
      <w:pPr>
        <w:spacing w:after="0"/>
        <w:ind w:left="0"/>
        <w:jc w:val="left"/>
      </w:pPr>
      <w:r>
        <w:rPr>
          <w:rFonts w:ascii="Times New Roman"/>
          <w:b/>
          <w:i w:val="false"/>
          <w:color w:val="000000"/>
        </w:rPr>
        <w:t xml:space="preserve"> "Ақпарат көздерінің жалпы тізбесі" (R.050) электрондық құжат (мәліметтер) құрылымының сипаттамасы</w:t>
      </w:r>
    </w:p>
    <w:bookmarkEnd w:id="307"/>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Сипаттама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 көздерінің жалпы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R.050</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және ұлттық ақпараттық ресурстар туралы ақпаратты қамтитын ақпараттық ресурс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urn:EEC:R:InformationResourceRegister:vY.Y.Y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түбірлік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InformationResourceRegisterDetails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EEC_R_InformationResourceRegister_vY.Y.Y.xsd</w:t>
            </w:r>
          </w:p>
        </w:tc>
      </w:tr>
    </w:tbl>
    <w:p>
      <w:pPr>
        <w:spacing w:after="0"/>
        <w:ind w:left="0"/>
        <w:jc w:val="both"/>
      </w:pPr>
      <w:r>
        <w:rPr>
          <w:rFonts w:ascii="Times New Roman"/>
          <w:b w:val="false"/>
          <w:i w:val="false"/>
          <w:color w:val="000000"/>
          <w:sz w:val="28"/>
        </w:rPr>
        <w:t>
      Электрондық құжаттар мен мәліметтер құрылымдары аттарының кеңістіктеріндегі "Y.Y.Y" символдары осы Сипаттамаға сәйкес құрылымдар тізіліміне енгізілуге жататын электрондық құжат (мәліметтер) құрылымының техникалық схемасын әзірлеу кезінде пайдаланылған базистік деректер моделі нұсқасының нөміріне сәйкес айқындалатын электрондық құжат (мәліметтер) құрылымы нұсқасының нөміріне сәйкес келеді.</w:t>
      </w:r>
    </w:p>
    <w:bookmarkStart w:name="z338" w:id="308"/>
    <w:p>
      <w:pPr>
        <w:spacing w:after="0"/>
        <w:ind w:left="0"/>
        <w:jc w:val="both"/>
      </w:pPr>
      <w:r>
        <w:rPr>
          <w:rFonts w:ascii="Times New Roman"/>
          <w:b w:val="false"/>
          <w:i w:val="false"/>
          <w:color w:val="000000"/>
          <w:sz w:val="28"/>
        </w:rPr>
        <w:t>
      23. Аттардың импортталатын кеңістіктері 15-кестеде келтірілген.</w:t>
      </w:r>
    </w:p>
    <w:bookmarkEnd w:id="308"/>
    <w:bookmarkStart w:name="z339" w:id="309"/>
    <w:p>
      <w:pPr>
        <w:spacing w:after="0"/>
        <w:ind w:left="0"/>
        <w:jc w:val="both"/>
      </w:pPr>
      <w:r>
        <w:rPr>
          <w:rFonts w:ascii="Times New Roman"/>
          <w:b w:val="false"/>
          <w:i w:val="false"/>
          <w:color w:val="000000"/>
          <w:sz w:val="28"/>
        </w:rPr>
        <w:t>
      15-кесте</w:t>
      </w:r>
    </w:p>
    <w:bookmarkEnd w:id="309"/>
    <w:bookmarkStart w:name="z340" w:id="310"/>
    <w:p>
      <w:pPr>
        <w:spacing w:after="0"/>
        <w:ind w:left="0"/>
        <w:jc w:val="left"/>
      </w:pPr>
      <w:r>
        <w:rPr>
          <w:rFonts w:ascii="Times New Roman"/>
          <w:b/>
          <w:i w:val="false"/>
          <w:color w:val="000000"/>
        </w:rPr>
        <w:t xml:space="preserve"> Аттардың импортталатын кеңістіктері</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bl>
    <w:p>
      <w:pPr>
        <w:spacing w:after="0"/>
        <w:ind w:left="0"/>
        <w:jc w:val="both"/>
      </w:pPr>
      <w:r>
        <w:rPr>
          <w:rFonts w:ascii="Times New Roman"/>
          <w:b w:val="false"/>
          <w:i w:val="false"/>
          <w:color w:val="000000"/>
          <w:sz w:val="28"/>
        </w:rPr>
        <w:t>
      Аттардың импортталатын кеңістіктеріндегі "Y.Y.Y" символдары осы Сипаттамаға сәйкес құрылымдар тізіліміне енгізілуге жататын электрондық құжат (мәліметтер) құрылымының техникалық схемасын әзірлеу кезінде пайдаланылған базистік деректер моделі нұсқасының нөміріне сәйкес келеді.</w:t>
      </w:r>
    </w:p>
    <w:bookmarkStart w:name="z341" w:id="311"/>
    <w:p>
      <w:pPr>
        <w:spacing w:after="0"/>
        <w:ind w:left="0"/>
        <w:jc w:val="both"/>
      </w:pPr>
      <w:r>
        <w:rPr>
          <w:rFonts w:ascii="Times New Roman"/>
          <w:b w:val="false"/>
          <w:i w:val="false"/>
          <w:color w:val="000000"/>
          <w:sz w:val="28"/>
        </w:rPr>
        <w:t>
      24. "Ақпарат көздерінің жалпы тізбесі" (R.050) электрондық құжат (мәліметтер) құрылымының деректемелік құрамы 16-кестеде келтірілген.</w:t>
      </w:r>
    </w:p>
    <w:bookmarkEnd w:id="311"/>
    <w:bookmarkStart w:name="z342" w:id="312"/>
    <w:p>
      <w:pPr>
        <w:spacing w:after="0"/>
        <w:ind w:left="0"/>
        <w:jc w:val="both"/>
      </w:pPr>
      <w:r>
        <w:rPr>
          <w:rFonts w:ascii="Times New Roman"/>
          <w:b w:val="false"/>
          <w:i w:val="false"/>
          <w:color w:val="000000"/>
          <w:sz w:val="28"/>
        </w:rPr>
        <w:t>
      16-кесте</w:t>
      </w:r>
    </w:p>
    <w:bookmarkEnd w:id="312"/>
    <w:bookmarkStart w:name="z343" w:id="313"/>
    <w:p>
      <w:pPr>
        <w:spacing w:after="0"/>
        <w:ind w:left="0"/>
        <w:jc w:val="left"/>
      </w:pPr>
      <w:r>
        <w:rPr>
          <w:rFonts w:ascii="Times New Roman"/>
          <w:b/>
          <w:i w:val="false"/>
          <w:color w:val="000000"/>
        </w:rPr>
        <w:t xml:space="preserve"> "Ақпарат көздерінің жалпы тізбесі" (R.050) электрондық құжат (мәліметтер) құрылымының деректемелік құрамы</w:t>
      </w:r>
    </w:p>
    <w:bookmarkEnd w:id="3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(ccdo:​E​Doc​Header)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процесс хабарының коды (csdo:​Inf​Envelope​Code)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(мәліметті) бірмәнді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жасау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639-1-ге сәйкес тілдің екі әріпті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Ақпараттық ресурс туралы мәліметтер</w:t>
            </w:r>
          </w:p>
          <w:p>
            <w:pPr>
              <w:spacing w:after="20"/>
              <w:ind w:left="20"/>
              <w:jc w:val="both"/>
            </w:pPr>
            <w:r>
              <w:rPr>
                <w:rFonts w:ascii="Times New Roman"/>
                <w:b w:val="false"/>
                <w:i w:val="false"/>
                <w:color w:val="000000"/>
                <w:sz w:val="20"/>
              </w:rPr>
              <w:t>
(ccdo:​Information​Resource​Details)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M.CDE.00215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ccdo:​Information​Resource​Details​Type (M.CDT.00314).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Жалпы процесс ақпараттық объектісінің сәйкестендіргіші</w:t>
            </w:r>
          </w:p>
          <w:p>
            <w:pPr>
              <w:spacing w:after="20"/>
              <w:ind w:left="20"/>
              <w:jc w:val="both"/>
            </w:pPr>
            <w:r>
              <w:rPr>
                <w:rFonts w:ascii="Times New Roman"/>
                <w:b w:val="false"/>
                <w:i w:val="false"/>
                <w:color w:val="000000"/>
                <w:sz w:val="20"/>
              </w:rPr>
              <w:t>
(csdo:​Information​Resource​Id)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қамтитын жалпы немесе ұлттық ресурсты (тізілім, тізбе, дерекқор)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csdo:​Information​Resource​Id​Type (M.SDT.00330).</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Ақпараттық ресурстың атауы</w:t>
            </w:r>
          </w:p>
          <w:p>
            <w:pPr>
              <w:spacing w:after="20"/>
              <w:ind w:left="20"/>
              <w:jc w:val="both"/>
            </w:pPr>
            <w:r>
              <w:rPr>
                <w:rFonts w:ascii="Times New Roman"/>
                <w:b w:val="false"/>
                <w:i w:val="false"/>
                <w:color w:val="000000"/>
                <w:sz w:val="20"/>
              </w:rPr>
              <w:t>
(csdo:​Information​Resource​Name)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ресурстың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csdo:​Name1000​Type (M.SDT.00185).</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1000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Мүше мемлекеттің уәкілетті органы</w:t>
            </w:r>
          </w:p>
          <w:p>
            <w:pPr>
              <w:spacing w:after="20"/>
              <w:ind w:left="20"/>
              <w:jc w:val="both"/>
            </w:pPr>
            <w:r>
              <w:rPr>
                <w:rFonts w:ascii="Times New Roman"/>
                <w:b w:val="false"/>
                <w:i w:val="false"/>
                <w:color w:val="000000"/>
                <w:sz w:val="20"/>
              </w:rPr>
              <w:t>
(ccdo:​Unified​Authority​Details)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ақпараттық ресурсты жүргізуге уәкілеттік берілген мемлекеттік билік органы туралы мәліметтер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ccdo:​Unified​Authority​Details​Type (M.CDT.00054).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сәйкестендіргіші айқындалған апнықтамалыққа (сәйкестендіргішке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2.3.2. Мүше мемлекет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 уәкілетті органының бірегей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мемлекеттік билік органының не ол уәкілеттік берген ұйымның толық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2.3.4. Мүше мемлекеттің уәкілетті органының қысқаша атауы</w:t>
            </w:r>
          </w:p>
          <w:p>
            <w:pPr>
              <w:spacing w:after="20"/>
              <w:ind w:left="20"/>
              <w:jc w:val="both"/>
            </w:pPr>
            <w:r>
              <w:rPr>
                <w:rFonts w:ascii="Times New Roman"/>
                <w:b w:val="false"/>
                <w:i w:val="false"/>
                <w:color w:val="000000"/>
                <w:sz w:val="20"/>
              </w:rPr>
              <w:t>
(csdo:​Authority​Brief​Name)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органының қысқартылған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Сипаттама</w:t>
            </w:r>
          </w:p>
          <w:p>
            <w:pPr>
              <w:spacing w:after="20"/>
              <w:ind w:left="20"/>
              <w:jc w:val="both"/>
            </w:pPr>
            <w:r>
              <w:rPr>
                <w:rFonts w:ascii="Times New Roman"/>
                <w:b w:val="false"/>
                <w:i w:val="false"/>
                <w:color w:val="000000"/>
                <w:sz w:val="20"/>
              </w:rPr>
              <w:t>
(csdo:​Description​Text)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 мазмұнының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ресурста мәліметтері бар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атрибутымен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Электрондық құжаттың (мәліметтердің) нұсқасы</w:t>
            </w:r>
          </w:p>
          <w:p>
            <w:pPr>
              <w:spacing w:after="20"/>
              <w:ind w:left="20"/>
              <w:jc w:val="both"/>
            </w:pPr>
            <w:r>
              <w:rPr>
                <w:rFonts w:ascii="Times New Roman"/>
                <w:b w:val="false"/>
                <w:i w:val="false"/>
                <w:color w:val="000000"/>
                <w:sz w:val="20"/>
              </w:rPr>
              <w:t>
(csdo:​E​Doc​Version​Id)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 (мәліметтер) құрылымының нұсқасын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Ресурс сәйкестендіргіші</w:t>
            </w:r>
          </w:p>
          <w:p>
            <w:pPr>
              <w:spacing w:after="20"/>
              <w:ind w:left="20"/>
              <w:jc w:val="both"/>
            </w:pPr>
            <w:r>
              <w:rPr>
                <w:rFonts w:ascii="Times New Roman"/>
                <w:b w:val="false"/>
                <w:i w:val="false"/>
                <w:color w:val="000000"/>
                <w:sz w:val="20"/>
              </w:rPr>
              <w:t>
(csdo:​Resource​Id)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Интернет желісіндегі ақпараттық ресурстың мекенжайы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csdo:​Resource​Id​Type (M.SDT.00197).</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2048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Ақпараттық ресурстың пайдаланушысы туралы мәліметтер</w:t>
            </w:r>
          </w:p>
          <w:p>
            <w:pPr>
              <w:spacing w:after="20"/>
              <w:ind w:left="20"/>
              <w:jc w:val="both"/>
            </w:pPr>
            <w:r>
              <w:rPr>
                <w:rFonts w:ascii="Times New Roman"/>
                <w:b w:val="false"/>
                <w:i w:val="false"/>
                <w:color w:val="000000"/>
                <w:sz w:val="20"/>
              </w:rPr>
              <w:t>
(ccdo:​Information​Resource​User​Details)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мемлекеттік билік органы не ақпараттық ресурс мәліметтеріне рұқсаты бар ол уәкілеттік берген ұйым</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M.CDE.00216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ccdo:​Unified​Authority​Details​Type (M.CDT.00054).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сәйкестендіргіші айқындалған апнықтамалыққа (сәйкестендіргішке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2.9.2. Мүше мемлекет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 уәкілетті органының бірегей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2.9.3.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мүше мемлекеттің мемлекеттік билік органының не ол уәкілеттік берген ұйымның толық атауы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2.9.4. Мүше мемлекеттің уәкілетті органының қысқаша атауы</w:t>
            </w:r>
          </w:p>
          <w:p>
            <w:pPr>
              <w:spacing w:after="20"/>
              <w:ind w:left="20"/>
              <w:jc w:val="both"/>
            </w:pPr>
            <w:r>
              <w:rPr>
                <w:rFonts w:ascii="Times New Roman"/>
                <w:b w:val="false"/>
                <w:i w:val="false"/>
                <w:color w:val="000000"/>
                <w:sz w:val="20"/>
              </w:rPr>
              <w:t>
(csdo:​Authority​Brief​Name)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органының қысқартылған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 Қолданылу кезеңі</w:t>
            </w:r>
          </w:p>
          <w:p>
            <w:pPr>
              <w:spacing w:after="20"/>
              <w:ind w:left="20"/>
              <w:jc w:val="both"/>
            </w:pPr>
            <w:r>
              <w:rPr>
                <w:rFonts w:ascii="Times New Roman"/>
                <w:b w:val="false"/>
                <w:i w:val="false"/>
                <w:color w:val="000000"/>
                <w:sz w:val="20"/>
              </w:rPr>
              <w:t>
(ccdo:​Validity​Period​Details)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 туралы мәліметтердің қолданылу кезеңі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ccdo:​Period​Details​Type (M.CDT.00026).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2.10.1. Бастапқы күн мен уақыт</w:t>
            </w:r>
          </w:p>
          <w:p>
            <w:pPr>
              <w:spacing w:after="20"/>
              <w:ind w:left="20"/>
              <w:jc w:val="both"/>
            </w:pPr>
            <w:r>
              <w:rPr>
                <w:rFonts w:ascii="Times New Roman"/>
                <w:b w:val="false"/>
                <w:i w:val="false"/>
                <w:color w:val="000000"/>
                <w:sz w:val="20"/>
              </w:rPr>
              <w:t>
(csdo:​Start​Date​Time)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бастапқы күн мен уақыт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күні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2.10.2. Соңғы күн мен уақыт</w:t>
            </w:r>
          </w:p>
          <w:p>
            <w:pPr>
              <w:spacing w:after="20"/>
              <w:ind w:left="20"/>
              <w:jc w:val="both"/>
            </w:pPr>
            <w:r>
              <w:rPr>
                <w:rFonts w:ascii="Times New Roman"/>
                <w:b w:val="false"/>
                <w:i w:val="false"/>
                <w:color w:val="000000"/>
                <w:sz w:val="20"/>
              </w:rPr>
              <w:t>
(csdo:​End​Date​Time)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соңғы күн мен уақыт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күні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Жаңарту күні мен уақыты</w:t>
            </w:r>
          </w:p>
          <w:p>
            <w:pPr>
              <w:spacing w:after="20"/>
              <w:ind w:left="20"/>
              <w:jc w:val="both"/>
            </w:pPr>
            <w:r>
              <w:rPr>
                <w:rFonts w:ascii="Times New Roman"/>
                <w:b w:val="false"/>
                <w:i w:val="false"/>
                <w:color w:val="000000"/>
                <w:sz w:val="20"/>
              </w:rPr>
              <w:t>
(csdo:​Update​Date​Time)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ресурс туралы мәліметтерді жаңарту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M.SDE.00079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күні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p>
      <w:pPr>
        <w:spacing w:after="0"/>
        <w:ind w:left="0"/>
        <w:jc w:val="left"/>
      </w:pPr>
    </w:p>
    <w:p>
      <w:pPr>
        <w:spacing w:after="0"/>
        <w:ind w:left="0"/>
        <w:jc w:val="both"/>
      </w:pPr>
      <w:r>
        <w:rPr>
          <w:rFonts w:ascii="Times New Roman"/>
          <w:b w:val="false"/>
          <w:i w:val="false"/>
          <w:color w:val="000000"/>
          <w:sz w:val="28"/>
        </w:rPr>
        <w:t>
      25. "Құжатқа сұрау салу" (R.054) электрондық құжат (мәліметтер) құрылымының сипаттамасы 17-кестеде келтірілген.</w:t>
      </w:r>
    </w:p>
    <w:bookmarkStart w:name="z345" w:id="314"/>
    <w:p>
      <w:pPr>
        <w:spacing w:after="0"/>
        <w:ind w:left="0"/>
        <w:jc w:val="both"/>
      </w:pPr>
      <w:r>
        <w:rPr>
          <w:rFonts w:ascii="Times New Roman"/>
          <w:b w:val="false"/>
          <w:i w:val="false"/>
          <w:color w:val="000000"/>
          <w:sz w:val="28"/>
        </w:rPr>
        <w:t>
      17-кесте</w:t>
      </w:r>
    </w:p>
    <w:bookmarkEnd w:id="314"/>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"Құжатқа сұрау салу" (R.054) электрондық құжат (мәліметтер) құрылымының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Элементтің белгіленімі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Сипаттама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Сәйкестендіргіш</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R.054</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Анықтама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сұрау салу</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urn:EEC:R:RequestDocDetails:vY.Y.Y</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XML-құжаттың түбірлік элементі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RequestDocDetails</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XML-схема файлының аты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EEC_R_RequestDocDetails_vY.Y.Y.xsd</w:t>
            </w:r>
          </w:p>
        </w:tc>
      </w:tr>
    </w:tbl>
    <w:p>
      <w:pPr>
        <w:spacing w:after="0"/>
        <w:ind w:left="0"/>
        <w:jc w:val="both"/>
      </w:pPr>
      <w:r>
        <w:rPr>
          <w:rFonts w:ascii="Times New Roman"/>
          <w:b w:val="false"/>
          <w:i w:val="false"/>
          <w:color w:val="000000"/>
          <w:sz w:val="28"/>
        </w:rPr>
        <w:t>
      Электрондық құжаттар мен мәліметтер құрылымдары аттарының кеңістіктеріндегі "Y.Y.Y" символдары осы Сипаттамаға сәйкес құрылымдар тізіліміне енгізілуге жататын электрондық құжат (мәліметтер) құрылымының техникалық схемасын әзірлеу кезінде пайдаланылған базистік деректер моделі нұсқасының нөміріне сәйкес айқындалатын электрондық құжат (мәліметтер) құрылымы нұсқасының нөміріне сәйкес келеді.</w:t>
      </w:r>
    </w:p>
    <w:bookmarkStart w:name="z347" w:id="315"/>
    <w:p>
      <w:pPr>
        <w:spacing w:after="0"/>
        <w:ind w:left="0"/>
        <w:jc w:val="both"/>
      </w:pPr>
      <w:r>
        <w:rPr>
          <w:rFonts w:ascii="Times New Roman"/>
          <w:b w:val="false"/>
          <w:i w:val="false"/>
          <w:color w:val="000000"/>
          <w:sz w:val="28"/>
        </w:rPr>
        <w:t>
      26. Аттардың импортталатын кеңістіктері 18-кестеде келтірілген.</w:t>
      </w:r>
    </w:p>
    <w:bookmarkEnd w:id="315"/>
    <w:bookmarkStart w:name="z348" w:id="316"/>
    <w:p>
      <w:pPr>
        <w:spacing w:after="0"/>
        <w:ind w:left="0"/>
        <w:jc w:val="both"/>
      </w:pPr>
      <w:r>
        <w:rPr>
          <w:rFonts w:ascii="Times New Roman"/>
          <w:b w:val="false"/>
          <w:i w:val="false"/>
          <w:color w:val="000000"/>
          <w:sz w:val="28"/>
        </w:rPr>
        <w:t>
      18-кесте</w:t>
      </w:r>
    </w:p>
    <w:bookmarkEnd w:id="316"/>
    <w:bookmarkStart w:name="z349" w:id="317"/>
    <w:p>
      <w:pPr>
        <w:spacing w:after="0"/>
        <w:ind w:left="0"/>
        <w:jc w:val="left"/>
      </w:pPr>
      <w:r>
        <w:rPr>
          <w:rFonts w:ascii="Times New Roman"/>
          <w:b/>
          <w:i w:val="false"/>
          <w:color w:val="000000"/>
        </w:rPr>
        <w:t xml:space="preserve"> Аттардың импортталатын кеңістіктері</w:t>
      </w:r>
    </w:p>
    <w:bookmarkEnd w:id="3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кеңістігінің сәйкестендіргіші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Префикс</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urn:EEC:M:SimpleDataObjects:vY.Y.Y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urn:EEC:M:ComplexDataObjects:vY.Y.Y</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w:t>
            </w:r>
          </w:p>
        </w:tc>
      </w:tr>
    </w:tbl>
    <w:p>
      <w:pPr>
        <w:spacing w:after="0"/>
        <w:ind w:left="0"/>
        <w:jc w:val="both"/>
      </w:pPr>
      <w:r>
        <w:rPr>
          <w:rFonts w:ascii="Times New Roman"/>
          <w:b w:val="false"/>
          <w:i w:val="false"/>
          <w:color w:val="000000"/>
          <w:sz w:val="28"/>
        </w:rPr>
        <w:t>
      Аттардың импортталатын кеңістіктеріндегі "Y.Y.Y" символдары осы Сипаттамаға сәйкес құрылымдар тізіліміне енгізілуге жататын электрондық құжат (мәліметтер) құрылымының техникалық схемасын әзірлеу кезінде пайдаланылған базистік деректер моделі нұсқасының нөміріне сәйкес келеді.</w:t>
      </w:r>
    </w:p>
    <w:bookmarkStart w:name="z350" w:id="318"/>
    <w:p>
      <w:pPr>
        <w:spacing w:after="0"/>
        <w:ind w:left="0"/>
        <w:jc w:val="both"/>
      </w:pPr>
      <w:r>
        <w:rPr>
          <w:rFonts w:ascii="Times New Roman"/>
          <w:b w:val="false"/>
          <w:i w:val="false"/>
          <w:color w:val="000000"/>
          <w:sz w:val="28"/>
        </w:rPr>
        <w:t>
      27. "Құжатқа сұрау салу" (R.054) электрондық құжат (мәліметтер) құрылымының деректемелік құрамы 19-кестеде келтірілген.</w:t>
      </w:r>
    </w:p>
    <w:bookmarkEnd w:id="318"/>
    <w:bookmarkStart w:name="z351" w:id="319"/>
    <w:p>
      <w:pPr>
        <w:spacing w:after="0"/>
        <w:ind w:left="0"/>
        <w:jc w:val="both"/>
      </w:pPr>
      <w:r>
        <w:rPr>
          <w:rFonts w:ascii="Times New Roman"/>
          <w:b w:val="false"/>
          <w:i w:val="false"/>
          <w:color w:val="000000"/>
          <w:sz w:val="28"/>
        </w:rPr>
        <w:t>
      19-кесте</w:t>
      </w:r>
    </w:p>
    <w:bookmarkEnd w:id="319"/>
    <w:bookmarkStart w:name="z352" w:id="320"/>
    <w:p>
      <w:pPr>
        <w:spacing w:after="0"/>
        <w:ind w:left="0"/>
        <w:jc w:val="left"/>
      </w:pPr>
      <w:r>
        <w:rPr>
          <w:rFonts w:ascii="Times New Roman"/>
          <w:b/>
          <w:i w:val="false"/>
          <w:color w:val="000000"/>
        </w:rPr>
        <w:t xml:space="preserve"> "Құжатқа сұрау салу" (R.054) электрондық құжат (мәліметтер) құрылымының деректемелік құрамы</w:t>
      </w:r>
    </w:p>
    <w:bookmarkEnd w:id="3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аты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Деректеменің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Сәйкестендіргіш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типі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Көпт.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Электрондық құжаттың (мәліметтердің) тақырыбы</w:t>
            </w:r>
          </w:p>
          <w:p>
            <w:pPr>
              <w:spacing w:after="20"/>
              <w:ind w:left="20"/>
              <w:jc w:val="both"/>
            </w:pPr>
            <w:r>
              <w:rPr>
                <w:rFonts w:ascii="Times New Roman"/>
                <w:b w:val="false"/>
                <w:i w:val="false"/>
                <w:color w:val="000000"/>
                <w:sz w:val="20"/>
              </w:rPr>
              <w:t>
(ccdo:​E​Doc​Header)</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құжаттың (мәліметтердің) технологиялық деректемелерінің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ccdo:​E​Doc​Header​Type (M.CDT.90001).</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Жалпы процесс хабарының коды (csdo:​Inf​Envelope​Code)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процесс хабарының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M.SDE.90010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csdo:​Inf​Envelope​Code​Type (M.SDT.90004)</w:t>
            </w:r>
          </w:p>
          <w:p>
            <w:pPr>
              <w:spacing w:after="20"/>
              <w:ind w:left="20"/>
              <w:jc w:val="both"/>
            </w:pPr>
            <w:r>
              <w:rPr>
                <w:rFonts w:ascii="Times New Roman"/>
                <w:b w:val="false"/>
                <w:i w:val="false"/>
                <w:color w:val="000000"/>
                <w:sz w:val="20"/>
              </w:rPr>
              <w:t>
Ақпараттық өзара іс-қимыл регламентіне сәйкес кодтың мәні.</w:t>
            </w:r>
          </w:p>
          <w:p>
            <w:pPr>
              <w:spacing w:after="20"/>
              <w:ind w:left="20"/>
              <w:jc w:val="both"/>
            </w:pPr>
            <w:r>
              <w:rPr>
                <w:rFonts w:ascii="Times New Roman"/>
                <w:b w:val="false"/>
                <w:i w:val="false"/>
                <w:color w:val="000000"/>
                <w:sz w:val="20"/>
              </w:rPr>
              <w:t>
Шаблон: P\.[A-Z]{2}\.[0-9]{2}\.MSG\.[0-9]{3}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Электрондық құжаттың (мәліметтердің) коды</w:t>
            </w:r>
          </w:p>
          <w:p>
            <w:pPr>
              <w:spacing w:after="20"/>
              <w:ind w:left="20"/>
              <w:jc w:val="both"/>
            </w:pPr>
            <w:r>
              <w:rPr>
                <w:rFonts w:ascii="Times New Roman"/>
                <w:b w:val="false"/>
                <w:i w:val="false"/>
                <w:color w:val="000000"/>
                <w:sz w:val="20"/>
              </w:rPr>
              <w:t>
(csdo:​E​Doc​Code)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электрондық құжаттың (мәліметтердің)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csdo:​E​Doc​Code​Type (M.SDT.90001)</w:t>
            </w:r>
          </w:p>
          <w:p>
            <w:pPr>
              <w:spacing w:after="20"/>
              <w:ind w:left="20"/>
              <w:jc w:val="both"/>
            </w:pPr>
            <w:r>
              <w:rPr>
                <w:rFonts w:ascii="Times New Roman"/>
                <w:b w:val="false"/>
                <w:i w:val="false"/>
                <w:color w:val="000000"/>
                <w:sz w:val="20"/>
              </w:rPr>
              <w:t>
Электрондық құжаттар мен мәліметтер құрылымдарының тізіліміне сәйкес кодтың мәні.</w:t>
            </w:r>
          </w:p>
          <w:p>
            <w:pPr>
              <w:spacing w:after="20"/>
              <w:ind w:left="20"/>
              <w:jc w:val="both"/>
            </w:pPr>
            <w:r>
              <w:rPr>
                <w:rFonts w:ascii="Times New Roman"/>
                <w:b w:val="false"/>
                <w:i w:val="false"/>
                <w:color w:val="000000"/>
                <w:sz w:val="20"/>
              </w:rPr>
              <w:t>
Шаблон: R(\.[A-Z]{2}\.[A-Z]{2}\.[0-9]{2})?\.[0-9]{3}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Электрондық құжаттың (мәліметтердің) сәйкестендіргіші</w:t>
            </w:r>
          </w:p>
          <w:p>
            <w:pPr>
              <w:spacing w:after="20"/>
              <w:ind w:left="20"/>
              <w:jc w:val="both"/>
            </w:pPr>
            <w:r>
              <w:rPr>
                <w:rFonts w:ascii="Times New Roman"/>
                <w:b w:val="false"/>
                <w:i w:val="false"/>
                <w:color w:val="000000"/>
                <w:sz w:val="20"/>
              </w:rPr>
              <w:t>
(csdo:​E​Doc​Id)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(мәліметті) бірмәнді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Бастапқы электрондық құжаттың (мәліметтердің) сәйкестендіргіші</w:t>
            </w:r>
          </w:p>
          <w:p>
            <w:pPr>
              <w:spacing w:after="20"/>
              <w:ind w:left="20"/>
              <w:jc w:val="both"/>
            </w:pPr>
            <w:r>
              <w:rPr>
                <w:rFonts w:ascii="Times New Roman"/>
                <w:b w:val="false"/>
                <w:i w:val="false"/>
                <w:color w:val="000000"/>
                <w:sz w:val="20"/>
              </w:rPr>
              <w:t>
(csdo:​E​Doc​Ref​Id)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ретінде осы электрондық құжат (мәлімет) қалыптастырылған электрондық құжаттың (мәліметтердің)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csdo:​Universally​Unique​Id​Type (M.SDT.90003)</w:t>
            </w:r>
          </w:p>
          <w:p>
            <w:pPr>
              <w:spacing w:after="20"/>
              <w:ind w:left="20"/>
              <w:jc w:val="both"/>
            </w:pPr>
            <w:r>
              <w:rPr>
                <w:rFonts w:ascii="Times New Roman"/>
                <w:b w:val="false"/>
                <w:i w:val="false"/>
                <w:color w:val="000000"/>
                <w:sz w:val="20"/>
              </w:rPr>
              <w:t>
ISO/IEC 9834-8-ге сәйкес сәйкестендіргіштің мәні.</w:t>
            </w:r>
          </w:p>
          <w:p>
            <w:pPr>
              <w:spacing w:after="20"/>
              <w:ind w:left="20"/>
              <w:jc w:val="both"/>
            </w:pPr>
            <w:r>
              <w:rPr>
                <w:rFonts w:ascii="Times New Roman"/>
                <w:b w:val="false"/>
                <w:i w:val="false"/>
                <w:color w:val="000000"/>
                <w:sz w:val="20"/>
              </w:rPr>
              <w:t>
Шаблон: [0-9a-fA-F]{8}-[0-9a-fA-F]{4}-[0-9a-fA-F]{4}-[0-9a-fA-F]{4}-[0-9a-fA-F]{12}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Электрондық құжаттың (мәліметтердің) күні мен уақыты</w:t>
            </w:r>
          </w:p>
          <w:p>
            <w:pPr>
              <w:spacing w:after="20"/>
              <w:ind w:left="20"/>
              <w:jc w:val="both"/>
            </w:pPr>
            <w:r>
              <w:rPr>
                <w:rFonts w:ascii="Times New Roman"/>
                <w:b w:val="false"/>
                <w:i w:val="false"/>
                <w:color w:val="000000"/>
                <w:sz w:val="20"/>
              </w:rPr>
              <w:t>
(csdo:​E​Doc​Date​Time)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құжатты (мәліметтерді) жасау күні мен уақыты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M.SDE.90002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bdt:​Date​Time​Type (M.BDT.00006)</w:t>
            </w:r>
          </w:p>
          <w:p>
            <w:pPr>
              <w:spacing w:after="20"/>
              <w:ind w:left="20"/>
              <w:jc w:val="both"/>
            </w:pPr>
            <w:r>
              <w:rPr>
                <w:rFonts w:ascii="Times New Roman"/>
                <w:b w:val="false"/>
                <w:i w:val="false"/>
                <w:color w:val="000000"/>
                <w:sz w:val="20"/>
              </w:rPr>
              <w:t>
МемСТ ИСО 8601-2001-ге сәйкес күн мен уақытты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Тілдің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639-1-ге сәйкес тілдің екі әріпті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Жалпы процесс ақпараттық объектісінің сәйкестендіргіші</w:t>
            </w:r>
          </w:p>
          <w:p>
            <w:pPr>
              <w:spacing w:after="20"/>
              <w:ind w:left="20"/>
              <w:jc w:val="both"/>
            </w:pPr>
            <w:r>
              <w:rPr>
                <w:rFonts w:ascii="Times New Roman"/>
                <w:b w:val="false"/>
                <w:i w:val="false"/>
                <w:color w:val="000000"/>
                <w:sz w:val="20"/>
              </w:rPr>
              <w:t>
(csdo:​Information​Resource​Id)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сұратылып отырған жалпы немесе ұлттық ресурсты (тізілім, тізбе, дерекқор) сәйкестендіретін символдар жолы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csdo:​Information​Resource​Id​Type (M.SDT.00330).</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Құжатқа сұрау салу түрінің коды</w:t>
            </w:r>
          </w:p>
          <w:p>
            <w:pPr>
              <w:spacing w:after="20"/>
              <w:ind w:left="20"/>
              <w:jc w:val="both"/>
            </w:pPr>
            <w:r>
              <w:rPr>
                <w:rFonts w:ascii="Times New Roman"/>
                <w:b w:val="false"/>
                <w:i w:val="false"/>
                <w:color w:val="000000"/>
                <w:sz w:val="20"/>
              </w:rPr>
              <w:t>
(csdo:​Doc​Request​Kind​Code)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құжатқа сұрау салу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M.SDE.00320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csdo:​Code2​Type (M.SDT.00170).</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Длина: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Құжат бланкісінің сериясы</w:t>
            </w:r>
          </w:p>
          <w:p>
            <w:pPr>
              <w:spacing w:after="20"/>
              <w:ind w:left="20"/>
              <w:jc w:val="both"/>
            </w:pPr>
            <w:r>
              <w:rPr>
                <w:rFonts w:ascii="Times New Roman"/>
                <w:b w:val="false"/>
                <w:i w:val="false"/>
                <w:color w:val="000000"/>
                <w:sz w:val="20"/>
              </w:rPr>
              <w:t>
(csdo:​Form​Series​Id)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берілген құжаттар бланкілері сериясының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Құжат бланкісінің нөмірі</w:t>
            </w:r>
          </w:p>
          <w:p>
            <w:pPr>
              <w:spacing w:after="20"/>
              <w:ind w:left="20"/>
              <w:jc w:val="both"/>
            </w:pPr>
            <w:r>
              <w:rPr>
                <w:rFonts w:ascii="Times New Roman"/>
                <w:b w:val="false"/>
                <w:i w:val="false"/>
                <w:color w:val="000000"/>
                <w:sz w:val="20"/>
              </w:rPr>
              <w:t>
(csdo:​Form​Number​Id)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дайындау кезінде құжат бланкісіне берілген нөмір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M.SDE.00142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Мүше мемлекеттің уәкілетті органы</w:t>
            </w:r>
          </w:p>
          <w:p>
            <w:pPr>
              <w:spacing w:after="20"/>
              <w:ind w:left="20"/>
              <w:jc w:val="both"/>
            </w:pPr>
            <w:r>
              <w:rPr>
                <w:rFonts w:ascii="Times New Roman"/>
                <w:b w:val="false"/>
                <w:i w:val="false"/>
                <w:color w:val="000000"/>
                <w:sz w:val="20"/>
              </w:rPr>
              <w:t>
(ccdo:​Unified​Authority​Details)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сұрау салушы уәкілетті органы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M.CDE.00053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ccdo:​Unified​Authority​Details​Type (M.CDT.00054).</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сәйкестендіргіші айқындалған апнықтамалыққа (сәйкестендіргішке)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 Мүше мемлекет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 уәкілетті органының бірегей сәйкестендіргіші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мемлекеттік билік органының не ол уәкілеттік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6.4. Мүше мемлекеттің уәкілетті органының қысқаша атауы </w:t>
            </w:r>
          </w:p>
          <w:p>
            <w:pPr>
              <w:spacing w:after="20"/>
              <w:ind w:left="20"/>
              <w:jc w:val="both"/>
            </w:pPr>
            <w:r>
              <w:rPr>
                <w:rFonts w:ascii="Times New Roman"/>
                <w:b w:val="false"/>
                <w:i w:val="false"/>
                <w:color w:val="000000"/>
                <w:sz w:val="20"/>
              </w:rPr>
              <w:t>
(csdo:​Authority​Brief​Name)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уәкілетті органының қысқартылған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csdo:​Name120​Type (M.SDT.00055).</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120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Кеден органының коды</w:t>
            </w:r>
          </w:p>
          <w:p>
            <w:pPr>
              <w:spacing w:after="20"/>
              <w:ind w:left="20"/>
              <w:jc w:val="both"/>
            </w:pPr>
            <w:r>
              <w:rPr>
                <w:rFonts w:ascii="Times New Roman"/>
                <w:b w:val="false"/>
                <w:i w:val="false"/>
                <w:color w:val="000000"/>
                <w:sz w:val="20"/>
              </w:rPr>
              <w:t>
(csdo:​Customs​Office​Code)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салушы кеден органының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csdo:​Customs​Office​Code​Type (M.SDT.00184).</w:t>
            </w:r>
          </w:p>
          <w:p>
            <w:pPr>
              <w:spacing w:after="20"/>
              <w:ind w:left="20"/>
              <w:jc w:val="both"/>
            </w:pPr>
            <w:r>
              <w:rPr>
                <w:rFonts w:ascii="Times New Roman"/>
                <w:b w:val="false"/>
                <w:i w:val="false"/>
                <w:color w:val="000000"/>
                <w:sz w:val="20"/>
              </w:rPr>
              <w:t>
Еуразиялық экономикалық одаққа мүше мемлекеттердің кеден органдарының сыныптауышына сәйкес кодтың мәні.</w:t>
            </w:r>
          </w:p>
          <w:p>
            <w:pPr>
              <w:spacing w:after="20"/>
              <w:ind w:left="20"/>
              <w:jc w:val="both"/>
            </w:pPr>
            <w:r>
              <w:rPr>
                <w:rFonts w:ascii="Times New Roman"/>
                <w:b w:val="false"/>
                <w:i w:val="false"/>
                <w:color w:val="000000"/>
                <w:sz w:val="20"/>
              </w:rPr>
              <w:t>
Шаблон: [0-9]{2}|[0-9]{5}|[0-9]{8}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Құжат</w:t>
            </w:r>
          </w:p>
          <w:p>
            <w:pPr>
              <w:spacing w:after="20"/>
              <w:ind w:left="20"/>
              <w:jc w:val="both"/>
            </w:pPr>
            <w:r>
              <w:rPr>
                <w:rFonts w:ascii="Times New Roman"/>
                <w:b w:val="false"/>
                <w:i w:val="false"/>
                <w:color w:val="000000"/>
                <w:sz w:val="20"/>
              </w:rPr>
              <w:t>
(ccdo:​Doc​Content​Details)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салынатын құжат туралы мәліметтер жиынтығы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M.CDE.00103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ccdo:​Doc​Content​Details​Type (M.CDT.00105).</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Елдің коды</w:t>
            </w:r>
          </w:p>
          <w:p>
            <w:pPr>
              <w:spacing w:after="20"/>
              <w:ind w:left="20"/>
              <w:jc w:val="both"/>
            </w:pPr>
            <w:r>
              <w:rPr>
                <w:rFonts w:ascii="Times New Roman"/>
                <w:b w:val="false"/>
                <w:i w:val="false"/>
                <w:color w:val="000000"/>
                <w:sz w:val="20"/>
              </w:rPr>
              <w:t>
(csdo:​Unified​Country​Code)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M.SDE.00162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csdo:​Unified​Country​Code​Type (M.SDT.00112).</w:t>
            </w:r>
          </w:p>
          <w:p>
            <w:pPr>
              <w:spacing w:after="20"/>
              <w:ind w:left="20"/>
              <w:jc w:val="both"/>
            </w:pPr>
            <w:r>
              <w:rPr>
                <w:rFonts w:ascii="Times New Roman"/>
                <w:b w:val="false"/>
                <w:i w:val="false"/>
                <w:color w:val="000000"/>
                <w:sz w:val="20"/>
              </w:rPr>
              <w:t>
"Анықтамалықтың (сыныптауыштың) сәйкестендіргіші" атрибутымен сәйкестендіргіші айқындалған апнықтамалыққа (сәйкестендіргішке сәйкес) елдің екі әріпті кодының мәні</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 Тіл коды</w:t>
            </w:r>
          </w:p>
          <w:p>
            <w:pPr>
              <w:spacing w:after="20"/>
              <w:ind w:left="20"/>
              <w:jc w:val="both"/>
            </w:pPr>
            <w:r>
              <w:rPr>
                <w:rFonts w:ascii="Times New Roman"/>
                <w:b w:val="false"/>
                <w:i w:val="false"/>
                <w:color w:val="000000"/>
                <w:sz w:val="20"/>
              </w:rPr>
              <w:t>
(csdo:​Language​Code)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тілдің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csdo:​Language​Code​Type (M.SDT.00051).</w:t>
            </w:r>
          </w:p>
          <w:p>
            <w:pPr>
              <w:spacing w:after="20"/>
              <w:ind w:left="20"/>
              <w:jc w:val="both"/>
            </w:pPr>
            <w:r>
              <w:rPr>
                <w:rFonts w:ascii="Times New Roman"/>
                <w:b w:val="false"/>
                <w:i w:val="false"/>
                <w:color w:val="000000"/>
                <w:sz w:val="20"/>
              </w:rPr>
              <w:t>
ISO 639-1 сәйкес тілдің екі әріптік коды.</w:t>
            </w:r>
          </w:p>
          <w:p>
            <w:pPr>
              <w:spacing w:after="20"/>
              <w:ind w:left="20"/>
              <w:jc w:val="both"/>
            </w:pPr>
            <w:r>
              <w:rPr>
                <w:rFonts w:ascii="Times New Roman"/>
                <w:b w:val="false"/>
                <w:i w:val="false"/>
                <w:color w:val="000000"/>
                <w:sz w:val="20"/>
              </w:rPr>
              <w:t>
Шаблон: [a-z]{2}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 Құжат түрінің коды</w:t>
            </w:r>
          </w:p>
          <w:p>
            <w:pPr>
              <w:spacing w:after="20"/>
              <w:ind w:left="20"/>
              <w:jc w:val="both"/>
            </w:pPr>
            <w:r>
              <w:rPr>
                <w:rFonts w:ascii="Times New Roman"/>
                <w:b w:val="false"/>
                <w:i w:val="false"/>
                <w:color w:val="000000"/>
                <w:sz w:val="20"/>
              </w:rPr>
              <w:t>
(csdo:​Doc​Kind​Code)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csdo:​Unified​Code20​Type (M.SDT.00140).</w:t>
            </w:r>
          </w:p>
          <w:p>
            <w:pPr>
              <w:spacing w:after="20"/>
              <w:ind w:left="20"/>
              <w:jc w:val="both"/>
            </w:pPr>
            <w:r>
              <w:rPr>
                <w:rFonts w:ascii="Times New Roman"/>
                <w:b w:val="false"/>
                <w:i w:val="false"/>
                <w:color w:val="000000"/>
                <w:sz w:val="20"/>
              </w:rPr>
              <w:t>
"Анықтамалықтың (сыныптауыштың) сәйкестендіргіші" атрибутымен сәйкестендіргіші айқындалған анықтамалыққа (сыныптауышқа) сәйкес кодтың мәні.</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Анықтамалықтың (сыныптауыштың) сәйкестендіргіші</w:t>
            </w:r>
          </w:p>
          <w:p>
            <w:pPr>
              <w:spacing w:after="20"/>
              <w:ind w:left="20"/>
              <w:jc w:val="both"/>
            </w:pPr>
            <w:r>
              <w:rPr>
                <w:rFonts w:ascii="Times New Roman"/>
                <w:b w:val="false"/>
                <w:i w:val="false"/>
                <w:color w:val="000000"/>
                <w:sz w:val="20"/>
              </w:rPr>
              <w:t>
(атрибут code​List​Id)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өзіне сәйкес код көрсетілген анықтамалықтың (сыныптауыштың)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csdo:​Reference​Data​Id​Type (M.SDT.00091).</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Құжат түрінің атауы</w:t>
            </w:r>
          </w:p>
          <w:p>
            <w:pPr>
              <w:spacing w:after="20"/>
              <w:ind w:left="20"/>
              <w:jc w:val="both"/>
            </w:pPr>
            <w:r>
              <w:rPr>
                <w:rFonts w:ascii="Times New Roman"/>
                <w:b w:val="false"/>
                <w:i w:val="false"/>
                <w:color w:val="000000"/>
                <w:sz w:val="20"/>
              </w:rPr>
              <w:t>
(csdo:​Doc​Kind​Name)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түрінің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M.SDE.00095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Құжаттың атауы</w:t>
            </w:r>
          </w:p>
          <w:p>
            <w:pPr>
              <w:spacing w:after="20"/>
              <w:ind w:left="20"/>
              <w:jc w:val="both"/>
            </w:pPr>
            <w:r>
              <w:rPr>
                <w:rFonts w:ascii="Times New Roman"/>
                <w:b w:val="false"/>
                <w:i w:val="false"/>
                <w:color w:val="000000"/>
                <w:sz w:val="20"/>
              </w:rPr>
              <w:t>
(csdo:​Doc​Name)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csdo:​Name500​Type (M.SDT.00134).</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500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Құжаттың сериясы</w:t>
            </w:r>
          </w:p>
          <w:p>
            <w:pPr>
              <w:spacing w:after="20"/>
              <w:ind w:left="20"/>
              <w:jc w:val="both"/>
            </w:pPr>
            <w:r>
              <w:rPr>
                <w:rFonts w:ascii="Times New Roman"/>
                <w:b w:val="false"/>
                <w:i w:val="false"/>
                <w:color w:val="000000"/>
                <w:sz w:val="20"/>
              </w:rPr>
              <w:t>
(csdo:​Doc​Series​Id)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сериясының цифрлық немесе әріптік-цифрлық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8.7. Құжаттың нөмірі </w:t>
            </w:r>
          </w:p>
          <w:p>
            <w:pPr>
              <w:spacing w:after="20"/>
              <w:ind w:left="20"/>
              <w:jc w:val="both"/>
            </w:pPr>
            <w:r>
              <w:rPr>
                <w:rFonts w:ascii="Times New Roman"/>
                <w:b w:val="false"/>
                <w:i w:val="false"/>
                <w:color w:val="000000"/>
                <w:sz w:val="20"/>
              </w:rPr>
              <w:t>
(csdo:​Doc​Id)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құжатты тіркеу кезінде оған берілген цифрлық немесе әріптік-цифрлық белгіленімі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csdo:​Id50​Type (M.SDT.00093).</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50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 Құжаттың күні</w:t>
            </w:r>
          </w:p>
          <w:p>
            <w:pPr>
              <w:spacing w:after="20"/>
              <w:ind w:left="20"/>
              <w:jc w:val="both"/>
            </w:pPr>
            <w:r>
              <w:rPr>
                <w:rFonts w:ascii="Times New Roman"/>
                <w:b w:val="false"/>
                <w:i w:val="false"/>
                <w:color w:val="000000"/>
                <w:sz w:val="20"/>
              </w:rPr>
              <w:t>
(csdo:​Doc​Creation​Date)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берілген, қол қойылған, бекітілген немесе тіркелген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M.SDE.00045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xml:space="preserve">
МемСТ ИСО 8601–2001-ге сәйкес күнді белгілеу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Құжаттың қолданылу мерзімінің басталған күні</w:t>
            </w:r>
          </w:p>
          <w:p>
            <w:pPr>
              <w:spacing w:after="20"/>
              <w:ind w:left="20"/>
              <w:jc w:val="both"/>
            </w:pPr>
            <w:r>
              <w:rPr>
                <w:rFonts w:ascii="Times New Roman"/>
                <w:b w:val="false"/>
                <w:i w:val="false"/>
                <w:color w:val="000000"/>
                <w:sz w:val="20"/>
              </w:rPr>
              <w:t>
(csdo:​Doc​Start​Date)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күші болатын мерзмінің басталған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M.SDE.00137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8.10. Құжаттың қолданылу мерзімінің өту күні </w:t>
            </w:r>
          </w:p>
          <w:p>
            <w:pPr>
              <w:spacing w:after="20"/>
              <w:ind w:left="20"/>
              <w:jc w:val="both"/>
            </w:pPr>
            <w:r>
              <w:rPr>
                <w:rFonts w:ascii="Times New Roman"/>
                <w:b w:val="false"/>
                <w:i w:val="false"/>
                <w:color w:val="000000"/>
                <w:sz w:val="20"/>
              </w:rPr>
              <w:t>
(csdo:​Doc​Validity​Date)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күші болатын мерзмінің аяқталатын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bdt:​Date​Type (M.BDT.00005).</w:t>
            </w:r>
          </w:p>
          <w:p>
            <w:pPr>
              <w:spacing w:after="20"/>
              <w:ind w:left="20"/>
              <w:jc w:val="both"/>
            </w:pPr>
            <w:r>
              <w:rPr>
                <w:rFonts w:ascii="Times New Roman"/>
                <w:b w:val="false"/>
                <w:i w:val="false"/>
                <w:color w:val="000000"/>
                <w:sz w:val="20"/>
              </w:rPr>
              <w:t>
МемСТ ИСО 8601–2001-ге сәйкес күнді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8.11. Құжаттың қолданылу мерзімі </w:t>
            </w:r>
          </w:p>
          <w:p>
            <w:pPr>
              <w:spacing w:after="20"/>
              <w:ind w:left="20"/>
              <w:jc w:val="both"/>
            </w:pPr>
            <w:r>
              <w:rPr>
                <w:rFonts w:ascii="Times New Roman"/>
                <w:b w:val="false"/>
                <w:i w:val="false"/>
                <w:color w:val="000000"/>
                <w:sz w:val="20"/>
              </w:rPr>
              <w:t>
(csdo:​Doc​Validity​Duration)</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күші болатын мерзмінің ұзақтығы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M.SDE.00056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bdt:​Duration​Type (M.BDT.00021).</w:t>
            </w:r>
          </w:p>
          <w:p>
            <w:pPr>
              <w:spacing w:after="20"/>
              <w:ind w:left="20"/>
              <w:jc w:val="both"/>
            </w:pPr>
            <w:r>
              <w:rPr>
                <w:rFonts w:ascii="Times New Roman"/>
                <w:b w:val="false"/>
                <w:i w:val="false"/>
                <w:color w:val="000000"/>
                <w:sz w:val="20"/>
              </w:rPr>
              <w:t>
МемСТ ИСО 8601-2001-ге сәйкес уақыт ұзақтығын белгілеу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 Мүше мемлекет уәкілетті органының сәйкестендіргіші</w:t>
            </w:r>
          </w:p>
          <w:p>
            <w:pPr>
              <w:spacing w:after="20"/>
              <w:ind w:left="20"/>
              <w:jc w:val="both"/>
            </w:pPr>
            <w:r>
              <w:rPr>
                <w:rFonts w:ascii="Times New Roman"/>
                <w:b w:val="false"/>
                <w:i w:val="false"/>
                <w:color w:val="000000"/>
                <w:sz w:val="20"/>
              </w:rPr>
              <w:t>
(csdo:​Authority​Id)</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мемлекеттік билік органын не құжатты берген немесе бекіткен ол уәкілеттік берген ұйымды сәйкестендіретін жол</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csdo:​Id20​Type (M.SDT.00092).</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20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8.13. Мүше мемлекеттің уәкілетті органының атауы</w:t>
            </w:r>
          </w:p>
          <w:p>
            <w:pPr>
              <w:spacing w:after="20"/>
              <w:ind w:left="20"/>
              <w:jc w:val="both"/>
            </w:pPr>
            <w:r>
              <w:rPr>
                <w:rFonts w:ascii="Times New Roman"/>
                <w:b w:val="false"/>
                <w:i w:val="false"/>
                <w:color w:val="000000"/>
                <w:sz w:val="20"/>
              </w:rPr>
              <w:t>
(csdo:​Authority​Name)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мүше мемлекеттің мемлекеттік билік органының не құжатты берген, ол уәкілеттік берген ұйымның толық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csdo:​Name300​Type (M.SDT.00056).</w:t>
            </w:r>
          </w:p>
          <w:p>
            <w:pPr>
              <w:spacing w:after="20"/>
              <w:ind w:left="20"/>
              <w:jc w:val="both"/>
            </w:pPr>
            <w:r>
              <w:rPr>
                <w:rFonts w:ascii="Times New Roman"/>
                <w:b w:val="false"/>
                <w:i w:val="false"/>
                <w:color w:val="000000"/>
                <w:sz w:val="20"/>
              </w:rPr>
              <w:t>
Символдардың қалыптандырылған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300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8.14. Сипаттама</w:t>
            </w:r>
          </w:p>
          <w:p>
            <w:pPr>
              <w:spacing w:after="20"/>
              <w:ind w:left="20"/>
              <w:jc w:val="both"/>
            </w:pPr>
            <w:r>
              <w:rPr>
                <w:rFonts w:ascii="Times New Roman"/>
                <w:b w:val="false"/>
                <w:i w:val="false"/>
                <w:color w:val="000000"/>
                <w:sz w:val="20"/>
              </w:rPr>
              <w:t>
(csdo:​Description​Text)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M.SDE.00002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csdo:​Text4000​Type (M.SDT.00088).</w:t>
            </w:r>
          </w:p>
          <w:p>
            <w:pPr>
              <w:spacing w:after="20"/>
              <w:ind w:left="20"/>
              <w:jc w:val="both"/>
            </w:pPr>
            <w:r>
              <w:rPr>
                <w:rFonts w:ascii="Times New Roman"/>
                <w:b w:val="false"/>
                <w:i w:val="false"/>
                <w:color w:val="000000"/>
                <w:sz w:val="20"/>
              </w:rPr>
              <w:t>
Символдар жолы.</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4000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Парақ саны</w:t>
            </w:r>
          </w:p>
          <w:p>
            <w:pPr>
              <w:spacing w:after="20"/>
              <w:ind w:left="20"/>
              <w:jc w:val="both"/>
            </w:pPr>
            <w:r>
              <w:rPr>
                <w:rFonts w:ascii="Times New Roman"/>
                <w:b w:val="false"/>
                <w:i w:val="false"/>
                <w:color w:val="000000"/>
                <w:sz w:val="20"/>
              </w:rPr>
              <w:t>
(csdo:​Page​Quantity)</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жалпы парақ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csdo:​Quantity4​Type (M.SDT.00097).</w:t>
            </w:r>
          </w:p>
          <w:p>
            <w:pPr>
              <w:spacing w:after="20"/>
              <w:ind w:left="20"/>
              <w:jc w:val="both"/>
            </w:pPr>
            <w:r>
              <w:rPr>
                <w:rFonts w:ascii="Times New Roman"/>
                <w:b w:val="false"/>
                <w:i w:val="false"/>
                <w:color w:val="000000"/>
                <w:sz w:val="20"/>
              </w:rPr>
              <w:t>
Ондық санау жүйесіндегі тұтас теріс сан.</w:t>
            </w:r>
          </w:p>
          <w:p>
            <w:pPr>
              <w:spacing w:after="20"/>
              <w:ind w:left="20"/>
              <w:jc w:val="both"/>
            </w:pPr>
            <w:r>
              <w:rPr>
                <w:rFonts w:ascii="Times New Roman"/>
                <w:b w:val="false"/>
                <w:i w:val="false"/>
                <w:color w:val="000000"/>
                <w:sz w:val="20"/>
              </w:rPr>
              <w:t>
Цифрлардың ең жоғары саны: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 XML-құжат</w:t>
            </w:r>
          </w:p>
          <w:p>
            <w:pPr>
              <w:spacing w:after="20"/>
              <w:ind w:left="20"/>
              <w:jc w:val="both"/>
            </w:pPr>
            <w:r>
              <w:rPr>
                <w:rFonts w:ascii="Times New Roman"/>
                <w:b w:val="false"/>
                <w:i w:val="false"/>
                <w:color w:val="000000"/>
                <w:sz w:val="20"/>
              </w:rPr>
              <w:t>
(ccdo:​Any​Details)</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 форматындағы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M.CDE.00081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ccdo:​Any​Details​Type (M.CDT.00086).</w:t>
            </w:r>
          </w:p>
          <w:p>
            <w:pPr>
              <w:spacing w:after="20"/>
              <w:ind w:left="20"/>
              <w:jc w:val="both"/>
            </w:pPr>
            <w:r>
              <w:rPr>
                <w:rFonts w:ascii="Times New Roman"/>
                <w:b w:val="false"/>
                <w:i w:val="false"/>
                <w:color w:val="000000"/>
                <w:sz w:val="20"/>
              </w:rPr>
              <w:t>
Салынған элементтер мәндерінің салаларымен айқындалады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8.16.1. XML-құжат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еркін құрылымның XML-құжатының құрамы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Аттар кеңістігі: кез келген</w:t>
            </w:r>
          </w:p>
          <w:p>
            <w:pPr>
              <w:spacing w:after="20"/>
              <w:ind w:left="20"/>
              <w:jc w:val="both"/>
            </w:pPr>
            <w:r>
              <w:rPr>
                <w:rFonts w:ascii="Times New Roman"/>
                <w:b w:val="false"/>
                <w:i w:val="false"/>
                <w:color w:val="000000"/>
                <w:sz w:val="20"/>
              </w:rPr>
              <w:t>
Валидация: әрқашан жүргізіледі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8.17. Бинарлық форматтағы құжат</w:t>
            </w:r>
          </w:p>
          <w:p>
            <w:pPr>
              <w:spacing w:after="20"/>
              <w:ind w:left="20"/>
              <w:jc w:val="both"/>
            </w:pPr>
            <w:r>
              <w:rPr>
                <w:rFonts w:ascii="Times New Roman"/>
                <w:b w:val="false"/>
                <w:i w:val="false"/>
                <w:color w:val="000000"/>
                <w:sz w:val="20"/>
              </w:rPr>
              <w:t>
(csdo:​Doc​Binary​Text)</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бинарлық мәтіндік форматтағы құжат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M.SDE.00106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csdo:​Binary​Text​Type (M.SDT.00143).</w:t>
            </w:r>
          </w:p>
          <w:p>
            <w:pPr>
              <w:spacing w:after="20"/>
              <w:ind w:left="20"/>
              <w:jc w:val="both"/>
            </w:pPr>
            <w:r>
              <w:rPr>
                <w:rFonts w:ascii="Times New Roman"/>
                <w:b w:val="false"/>
                <w:i w:val="false"/>
                <w:color w:val="000000"/>
                <w:sz w:val="20"/>
              </w:rPr>
              <w:t>
Екілік октеттердің (байттардың) түпкі дәйектілігі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Деректер форматының коды </w:t>
            </w:r>
          </w:p>
          <w:p>
            <w:pPr>
              <w:spacing w:after="20"/>
              <w:ind w:left="20"/>
              <w:jc w:val="both"/>
            </w:pPr>
            <w:r>
              <w:rPr>
                <w:rFonts w:ascii="Times New Roman"/>
                <w:b w:val="false"/>
                <w:i w:val="false"/>
                <w:color w:val="000000"/>
                <w:sz w:val="20"/>
              </w:rPr>
              <w:t>
(атрибут media​Type​Code)</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форматының кодтық белгіленімі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csdo:​Media​Type​Code​Type (M.SDT.00147).</w:t>
            </w:r>
          </w:p>
          <w:p>
            <w:pPr>
              <w:spacing w:after="20"/>
              <w:ind w:left="20"/>
              <w:jc w:val="both"/>
            </w:pPr>
            <w:r>
              <w:rPr>
                <w:rFonts w:ascii="Times New Roman"/>
                <w:b w:val="false"/>
                <w:i w:val="false"/>
                <w:color w:val="000000"/>
                <w:sz w:val="20"/>
              </w:rPr>
              <w:t>
Деректер форматының сыныптауышына сәйкес кодтың мәні.</w:t>
            </w:r>
          </w:p>
          <w:p>
            <w:pPr>
              <w:spacing w:after="20"/>
              <w:ind w:left="20"/>
              <w:jc w:val="both"/>
            </w:pPr>
            <w:r>
              <w:rPr>
                <w:rFonts w:ascii="Times New Roman"/>
                <w:b w:val="false"/>
                <w:i w:val="false"/>
                <w:color w:val="000000"/>
                <w:sz w:val="20"/>
              </w:rPr>
              <w:t>
Ең төмен ұзындығы: 1.</w:t>
            </w:r>
          </w:p>
          <w:p>
            <w:pPr>
              <w:spacing w:after="20"/>
              <w:ind w:left="20"/>
              <w:jc w:val="both"/>
            </w:pPr>
            <w:r>
              <w:rPr>
                <w:rFonts w:ascii="Times New Roman"/>
                <w:b w:val="false"/>
                <w:i w:val="false"/>
                <w:color w:val="000000"/>
                <w:sz w:val="20"/>
              </w:rPr>
              <w:t>
Ең жоғары ұзындығы: 255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Еуразиялық экономикалық </w:t>
            </w:r>
            <w:r>
              <w:br/>
            </w:r>
            <w:r>
              <w:rPr>
                <w:rFonts w:ascii="Times New Roman"/>
                <w:b w:val="false"/>
                <w:i w:val="false"/>
                <w:color w:val="000000"/>
                <w:sz w:val="20"/>
              </w:rPr>
              <w:t xml:space="preserve">комиссия Алқасының </w:t>
            </w:r>
            <w:r>
              <w:br/>
            </w:r>
            <w:r>
              <w:rPr>
                <w:rFonts w:ascii="Times New Roman"/>
                <w:b w:val="false"/>
                <w:i w:val="false"/>
                <w:color w:val="000000"/>
                <w:sz w:val="20"/>
              </w:rPr>
              <w:t xml:space="preserve">2019 жылғы 24 желтоқсандағы </w:t>
            </w:r>
            <w:r>
              <w:br/>
            </w:r>
            <w:r>
              <w:rPr>
                <w:rFonts w:ascii="Times New Roman"/>
                <w:b w:val="false"/>
                <w:i w:val="false"/>
                <w:color w:val="000000"/>
                <w:sz w:val="20"/>
              </w:rPr>
              <w:t xml:space="preserve">№228 шешімімен </w:t>
            </w:r>
            <w:r>
              <w:br/>
            </w:r>
            <w:r>
              <w:rPr>
                <w:rFonts w:ascii="Times New Roman"/>
                <w:b w:val="false"/>
                <w:i w:val="false"/>
                <w:color w:val="000000"/>
                <w:sz w:val="20"/>
              </w:rPr>
              <w:t>БЕКІТІЛГЕН</w:t>
            </w:r>
          </w:p>
        </w:tc>
      </w:tr>
    </w:tbl>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"Еуразиялық экономикалық одаққа мүше мемлекеттердің уәкілетті органдары сыртқы және ішкі сауданы реттеу кезінде ресімдейтін, оның ішінде тыйым салулар мен шектеулердің сақталуын растау мақсаттары үшін кедендік операцияларды жасаған кезде ұсынылатын құжаттардың дерекқорын пайдалану" жалпы процесіне қосылу ТӘРТІБІ</w:t>
      </w:r>
    </w:p>
    <w:p>
      <w:pPr>
        <w:spacing w:after="0"/>
        <w:ind w:left="0"/>
        <w:jc w:val="left"/>
      </w:pPr>
    </w:p>
    <w:p>
      <w:pPr>
        <w:spacing w:after="0"/>
        <w:ind w:left="0"/>
        <w:jc w:val="left"/>
      </w:pPr>
      <w:r>
        <w:rPr>
          <w:rFonts w:ascii="Times New Roman"/>
          <w:b/>
          <w:i w:val="false"/>
          <w:color w:val="000000"/>
        </w:rPr>
        <w:t xml:space="preserve"> I. Жалпы ережелер</w:t>
      </w:r>
    </w:p>
    <w:bookmarkStart w:name="z356" w:id="321"/>
    <w:p>
      <w:pPr>
        <w:spacing w:after="0"/>
        <w:ind w:left="0"/>
        <w:jc w:val="both"/>
      </w:pPr>
      <w:r>
        <w:rPr>
          <w:rFonts w:ascii="Times New Roman"/>
          <w:b w:val="false"/>
          <w:i w:val="false"/>
          <w:color w:val="000000"/>
          <w:sz w:val="28"/>
        </w:rPr>
        <w:t>
      1. Осы Тәртіп Еуразиялық экономикалық одақ (бұдан әрі – Одақ) құқығына кіретін мынадай актілерге сәйкес әзірленді:</w:t>
      </w:r>
    </w:p>
    <w:bookmarkEnd w:id="321"/>
    <w:p>
      <w:pPr>
        <w:spacing w:after="0"/>
        <w:ind w:left="0"/>
        <w:jc w:val="both"/>
      </w:pPr>
      <w:r>
        <w:rPr>
          <w:rFonts w:ascii="Times New Roman"/>
          <w:b w:val="false"/>
          <w:i w:val="false"/>
          <w:color w:val="000000"/>
          <w:sz w:val="28"/>
        </w:rPr>
        <w:t xml:space="preserve">
      2014 жылғы 29 мамырдағы Еуразиялық экономикалық одақ туралы </w:t>
      </w:r>
      <w:r>
        <w:rPr>
          <w:rFonts w:ascii="Times New Roman"/>
          <w:b w:val="false"/>
          <w:i w:val="false"/>
          <w:color w:val="000000"/>
          <w:sz w:val="28"/>
        </w:rPr>
        <w:t>шарт</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Еуразиялық экономикалық комиссия Алқасының "Жалпы процестерді сыртқы және өзара сауданың интеграцияланған ақпараттық жүйесінің құралдарымен іске асыру кезіндегі ақпараттық өзара іс-қимылды регламенттейтін технологиялық құжаттар туралы" 2014 жылғы 6 қарашадағы № 200 шешімі; </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жалпы процестердің тізбесі және  Еуразиялық экономикалық комиссия Алқасының 2014 жылғы 19 тамыздағы № 132 шешіміне өзгеріс енгізу туралы" 2015 жылғы 14 сәуірдегі № 29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 шеңберіндегі жалпы процестерді талдау, оңтайландыру, үйлестіру және сипаттау әдістемесі туралы" 2015 жылғы 9 маусымдағы № 63 </w:t>
      </w:r>
      <w:r>
        <w:rPr>
          <w:rFonts w:ascii="Times New Roman"/>
          <w:b w:val="false"/>
          <w:i w:val="false"/>
          <w:color w:val="000000"/>
          <w:sz w:val="28"/>
        </w:rPr>
        <w:t>шешімі</w:t>
      </w:r>
      <w:r>
        <w:rPr>
          <w:rFonts w:ascii="Times New Roman"/>
          <w:b w:val="false"/>
          <w:i w:val="false"/>
          <w:color w:val="000000"/>
          <w:sz w:val="28"/>
        </w:rPr>
        <w:t>;</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одаққа мүше мемлекеттердің мемлекеттік билік органдарының өздері арасында және Еуразиялық экономикалық комиссиямен трансшекаралық өзара іс-қимылы кезінде электрондық құжаттар алмасу туралы ережені бекіту туралы" 2015 жылғы 28 қыркүйектегі № 125 шешімі;</w:t>
      </w:r>
    </w:p>
    <w:p>
      <w:pPr>
        <w:spacing w:after="0"/>
        <w:ind w:left="0"/>
        <w:jc w:val="both"/>
      </w:pPr>
      <w:r>
        <w:rPr>
          <w:rFonts w:ascii="Times New Roman"/>
          <w:b w:val="false"/>
          <w:i w:val="false"/>
          <w:color w:val="000000"/>
          <w:sz w:val="28"/>
        </w:rPr>
        <w:t>
      Еуразиялық экономикалық комиссия Алқасының "Еуразиялық экономикалық одақ шеңберінде жалпы процестерді іске асыру тәртібін бекіту туралы" 2016 жылғы 19 желтоқсандағы № 169 шешімі;</w:t>
      </w:r>
    </w:p>
    <w:p>
      <w:pPr>
        <w:spacing w:after="0"/>
        <w:ind w:left="0"/>
        <w:jc w:val="both"/>
      </w:pPr>
      <w:r>
        <w:rPr>
          <w:rFonts w:ascii="Times New Roman"/>
          <w:b w:val="false"/>
          <w:i w:val="false"/>
          <w:color w:val="000000"/>
          <w:sz w:val="28"/>
        </w:rPr>
        <w:t xml:space="preserve">
      Еуразиялық экономикалық комиссия Алқасының ""Еуразиялық экономикалық одаққа мүше мемлекеттердің уәкілетті органдары сыртқы және ішкі сауданы реттеу кезінде ресімдейтін, соның ішінде  тыйым салулар мен шектеулердің сақталуын растау мақсатында кедендік операцияларды жүргізген кезде ұсынатын  құжаттардың  дерекқорын пайдалану" жалпы процесін іске асыру қағидаларын бекіту туралы" 2018 жылғы 21 тамыздағы № 136 </w:t>
      </w:r>
      <w:r>
        <w:rPr>
          <w:rFonts w:ascii="Times New Roman"/>
          <w:b w:val="false"/>
          <w:i w:val="false"/>
          <w:color w:val="000000"/>
          <w:sz w:val="28"/>
        </w:rPr>
        <w:t>шешімі</w:t>
      </w:r>
      <w:r>
        <w:rPr>
          <w:rFonts w:ascii="Times New Roman"/>
          <w:b w:val="false"/>
          <w:i w:val="false"/>
          <w:color w:val="000000"/>
          <w:sz w:val="28"/>
        </w:rPr>
        <w:t>.</w:t>
      </w:r>
    </w:p>
    <w:bookmarkStart w:name="z357" w:id="322"/>
    <w:p>
      <w:pPr>
        <w:spacing w:after="0"/>
        <w:ind w:left="0"/>
        <w:jc w:val="left"/>
      </w:pPr>
      <w:r>
        <w:rPr>
          <w:rFonts w:ascii="Times New Roman"/>
          <w:b/>
          <w:i w:val="false"/>
          <w:color w:val="000000"/>
        </w:rPr>
        <w:t xml:space="preserve"> II. Қолданылу саласы</w:t>
      </w:r>
    </w:p>
    <w:bookmarkEnd w:id="322"/>
    <w:bookmarkStart w:name="z358" w:id="323"/>
    <w:p>
      <w:pPr>
        <w:spacing w:after="0"/>
        <w:ind w:left="0"/>
        <w:jc w:val="both"/>
      </w:pPr>
      <w:r>
        <w:rPr>
          <w:rFonts w:ascii="Times New Roman"/>
          <w:b w:val="false"/>
          <w:i w:val="false"/>
          <w:color w:val="000000"/>
          <w:sz w:val="28"/>
        </w:rPr>
        <w:t>
      2. Осы Тәртіп "Еуразиялық экономикалық одаққа мүше мемлекеттердің уәкілетті органдары сыртқы және ішкі сауданы реттеу кезінде ресімдейтін, оның ішінде  тыйым салулар мен шектеулердің сақталуын растау мақсаттары үшін кедендік операцияларды жасаған кезде ұсынылатын құжаттардың  дерекқорын пайдалану" (P.DP.01) жалпы процесіне (бұдан әрі - жалпы процесс) жаңа қатысушының қосылуы кезінде ақпараттық өзара іс-қимылға қойылатын талаптарды айқындайды.</w:t>
      </w:r>
    </w:p>
    <w:bookmarkEnd w:id="323"/>
    <w:bookmarkStart w:name="z359" w:id="324"/>
    <w:p>
      <w:pPr>
        <w:spacing w:after="0"/>
        <w:ind w:left="0"/>
        <w:jc w:val="both"/>
      </w:pPr>
      <w:r>
        <w:rPr>
          <w:rFonts w:ascii="Times New Roman"/>
          <w:b w:val="false"/>
          <w:i w:val="false"/>
          <w:color w:val="000000"/>
          <w:sz w:val="28"/>
        </w:rPr>
        <w:t>
      3. Осы Тәртіпте айқындалған рәсімдер бір мезетте не жаңа қатысушы жалпы процеске қосылған кезде белгілі бір уақыт кезеңі ішінде орындалады.</w:t>
      </w:r>
    </w:p>
    <w:bookmarkEnd w:id="324"/>
    <w:bookmarkStart w:name="z360" w:id="325"/>
    <w:p>
      <w:pPr>
        <w:spacing w:after="0"/>
        <w:ind w:left="0"/>
        <w:jc w:val="left"/>
      </w:pPr>
      <w:r>
        <w:rPr>
          <w:rFonts w:ascii="Times New Roman"/>
          <w:b/>
          <w:i w:val="false"/>
          <w:color w:val="000000"/>
        </w:rPr>
        <w:t xml:space="preserve"> III. Негізгі ұғымдар</w:t>
      </w:r>
    </w:p>
    <w:bookmarkEnd w:id="325"/>
    <w:p>
      <w:pPr>
        <w:spacing w:after="0"/>
        <w:ind w:left="0"/>
        <w:jc w:val="left"/>
      </w:pPr>
    </w:p>
    <w:p>
      <w:pPr>
        <w:spacing w:after="0"/>
        <w:ind w:left="0"/>
        <w:jc w:val="both"/>
      </w:pPr>
      <w:r>
        <w:rPr>
          <w:rFonts w:ascii="Times New Roman"/>
          <w:b w:val="false"/>
          <w:i w:val="false"/>
          <w:color w:val="000000"/>
          <w:sz w:val="28"/>
        </w:rPr>
        <w:t>
      4. Осы Тәртіптің мақсаттары үшін мыналарды білдіретін ұғымдар пайдаланылады:</w:t>
      </w:r>
    </w:p>
    <w:p>
      <w:pPr>
        <w:spacing w:after="0"/>
        <w:ind w:left="0"/>
        <w:jc w:val="both"/>
      </w:pPr>
      <w:r>
        <w:rPr>
          <w:rFonts w:ascii="Times New Roman"/>
          <w:b w:val="false"/>
          <w:i w:val="false"/>
          <w:color w:val="000000"/>
          <w:sz w:val="28"/>
        </w:rPr>
        <w:t xml:space="preserve">
      "Одақтың интеграцияланған жүйесінің жұмыс істеуін қамтамасыз ету кезінде қолданылатын құжаттар" - Еуразиялық экономикалық одақ шеңберіндегі Ақпараттық-коммуникациялық технологиялар және ақпараттық өзара іс-қимыл туралы хаттаманың (2014 жылғы 29 мамырдағы Еуразиялық экономикалық одақ туралы шартқа № 3 қосымша) </w:t>
      </w:r>
      <w:r>
        <w:rPr>
          <w:rFonts w:ascii="Times New Roman"/>
          <w:b w:val="false"/>
          <w:i w:val="false"/>
          <w:color w:val="000000"/>
          <w:sz w:val="28"/>
        </w:rPr>
        <w:t>30-тармағына</w:t>
      </w:r>
      <w:r>
        <w:rPr>
          <w:rFonts w:ascii="Times New Roman"/>
          <w:b w:val="false"/>
          <w:i w:val="false"/>
          <w:color w:val="000000"/>
          <w:sz w:val="28"/>
        </w:rPr>
        <w:t xml:space="preserve"> сәйкес Еуразиялық экономикалық комиссия әзірлейтін және бекітетін техникалық, технологиялық, әдістемелік және ұйымдастырушылық құжаттар;</w:t>
      </w:r>
    </w:p>
    <w:p>
      <w:pPr>
        <w:spacing w:after="0"/>
        <w:ind w:left="0"/>
        <w:jc w:val="both"/>
      </w:pPr>
      <w:r>
        <w:rPr>
          <w:rFonts w:ascii="Times New Roman"/>
          <w:b w:val="false"/>
          <w:i w:val="false"/>
          <w:color w:val="000000"/>
          <w:sz w:val="28"/>
        </w:rPr>
        <w:t>
      "жалпы процесті іске асыру кезінде ақпараттық өзара іс-қимылды регламенттейтін технологиялық құжаттар" – Еуразиялық экономикалық комиссия Алқасының 2014 жылғы 6 қарашадағы № 200 шешімінің 1-тармағында көзделген технологиялық құжаттардың үлгілік тізбесіне енгізілген құжаттар.</w:t>
      </w:r>
    </w:p>
    <w:p>
      <w:pPr>
        <w:spacing w:after="0"/>
        <w:ind w:left="0"/>
        <w:jc w:val="both"/>
      </w:pPr>
      <w:r>
        <w:rPr>
          <w:rFonts w:ascii="Times New Roman"/>
          <w:b w:val="false"/>
          <w:i w:val="false"/>
          <w:color w:val="000000"/>
          <w:sz w:val="28"/>
        </w:rPr>
        <w:t>
      Осы Тәртіпте пайдаланылатын өзге де ұғымдар Еуразиялық экономикалық комиссия Алқасының 2020 жылғы 14 қаңтардағы № 10 шешімімен бекітілген ""Еуразиялық экономикалық одаққа мүше мемлекеттердің уәкілетті органдары сыртқы және ішкі сауданы реттеу кезінде ресімдейтін, оның ішінде  тыйым салулар мен шектеулердің сақталуын растау мақсаттары үшін кедендік операцияларды жасаған кезде ұсынылатын құжаттардың  дерекқорын пайдалану" жалпы процесін Еуразиялық экономикалық одақтың интеграцияланған ақпараттық жүйесінің құралдарымен іске асыру кезіндегі ақпараттық өзара іс-қимыл қағидаларының (бұдан әрі – Ақпараттық өзара іс-қимыл қағидалары) 4-тармағында айқындалған мәндерде қолданылады.</w:t>
      </w:r>
    </w:p>
    <w:p>
      <w:pPr>
        <w:spacing w:after="0"/>
        <w:ind w:left="0"/>
        <w:jc w:val="left"/>
      </w:pPr>
      <w:r>
        <w:rPr>
          <w:rFonts w:ascii="Times New Roman"/>
          <w:b w:val="false"/>
          <w:i w:val="false"/>
          <w:color w:val="000000"/>
          <w:sz w:val="28"/>
        </w:rPr>
        <w:t>
</w:t>
      </w:r>
    </w:p>
    <w:p>
      <w:pPr>
        <w:spacing w:after="0"/>
        <w:ind w:left="0"/>
        <w:jc w:val="left"/>
      </w:pPr>
      <w:r>
        <w:rPr>
          <w:rFonts w:ascii="Times New Roman"/>
          <w:b/>
          <w:i w:val="false"/>
          <w:color w:val="000000"/>
        </w:rPr>
        <w:t xml:space="preserve"> IV. Өзара іс-қимылға қатысушылар</w:t>
      </w:r>
    </w:p>
    <w:bookmarkStart w:name="z363" w:id="326"/>
    <w:p>
      <w:pPr>
        <w:spacing w:after="0"/>
        <w:ind w:left="0"/>
        <w:jc w:val="both"/>
      </w:pPr>
      <w:r>
        <w:rPr>
          <w:rFonts w:ascii="Times New Roman"/>
          <w:b w:val="false"/>
          <w:i w:val="false"/>
          <w:color w:val="000000"/>
          <w:sz w:val="28"/>
        </w:rPr>
        <w:t>
      5. Жалпы процеске қосылу рәсімдерін өздері орындау кезіндегі өзара іс-қимылға қатысушылардың рөлі кестеде келтірілген.</w:t>
      </w:r>
    </w:p>
    <w:bookmarkEnd w:id="326"/>
    <w:bookmarkStart w:name="z364" w:id="327"/>
    <w:p>
      <w:pPr>
        <w:spacing w:after="0"/>
        <w:ind w:left="0"/>
        <w:jc w:val="both"/>
      </w:pPr>
      <w:r>
        <w:rPr>
          <w:rFonts w:ascii="Times New Roman"/>
          <w:b w:val="false"/>
          <w:i w:val="false"/>
          <w:color w:val="000000"/>
          <w:sz w:val="28"/>
        </w:rPr>
        <w:t>
      Кесте</w:t>
      </w:r>
    </w:p>
    <w:bookmarkEnd w:id="327"/>
    <w:bookmarkStart w:name="z365" w:id="328"/>
    <w:p>
      <w:pPr>
        <w:spacing w:after="0"/>
        <w:ind w:left="0"/>
        <w:jc w:val="left"/>
      </w:pPr>
      <w:r>
        <w:rPr>
          <w:rFonts w:ascii="Times New Roman"/>
          <w:b/>
          <w:i w:val="false"/>
          <w:color w:val="000000"/>
        </w:rPr>
        <w:t xml:space="preserve"> Өзара іс-қимылға қатысушылардың рөлі</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Рөлдің сипаттамасы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Рөлді атқаратын қатысушы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ресурсты жүргізуді қамтамасыз ететін жалпы процеске қосылатын қатысушы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процеске қосылады, қажетті анықтамалықтар мен сыныптауыштарды алады және үндестіреді, ұлттық ақпараттық ресурстың жүргізілуін қамтамасыз етеді, ақпараттық өзара іс-қимылды тестілеуге қатысады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 (P.DP.01.ACT.001)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немесе ұлттық ақпараттық ресурстан мәліметтерді пайдаланатын жалпы процеске қосылатын қатысушы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процеске қосылады, қажетті анықтамалықтар мен сыныптауыштарды алады және үндестіреді, ақпараттық өзара іс-қимылды тестілеуге қатысады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мүдделі орган (P.DP.01.ACT.002)</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ақпараттық ресурс әкімшісі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ақпараттық ресурсты жүргізуді қамтамасыз ететін жалпы процестің қосылатын қатысушысына және жалпы немесе ұлттық ақпараттық ресурстан мәліметтерді пайдаланатын жалпы процестің қосылатын қатысушысына Еуразиялық экономикалық комиссия қабылдайтын (бекітетін) қажетті анықтамалықтар мен сыныптауыштарды ұсынады, ақпарат көздерінің жалпы тізбесін, сондай-ақ жалпы ақпараттық ресурстарды қалыптастыруға, жүргізуге және пайдалануға жауап береді, ақпараттық өзара іс-қимылды тестілеу процесінде іс-қимылды үйлестіруді қамтамасыз етеді және оған қатысады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Еуразиялық экономикалық комиссия (P.ACT.001)</w:t>
            </w:r>
          </w:p>
        </w:tc>
      </w:tr>
    </w:tbl>
    <w:bookmarkStart w:name="z366" w:id="329"/>
    <w:p>
      <w:pPr>
        <w:spacing w:after="0"/>
        <w:ind w:left="0"/>
        <w:jc w:val="left"/>
      </w:pPr>
      <w:r>
        <w:rPr>
          <w:rFonts w:ascii="Times New Roman"/>
          <w:b/>
          <w:i w:val="false"/>
          <w:color w:val="000000"/>
        </w:rPr>
        <w:t xml:space="preserve"> V. Қосылу рәсімінің сипаттамасы</w:t>
      </w:r>
    </w:p>
    <w:bookmarkEnd w:id="329"/>
    <w:bookmarkStart w:name="z367" w:id="330"/>
    <w:p>
      <w:pPr>
        <w:spacing w:after="0"/>
        <w:ind w:left="0"/>
        <w:jc w:val="left"/>
      </w:pPr>
      <w:r>
        <w:rPr>
          <w:rFonts w:ascii="Times New Roman"/>
          <w:b/>
          <w:i w:val="false"/>
          <w:color w:val="000000"/>
        </w:rPr>
        <w:t xml:space="preserve"> 1. Жалпы талаптар</w:t>
      </w:r>
    </w:p>
    <w:bookmarkEnd w:id="330"/>
    <w:bookmarkStart w:name="z368" w:id="331"/>
    <w:p>
      <w:pPr>
        <w:spacing w:after="0"/>
        <w:ind w:left="0"/>
        <w:jc w:val="both"/>
      </w:pPr>
      <w:r>
        <w:rPr>
          <w:rFonts w:ascii="Times New Roman"/>
          <w:b w:val="false"/>
          <w:i w:val="false"/>
          <w:color w:val="000000"/>
          <w:sz w:val="28"/>
        </w:rPr>
        <w:t>
      6. Жалпы процеске қосылу рәсімін орындағанға дейін жалпы процеске қосылатын қатысушы жалпы процесті іске асыру және ақпараттық өзара іс- қимылды қамтамасыз ету үшін қажетті Одақтың интеграцияланған ақпараттық жүйесінің (бұдан әрі – интеграцияланған жүйе) жұмыс істеуін қамтамасыз ету кезінде қолданылатын құжаттарда айқындалған талаптарды, сондай-ақ Одаққа мүше мемлекет (бұдан әрі – мүше мемлекет) заңнамасының ұлттық сегмент шеңберінде ақпараттық өзара іс-қимылды, оның ішінде ұлттық ақпараттық ресурсты жүргізуді қамтамасыз ететін жалпы процеске қосылатын қатысушының және жалпы немесе ұлттық ақпараттық ресурстан мәліметтерді пайдаланатын жалпы процеске қосылатын қатысушының ақпараттық ресурсының, егер мұндай қосу бұрын жүзеге асырылмаған болса, мүше мемлекеттің ұлттық сегментіне қосылуын регламенттейтін талаптарды орындауға тиіс.</w:t>
      </w:r>
    </w:p>
    <w:bookmarkEnd w:id="331"/>
    <w:bookmarkStart w:name="z369" w:id="332"/>
    <w:p>
      <w:pPr>
        <w:spacing w:after="0"/>
        <w:ind w:left="0"/>
        <w:jc w:val="both"/>
      </w:pPr>
      <w:r>
        <w:rPr>
          <w:rFonts w:ascii="Times New Roman"/>
          <w:b w:val="false"/>
          <w:i w:val="false"/>
          <w:color w:val="000000"/>
          <w:sz w:val="28"/>
        </w:rPr>
        <w:t>
      7. Жалпы процеске қосылатын қатысушы жалпы процеске қосылу рәсімін орындағанға дейін жалпы процеске қатысушылар үшін ұлттық ақпараттық ресурс мәліметтеріне қол жеткізу құқығын айқындауы тиіс.</w:t>
      </w:r>
    </w:p>
    <w:bookmarkEnd w:id="3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Ұлттық ақпараттық ресурсты жүргізуді қамтамасыз ететін жалпы процеске қосылатын қатысушының жалпы процеске қосылу рәсімін орындауы Еуразиялық экономикалық комиссия Алқасының 2018 жылғы 21 тамыздағы № 136 </w:t>
      </w:r>
      <w:r>
        <w:rPr>
          <w:rFonts w:ascii="Times New Roman"/>
          <w:b w:val="false"/>
          <w:i w:val="false"/>
          <w:color w:val="000000"/>
          <w:sz w:val="28"/>
        </w:rPr>
        <w:t>шешімімен</w:t>
      </w:r>
      <w:r>
        <w:rPr>
          <w:rFonts w:ascii="Times New Roman"/>
          <w:b w:val="false"/>
          <w:i w:val="false"/>
          <w:color w:val="000000"/>
          <w:sz w:val="28"/>
        </w:rPr>
        <w:t xml:space="preserve"> бекітілген Еуразиялық экономикалық одаққа мүше мемлекеттердің уәкілетті органдары сыртқы және ішкі сауданы реттеу кезінде ресімдейтін, соның ішінде  тыйым салулар мен шектеулердің сақталуын растау мақсатында кедендік операцияларды жүргізген кезде ұсынатын  құжаттардың дерекқорын пайдалану" жалпы процесін іске асыру қағидаларында және осы бөлімнің 2-кіші бөлімінде айқындалған тәртіппен жалпы процесті іске асыру кезінде ақпараттық өзара іс-қимылды регламенттейтін технологиялық құжаттарда айқындалған талаптарға сәйкес жалпы процесті іске асыру үшін пайдаланылатын қосылатын қатысушының ақпараттық жүйелерін әзірлегеннен (пысықтағаннан) кейін жүзеге асырылады. </w:t>
      </w:r>
    </w:p>
    <w:bookmarkStart w:name="z371" w:id="333"/>
    <w:p>
      <w:pPr>
        <w:spacing w:after="0"/>
        <w:ind w:left="0"/>
        <w:jc w:val="both"/>
      </w:pPr>
      <w:r>
        <w:rPr>
          <w:rFonts w:ascii="Times New Roman"/>
          <w:b w:val="false"/>
          <w:i w:val="false"/>
          <w:color w:val="000000"/>
          <w:sz w:val="28"/>
        </w:rPr>
        <w:t>
      9. Жалпы немесе ұлттық ақпараттық ресурстан мәліметтерді пайдаланатын жалпы процеске қосылатын қатысушының жалпы процеске қосылу рәсімін орындауы Жалпы процесті іске асыру кезінде ақпараттық өзара іс-қимылды регламенттейтін жалпы процесті іске асыру қағидаларында және осы бөлімнің 3-кіші бөлімінде айқындалған тәртіппен технологиялық құжаттарда айқындалған талаптарға сәйкес жалпы процесті іске асыру үшін пайдаланылатын қосылатын қатысушының ақпараттық жүйелерін әзірлегеннен (пысықтағаннан) кейін жүзеге асырылады.</w:t>
      </w:r>
    </w:p>
    <w:bookmarkEnd w:id="333"/>
    <w:bookmarkStart w:name="z372" w:id="334"/>
    <w:p>
      <w:pPr>
        <w:spacing w:after="0"/>
        <w:ind w:left="0"/>
        <w:jc w:val="both"/>
      </w:pPr>
      <w:r>
        <w:rPr>
          <w:rFonts w:ascii="Times New Roman"/>
          <w:b w:val="false"/>
          <w:i w:val="false"/>
          <w:color w:val="000000"/>
          <w:sz w:val="28"/>
        </w:rPr>
        <w:t>
      10. Жалпы процеске қосылатын қатысушының жалпы процеске қосылу рәсімін орындау мерзімдері Еуразиялық экономикалық комиссия Алқасының 2020 жылғы 14 қаңтардағы № 10 шешімінің 2-тармағына сәйкес айқындалады.</w:t>
      </w:r>
    </w:p>
    <w:bookmarkEnd w:id="334"/>
    <w:bookmarkStart w:name="z373" w:id="335"/>
    <w:p>
      <w:pPr>
        <w:spacing w:after="0"/>
        <w:ind w:left="0"/>
        <w:jc w:val="left"/>
      </w:pPr>
      <w:r>
        <w:rPr>
          <w:rFonts w:ascii="Times New Roman"/>
          <w:b/>
          <w:i w:val="false"/>
          <w:color w:val="000000"/>
        </w:rPr>
        <w:t xml:space="preserve"> 2. Ұлттық ақпараттық ресурсты жүргізуді қамтамасыз ететін жалпы процеске қосылатын қатысушының жалпы процеске қосылу рәсімін орындауы</w:t>
      </w:r>
    </w:p>
    <w:bookmarkEnd w:id="335"/>
    <w:bookmarkStart w:name="z374" w:id="336"/>
    <w:p>
      <w:pPr>
        <w:spacing w:after="0"/>
        <w:ind w:left="0"/>
        <w:jc w:val="both"/>
      </w:pPr>
      <w:r>
        <w:rPr>
          <w:rFonts w:ascii="Times New Roman"/>
          <w:b w:val="false"/>
          <w:i w:val="false"/>
          <w:color w:val="000000"/>
          <w:sz w:val="28"/>
        </w:rPr>
        <w:t>
      11. Жалпы процеске қосылу рәсімі ұлттық ақпараттық ресурсты жүргізуге жауапты мүше мемлекеттің уәкілетті органын айқындаудан, сондай-ақ Еуразиялық экономикалық комиссияға (бұдан әрі – Комиссия) мүше мемлекеттің көрсетілген уәкілетті органы туралы хабарлаудан басталады.</w:t>
      </w:r>
    </w:p>
    <w:bookmarkEnd w:id="336"/>
    <w:bookmarkStart w:name="z375" w:id="337"/>
    <w:p>
      <w:pPr>
        <w:spacing w:after="0"/>
        <w:ind w:left="0"/>
        <w:jc w:val="both"/>
      </w:pPr>
      <w:r>
        <w:rPr>
          <w:rFonts w:ascii="Times New Roman"/>
          <w:b w:val="false"/>
          <w:i w:val="false"/>
          <w:color w:val="000000"/>
          <w:sz w:val="28"/>
        </w:rPr>
        <w:t>
      12. Ұлттық ақпараттық ресурсты жүргізуді қамтамасыз ететін жалпы процеске қосылатын қатысушы жалпы процеске қосылу рәсімін орындаған кезде Ақпараттық өзара іс-қимыл қағидаларының VII бөлімінде көрсетілген анықтамалықтар мен сыныптауыштардың ақпаратын алу жүзеге асырылады.</w:t>
      </w:r>
    </w:p>
    <w:bookmarkEnd w:id="337"/>
    <w:bookmarkStart w:name="z376" w:id="338"/>
    <w:p>
      <w:pPr>
        <w:spacing w:after="0"/>
        <w:ind w:left="0"/>
        <w:jc w:val="both"/>
      </w:pPr>
      <w:r>
        <w:rPr>
          <w:rFonts w:ascii="Times New Roman"/>
          <w:b w:val="false"/>
          <w:i w:val="false"/>
          <w:color w:val="000000"/>
          <w:sz w:val="28"/>
        </w:rPr>
        <w:t>
      13. Ұлттық ақпараттық ресурсты жүргізуді қамтамасыз ететін жалпы процеске қосылатын қатысушының Ақпараттық өзара іс-қимыл қағидаларының VII бөлімінде көрсетілген анықтамалықтар мен сыныптауыштарды алуы анықтамалықтар мен сыныптауыштарды интеграцияланған жүйе құралдарымен жүргізу және тарату жөніндегі бірыңғай жүйеге қатысушылардың Комиссия бекітетін ақпараттық өзара іс-қимыл регламентіне сәйкес жүзеге асырылады.</w:t>
      </w:r>
    </w:p>
    <w:bookmarkEnd w:id="338"/>
    <w:bookmarkStart w:name="z377" w:id="339"/>
    <w:p>
      <w:pPr>
        <w:spacing w:after="0"/>
        <w:ind w:left="0"/>
        <w:jc w:val="both"/>
      </w:pPr>
      <w:r>
        <w:rPr>
          <w:rFonts w:ascii="Times New Roman"/>
          <w:b w:val="false"/>
          <w:i w:val="false"/>
          <w:color w:val="000000"/>
          <w:sz w:val="28"/>
        </w:rPr>
        <w:t>
      14. Жалпы процеске қосылу рәсімін орындау шеңберінде ұлттық ақпараттық ресурсты жүргізуді қамтамасыз ететін жалпы процеске қосылатын қатысушы жалпы процеске қосылатын қатысушылардың ақпараттық жүйелері арасындағы Жалпы процесті іске асыру қағидаларында және жалпы процесті іске асыру кезінде ақпараттық өзара іс-қимылды регламенттейтін технологиялық құжаттарда айқындалған талаптарға сәйкестігіне ақпараттық өзара іс-қимылды тестілеуге қатысады.</w:t>
      </w:r>
    </w:p>
    <w:bookmarkEnd w:id="339"/>
    <w:bookmarkStart w:name="z378" w:id="340"/>
    <w:p>
      <w:pPr>
        <w:spacing w:after="0"/>
        <w:ind w:left="0"/>
        <w:jc w:val="both"/>
      </w:pPr>
      <w:r>
        <w:rPr>
          <w:rFonts w:ascii="Times New Roman"/>
          <w:b w:val="false"/>
          <w:i w:val="false"/>
          <w:color w:val="000000"/>
          <w:sz w:val="28"/>
        </w:rPr>
        <w:t>
      15. Осы Тәртіптің 6 – 8, 11 – 14-тармақтарына сәйкес талаптарды сақтау және іс-қимылдарды орындау шартымен ұлттық ақпараттық ресурсты жүргізуді қамтамасыз ететін жалпы процеске қосылатын қатысушы мен жалпы немесе ұлттық ақпараттық ресурстан мәліметтерді пайдаланатын жалпы процеске қосылған қатысушылар арасында кейіннен мәліметтер алмасу Жалпы процесті іске асыру қағидаларына және жалпы ақпараттық ресурсты жүргізу кезінде ақпараттық өзара іс-қимылды регламенттейтін технологиялық құжаттарға сәйкес жүзеге асырылады.</w:t>
      </w:r>
    </w:p>
    <w:bookmarkEnd w:id="340"/>
    <w:bookmarkStart w:name="z379" w:id="341"/>
    <w:p>
      <w:pPr>
        <w:spacing w:after="0"/>
        <w:ind w:left="0"/>
        <w:jc w:val="left"/>
      </w:pPr>
      <w:r>
        <w:rPr>
          <w:rFonts w:ascii="Times New Roman"/>
          <w:b/>
          <w:i w:val="false"/>
          <w:color w:val="000000"/>
        </w:rPr>
        <w:t xml:space="preserve"> 3. Жалпы немесе ұлттық ақпараттық ресурстан мәліметтерді пайдаланатын жалпы процеске қосылатын қатысушының жалпы процеске қосылу рәсімін орындауы</w:t>
      </w:r>
    </w:p>
    <w:bookmarkEnd w:id="341"/>
    <w:bookmarkStart w:name="z380" w:id="342"/>
    <w:p>
      <w:pPr>
        <w:spacing w:after="0"/>
        <w:ind w:left="0"/>
        <w:jc w:val="both"/>
      </w:pPr>
      <w:r>
        <w:rPr>
          <w:rFonts w:ascii="Times New Roman"/>
          <w:b w:val="false"/>
          <w:i w:val="false"/>
          <w:color w:val="000000"/>
          <w:sz w:val="28"/>
        </w:rPr>
        <w:t>
      16. Ұлттық ақпараттық ресурстан мәліметтерді пайдалану мақсатында жалпы процеске қосылу рәсімін орындау ең кемінде бір мүше мемлекеттің ұлттық ақпараттық ресурсты жүргізуді қамтамасыз ететін жалпы процеске қосылатын қатысушы жалпы процеске қосылу (қосылу рәсімін орындау) шартымен жүзеге асырылады.</w:t>
      </w:r>
    </w:p>
    <w:bookmarkEnd w:id="342"/>
    <w:bookmarkStart w:name="z381" w:id="343"/>
    <w:p>
      <w:pPr>
        <w:spacing w:after="0"/>
        <w:ind w:left="0"/>
        <w:jc w:val="both"/>
      </w:pPr>
      <w:r>
        <w:rPr>
          <w:rFonts w:ascii="Times New Roman"/>
          <w:b w:val="false"/>
          <w:i w:val="false"/>
          <w:color w:val="000000"/>
          <w:sz w:val="28"/>
        </w:rPr>
        <w:t>
      17. Жалпы процеске қосылу рәсімі жалпы процеске қатысушы ретінде жалпы процеске қосылатын, жалпы немесе ұлттық ақпараттық ресурстан мәліметтерді пайдаланатын мүше мемлекеттің уәкілетті органы туралы Комиссияға хабарлаудан басталады.</w:t>
      </w:r>
    </w:p>
    <w:bookmarkEnd w:id="343"/>
    <w:bookmarkStart w:name="z382" w:id="344"/>
    <w:p>
      <w:pPr>
        <w:spacing w:after="0"/>
        <w:ind w:left="0"/>
        <w:jc w:val="both"/>
      </w:pPr>
      <w:r>
        <w:rPr>
          <w:rFonts w:ascii="Times New Roman"/>
          <w:b w:val="false"/>
          <w:i w:val="false"/>
          <w:color w:val="000000"/>
          <w:sz w:val="28"/>
        </w:rPr>
        <w:t>
      18. Жалпы немесе ұлттық ақпараттық ресурстан мәліметтерді пайдаланатын жалпы процеске қосылатын қатысушы жалпы процеске қосылу рәсімін орындаған кезде Ақпараттық өзара іс-қимыл қағидаларының VII бөлімінде көрсетілген анықтамалықтар мен сыныптауыштардың ақпаратын алу және үндестіру жүзеге асырылады.</w:t>
      </w:r>
    </w:p>
    <w:bookmarkEnd w:id="344"/>
    <w:bookmarkStart w:name="z383" w:id="345"/>
    <w:p>
      <w:pPr>
        <w:spacing w:after="0"/>
        <w:ind w:left="0"/>
        <w:jc w:val="both"/>
      </w:pPr>
      <w:r>
        <w:rPr>
          <w:rFonts w:ascii="Times New Roman"/>
          <w:b w:val="false"/>
          <w:i w:val="false"/>
          <w:color w:val="000000"/>
          <w:sz w:val="28"/>
        </w:rPr>
        <w:t>
      19. Жалпы немесе ұлттық ақпараттық ресурстан мәліметтерді пайдаланатын жалпы процеске қосылатын қатысушының Ақпараттық өзара іс-қимыл қағидаларының VII бөлімінде көрсетілген анықтамалықтар мен сыныптауыштарды алуы анықтамалықтар мен сыныптауыштарды интеграцияланған жүйе құралдарымен жүргізу және тарату жөніндегі бірыңғай жүйеге қатысушылардың Комиссия бекітетін ақпараттық өзара іс-қимыл регламентіне сәйкес жүзеге асырылады.</w:t>
      </w:r>
    </w:p>
    <w:bookmarkEnd w:id="345"/>
    <w:bookmarkStart w:name="z384" w:id="346"/>
    <w:p>
      <w:pPr>
        <w:spacing w:after="0"/>
        <w:ind w:left="0"/>
        <w:jc w:val="both"/>
      </w:pPr>
      <w:r>
        <w:rPr>
          <w:rFonts w:ascii="Times New Roman"/>
          <w:b w:val="false"/>
          <w:i w:val="false"/>
          <w:color w:val="000000"/>
          <w:sz w:val="28"/>
        </w:rPr>
        <w:t>
      20. Жалпы процеске қосылу рәсімін орындау шеңберінде жалпы немесе ұлттық ақпараттық ресурстан мәліметтерді пайдаланатын жалпы процеске қосылатын қатысушы жалпы процеске қосылатын қатысушылардың ақпараттық жүйелері арасындағы, сондай-ақ жалпы процеске қосылатын қатысушылардың ақпараттық жүйелері мен жалпы ақпараттық ресурс әкімшісінің ақпараттық жүйелері арасындағы Жалпы процесті іске асыру қағидаларында және жалпы процесті іске асыру кезінде ақпараттық өзара іс-қимылды регламенттейтін технологиялық құжаттарда айқындалған талаптарға сәйкестігіне ақпараттық өзара іс-қимылды тестілеуге қатысады.</w:t>
      </w:r>
    </w:p>
    <w:bookmarkEnd w:id="346"/>
    <w:bookmarkStart w:name="z385" w:id="347"/>
    <w:p>
      <w:pPr>
        <w:spacing w:after="0"/>
        <w:ind w:left="0"/>
        <w:jc w:val="both"/>
      </w:pPr>
      <w:r>
        <w:rPr>
          <w:rFonts w:ascii="Times New Roman"/>
          <w:b w:val="false"/>
          <w:i w:val="false"/>
          <w:color w:val="000000"/>
          <w:sz w:val="28"/>
        </w:rPr>
        <w:t>
      21. Осы Тәртіптің 6, 7, 9, 17 – 20-тармақтарына сәйкес талаптарды сақтау және іс-қимылдарды орындау шартымен жалпы немесе ұлттық ақпараттық ресурстан мәліметтерді пайдаланатын жалпы процеске қосылатын қатысушы мен ұлттық ақпараттық ресурстарды жүргізуді қамтамасыз ететін жалпы процеске қосылған қатысушылар, сондай-ақ жалпы ақпараттық ресурс әкімшісі арасында кейіннен мәліметтер алмасу Жалпы процесті іске асыру қағидаларына және жалпы процесті іске асыру кезінде ақпараттық өзара іс-қимылды регламенттейтін технологиялық құжаттарға сәйкес жүзеге асырылады.</w:t>
      </w:r>
    </w:p>
    <w:bookmarkEnd w:id="3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