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a08a" w14:textId="693a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Тауарларға арналған декларацияны түзетудің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21 сәуірдегі № 53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2018 жылғы 16 қаңтардағы № 3 шешімімен бекітілген тауарларға арналған декларацияны түзетудің </w:t>
      </w:r>
      <w:r>
        <w:rPr>
          <w:rFonts w:ascii="Times New Roman"/>
          <w:b w:val="false"/>
          <w:i w:val="false"/>
          <w:color w:val="000000"/>
          <w:sz w:val="28"/>
        </w:rPr>
        <w:t>құрылымы мен форматына</w:t>
      </w:r>
      <w:r>
        <w:rPr>
          <w:rFonts w:ascii="Times New Roman"/>
          <w:b w:val="false"/>
          <w:i w:val="false"/>
          <w:color w:val="000000"/>
          <w:sz w:val="28"/>
        </w:rPr>
        <w:t xml:space="preserve"> өзгерістер енгізілсін.</w:t>
      </w:r>
    </w:p>
    <w:bookmarkStart w:name="z3" w:id="0"/>
    <w:p>
      <w:pPr>
        <w:spacing w:after="0"/>
        <w:ind w:left="0"/>
        <w:jc w:val="both"/>
      </w:pPr>
      <w:r>
        <w:rPr>
          <w:rFonts w:ascii="Times New Roman"/>
          <w:b w:val="false"/>
          <w:i w:val="false"/>
          <w:color w:val="000000"/>
          <w:sz w:val="28"/>
        </w:rPr>
        <w:t>
      2. Осы Шешім 2020 жылғы 1 қазаннан бастап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21 сәуірдегі</w:t>
            </w:r>
            <w:r>
              <w:br/>
            </w:r>
            <w:r>
              <w:rPr>
                <w:rFonts w:ascii="Times New Roman"/>
                <w:b w:val="false"/>
                <w:i w:val="false"/>
                <w:color w:val="000000"/>
                <w:sz w:val="20"/>
              </w:rPr>
              <w:t>№ 53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Тауарларға арналған декларацияны түзетудің құрылымы мен форматына енгізілетін өзгерістер</w:t>
      </w:r>
    </w:p>
    <w:bookmarkEnd w:id="1"/>
    <w:p>
      <w:pPr>
        <w:spacing w:after="0"/>
        <w:ind w:left="0"/>
        <w:jc w:val="left"/>
      </w:pP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1-кестеде</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а) "Сипаттамасы" бағанының 3-позициясындағы "1.0.2" деген цифрлар "1.1.0" деген цифрлармен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"Сипаттамасы" бағанының 6-позициясы мынадай редакцияда жазылсын: </w:t>
      </w:r>
    </w:p>
    <w:p>
      <w:pPr>
        <w:spacing w:after="0"/>
        <w:ind w:left="0"/>
        <w:jc w:val="both"/>
      </w:pPr>
      <w:r>
        <w:rPr>
          <w:rFonts w:ascii="Times New Roman"/>
          <w:b w:val="false"/>
          <w:i w:val="false"/>
          <w:color w:val="000000"/>
          <w:sz w:val="28"/>
        </w:rPr>
        <w:t>
      "urn: EEC: R:037:GoodsDeclarationCorrection:‌v1.1.0";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"Сипаттамасы" бағанының 8-позициясы мынадай редакцияда жазылсын: </w:t>
      </w:r>
    </w:p>
    <w:p>
      <w:pPr>
        <w:spacing w:after="0"/>
        <w:ind w:left="0"/>
        <w:jc w:val="both"/>
      </w:pPr>
      <w:r>
        <w:rPr>
          <w:rFonts w:ascii="Times New Roman"/>
          <w:b w:val="false"/>
          <w:i w:val="false"/>
          <w:color w:val="000000"/>
          <w:sz w:val="28"/>
        </w:rPr>
        <w:t>
      "EEC_R_037_GoodsDeclarationCorrection_‌v1.1.0.xsd".</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 </w:t>
      </w:r>
    </w:p>
    <w:bookmarkStart w:name="z11" w:id="3"/>
    <w:p>
      <w:pPr>
        <w:spacing w:after="0"/>
        <w:ind w:left="0"/>
        <w:jc w:val="both"/>
      </w:pPr>
      <w:r>
        <w:rPr>
          <w:rFonts w:ascii="Times New Roman"/>
          <w:b w:val="false"/>
          <w:i w:val="false"/>
          <w:color w:val="000000"/>
          <w:sz w:val="28"/>
        </w:rPr>
        <w:t>
      "3-кесте</w:t>
      </w:r>
    </w:p>
    <w:bookmarkEnd w:id="3"/>
    <w:bookmarkStart w:name="z12" w:id="4"/>
    <w:p>
      <w:pPr>
        <w:spacing w:after="0"/>
        <w:ind w:left="0"/>
        <w:jc w:val="left"/>
      </w:pPr>
      <w:r>
        <w:rPr>
          <w:rFonts w:ascii="Times New Roman"/>
          <w:b/>
          <w:i w:val="false"/>
          <w:color w:val="000000"/>
        </w:rPr>
        <w:t xml:space="preserve"> Тауарларға арналған декларацияны түзету құрылымының деректемелік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еректердің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"R.037"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бірдей мәнде сәйкестендіретін символдардың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Сәйкестендіргіштің ISO/IEC 9834-8-ге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 [0-9a-fA-F]{8}-[0-9a-fA-F]{4}-[0-9a-fA-F]{4}-[0-9a-fA-F]{4}-[0-9a-fA-F]{12} шаблонына сәйкес келуге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жауап ретінде аталған электрондық құжат (мәліметтер) қалыптастырылған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Сәйкестендіргіштің ISO/IEC 9834-8-ге сәйкес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оның мәні [0-9a-fA-F]{8}-[0-9a-fA-F]{4}-[0-9a-fA-F]{4}-[0-9a-fA-F]{4}-[0-9a-fA-F]{12} шаблонына сәйкес келуге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күні мен уақытының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мәнінде YYYY-MM-DDThh:mm:ss.ccc±hh:mm шаблонына сәйкес келтірілген Дүниежүзілік уақытпен айырмашылық көрсетіле отырып, жергілікті уақыт мәні түрінде электрондық құжаттың (мәліметтердің) қалыптастырылған күні қамтылуға тиіс, мұнда ccc – миллисекунд мәнін білдіретін символдар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Реттік нөмірі</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түзетудің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Кедендік құжаттың тіркеу нөмірі</w:t>
            </w:r>
          </w:p>
          <w:p>
            <w:pPr>
              <w:spacing w:after="20"/>
              <w:ind w:left="20"/>
              <w:jc w:val="both"/>
            </w:pPr>
            <w:r>
              <w:rPr>
                <w:rFonts w:ascii="Times New Roman"/>
                <w:b w:val="false"/>
                <w:i w:val="false"/>
                <w:color w:val="000000"/>
                <w:sz w:val="20"/>
              </w:rPr>
              <w:t>
(cacdo:‌Customs‌Declaration‌Id‌Details)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көп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Декларацияның типі</w:t>
            </w:r>
          </w:p>
          <w:p>
            <w:pPr>
              <w:spacing w:after="20"/>
              <w:ind w:left="20"/>
              <w:jc w:val="both"/>
            </w:pPr>
            <w:r>
              <w:rPr>
                <w:rFonts w:ascii="Times New Roman"/>
                <w:b w:val="false"/>
                <w:i w:val="false"/>
                <w:color w:val="000000"/>
                <w:sz w:val="20"/>
              </w:rPr>
              <w:t>
(casdo:‌Declaration‌Kind‌Code)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декларацияның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"ИМ", "ЭТ" деген мәндердің біреуі қамтылуға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кедендік рәсімнің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кедендік рәсімдер түрлерінің сыныптауышына сәйкес кодтың мәні немесе керек-жарақтарды декларациялау кезінде "00"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декларациялау ерекшелігінің коды</w:t>
            </w:r>
          </w:p>
          <w:p>
            <w:pPr>
              <w:spacing w:after="20"/>
              <w:ind w:left="20"/>
              <w:jc w:val="both"/>
            </w:pPr>
            <w:r>
              <w:rPr>
                <w:rFonts w:ascii="Times New Roman"/>
                <w:b w:val="false"/>
                <w:i w:val="false"/>
                <w:color w:val="000000"/>
                <w:sz w:val="20"/>
              </w:rPr>
              <w:t>
(casdo:‌Declaration‌Feature‌Code)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кедендік декларациялау ерекшелігінің кодтық белгіленімі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casdo:‌Declaration‌Feature‌Code‌Type (M.CA.SDT.00192)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 кедендік декларациялау ерекшелігі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декларациялау ерекшелігінің коды деректемесі толтырылған жағдайда (casdo:‌Declaration‌Feature‌Code)" атрибутта "2007"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Электрондық құжат белгісі</w:t>
            </w:r>
          </w:p>
          <w:p>
            <w:pPr>
              <w:spacing w:after="20"/>
              <w:ind w:left="20"/>
              <w:jc w:val="both"/>
            </w:pPr>
            <w:r>
              <w:rPr>
                <w:rFonts w:ascii="Times New Roman"/>
                <w:b w:val="false"/>
                <w:i w:val="false"/>
                <w:color w:val="000000"/>
                <w:sz w:val="20"/>
              </w:rPr>
              <w:t>
(casdo:‌EDoc‌Indicator‌Code)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casdo:‌EDoc‌Indicator‌Code‌Type (M.CA.SDT.00201)</w:t>
            </w:r>
          </w:p>
          <w:p>
            <w:pPr>
              <w:spacing w:after="20"/>
              <w:ind w:left="20"/>
              <w:jc w:val="both"/>
            </w:pPr>
            <w:r>
              <w:rPr>
                <w:rFonts w:ascii="Times New Roman"/>
                <w:b w:val="false"/>
                <w:i w:val="false"/>
                <w:color w:val="000000"/>
                <w:sz w:val="20"/>
              </w:rPr>
              <w:t>
Электрондық құжатты ұсыну белгісінің кодпен белгіленуі.</w:t>
            </w:r>
          </w:p>
          <w:p>
            <w:pPr>
              <w:spacing w:after="20"/>
              <w:ind w:left="20"/>
              <w:jc w:val="both"/>
            </w:pPr>
            <w:r>
              <w:rPr>
                <w:rFonts w:ascii="Times New Roman"/>
                <w:b w:val="false"/>
                <w:i w:val="false"/>
                <w:color w:val="000000"/>
                <w:sz w:val="20"/>
              </w:rPr>
              <w:t>
Шаблон: (ЭД)|(ОО)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ЭД – егер тауарларға арналған  декларацияны түзету электрондық құжат түрінде қалыптастырылса;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Құжаттарды кедендік декларация түрінде пайдалану коды </w:t>
            </w:r>
          </w:p>
          <w:p>
            <w:pPr>
              <w:spacing w:after="20"/>
              <w:ind w:left="20"/>
              <w:jc w:val="both"/>
            </w:pPr>
            <w:r>
              <w:rPr>
                <w:rFonts w:ascii="Times New Roman"/>
                <w:b w:val="false"/>
                <w:i w:val="false"/>
                <w:color w:val="000000"/>
                <w:sz w:val="20"/>
              </w:rPr>
              <w:t>
 (casdo:‌Doc‌Usage‌Code)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(тасымалдау), коммерциялық және (немесе) өзге де құжаттарды  тауарларға арналған декларация немесе транзиттік декларация ретінде пайдаланудың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"СД" мәнін қамтуға тиіс – көліктік (тасымалдау), коммерциялық және (немесе) өзге де құжаттарды  тауарларға арналған декларация ретінде пайдаланған кезде.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Парақтар саны</w:t>
            </w:r>
          </w:p>
          <w:p>
            <w:pPr>
              <w:spacing w:after="20"/>
              <w:ind w:left="20"/>
              <w:jc w:val="both"/>
            </w:pPr>
            <w:r>
              <w:rPr>
                <w:rFonts w:ascii="Times New Roman"/>
                <w:b w:val="false"/>
                <w:i w:val="false"/>
                <w:color w:val="000000"/>
                <w:sz w:val="20"/>
              </w:rPr>
              <w:t>
(csdo:‌Page‌Quantity)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құжаттағы парақтардың жалпы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Тиеу ерекшеліктерінің саны</w:t>
            </w:r>
          </w:p>
          <w:p>
            <w:pPr>
              <w:spacing w:after="20"/>
              <w:ind w:left="20"/>
              <w:jc w:val="both"/>
            </w:pPr>
            <w:r>
              <w:rPr>
                <w:rFonts w:ascii="Times New Roman"/>
                <w:b w:val="false"/>
                <w:i w:val="false"/>
                <w:color w:val="000000"/>
                <w:sz w:val="20"/>
              </w:rPr>
              <w:t>
(casdo:‌Loading‌Lists‌Quantity)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ерекшеліктерінің немесе көліктік (тасымалдау), коммерциялық және (немесе) өзге де құжаттардың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Тиеу ерекшеліктері парақтарының саны</w:t>
            </w:r>
          </w:p>
          <w:p>
            <w:pPr>
              <w:spacing w:after="20"/>
              <w:ind w:left="20"/>
              <w:jc w:val="both"/>
            </w:pPr>
            <w:r>
              <w:rPr>
                <w:rFonts w:ascii="Times New Roman"/>
                <w:b w:val="false"/>
                <w:i w:val="false"/>
                <w:color w:val="000000"/>
                <w:sz w:val="20"/>
              </w:rPr>
              <w:t>
(casdo:‌Loading‌Lists‌Page‌Quantity)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ерекшеліктері парақтарының немесе көліктік (тасымалдау), коммерциялық және (немесе) өзге де құжаттардың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Тауарлардың саны</w:t>
            </w:r>
          </w:p>
          <w:p>
            <w:pPr>
              <w:spacing w:after="20"/>
              <w:ind w:left="20"/>
              <w:jc w:val="both"/>
            </w:pPr>
            <w:r>
              <w:rPr>
                <w:rFonts w:ascii="Times New Roman"/>
                <w:b w:val="false"/>
                <w:i w:val="false"/>
                <w:color w:val="000000"/>
                <w:sz w:val="20"/>
              </w:rPr>
              <w:t>
(casdo:‌Goods‌Quantity)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декларациядағы  декларацияланатын тауарлардың саны (мөлшері)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Тауарларға арналған декларацияны түзетудегі тауарлардың саны (casdo:‌GDCGoods‌Quantity)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түзетудегі тауарлардың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Декларант (өтініш беруші)</w:t>
            </w:r>
          </w:p>
          <w:p>
            <w:pPr>
              <w:spacing w:after="20"/>
              <w:ind w:left="20"/>
              <w:jc w:val="both"/>
            </w:pPr>
            <w:r>
              <w:rPr>
                <w:rFonts w:ascii="Times New Roman"/>
                <w:b w:val="false"/>
                <w:i w:val="false"/>
                <w:color w:val="000000"/>
                <w:sz w:val="20"/>
              </w:rPr>
              <w:t>
(cacdo:‌Declarant‌Details)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cacdo:‌Declarant‌Details‌Type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біреуі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(тізімдеме) бойынша жазба нөмірі (коды) түрінің кодтық белгіленімін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кедендік сәйкестендіру нөмірі (casdo:‌CAUnique‌Customs‌Number‌Id)" деректемесі толтырылған жағдайда атрибутта "KZ"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(атрибут country‌Code)" толтырылған жағдайда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Жеке тұлғаны сәйкестендіргіш</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белгісінің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"2053"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 (ccdo:SubjectAddressDetails)" деректемесін толтырған кезде деректеменің бір ғана данасы қалыптастырылуға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"1" мәнін - тіркеу мекенжайын қабылдауға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деректемесінде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біреуі көрсетілуге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 тіркеу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толтырылмайды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18.14.11.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деректемесінде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уәкілетті экономикалық операторлар тізіліміне енгізілгені туралы куәлік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тұлғаның тізілімге енгізілгені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уәкілетті экономикалық операторлар тізіліміне енгізу туралы куәліктің нөмірі куәліктің типі туралы мәліметтерді қамтыса,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Тауар партиясы</w:t>
            </w:r>
          </w:p>
          <w:p>
            <w:pPr>
              <w:spacing w:after="20"/>
              <w:ind w:left="20"/>
              <w:jc w:val="both"/>
            </w:pPr>
            <w:r>
              <w:rPr>
                <w:rFonts w:ascii="Times New Roman"/>
                <w:b w:val="false"/>
                <w:i w:val="false"/>
                <w:color w:val="000000"/>
                <w:sz w:val="20"/>
              </w:rPr>
              <w:t>
(cacdo:‌GDCGoods‌Shipment‌Details)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партиясы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cacdo:‌GDCGoods‌Shipment‌Details‌Type (M.CA.CDT.00205)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Жөнелту елі</w:t>
            </w:r>
          </w:p>
          <w:p>
            <w:pPr>
              <w:spacing w:after="20"/>
              <w:ind w:left="20"/>
              <w:jc w:val="both"/>
            </w:pPr>
            <w:r>
              <w:rPr>
                <w:rFonts w:ascii="Times New Roman"/>
                <w:b w:val="false"/>
                <w:i w:val="false"/>
                <w:color w:val="000000"/>
                <w:sz w:val="20"/>
              </w:rPr>
              <w:t>
(cacdo:‌Departure‌Country‌Details)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елі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әлем елдерінің сыныптауышына сәйкес онда "Елдің коды (casdo:‌CACountry‌Code)" деректемесінде коды көрсетілетін елдің қысқаша атауы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Межелі ел</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әлем елдерінің сыныптауышына сәйкес елдің екі әріптік коды немесе мынадай мәндердің біреуі қамтылуға тиіс:</w:t>
            </w:r>
          </w:p>
          <w:p>
            <w:pPr>
              <w:spacing w:after="20"/>
              <w:ind w:left="20"/>
              <w:jc w:val="both"/>
            </w:pPr>
            <w:r>
              <w:rPr>
                <w:rFonts w:ascii="Times New Roman"/>
                <w:b w:val="false"/>
                <w:i w:val="false"/>
                <w:color w:val="000000"/>
                <w:sz w:val="20"/>
              </w:rPr>
              <w:t>
00 – беймәлім;</w:t>
            </w:r>
          </w:p>
          <w:p>
            <w:pPr>
              <w:spacing w:after="20"/>
              <w:ind w:left="20"/>
              <w:jc w:val="both"/>
            </w:pPr>
            <w:r>
              <w:rPr>
                <w:rFonts w:ascii="Times New Roman"/>
                <w:b w:val="false"/>
                <w:i w:val="false"/>
                <w:color w:val="000000"/>
                <w:sz w:val="20"/>
              </w:rPr>
              <w:t>
99 – әртүрлі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оны толтырған кезде әлем елдерінің сыныптауышына сәйкес "Елдің коды (casdo:‌CACountry‌Code)" деректемесінде коды қамтылған елдің қысқаша атауын немесе егер "Елдің коды (casdo:‌CACountry‌Code)" деректемесі тиісінше мынадай мәндердің біреуін: "00", "99" қамтыса, мынадай мәндердің біреуін қамтуға тиіс: "беймәлім", "әртүрлі"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Сатушы ел </w:t>
            </w:r>
          </w:p>
          <w:p>
            <w:pPr>
              <w:spacing w:after="20"/>
              <w:ind w:left="20"/>
              <w:jc w:val="both"/>
            </w:pPr>
            <w:r>
              <w:rPr>
                <w:rFonts w:ascii="Times New Roman"/>
                <w:b w:val="false"/>
                <w:i w:val="false"/>
                <w:color w:val="000000"/>
                <w:sz w:val="20"/>
              </w:rPr>
              <w:t>
(cacdo:‌Trade‌Country‌Details)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cacdo:‌Trade‌Country‌Details‌Type (M.CA.CDT.00374)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оны толтырған кезде әлем елдерінің сыныптауышына сәйкес елдің екі әріптік кодын қамтуға тиіс.</w:t>
            </w:r>
          </w:p>
          <w:p>
            <w:pPr>
              <w:spacing w:after="20"/>
              <w:ind w:left="20"/>
              <w:jc w:val="both"/>
            </w:pPr>
            <w:r>
              <w:rPr>
                <w:rFonts w:ascii="Times New Roman"/>
                <w:b w:val="false"/>
                <w:i w:val="false"/>
                <w:color w:val="000000"/>
                <w:sz w:val="20"/>
              </w:rPr>
              <w:t xml:space="preserve">
Беларусь Республикасында деректеме "00" – беймәлім мәнін қамтуы мүмкін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(casdo:‌CACountry‌Code)" деректемесі толтырылған жағдайда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Өнім беру шарттары </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19.4.1. Өнім беру шарттарының коды </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 шарттарының (өнім беру базисі)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өнім беру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 шарттарының коды (casdo:‌Delivery‌Terms‌Code)" деректемесі толтырылған жағдайда атрибутта "2014"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географияялық пункттің (келісілген өнім беру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19.4.3. Тауарларды беру түрінің коды </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беру түрінің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беру түрлерінің сыныптауышына сәйкес  тауарларды беру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декларацияланатын тауарлардың шарт (келісімшарт) бағасы валютасындағы немесе төлем (бағалау) құны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(атрибут currency‌Code)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(casdo:‌CA‌Value‌Amount)" деректемесі толтырылған жағдайда атрибутта сәйкестендіргіші "Анықтамалықтың (сыныптауыштың) сәйкестендіргіші (атрибут currency‌Code‌List‌Id)  атрибутында көрсетілген валюталардың сыныптауышына сәйкес әріптік  валюта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currency‌Code‌List‌Id)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(casdo:‌CA‌Value‌Amount)" деректемесі толтырылған жағдайда атрибутта "2022"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Жиынтық (жалпы) құны</w:t>
            </w:r>
          </w:p>
          <w:p>
            <w:pPr>
              <w:spacing w:after="20"/>
              <w:ind w:left="20"/>
              <w:jc w:val="both"/>
            </w:pPr>
            <w:r>
              <w:rPr>
                <w:rFonts w:ascii="Times New Roman"/>
                <w:b w:val="false"/>
                <w:i w:val="false"/>
                <w:color w:val="000000"/>
                <w:sz w:val="20"/>
              </w:rPr>
              <w:t>
(casdo:‌Total‌Amount)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бөлшектенген түрде, оның ішінде жиынтықталмаған немесе аяқталмаған түрде өткізілетін тауардың жалпы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(атрибут currency‌Code)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құны (casdo:‌Total‌Amount" деректемесі толтырылған жағдайда атрибутта сәйкестендіргіші "Анықтамалықтың (сыныптауыштың) сәйкестендіргіші (атрибут currency‌Code‌List‌Id)  атрибутында көрсетілген валюталардың сыныптауышына сәйкес әріптік валюта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currency‌Code‌List‌Id)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құны (casdo:‌Total‌Amount" деректемесі толтырылған жағдайда атрибутта "2022"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(келісімшарт) бағасы валютасының немесе төлем (бағалау) валютасының бағамы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Ең аз мәні: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(атрибут currency‌Code)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w:t>
            </w:r>
          </w:p>
          <w:p>
            <w:pPr>
              <w:spacing w:after="20"/>
              <w:ind w:left="20"/>
              <w:jc w:val="both"/>
            </w:pPr>
            <w:r>
              <w:rPr>
                <w:rFonts w:ascii="Times New Roman"/>
                <w:b w:val="false"/>
                <w:i w:val="false"/>
                <w:color w:val="000000"/>
                <w:sz w:val="20"/>
              </w:rPr>
              <w:t>
(casdo:‌Exchange‌Rate)" деректемесі толтырылған жағдайда атрибутта сәйкестендіргіші "Анықтамалықтың (сыныптауыштың) сәйкестендіргіші"  атрибутында көрсетілген валюталар сыныптауышына сәйкес валюта коды қамтылуға тиіс (атрибут currency‌Code‌List‌Id)"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currency‌Code‌List‌Id)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бағамы (casdo:‌Exchange‌Rate)" деректемесі толтырылған жағдайда атрибутта "2022"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ауқымы</w:t>
            </w:r>
          </w:p>
          <w:p>
            <w:pPr>
              <w:spacing w:after="20"/>
              <w:ind w:left="20"/>
              <w:jc w:val="both"/>
            </w:pPr>
            <w:r>
              <w:rPr>
                <w:rFonts w:ascii="Times New Roman"/>
                <w:b w:val="false"/>
                <w:i w:val="false"/>
                <w:color w:val="000000"/>
                <w:sz w:val="20"/>
              </w:rPr>
              <w:t>
(атрибут scale‌Number)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ондық санау жүйесіндегі ақша сомасының 10 санының дәреже көрсеткіші түрінде ұсынылған ауқымы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Келісілген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мәні ұлттық валютаның бір бірлігі үшін белгіленген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 1 бірлікке, "1" мәні – 10 бірлікке, "2" мәні 100 бірлікке сәйкес келеді және т.с.)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Жөнелтуші</w:t>
            </w:r>
          </w:p>
          <w:p>
            <w:pPr>
              <w:spacing w:after="20"/>
              <w:ind w:left="20"/>
              <w:jc w:val="both"/>
            </w:pPr>
            <w:r>
              <w:rPr>
                <w:rFonts w:ascii="Times New Roman"/>
                <w:b w:val="false"/>
                <w:i w:val="false"/>
                <w:color w:val="000000"/>
                <w:sz w:val="20"/>
              </w:rPr>
              <w:t>
(cacdo:‌Consignor‌Details)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біреуі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(тізімдеме)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кедендік сәйкестендіру нөмірі (casdo:‌CAUnique‌Customs‌Number‌Id)" деректемесі толтырылған жағдайда атрибутта "KZ"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(атрибут country‌Code)" атрибуты толтырылған жағдайда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 Жеке тұлғаны сәйкестендіргіш</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белгісінің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"2053"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толтырған кезде деректеменің бір ғана данасы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Нөмірдің ұзындығы 15-тен аспайтын цифрды құрауға тиіс ( "+" символдары мен бос жол есепке алынбайды). Өзге символдар мен бөлгіштерге жол берілмейді.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біреуі көрсетілуге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деректемесінде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онда "1" мәні қамтылуға тиіс – жөнелтуші туралы мәліметтер тауарларға арналған декларацияның </w:t>
            </w:r>
          </w:p>
          <w:p>
            <w:pPr>
              <w:spacing w:after="20"/>
              <w:ind w:left="20"/>
              <w:jc w:val="both"/>
            </w:pPr>
            <w:r>
              <w:rPr>
                <w:rFonts w:ascii="Times New Roman"/>
                <w:b w:val="false"/>
                <w:i w:val="false"/>
                <w:color w:val="000000"/>
                <w:sz w:val="20"/>
              </w:rPr>
              <w:t>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19.8.16. Халықаралық пошта жөнелтілімдерін алмастыру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жөнелтілімдерін алмастыру (беру) мекемесінің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онда "1" мәні - контрагент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Алушы</w:t>
            </w:r>
          </w:p>
          <w:p>
            <w:pPr>
              <w:spacing w:after="20"/>
              <w:ind w:left="20"/>
              <w:jc w:val="both"/>
            </w:pPr>
            <w:r>
              <w:rPr>
                <w:rFonts w:ascii="Times New Roman"/>
                <w:b w:val="false"/>
                <w:i w:val="false"/>
                <w:color w:val="000000"/>
                <w:sz w:val="20"/>
              </w:rPr>
              <w:t>
(cacdo:‌Consignee‌Details)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cacdo:‌Goods‌Shipment‌Subject‌Details‌Type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біреуі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(тізімдеме)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кедендік сәйкестендіру нөмірі (casdo:‌CAUnique‌Customs‌Number‌Id)" деректемесі толтырылған жағдайда атрибутта "KZ"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(атрибут country‌Code)" атрибуты толтырылған жағдайда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19.9.10. Жеке тұлғаны сәйкестендіргіш</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белгісінің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"2053"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толтырған кезде деректеменің бір ғана данасы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19.9.13.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деректемесінде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біреуі көрсетілуге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деректемесінде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онда "1" мәні қамтылуға тиіс – жөнелтуші туралы мәліметтер тауарларға арналған декларацияның </w:t>
            </w:r>
          </w:p>
          <w:p>
            <w:pPr>
              <w:spacing w:after="20"/>
              <w:ind w:left="20"/>
              <w:jc w:val="both"/>
            </w:pPr>
            <w:r>
              <w:rPr>
                <w:rFonts w:ascii="Times New Roman"/>
                <w:b w:val="false"/>
                <w:i w:val="false"/>
                <w:color w:val="000000"/>
                <w:sz w:val="20"/>
              </w:rPr>
              <w:t>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19.9.16. Халықаралық пошта жөнелтілімдерін алмастыру (беру) мекемесінің коды</w:t>
            </w:r>
          </w:p>
          <w:p>
            <w:pPr>
              <w:spacing w:after="20"/>
              <w:ind w:left="20"/>
              <w:jc w:val="both"/>
            </w:pPr>
            <w:r>
              <w:rPr>
                <w:rFonts w:ascii="Times New Roman"/>
                <w:b w:val="false"/>
                <w:i w:val="false"/>
                <w:color w:val="000000"/>
                <w:sz w:val="20"/>
              </w:rPr>
              <w:t>
(casdo:‌Exchange‌Post‌Office‌Code)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жөнелтілімдерін алмастыру (беру) мекемесінің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csdo:‌Code6‌Type (M.SDT.00181)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мынадай мәндердің біреуі қамтылуға тиіс:</w:t>
            </w:r>
          </w:p>
          <w:p>
            <w:pPr>
              <w:spacing w:after="20"/>
              <w:ind w:left="20"/>
              <w:jc w:val="both"/>
            </w:pPr>
            <w:r>
              <w:rPr>
                <w:rFonts w:ascii="Times New Roman"/>
                <w:b w:val="false"/>
                <w:i w:val="false"/>
                <w:color w:val="000000"/>
                <w:sz w:val="20"/>
              </w:rPr>
              <w:t>
1 – контрагент;</w:t>
            </w:r>
          </w:p>
          <w:p>
            <w:pPr>
              <w:spacing w:after="20"/>
              <w:ind w:left="20"/>
              <w:jc w:val="both"/>
            </w:pPr>
            <w:r>
              <w:rPr>
                <w:rFonts w:ascii="Times New Roman"/>
                <w:b w:val="false"/>
                <w:i w:val="false"/>
                <w:color w:val="000000"/>
                <w:sz w:val="20"/>
              </w:rPr>
              <w:t>
2 – тізім бойынша әртүрлі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 Қаржылық реттеуге жауапты тұлға</w:t>
            </w:r>
          </w:p>
          <w:p>
            <w:pPr>
              <w:spacing w:after="20"/>
              <w:ind w:left="20"/>
              <w:jc w:val="both"/>
            </w:pPr>
            <w:r>
              <w:rPr>
                <w:rFonts w:ascii="Times New Roman"/>
                <w:b w:val="false"/>
                <w:i w:val="false"/>
                <w:color w:val="000000"/>
                <w:sz w:val="20"/>
              </w:rPr>
              <w:t>
(cacdo:‌Financial‌Settlement‌Subject‌Details)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реттеуге жауапты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cacdo:‌Customs‌Document‌Subject‌Details‌Type (M.CA.CDT.00132)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біреуі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(ОКПО) коды;</w:t>
            </w:r>
          </w:p>
          <w:p>
            <w:pPr>
              <w:spacing w:after="20"/>
              <w:ind w:left="20"/>
              <w:jc w:val="both"/>
            </w:pPr>
            <w:r>
              <w:rPr>
                <w:rFonts w:ascii="Times New Roman"/>
                <w:b w:val="false"/>
                <w:i w:val="false"/>
                <w:color w:val="000000"/>
                <w:sz w:val="20"/>
              </w:rPr>
              <w:t>
Ресей Федерациясында – негізгі мемлекеттік тіркеу нөмірі (ОГРН) немесе дара кәсіпкердің негізгі мемлекеттік тіркеу нөмірі (ОГРНИП)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анықтамалығына сәйкес мемлекеттік тізілім (тізімдеме) бойынша жазба нөмірі (коды) түрінің кодтық белгіленімін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"Бірегей кедендік сәйкестендіру нөмірі (casdo:‌CAUnique‌Customs‌Number‌Id)" деректемесі толтырылған жағдайда атрибутта "KZ"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(атрибут country‌Code)" атрибуты толтырылған жағдайда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19.10.10. Жеке тұлғаны сәйкестендіргіш</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(НЗОУ) немесе қоғамдық көрсетілетін қызметтердің нөмірлік белгісінің жоқ екендігі туралы анықтаманың нөмірі;</w:t>
            </w:r>
          </w:p>
          <w:p>
            <w:pPr>
              <w:spacing w:after="20"/>
              <w:ind w:left="20"/>
              <w:jc w:val="both"/>
            </w:pPr>
            <w:r>
              <w:rPr>
                <w:rFonts w:ascii="Times New Roman"/>
                <w:b w:val="false"/>
                <w:i w:val="false"/>
                <w:color w:val="000000"/>
                <w:sz w:val="20"/>
              </w:rPr>
              <w:t>
Беларусь Республикасында – сәйкестендіру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(ПИН)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"2053"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19.10.12.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 толтырған кезде деректеменің бір ғана данасы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19.10.13.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деректемесінде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19.10.14. Оқшауланған бөлімше</w:t>
            </w:r>
          </w:p>
          <w:p>
            <w:pPr>
              <w:spacing w:after="20"/>
              <w:ind w:left="20"/>
              <w:jc w:val="both"/>
            </w:pPr>
            <w:r>
              <w:rPr>
                <w:rFonts w:ascii="Times New Roman"/>
                <w:b w:val="false"/>
                <w:i w:val="false"/>
                <w:color w:val="000000"/>
                <w:sz w:val="20"/>
              </w:rPr>
              <w:t>
(cacdo:‌Subject‌Branch‌Details)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cacdo:‌CAOrganization‌Type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бөлімшенің атауын көрсету үшін мына деректемелердің біреуі көрсетілуге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(атрибут kind‌Id)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субъектілердің сәйкестендіру әдістерінің анықтамалығынан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мынадай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(УНН);</w:t>
            </w:r>
          </w:p>
          <w:p>
            <w:pPr>
              <w:spacing w:after="20"/>
              <w:ind w:left="20"/>
              <w:jc w:val="both"/>
            </w:pPr>
            <w:r>
              <w:rPr>
                <w:rFonts w:ascii="Times New Roman"/>
                <w:b w:val="false"/>
                <w:i w:val="false"/>
                <w:color w:val="000000"/>
                <w:sz w:val="20"/>
              </w:rPr>
              <w:t>
Беларусь Республикасында – төлеушінің есепке алу нөмірі (УНП);</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сәйкестендіру салықтық нөмірі (ИНН);</w:t>
            </w:r>
          </w:p>
          <w:p>
            <w:pPr>
              <w:spacing w:after="20"/>
              <w:ind w:left="20"/>
              <w:jc w:val="both"/>
            </w:pPr>
            <w:r>
              <w:rPr>
                <w:rFonts w:ascii="Times New Roman"/>
                <w:b w:val="false"/>
                <w:i w:val="false"/>
                <w:color w:val="000000"/>
                <w:sz w:val="20"/>
              </w:rPr>
              <w:t>
Ресей Федерациясында – салық төлеушінің жеке нөмірі (ИНН)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"1" мәні - тіркелген мекенжайы қабылдануға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Қатынас жасау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басқа)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ақпараттық-телекоммуникациялық "Интернет"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деректемесінде телефонның немесе телефакстың нөмірі қамтылуға тиіс және +ССС РР НННН шаблонына сәйкес көрсетілуге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"1" мәні - қаржылық реттеуге жауапты тұлға туралы мәліметтер қамтылуға тиіс, тауарларға арналған декларацияның 14-бағанында мәлімдеуге жататын мәліметтерді қайталайды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 Кедендік құны</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(атрибут currency‌Code)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 (casdo:‌Customs‌Value‌Amount)" деректемесі толтырылған жағдайда атрибутта сәйкестендіргіші "Анықтамалықтың (сыныптауыштың) сәйкестендіргіші"  атрибутында көрсетілген валюталар сыныптауышына сәйкес валюта коды қамтылуға тиіс (атрибут currency‌Code‌List‌Id)"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currency‌Code‌List‌Id)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құны (casdo:‌Customs‌Value‌Amount)" деректемесі толтырылған жағдайда атрибутта "2022"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Кедендік құнының алдыңғы мәні</w:t>
            </w:r>
          </w:p>
          <w:p>
            <w:pPr>
              <w:spacing w:after="20"/>
              <w:ind w:left="20"/>
              <w:jc w:val="both"/>
            </w:pPr>
            <w:r>
              <w:rPr>
                <w:rFonts w:ascii="Times New Roman"/>
                <w:b w:val="false"/>
                <w:i w:val="false"/>
                <w:color w:val="000000"/>
                <w:sz w:val="20"/>
              </w:rPr>
              <w:t>
(casdo:‌Customs‌Value‌Previous‌Amount)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тауарлардың кедендік құнының алдыңғы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(атрибут currency‌Code)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құнының алдыңғы мәні (casdo:‌Customs‌Value‌Previous‌Amount)" деректемесі толтырылған жағдайда атрибутта сәйкестендіргіші "Анықтамалықтың (сыныптауыштың) сәйкестендіргіші"  атрибутында көрсетілген валюталар сыныптауышына сәйкес валюта коды қамтылуға тиіс (атрибут currency‌Code‌List‌Id)"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currency‌Code‌List‌Id)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құнының алдыңғы мәні (casdo:‌Customs‌Value‌Previous‌Amount)"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Жалпы кедендік құны</w:t>
            </w:r>
          </w:p>
          <w:p>
            <w:pPr>
              <w:spacing w:after="20"/>
              <w:ind w:left="20"/>
              <w:jc w:val="both"/>
            </w:pPr>
            <w:r>
              <w:rPr>
                <w:rFonts w:ascii="Times New Roman"/>
                <w:b w:val="false"/>
                <w:i w:val="false"/>
                <w:color w:val="000000"/>
                <w:sz w:val="20"/>
              </w:rPr>
              <w:t>
(casdo:‌Total‌Customs‌Value‌Amount)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бөлшектенген түрде, оның ішінде жиынтықталмаған немесе аяқталмаған түрде өткізілетін тауардың жалпы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(атрибут currency‌Code)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кедендік құны (casdo:‌Total‌Customs‌Value‌Amount)" деректемесі толтырылған жағдайда атрибутта сәйкестендіргіші "Анықтамалықтың (сыныптауыштың) сәйкестендіргіші"  атрибутында көрсетілген валюталар сыныптауышына сәйкес валюта коды қамтылуға тиіс (атрибут currency‌Code‌List‌Id)"</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currency‌Code‌List‌Id)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кедендік құны (casdo:‌Total‌Customs‌Value‌Amount)" деректемесі толтырылған жағдайда атрибутта "2022"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 Шығарылған елі</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әлем елдерінің сыныптауышына сәйкес елдің екі әріптік коды не мынадай мәндердің біреуі қамтылуға тиіс:</w:t>
            </w:r>
          </w:p>
          <w:p>
            <w:pPr>
              <w:spacing w:after="20"/>
              <w:ind w:left="20"/>
              <w:jc w:val="both"/>
            </w:pPr>
            <w:r>
              <w:rPr>
                <w:rFonts w:ascii="Times New Roman"/>
                <w:b w:val="false"/>
                <w:i w:val="false"/>
                <w:color w:val="000000"/>
                <w:sz w:val="20"/>
              </w:rPr>
              <w:t>
00 – беймәлім;</w:t>
            </w:r>
          </w:p>
          <w:p>
            <w:pPr>
              <w:spacing w:after="20"/>
              <w:ind w:left="20"/>
              <w:jc w:val="both"/>
            </w:pPr>
            <w:r>
              <w:rPr>
                <w:rFonts w:ascii="Times New Roman"/>
                <w:b w:val="false"/>
                <w:i w:val="false"/>
                <w:color w:val="000000"/>
                <w:sz w:val="20"/>
              </w:rPr>
              <w:t>
99 – әртүрлі;</w:t>
            </w:r>
          </w:p>
          <w:p>
            <w:pPr>
              <w:spacing w:after="20"/>
              <w:ind w:left="20"/>
              <w:jc w:val="both"/>
            </w:pPr>
            <w:r>
              <w:rPr>
                <w:rFonts w:ascii="Times New Roman"/>
                <w:b w:val="false"/>
                <w:i w:val="false"/>
                <w:color w:val="000000"/>
                <w:sz w:val="20"/>
              </w:rPr>
              <w:t>
EU – Еуроодақ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онда  "Елдің коды (casdo:‌CACountry‌Code)" деректемесінде әлем елдерінің сыныптауышына сәйкес деректемеде коды қамтылған Елдің қысқаша атауы немесе мынадай мәндердің біреуі қамтылуға тиіс: "беймәлім", "әртүрлі", "Еуроодақ", егер "Елдің коды (casdo:‌CACountry‌Code)" деректемесінде тиісінше мынадай мәндердің біреуі:  "00", "99", "EU" қамтылса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 Мәміленің сипаты</w:t>
            </w:r>
          </w:p>
          <w:p>
            <w:pPr>
              <w:spacing w:after="20"/>
              <w:ind w:left="20"/>
              <w:jc w:val="both"/>
            </w:pPr>
            <w:r>
              <w:rPr>
                <w:rFonts w:ascii="Times New Roman"/>
                <w:b w:val="false"/>
                <w:i w:val="false"/>
                <w:color w:val="000000"/>
                <w:sz w:val="20"/>
              </w:rPr>
              <w:t>
(cacdo:‌Transaction‌Nature‌Details)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cacdo:‌Transaction‌Nature‌Details‌Type (M.CA.CDT.00436)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19.15.1. Мәміле сипатының коды (casdo:‌Transaction‌Nature‌Code)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сипатының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casdo:‌Transaction‌Nature‌Code‌Type (M.CA.SDT.00311)</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мәміле сипатының сыныптауышына сәйкес кодтың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19.15.2. Сыртқы экономикалық мәміле ерекшелігінің коды</w:t>
            </w:r>
          </w:p>
          <w:p>
            <w:pPr>
              <w:spacing w:after="20"/>
              <w:ind w:left="20"/>
              <w:jc w:val="both"/>
            </w:pPr>
            <w:r>
              <w:rPr>
                <w:rFonts w:ascii="Times New Roman"/>
                <w:b w:val="false"/>
                <w:i w:val="false"/>
                <w:color w:val="000000"/>
                <w:sz w:val="20"/>
              </w:rPr>
              <w:t>
(casdo:‌Transaction‌Feature‌Code)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экономикалық мәміле ерекшелігінің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casdo:‌Transaction‌Feature‌Code‌Type (M.CA.SDT.00184)</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сыртқы экономикалық мәміле ерекшелігінің сыныптауышына сәйкес кодтың мәні.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 Тасымалдау</w:t>
            </w:r>
          </w:p>
          <w:p>
            <w:pPr>
              <w:spacing w:after="20"/>
              <w:ind w:left="20"/>
              <w:jc w:val="both"/>
            </w:pPr>
            <w:r>
              <w:rPr>
                <w:rFonts w:ascii="Times New Roman"/>
                <w:b w:val="false"/>
                <w:i w:val="false"/>
                <w:color w:val="000000"/>
                <w:sz w:val="20"/>
              </w:rPr>
              <w:t>
(cacdo:‌GDCConsignment‌Details)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cacdo:‌GDCConsignment‌Details‌Type (M.CA.CDT.00206)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19.16.1. Контейнерлік тасымалдаудың белгісі</w:t>
            </w:r>
          </w:p>
          <w:p>
            <w:pPr>
              <w:spacing w:after="20"/>
              <w:ind w:left="20"/>
              <w:jc w:val="both"/>
            </w:pPr>
            <w:r>
              <w:rPr>
                <w:rFonts w:ascii="Times New Roman"/>
                <w:b w:val="false"/>
                <w:i w:val="false"/>
                <w:color w:val="000000"/>
                <w:sz w:val="20"/>
              </w:rPr>
              <w:t>
(casdo:‌Container‌Indicator)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тасымалдаудың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Екі мәннің біреуі: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мынадай мәндердің біреуі қамтылуға тиіс:</w:t>
            </w:r>
          </w:p>
          <w:p>
            <w:pPr>
              <w:spacing w:after="20"/>
              <w:ind w:left="20"/>
              <w:jc w:val="both"/>
            </w:pPr>
            <w:r>
              <w:rPr>
                <w:rFonts w:ascii="Times New Roman"/>
                <w:b w:val="false"/>
                <w:i w:val="false"/>
                <w:color w:val="000000"/>
                <w:sz w:val="20"/>
              </w:rPr>
              <w:t>
1 – тауарлар контейнермен тасымалданады;</w:t>
            </w:r>
          </w:p>
          <w:p>
            <w:pPr>
              <w:spacing w:after="20"/>
              <w:ind w:left="20"/>
              <w:jc w:val="both"/>
            </w:pPr>
            <w:r>
              <w:rPr>
                <w:rFonts w:ascii="Times New Roman"/>
                <w:b w:val="false"/>
                <w:i w:val="false"/>
                <w:color w:val="000000"/>
                <w:sz w:val="20"/>
              </w:rPr>
              <w:t>
0 – тауарлар контейнерден тыс тасымалданады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19.16.2. Шекарадағы көлік құралы</w:t>
            </w:r>
          </w:p>
          <w:p>
            <w:pPr>
              <w:spacing w:after="20"/>
              <w:ind w:left="20"/>
              <w:jc w:val="both"/>
            </w:pPr>
            <w:r>
              <w:rPr>
                <w:rFonts w:ascii="Times New Roman"/>
                <w:b w:val="false"/>
                <w:i w:val="false"/>
                <w:color w:val="000000"/>
                <w:sz w:val="20"/>
              </w:rPr>
              <w:t>
(cacdo:‌Border‌Transport‌Details)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түрінің коды (csdo:‌Unified‌Transport‌Mode‌Code)" деректемесі толтырылған жағдайда атрибутта "2004"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тіркелген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әлем елдерінің сыныптауышына сәйкес көлік құралы тіркелген елдің екі әріптік коды не мынадай мәндердің біреуі қамтылуға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беймәлім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тіркелген елдің коды (casdo:‌Registration‌Nationality‌Code)" деректемесі толтырылған жағдайда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әуе рейсінің нөмірі, теміржол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мынадай мәндердің біреуі қамтылуға тиіс:</w:t>
            </w:r>
          </w:p>
          <w:p>
            <w:pPr>
              <w:spacing w:after="20"/>
              <w:ind w:left="20"/>
              <w:jc w:val="both"/>
            </w:pPr>
            <w:r>
              <w:rPr>
                <w:rFonts w:ascii="Times New Roman"/>
                <w:b w:val="false"/>
                <w:i w:val="false"/>
                <w:color w:val="000000"/>
                <w:sz w:val="20"/>
              </w:rPr>
              <w:t xml:space="preserve">
1 – газ құбыржолы; </w:t>
            </w:r>
          </w:p>
          <w:p>
            <w:pPr>
              <w:spacing w:after="20"/>
              <w:ind w:left="20"/>
              <w:jc w:val="both"/>
            </w:pPr>
            <w:r>
              <w:rPr>
                <w:rFonts w:ascii="Times New Roman"/>
                <w:b w:val="false"/>
                <w:i w:val="false"/>
                <w:color w:val="000000"/>
                <w:sz w:val="20"/>
              </w:rPr>
              <w:t xml:space="preserve">
2 – мұнай құбыржолы; </w:t>
            </w:r>
          </w:p>
          <w:p>
            <w:pPr>
              <w:spacing w:after="20"/>
              <w:ind w:left="20"/>
              <w:jc w:val="both"/>
            </w:pPr>
            <w:r>
              <w:rPr>
                <w:rFonts w:ascii="Times New Roman"/>
                <w:b w:val="false"/>
                <w:i w:val="false"/>
                <w:color w:val="000000"/>
                <w:sz w:val="20"/>
              </w:rPr>
              <w:t xml:space="preserve">
3 – мұнай өнімдерінің құбыржолы; </w:t>
            </w:r>
          </w:p>
          <w:p>
            <w:pPr>
              <w:spacing w:after="20"/>
              <w:ind w:left="20"/>
              <w:jc w:val="both"/>
            </w:pPr>
            <w:r>
              <w:rPr>
                <w:rFonts w:ascii="Times New Roman"/>
                <w:b w:val="false"/>
                <w:i w:val="false"/>
                <w:color w:val="000000"/>
                <w:sz w:val="20"/>
              </w:rPr>
              <w:t>
4 – электр тарату желісі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19.16.3. Келу (жөнелу) кезіндегі көлік құралы</w:t>
            </w:r>
          </w:p>
          <w:p>
            <w:pPr>
              <w:spacing w:after="20"/>
              <w:ind w:left="20"/>
              <w:jc w:val="both"/>
            </w:pPr>
            <w:r>
              <w:rPr>
                <w:rFonts w:ascii="Times New Roman"/>
                <w:b w:val="false"/>
                <w:i w:val="false"/>
                <w:color w:val="000000"/>
                <w:sz w:val="20"/>
              </w:rPr>
              <w:t>
(cacdo:‌Arrival‌Departure‌Transport‌Details)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(жөнелу) кезіндегі көлік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cacdo:‌Declaration‌Transport‌Means‌Details‌Type (M.CA.CDT.00193)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түрінің коды (csdo:‌Unified‌Transport‌Mode‌Code)" деректемесі толтырылған жағдайда атрибутта "2004"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тіркелген елдің коды</w:t>
            </w:r>
          </w:p>
          <w:p>
            <w:pPr>
              <w:spacing w:after="20"/>
              <w:ind w:left="20"/>
              <w:jc w:val="both"/>
            </w:pPr>
            <w:r>
              <w:rPr>
                <w:rFonts w:ascii="Times New Roman"/>
                <w:b w:val="false"/>
                <w:i w:val="false"/>
                <w:color w:val="000000"/>
                <w:sz w:val="20"/>
              </w:rPr>
              <w:t>
(casdo:‌Registration‌Nationality‌Code)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тіркелген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әлем елдерінің сыныптауышына сәйкес көлік құралы тіркелген елдің екі әріптік коды не мынадай мәндердің біреуі қамтылуға тиіс:</w:t>
            </w:r>
          </w:p>
          <w:p>
            <w:pPr>
              <w:spacing w:after="20"/>
              <w:ind w:left="20"/>
              <w:jc w:val="both"/>
            </w:pPr>
            <w:r>
              <w:rPr>
                <w:rFonts w:ascii="Times New Roman"/>
                <w:b w:val="false"/>
                <w:i w:val="false"/>
                <w:color w:val="000000"/>
                <w:sz w:val="20"/>
              </w:rPr>
              <w:t xml:space="preserve">
99 – әртүрлі; </w:t>
            </w:r>
          </w:p>
          <w:p>
            <w:pPr>
              <w:spacing w:after="20"/>
              <w:ind w:left="20"/>
              <w:jc w:val="both"/>
            </w:pPr>
            <w:r>
              <w:rPr>
                <w:rFonts w:ascii="Times New Roman"/>
                <w:b w:val="false"/>
                <w:i w:val="false"/>
                <w:color w:val="000000"/>
                <w:sz w:val="20"/>
              </w:rPr>
              <w:t>
00 – беймәлім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тіркелген елдің коды (casdo:‌Registration‌Nationality‌Code)" деректемесі толтырылған жағдайда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құралдарының саны</w:t>
            </w:r>
          </w:p>
          <w:p>
            <w:pPr>
              <w:spacing w:after="20"/>
              <w:ind w:left="20"/>
              <w:jc w:val="both"/>
            </w:pPr>
            <w:r>
              <w:rPr>
                <w:rFonts w:ascii="Times New Roman"/>
                <w:b w:val="false"/>
                <w:i w:val="false"/>
                <w:color w:val="000000"/>
                <w:sz w:val="20"/>
              </w:rPr>
              <w:t>
(casdo:‌Transport‌Means‌Quantity)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 туралы ақпарат</w:t>
            </w:r>
          </w:p>
          <w:p>
            <w:pPr>
              <w:spacing w:after="20"/>
              <w:ind w:left="20"/>
              <w:jc w:val="both"/>
            </w:pPr>
            <w:r>
              <w:rPr>
                <w:rFonts w:ascii="Times New Roman"/>
                <w:b w:val="false"/>
                <w:i w:val="false"/>
                <w:color w:val="000000"/>
                <w:sz w:val="20"/>
              </w:rPr>
              <w:t>
(cacdo:‌Transport‌Means‌Registration‌Id‌Details)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cacdo:‌Transport‌Means‌Registration‌Id‌Details‌Type (M.CA.CDT.00321)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 кеменің атауы, әуе рейсінің нөмірі, теміржол вагонының (платформалардың, цистерналардың және т.б.)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Бірінші тіркемелі көлік құралының тіркеу нөмірі</w:t>
            </w:r>
          </w:p>
          <w:p>
            <w:pPr>
              <w:spacing w:after="20"/>
              <w:ind w:left="20"/>
              <w:jc w:val="both"/>
            </w:pPr>
            <w:r>
              <w:rPr>
                <w:rFonts w:ascii="Times New Roman"/>
                <w:b w:val="false"/>
                <w:i w:val="false"/>
                <w:color w:val="000000"/>
                <w:sz w:val="20"/>
              </w:rPr>
              <w:t>
(casdo:‌First‌Trailer‌Reg‌Id)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Екінші тіркемелі көлік құралының тіркеу нөмірі</w:t>
            </w:r>
          </w:p>
          <w:p>
            <w:pPr>
              <w:spacing w:after="20"/>
              <w:ind w:left="20"/>
              <w:jc w:val="both"/>
            </w:pPr>
            <w:r>
              <w:rPr>
                <w:rFonts w:ascii="Times New Roman"/>
                <w:b w:val="false"/>
                <w:i w:val="false"/>
                <w:color w:val="000000"/>
                <w:sz w:val="20"/>
              </w:rPr>
              <w:t>
(casdo:‌Second‌Trailer‌Reg‌Id)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тіркемелі көлік құралының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тіркеу туралы куәліктің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Халықаралық тасымал көлік құралы типінің коды</w:t>
            </w:r>
          </w:p>
          <w:p>
            <w:pPr>
              <w:spacing w:after="20"/>
              <w:ind w:left="20"/>
              <w:jc w:val="both"/>
            </w:pPr>
            <w:r>
              <w:rPr>
                <w:rFonts w:ascii="Times New Roman"/>
                <w:b w:val="false"/>
                <w:i w:val="false"/>
                <w:color w:val="000000"/>
                <w:sz w:val="20"/>
              </w:rPr>
              <w:t>
(casdo:‌Transport‌Type‌Code)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casdo:‌Transport‌Type‌Code‌Type (M.CA.SDT.00205)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халықаралық тасымал көлік құралы типі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Тасымалдау тәсілінің коды</w:t>
            </w:r>
          </w:p>
          <w:p>
            <w:pPr>
              <w:spacing w:after="20"/>
              <w:ind w:left="20"/>
              <w:jc w:val="both"/>
            </w:pPr>
            <w:r>
              <w:rPr>
                <w:rFonts w:ascii="Times New Roman"/>
                <w:b w:val="false"/>
                <w:i w:val="false"/>
                <w:color w:val="000000"/>
                <w:sz w:val="20"/>
              </w:rPr>
              <w:t>
(casdo:‌Conveyance‌Method‌Code)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тасымалдау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мынадай мәндердің біреуі қамтылуға тиіс:</w:t>
            </w:r>
          </w:p>
          <w:p>
            <w:pPr>
              <w:spacing w:after="20"/>
              <w:ind w:left="20"/>
              <w:jc w:val="both"/>
            </w:pPr>
            <w:r>
              <w:rPr>
                <w:rFonts w:ascii="Times New Roman"/>
                <w:b w:val="false"/>
                <w:i w:val="false"/>
                <w:color w:val="000000"/>
                <w:sz w:val="20"/>
              </w:rPr>
              <w:t xml:space="preserve">
1 – газ құбыржолы; </w:t>
            </w:r>
          </w:p>
          <w:p>
            <w:pPr>
              <w:spacing w:after="20"/>
              <w:ind w:left="20"/>
              <w:jc w:val="both"/>
            </w:pPr>
            <w:r>
              <w:rPr>
                <w:rFonts w:ascii="Times New Roman"/>
                <w:b w:val="false"/>
                <w:i w:val="false"/>
                <w:color w:val="000000"/>
                <w:sz w:val="20"/>
              </w:rPr>
              <w:t xml:space="preserve">
2 – мұнай құбыржолы; </w:t>
            </w:r>
          </w:p>
          <w:p>
            <w:pPr>
              <w:spacing w:after="20"/>
              <w:ind w:left="20"/>
              <w:jc w:val="both"/>
            </w:pPr>
            <w:r>
              <w:rPr>
                <w:rFonts w:ascii="Times New Roman"/>
                <w:b w:val="false"/>
                <w:i w:val="false"/>
                <w:color w:val="000000"/>
                <w:sz w:val="20"/>
              </w:rPr>
              <w:t xml:space="preserve">
3 – мұнай өнімдерінің құбыржолы; </w:t>
            </w:r>
          </w:p>
          <w:p>
            <w:pPr>
              <w:spacing w:after="20"/>
              <w:ind w:left="20"/>
              <w:jc w:val="both"/>
            </w:pPr>
            <w:r>
              <w:rPr>
                <w:rFonts w:ascii="Times New Roman"/>
                <w:b w:val="false"/>
                <w:i w:val="false"/>
                <w:color w:val="000000"/>
                <w:sz w:val="20"/>
              </w:rPr>
              <w:t>
4 – электр тарату желісі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аспаптары орнатылған объектінің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 Шекарадағы кеден органы</w:t>
            </w:r>
          </w:p>
          <w:p>
            <w:pPr>
              <w:spacing w:after="20"/>
              <w:ind w:left="20"/>
              <w:jc w:val="both"/>
            </w:pPr>
            <w:r>
              <w:rPr>
                <w:rFonts w:ascii="Times New Roman"/>
                <w:b w:val="false"/>
                <w:i w:val="false"/>
                <w:color w:val="000000"/>
                <w:sz w:val="20"/>
              </w:rPr>
              <w:t>
(cacdo:‌Border‌Customs‌Office‌Details)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немесе шығу кеден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ccdo:‌Customs‌Office‌Details‌Type (M.CDT.00104)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"Шекарадағы кеден органы (cacdo:BorderCustomsOfficeDetails)"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 органының атауы</w:t>
            </w:r>
          </w:p>
          <w:p>
            <w:pPr>
              <w:spacing w:after="20"/>
              <w:ind w:left="20"/>
              <w:jc w:val="both"/>
            </w:pPr>
            <w:r>
              <w:rPr>
                <w:rFonts w:ascii="Times New Roman"/>
                <w:b w:val="false"/>
                <w:i w:val="false"/>
                <w:color w:val="000000"/>
                <w:sz w:val="20"/>
              </w:rPr>
              <w:t>
(csdo:‌Customs‌Office‌Name)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csdo:‌Name50‌Type (M.SDT.00204)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 Тауардың тұрған жері</w:t>
            </w:r>
          </w:p>
          <w:p>
            <w:pPr>
              <w:spacing w:after="20"/>
              <w:ind w:left="20"/>
              <w:jc w:val="both"/>
            </w:pPr>
            <w:r>
              <w:rPr>
                <w:rFonts w:ascii="Times New Roman"/>
                <w:b w:val="false"/>
                <w:i w:val="false"/>
                <w:color w:val="000000"/>
                <w:sz w:val="20"/>
              </w:rPr>
              <w:t>
(cacdo:‌Goods‌Location‌Details)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тұрған жері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cacdo:‌Goods‌Location‌Details‌Type (M.CA.CDT.00100)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19.17.1. Тауарлардың тұрған жерінің коды</w:t>
            </w:r>
          </w:p>
          <w:p>
            <w:pPr>
              <w:spacing w:after="20"/>
              <w:ind w:left="20"/>
              <w:jc w:val="both"/>
            </w:pPr>
            <w:r>
              <w:rPr>
                <w:rFonts w:ascii="Times New Roman"/>
                <w:b w:val="false"/>
                <w:i w:val="false"/>
                <w:color w:val="000000"/>
                <w:sz w:val="20"/>
              </w:rPr>
              <w:t>
(casdo:‌Goods‌Location‌Code)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тұрған жерінің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casdo:‌Goods‌Location‌Code‌Type (M.CA.SDT.00060)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тауарлардың тұрған жері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"2023"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19.17.2. Кеден органының коды</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жердің (теміржол станциясының, теңіз (өзен) портының, әуе өткізу пунктінің)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19.17.4. Кедендік бақылау аймағының нөмірі (сәйкестендіргіші)</w:t>
            </w:r>
          </w:p>
          <w:p>
            <w:pPr>
              <w:spacing w:after="20"/>
              <w:ind w:left="20"/>
              <w:jc w:val="both"/>
            </w:pPr>
            <w:r>
              <w:rPr>
                <w:rFonts w:ascii="Times New Roman"/>
                <w:b w:val="false"/>
                <w:i w:val="false"/>
                <w:color w:val="000000"/>
                <w:sz w:val="20"/>
              </w:rPr>
              <w:t>
(casdo:‌Customs‌Control‌Zone‌Id)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 аймағының нөмірі (тіркеу нөмірі)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операторларды тізілімге енгізу туралы куәлік, уақытша сақтау қоймалары иелерін тізілімге енгізу туралы куәлік,  тұлғаның еркін (арнайы, айрықша) экономикалық аймақтың  резиденті (қатысушысы) ретінде тіркелуін куәландыратын құжат (куәлік)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және уәкілетті органы тұлғаны тізілімге енгізген мүше мемлекеттің кодын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тұлғаның тізілімге енгізілгені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уәкілетті экономикалық операторлар тізіліміне енгізу туралы куәліктің нөмірі куәліктің типі туралы мәліметтерді қамтыса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 Тауарлар салынған көлік құралы</w:t>
            </w:r>
          </w:p>
          <w:p>
            <w:pPr>
              <w:spacing w:after="20"/>
              <w:ind w:left="20"/>
              <w:jc w:val="both"/>
            </w:pPr>
            <w:r>
              <w:rPr>
                <w:rFonts w:ascii="Times New Roman"/>
                <w:b w:val="false"/>
                <w:i w:val="false"/>
                <w:color w:val="000000"/>
                <w:sz w:val="20"/>
              </w:rPr>
              <w:t>
(cacdo:‌Good‌Location‌Transport‌Means‌Details)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салынған көлік құралы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cacdo:‌Transport‌Means‌List‌Details‌Type (M.CA.CDT.00380)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"2004"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құралының тіркеу нөмірі</w:t>
            </w:r>
          </w:p>
          <w:p>
            <w:pPr>
              <w:spacing w:after="20"/>
              <w:ind w:left="20"/>
              <w:jc w:val="both"/>
            </w:pPr>
            <w:r>
              <w:rPr>
                <w:rFonts w:ascii="Times New Roman"/>
                <w:b w:val="false"/>
                <w:i w:val="false"/>
                <w:color w:val="000000"/>
                <w:sz w:val="20"/>
              </w:rPr>
              <w:t>
(csdo:‌Transport‌Means‌Reg‌Id)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көлік құралына берген жеке әріптік-цифрлық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csdo:‌Transport‌Means‌Reg‌Id‌Type (M.SDT.00101)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код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тұрған жердің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мәнін - нақты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"2021"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 Тауар</w:t>
            </w:r>
          </w:p>
          <w:p>
            <w:pPr>
              <w:spacing w:after="20"/>
              <w:ind w:left="20"/>
              <w:jc w:val="both"/>
            </w:pPr>
            <w:r>
              <w:rPr>
                <w:rFonts w:ascii="Times New Roman"/>
                <w:b w:val="false"/>
                <w:i w:val="false"/>
                <w:color w:val="000000"/>
                <w:sz w:val="20"/>
              </w:rPr>
              <w:t>
(cacdo:‌GDCGoods‌Item‌Details)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cacdo:‌GDCGoods‌Item‌Details‌Type (M.CA.CDT.00204)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19.18.1. Тауардың реттік нөмірі </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реттік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 ЕАЭО СЭҚ ТН бойынша тауардың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ТН-ге сәйкес тауардың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 деңгейінде ЕАЭО СЭҚ ТН-нан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саудалық, коммерциялық немесе өзге де дәстүрлі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 Брутто массасы</w:t>
            </w:r>
          </w:p>
          <w:p>
            <w:pPr>
              <w:spacing w:after="20"/>
              <w:ind w:left="20"/>
              <w:jc w:val="both"/>
            </w:pPr>
            <w:r>
              <w:rPr>
                <w:rFonts w:ascii="Times New Roman"/>
                <w:b w:val="false"/>
                <w:i w:val="false"/>
                <w:color w:val="000000"/>
                <w:sz w:val="20"/>
              </w:rPr>
              <w:t>
(csdo:‌Unified‌Gross‌Mass‌Measure)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брутто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массасы (csdo:‌Unified‌Gross‌Mass‌Measure)" деректемесі толтырылған жағдайда атрибутта  "166"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"Брутто массасы (csdo:‌Unified‌Gross‌Mass‌Measure)" деректемесі толтырылған жағдайда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 Нетто массасы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атрибутта  "166"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"Нетто массасы (csdo:‌Unified‌Net‌Mass‌Measure)" деректемесі толтырылған жағдайда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қосымша өлшем бірлігінде тауар санын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сәйкестендіргіші (measurementUnitCode ListId атрибуты)"</w:t>
            </w:r>
          </w:p>
          <w:p>
            <w:pPr>
              <w:spacing w:after="20"/>
              <w:ind w:left="20"/>
              <w:jc w:val="both"/>
            </w:pPr>
            <w:r>
              <w:rPr>
                <w:rFonts w:ascii="Times New Roman"/>
                <w:b w:val="false"/>
                <w:i w:val="false"/>
                <w:color w:val="000000"/>
                <w:sz w:val="20"/>
              </w:rPr>
              <w:t xml:space="preserve">
атрибутында сәйкестендіргіші көрсетілген анықтамалыққа (сыныптауышқа) сәйкес өлшем бірлігінің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"Өлшем бірлігі көрсетілген тауардың саны (casdo:‌Goods‌Measure)" деректемесінің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шартты белгіленімі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 Парақтың реттік нөмірі</w:t>
            </w:r>
          </w:p>
          <w:p>
            <w:pPr>
              <w:spacing w:after="20"/>
              <w:ind w:left="20"/>
              <w:jc w:val="both"/>
            </w:pPr>
            <w:r>
              <w:rPr>
                <w:rFonts w:ascii="Times New Roman"/>
                <w:b w:val="false"/>
                <w:i w:val="false"/>
                <w:color w:val="000000"/>
                <w:sz w:val="20"/>
              </w:rPr>
              <w:t>
(casdo:‌Page‌Ordinal)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19.18.8. Тауарларға арналған декларацияны түзету бойынша тауардың реттік нөмірі</w:t>
            </w:r>
          </w:p>
          <w:p>
            <w:pPr>
              <w:spacing w:after="20"/>
              <w:ind w:left="20"/>
              <w:jc w:val="both"/>
            </w:pPr>
            <w:r>
              <w:rPr>
                <w:rFonts w:ascii="Times New Roman"/>
                <w:b w:val="false"/>
                <w:i w:val="false"/>
                <w:color w:val="000000"/>
                <w:sz w:val="20"/>
              </w:rPr>
              <w:t>
(casdo:‌GDCConsignment‌Item‌Ordinal)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 бойынша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 Тауар сыныптамасы ерекшелігінің коды</w:t>
            </w:r>
          </w:p>
          <w:p>
            <w:pPr>
              <w:spacing w:after="20"/>
              <w:ind w:left="20"/>
              <w:jc w:val="both"/>
            </w:pPr>
            <w:r>
              <w:rPr>
                <w:rFonts w:ascii="Times New Roman"/>
                <w:b w:val="false"/>
                <w:i w:val="false"/>
                <w:color w:val="000000"/>
                <w:sz w:val="20"/>
              </w:rPr>
              <w:t>
(casdo:‌Goods‌Classification‌Code)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сыныптамасы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xml:space="preserve">
1 – жалпы ("Ж"); </w:t>
            </w:r>
          </w:p>
          <w:p>
            <w:pPr>
              <w:spacing w:after="20"/>
              <w:ind w:left="20"/>
              <w:jc w:val="both"/>
            </w:pPr>
            <w:r>
              <w:rPr>
                <w:rFonts w:ascii="Times New Roman"/>
                <w:b w:val="false"/>
                <w:i w:val="false"/>
                <w:color w:val="000000"/>
                <w:sz w:val="20"/>
              </w:rPr>
              <w:t xml:space="preserve">
2 – тізім тауары. </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19.18.10. Тауарларды сәйкестендіру құралдарымен таңбалауға жататын тауарларға жатқызудың белгісі </w:t>
            </w:r>
          </w:p>
          <w:p>
            <w:pPr>
              <w:spacing w:after="20"/>
              <w:ind w:left="20"/>
              <w:jc w:val="both"/>
            </w:pPr>
            <w:r>
              <w:rPr>
                <w:rFonts w:ascii="Times New Roman"/>
                <w:b w:val="false"/>
                <w:i w:val="false"/>
                <w:color w:val="000000"/>
                <w:sz w:val="20"/>
              </w:rPr>
              <w:t>
(casdo:‌CIMSign‌Code)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сәйкестендіру құралдарымен таңбалауға жататын тауарларға жатқызудың белгісі  (бақылау (сәйкестендіру) белгілерімен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(бақылау (сәйкестендіру) белгілерімен) таңбалауға жататын, бірақ нормативтік құқықтық актілердің талаптарына сәйкес мұндай таңбалауға жатпайтын тауарлардың тізбесіне енгізілген тауарлар үшін – "Т"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19.18.11. Тыйымдар мен шектеулерді қолданудан бос тауардың белгісі</w:t>
            </w:r>
          </w:p>
          <w:p>
            <w:pPr>
              <w:spacing w:after="20"/>
              <w:ind w:left="20"/>
              <w:jc w:val="both"/>
            </w:pPr>
            <w:r>
              <w:rPr>
                <w:rFonts w:ascii="Times New Roman"/>
                <w:b w:val="false"/>
                <w:i w:val="false"/>
                <w:color w:val="000000"/>
                <w:sz w:val="20"/>
              </w:rPr>
              <w:t>
(casdo:‌Goods‌Prohibition‌Free‌Code)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тыйымдар мен шектеулерді қолданудан бос тауардың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шектеулерден бос тауарлар үшін – "Б"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19.18.12. Тыйымдар мен шектеулерді сақтаудың коды</w:t>
            </w:r>
          </w:p>
          <w:p>
            <w:pPr>
              <w:spacing w:after="20"/>
              <w:ind w:left="20"/>
              <w:jc w:val="both"/>
            </w:pPr>
            <w:r>
              <w:rPr>
                <w:rFonts w:ascii="Times New Roman"/>
                <w:b w:val="false"/>
                <w:i w:val="false"/>
                <w:color w:val="000000"/>
                <w:sz w:val="20"/>
              </w:rPr>
              <w:t>
(casdo:‌Prohibition‌Code)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тыйымдар мен шектеулердің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casdo:‌Prohibition‌Code‌Type (M.CA.SDT.01106)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19.18.13. Зияткерлік меншік объектісінің белгісі</w:t>
            </w:r>
          </w:p>
          <w:p>
            <w:pPr>
              <w:spacing w:after="20"/>
              <w:ind w:left="20"/>
              <w:jc w:val="both"/>
            </w:pPr>
            <w:r>
              <w:rPr>
                <w:rFonts w:ascii="Times New Roman"/>
                <w:b w:val="false"/>
                <w:i w:val="false"/>
                <w:color w:val="000000"/>
                <w:sz w:val="20"/>
              </w:rPr>
              <w:t>
(casdo:‌IPOSign‌Code)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зияткерлік меншік объектілеріне жатқызудың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зияткерлік меншік объектілерін және (немесе) объектілерінің белгілерін қамтитын тауарлар үшін - "З" мәні қамтылуға тиіс.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19.18.14. Тауарларға арналған декларацияда тауарлар туралы мәліметтерді мәлімдеу ерекшелігінің коды </w:t>
            </w:r>
          </w:p>
          <w:p>
            <w:pPr>
              <w:spacing w:after="20"/>
              <w:ind w:left="20"/>
              <w:jc w:val="both"/>
            </w:pPr>
            <w:r>
              <w:rPr>
                <w:rFonts w:ascii="Times New Roman"/>
                <w:b w:val="false"/>
                <w:i w:val="false"/>
                <w:color w:val="000000"/>
                <w:sz w:val="20"/>
              </w:rPr>
              <w:t>
(casdo:‌Goods‌Feature‌Code)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туралы мәліметтерді көрсету ерекшеліктерінің кодтың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csdo:‌Code1to3‌Type (M.SDT.00314)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ХПЖ – халықаралық пошта жөнелтілімдерінде жіберілетін тауарларды кедендік декларациялау кезінде;</w:t>
            </w:r>
          </w:p>
          <w:p>
            <w:pPr>
              <w:spacing w:after="20"/>
              <w:ind w:left="20"/>
              <w:jc w:val="both"/>
            </w:pPr>
            <w:r>
              <w:rPr>
                <w:rFonts w:ascii="Times New Roman"/>
                <w:b w:val="false"/>
                <w:i w:val="false"/>
                <w:color w:val="000000"/>
                <w:sz w:val="20"/>
              </w:rPr>
              <w:t>
ЭКЖ – экспресс-жүктерді кедендік декларациялау кезінде.</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19.18.15. Қосымша кедендік ақпарат сыныптауышына сәйкес тауардың коды</w:t>
            </w:r>
          </w:p>
          <w:p>
            <w:pPr>
              <w:spacing w:after="20"/>
              <w:ind w:left="20"/>
              <w:jc w:val="both"/>
            </w:pPr>
            <w:r>
              <w:rPr>
                <w:rFonts w:ascii="Times New Roman"/>
                <w:b w:val="false"/>
                <w:i w:val="false"/>
                <w:color w:val="000000"/>
                <w:sz w:val="20"/>
              </w:rPr>
              <w:t>
(casdo:‌Commodity‌Add‌Code)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кедендік ақпарат сыныптауышына сәйкес тауардың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casdo:‌Commodity‌Add‌Code‌Type (M.CA.SDT.00195)</w:t>
            </w:r>
          </w:p>
          <w:p>
            <w:pPr>
              <w:spacing w:after="20"/>
              <w:ind w:left="20"/>
              <w:jc w:val="both"/>
            </w:pPr>
            <w:r>
              <w:rPr>
                <w:rFonts w:ascii="Times New Roman"/>
                <w:b w:val="false"/>
                <w:i w:val="false"/>
                <w:color w:val="000000"/>
                <w:sz w:val="20"/>
              </w:rPr>
              <w:t>
Еуразиялық экономикалық одаққа мүше мемлекеттерде пайдаланылатын қосымша кедендік ақпарат сыныптауышына сәйкес кодтың 4 белгісінің мәні.</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19.18.16. Лицензияланатын тауар түрінің коды </w:t>
            </w:r>
          </w:p>
          <w:p>
            <w:pPr>
              <w:spacing w:after="20"/>
              <w:ind w:left="20"/>
              <w:jc w:val="both"/>
            </w:pPr>
            <w:r>
              <w:rPr>
                <w:rFonts w:ascii="Times New Roman"/>
                <w:b w:val="false"/>
                <w:i w:val="false"/>
                <w:color w:val="000000"/>
                <w:sz w:val="20"/>
              </w:rPr>
              <w:t>
(casdo:‌License‌Goods‌Kind‌Code)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импортына қатысты автоматты түрде лицензиялау (қадағалау) енгізілген тауар түрінің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casdo:‌License‌Goods‌Kind‌Code‌Type (M.CA.SDT.01109)</w:t>
            </w:r>
          </w:p>
          <w:p>
            <w:pPr>
              <w:spacing w:after="20"/>
              <w:ind w:left="20"/>
              <w:jc w:val="both"/>
            </w:pPr>
            <w:r>
              <w:rPr>
                <w:rFonts w:ascii="Times New Roman"/>
                <w:b w:val="false"/>
                <w:i w:val="false"/>
                <w:color w:val="000000"/>
                <w:sz w:val="20"/>
              </w:rPr>
              <w:t>
Өздеріне қатысты автоматты түрде лицензиялау (қадағалау) қолданылатын болат құбырлардың жекелеген түрлерінің кодтық белгіленімдерінің сыныптауышына сәйкес лицензияланатын тауар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19.18.17. Негізгіден және қосымшадан ерекшеленетін өлшем бірлігіндегі тауардың саны</w:t>
            </w:r>
          </w:p>
          <w:p>
            <w:pPr>
              <w:spacing w:after="20"/>
              <w:ind w:left="20"/>
              <w:jc w:val="both"/>
            </w:pPr>
            <w:r>
              <w:rPr>
                <w:rFonts w:ascii="Times New Roman"/>
                <w:b w:val="false"/>
                <w:i w:val="false"/>
                <w:color w:val="000000"/>
                <w:sz w:val="20"/>
              </w:rPr>
              <w:t>
(cacdo:‌Add‌Goods‌Measure‌Details)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негізгіден және қосымшадан ерекшеленетін өлшем бірлігіндегі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мына мәндердің біреуі қамтылуға тиіс: </w:t>
            </w:r>
          </w:p>
          <w:p>
            <w:pPr>
              <w:spacing w:after="20"/>
              <w:ind w:left="20"/>
              <w:jc w:val="both"/>
            </w:pPr>
            <w:r>
              <w:rPr>
                <w:rFonts w:ascii="Times New Roman"/>
                <w:b w:val="false"/>
                <w:i w:val="false"/>
                <w:color w:val="000000"/>
                <w:sz w:val="20"/>
              </w:rPr>
              <w:t xml:space="preserve">
2016 – өлшем бірліктерінің сыныптауышын пайдаланған кезде; </w:t>
            </w:r>
          </w:p>
          <w:p>
            <w:pPr>
              <w:spacing w:after="20"/>
              <w:ind w:left="20"/>
              <w:jc w:val="both"/>
            </w:pPr>
            <w:r>
              <w:rPr>
                <w:rFonts w:ascii="Times New Roman"/>
                <w:b w:val="false"/>
                <w:i w:val="false"/>
                <w:color w:val="000000"/>
                <w:sz w:val="20"/>
              </w:rPr>
              <w:t>
2020 – кедендің баждарды, салықтарды есептеу кезінде пайдаланылатын қосымша сипаттамалар мен параметрлер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(casdo:‌Goods‌Measure)" деректемесінің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19.18.18. Жалпы брутто массасы</w:t>
            </w:r>
          </w:p>
          <w:p>
            <w:pPr>
              <w:spacing w:after="20"/>
              <w:ind w:left="20"/>
              <w:jc w:val="both"/>
            </w:pPr>
            <w:r>
              <w:rPr>
                <w:rFonts w:ascii="Times New Roman"/>
                <w:b w:val="false"/>
                <w:i w:val="false"/>
                <w:color w:val="000000"/>
                <w:sz w:val="20"/>
              </w:rPr>
              <w:t>
(casdo:‌Total‌Gross‌Mass‌Measure)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бөлшектенген түрде, оның ішінде жиынтықталмаған немесе аяқталмаған түрде өткізілетін тауардың жалпы брутто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брутто массасы (casdo:‌Total‌Gross‌Mass‌Measure)" деректемесі толтырылған жағдайда атрибутта "166"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брутто массасы (casdo:‌Total‌Gross‌Mass‌Measure)" деректемесі толтырылған жағдайда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19.18.19. Жалпы нетто массасы</w:t>
            </w:r>
          </w:p>
          <w:p>
            <w:pPr>
              <w:spacing w:after="20"/>
              <w:ind w:left="20"/>
              <w:jc w:val="both"/>
            </w:pPr>
            <w:r>
              <w:rPr>
                <w:rFonts w:ascii="Times New Roman"/>
                <w:b w:val="false"/>
                <w:i w:val="false"/>
                <w:color w:val="000000"/>
                <w:sz w:val="20"/>
              </w:rPr>
              <w:t>
(casdo:‌Total‌Net‌Mass‌Measure)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шекарасы арқылы жиналмаған немесе бөлшектенген түрде, оның ішінде жиынтықталмаған немесе аяқталмаған түрде өткізілетін тауардың жалпы нетто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нетто массасы (casdo:‌Total‌Net‌Mass‌Measure)" деректемесі толтырылған жағдайда атрибутта "166"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нетто массасы (casdo:‌Total‌Net‌Mass‌Measure)" деректемесі толтырылған жағдайда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19.18.20. Тауарлар тобы</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сипаттамаларымен басқа топтардан ерекшеленетін бір атаудағы тауарлар тобы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Ресей Федерациясында пайдаланылады. Деректемені құжаттағы жазбаны біркелкі сәйкестендіру мақсатында, электрондық құжатты қалыптастырған ақпараттық жүйе  толтыруы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және өзге де төлемдерді есептеу мен алу, ішкі нарықты қорғау шараларын қолдану, тыйымдар мен шектеулердің сақталуын қамтамасыз ету, кеден органдарының зияткерлік меншік объектілеріне құқықты қорғау бойынша шаралар қабылдауы, сәйкестендіру, ЕАЭО СЭҚ ТН сәйкес бір он таңбалы сыныптауыш кодына жатқызу үшін қажетті қосымша сипаттамалар (сапалық, сандық, техникалық, коммерциялық) ескерілген тауарлар тобының сипаттамасы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Реттік нөмірі</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 сыныптау туралы кеден органының шешіміне сәйкес Еуразиялық экономикалық одақтың кедендік шекарасы арқылы жиналмаған немесе бөлшектенген түрде, оның ішінде жиынтықталмаған немесе аяқталмаған түрде өткізілетін тауар компонентінің нөмірі (позициясы)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тобындағы тауардың сипаттамасы</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тобындағы тауардың сипаттамалары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Деректемені құжаттағы жазбаны біркелкі сәйкестендіру мақсатында, электрондық құжатты қалыптастырған ақпараттық жүйе  толтыруы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cacdo:‌CACommodity‌Description‌Details‌Type (M.CA.CDT.00479)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 патент объектісінің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Шығарылған жерінің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Марканың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Модельдің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Өнімнің сәйкестендіргіші</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 артикулі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Өнім бірлігінің сәйкестендіргіші</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данасының бірегей сәйкестендіргіші (сериялық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Өндірілген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Өндіруші</w:t>
            </w:r>
          </w:p>
          <w:p>
            <w:pPr>
              <w:spacing w:after="20"/>
              <w:ind w:left="20"/>
              <w:jc w:val="both"/>
            </w:pPr>
            <w:r>
              <w:rPr>
                <w:rFonts w:ascii="Times New Roman"/>
                <w:b w:val="false"/>
                <w:i w:val="false"/>
                <w:color w:val="000000"/>
                <w:sz w:val="20"/>
              </w:rPr>
              <w:t>
(cacdo:‌Manufacturer‌Details)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(дйындаушы)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cacdo:‌CASubject‌Details‌V2‌Type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біреуі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(атрибут 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country‌Code‌List‌Id)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xml:space="preserve">
Деректеме салық төлеушінің сәйкестендіру нөмірін (ССН)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Жеке тұлғаны сәйкестендіргіш</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"Мекенжай (ccdo:SubjectAddressDetails)" деректемесін толтырған кезде деректеменің бір ғана данасы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 Аумақтың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Әкімшілік-аумақтық бөлініс объектілерінің жалпыресейлік сыныптауышына (ОКАТО) сәйкес кодты көрсетуге арналған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Объектінің габариттік өлшемдері</w:t>
            </w:r>
          </w:p>
          <w:p>
            <w:pPr>
              <w:spacing w:after="20"/>
              <w:ind w:left="20"/>
              <w:jc w:val="both"/>
            </w:pPr>
            <w:r>
              <w:rPr>
                <w:rFonts w:ascii="Times New Roman"/>
                <w:b w:val="false"/>
                <w:i w:val="false"/>
                <w:color w:val="000000"/>
                <w:sz w:val="20"/>
              </w:rPr>
              <w:t>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сызықтық өлшемдері (ұзындығы, ені және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(csdo:‌Unified‌Length‌Measure)"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(csdo:‌Unified‌Width‌Measure)"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"Биіктігі (csdo:Unified‌Height‌Measure)"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Тауардың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беткі қабат шамасы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ені және биіктігі бойынша беткі қабат шамасы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(csdo:‌Unified‌Length‌Measure)"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Ауытқулар шамасы</w:t>
            </w:r>
          </w:p>
          <w:p>
            <w:pPr>
              <w:spacing w:after="20"/>
              <w:ind w:left="20"/>
              <w:jc w:val="both"/>
            </w:pPr>
            <w:r>
              <w:rPr>
                <w:rFonts w:ascii="Times New Roman"/>
                <w:b w:val="false"/>
                <w:i w:val="false"/>
                <w:color w:val="000000"/>
                <w:sz w:val="20"/>
              </w:rPr>
              <w:t>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ені және биіктігі бойынша ауытқулар шамасы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Диаметрлер диапазоны</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диаметрлер диапазоны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 Диапазонның ең аз шамасы</w:t>
            </w:r>
          </w:p>
          <w:p>
            <w:pPr>
              <w:spacing w:after="20"/>
              <w:ind w:left="20"/>
              <w:jc w:val="both"/>
            </w:pPr>
            <w:r>
              <w:rPr>
                <w:rFonts w:ascii="Times New Roman"/>
                <w:b w:val="false"/>
                <w:i w:val="false"/>
                <w:color w:val="000000"/>
                <w:sz w:val="20"/>
              </w:rPr>
              <w:t>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 Диапазонның ең үлкен шамасы</w:t>
            </w:r>
          </w:p>
          <w:p>
            <w:pPr>
              <w:spacing w:after="20"/>
              <w:ind w:left="20"/>
              <w:jc w:val="both"/>
            </w:pPr>
            <w:r>
              <w:rPr>
                <w:rFonts w:ascii="Times New Roman"/>
                <w:b w:val="false"/>
                <w:i w:val="false"/>
                <w:color w:val="000000"/>
                <w:sz w:val="20"/>
              </w:rPr>
              <w:t>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үлкен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үлкен шамасы (casdo:‌Max‌Range‌Measure)"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үлкен шамасы (casdo:‌Max‌Range‌Measure)" деректемесі толтырылған жағдайда атрибутта оған сәйкес өлшем бірлігінің коды көрсетілген анықтамалықтың (сыныптауыштың) сәйкестендіргіші қамтылуға тиіс. Одақтың НАА тізілімінде орналастырылған өлшем бірліктерінің сыныптауышын пайдаланған кезде –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Келісімшартқа сәйкес көлемі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келісімшартқа сәйкес тауардың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Келісімшартқа сәйкес көлемі (casdo:‌Contract‌Volume‌Measure)"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"Келісімшартқа сәйкес көлемі (casdo:‌Contract‌Volume‌Measure)" деректемесі толтырылған жағдайда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Нақты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нақты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(casdo:‌Fact‌Volume‌Measure)"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көлем (casdo:‌Fact‌Volume‌Measure)" деректемесі толтырылған жағдайда атрибутта "2016"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мына мәндердің біреуі қамтылуға тиіс: </w:t>
            </w:r>
          </w:p>
          <w:p>
            <w:pPr>
              <w:spacing w:after="20"/>
              <w:ind w:left="20"/>
              <w:jc w:val="both"/>
            </w:pPr>
            <w:r>
              <w:rPr>
                <w:rFonts w:ascii="Times New Roman"/>
                <w:b w:val="false"/>
                <w:i w:val="false"/>
                <w:color w:val="000000"/>
                <w:sz w:val="20"/>
              </w:rPr>
              <w:t xml:space="preserve">
2016 – өлшем бірліктерінің сыныптауышын пайдаланған кезде; </w:t>
            </w:r>
          </w:p>
          <w:p>
            <w:pPr>
              <w:spacing w:after="20"/>
              <w:ind w:left="20"/>
              <w:jc w:val="both"/>
            </w:pPr>
            <w:r>
              <w:rPr>
                <w:rFonts w:ascii="Times New Roman"/>
                <w:b w:val="false"/>
                <w:i w:val="false"/>
                <w:color w:val="000000"/>
                <w:sz w:val="20"/>
              </w:rPr>
              <w:t>
2020 – кедендің баждарды, салықтарды есептеу кезінде пайдаланылатын қосымша сипаттамалар мен параметрлер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13</w:t>
            </w:r>
          </w:p>
          <w:p>
            <w:pPr>
              <w:spacing w:after="20"/>
              <w:ind w:left="20"/>
              <w:jc w:val="both"/>
            </w:pPr>
            <w:r>
              <w:rPr>
                <w:rFonts w:ascii="Times New Roman"/>
                <w:b w:val="false"/>
                <w:i w:val="false"/>
                <w:color w:val="000000"/>
                <w:sz w:val="20"/>
              </w:rPr>
              <w:t>
өлшем бірлігінің коды қамтылуға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"Өлшем бірлігі көрсетілген тауардың саны (casdo:‌Goods‌Measure)" деректемесінің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шартты белгіленімі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19.18.21. Автомобиль туралы мәліметтер</w:t>
            </w:r>
          </w:p>
          <w:p>
            <w:pPr>
              <w:spacing w:after="20"/>
              <w:ind w:left="20"/>
              <w:jc w:val="both"/>
            </w:pPr>
            <w:r>
              <w:rPr>
                <w:rFonts w:ascii="Times New Roman"/>
                <w:b w:val="false"/>
                <w:i w:val="false"/>
                <w:color w:val="000000"/>
                <w:sz w:val="20"/>
              </w:rPr>
              <w:t>
(cacdo:‌DTAutomobile‌Details)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cacdo:‌DTAutomobile‌Details‌Type (M.CA.CDT.00443)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сәйкестендіру нөмірі</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(көлік құралы шассиінің, өздігінен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құралы шассиінің (рамасының) сәйкестендіру нөмірі</w:t>
            </w:r>
          </w:p>
          <w:p>
            <w:pPr>
              <w:spacing w:after="20"/>
              <w:ind w:left="20"/>
              <w:jc w:val="both"/>
            </w:pPr>
            <w:r>
              <w:rPr>
                <w:rFonts w:ascii="Times New Roman"/>
                <w:b w:val="false"/>
                <w:i w:val="false"/>
                <w:color w:val="000000"/>
                <w:sz w:val="20"/>
              </w:rPr>
              <w:t>
(csdo:‌Vehicle‌Chassis‌Id)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шассиінің (рамасының)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Көлік құралы шанағының сәйкестендіру нөмірі</w:t>
            </w:r>
          </w:p>
          <w:p>
            <w:pPr>
              <w:spacing w:after="20"/>
              <w:ind w:left="20"/>
              <w:jc w:val="both"/>
            </w:pPr>
            <w:r>
              <w:rPr>
                <w:rFonts w:ascii="Times New Roman"/>
                <w:b w:val="false"/>
                <w:i w:val="false"/>
                <w:color w:val="000000"/>
                <w:sz w:val="20"/>
              </w:rPr>
              <w:t>
(csdo:‌Vehicle‌Body‌Id)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шанағының (кабинасының) (көлік құралы шассиінің, өзі жүретін машинаның)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құралының маркасы (моделі)</w:t>
            </w:r>
          </w:p>
          <w:p>
            <w:pPr>
              <w:spacing w:after="20"/>
              <w:ind w:left="20"/>
              <w:jc w:val="both"/>
            </w:pPr>
            <w:r>
              <w:rPr>
                <w:rFonts w:ascii="Times New Roman"/>
                <w:b w:val="false"/>
                <w:i w:val="false"/>
                <w:color w:val="000000"/>
                <w:sz w:val="20"/>
              </w:rPr>
              <w:t>
(cacdo:‌Vehicle‌Model‌Details)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мен моделі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Көлік құралы маркасының коды</w:t>
            </w:r>
          </w:p>
          <w:p>
            <w:pPr>
              <w:spacing w:after="20"/>
              <w:ind w:left="20"/>
              <w:jc w:val="both"/>
            </w:pPr>
            <w:r>
              <w:rPr>
                <w:rFonts w:ascii="Times New Roman"/>
                <w:b w:val="false"/>
                <w:i w:val="false"/>
                <w:color w:val="000000"/>
                <w:sz w:val="20"/>
              </w:rPr>
              <w:t>
(csdo:‌Vehicle‌Make‌Code)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csdo:‌Vehicle‌Make‌Code‌Type (M.SDT.00203)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жол көлік құралы маркасы кодының мәні.</w:t>
            </w:r>
          </w:p>
          <w:p>
            <w:pPr>
              <w:spacing w:after="20"/>
              <w:ind w:left="20"/>
              <w:jc w:val="both"/>
            </w:pPr>
            <w:r>
              <w:rPr>
                <w:rFonts w:ascii="Times New Roman"/>
                <w:b w:val="false"/>
                <w:i w:val="false"/>
                <w:color w:val="000000"/>
                <w:sz w:val="20"/>
              </w:rPr>
              <w:t>
Шаблон: \d{3}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"Көлік құралының маркасы (моделі)</w:t>
            </w:r>
          </w:p>
          <w:p>
            <w:pPr>
              <w:spacing w:after="20"/>
              <w:ind w:left="20"/>
              <w:jc w:val="both"/>
            </w:pPr>
            <w:r>
              <w:rPr>
                <w:rFonts w:ascii="Times New Roman"/>
                <w:b w:val="false"/>
                <w:i w:val="false"/>
                <w:color w:val="000000"/>
                <w:sz w:val="20"/>
              </w:rPr>
              <w:t>
(cacdo:‌Vehicle‌Model‌Details)" деректемесі қалыптастырылған жағдайда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 маркасының коды (csdo:‌Vehicle‌Make‌Code)" деректемесі толтырылған жағдайда атрибутта "2025"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Көлік құралы маркасының атауы</w:t>
            </w:r>
          </w:p>
          <w:p>
            <w:pPr>
              <w:spacing w:after="20"/>
              <w:ind w:left="20"/>
              <w:jc w:val="both"/>
            </w:pPr>
            <w:r>
              <w:rPr>
                <w:rFonts w:ascii="Times New Roman"/>
                <w:b w:val="false"/>
                <w:i w:val="false"/>
                <w:color w:val="000000"/>
                <w:sz w:val="20"/>
              </w:rPr>
              <w:t>
(csdo:‌Vehicle‌Make‌Name)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маркасының (көлік құралы шассиінің, өздігінен жүретін машинаның)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Көлік құралы моделінің атауы</w:t>
            </w:r>
          </w:p>
          <w:p>
            <w:pPr>
              <w:spacing w:after="20"/>
              <w:ind w:left="20"/>
              <w:jc w:val="both"/>
            </w:pPr>
            <w:r>
              <w:rPr>
                <w:rFonts w:ascii="Times New Roman"/>
                <w:b w:val="false"/>
                <w:i w:val="false"/>
                <w:color w:val="000000"/>
                <w:sz w:val="20"/>
              </w:rPr>
              <w:t>
(casdo:‌Vehicle‌Model‌Name)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моделінің атауы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Өндірілген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дайындалған күні (шығарылған кезі)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Қозғалтқыштың сәйкестендіру нөмірі</w:t>
            </w:r>
          </w:p>
          <w:p>
            <w:pPr>
              <w:spacing w:after="20"/>
              <w:ind w:left="20"/>
              <w:jc w:val="both"/>
            </w:pPr>
            <w:r>
              <w:rPr>
                <w:rFonts w:ascii="Times New Roman"/>
                <w:b w:val="false"/>
                <w:i w:val="false"/>
                <w:color w:val="000000"/>
                <w:sz w:val="20"/>
              </w:rPr>
              <w:t>
(csdo:‌Engine‌Id)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дайындаушы берген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Қозғалтқыштың жұмыс көлемі</w:t>
            </w:r>
          </w:p>
          <w:p>
            <w:pPr>
              <w:spacing w:after="20"/>
              <w:ind w:left="20"/>
              <w:jc w:val="both"/>
            </w:pPr>
            <w:r>
              <w:rPr>
                <w:rFonts w:ascii="Times New Roman"/>
                <w:b w:val="false"/>
                <w:i w:val="false"/>
                <w:color w:val="000000"/>
                <w:sz w:val="20"/>
              </w:rPr>
              <w:t>
(casdo:‌Engine‌Volume‌Measure)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цилиндрлерінің жұмыс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жұмыс көлемі (casdo:‌Engine‌Volume‌Measure)" деректемесі толтырылған жағдайда атрибутта "111"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жұмыс көлемі (casdo:‌Engine‌Volume‌Measure)" деректемесі толтырылған жағдайда атрибутта "2020"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Қозғалтқыштың ең жоғары қуаты (csdo:‌Engine‌Max‌Power‌Measure)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ең жоғары қуаты (csdo:‌Engine‌Max‌Power‌Measure)" деректемесі толтырылған және қозғалтқыш қуаты киловатпен көрсетілген  жағдайда атрибутта "214" мәні қамтылуға тиіс.</w:t>
            </w:r>
          </w:p>
          <w:p>
            <w:pPr>
              <w:spacing w:after="20"/>
              <w:ind w:left="20"/>
              <w:jc w:val="both"/>
            </w:pPr>
            <w:r>
              <w:rPr>
                <w:rFonts w:ascii="Times New Roman"/>
                <w:b w:val="false"/>
                <w:i w:val="false"/>
                <w:color w:val="000000"/>
                <w:sz w:val="20"/>
              </w:rPr>
              <w:t xml:space="preserve">
"Қозғалтқыштың ең жоғары қуаты (csdo:‌Engine‌Max‌Power‌Measure)" деректемесі толтырылған жағдайда және қозғалтқыш қуаты ат күшімен көрсетілген  жағдайда атрибутта "251"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ең жоғары қуаты (csdo:‌Engine‌Max‌Power‌Measure)" деректемесі толтырылған жағдайда атрибутта "2020"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Көлік құралының жүк көтергіштігі</w:t>
            </w:r>
          </w:p>
          <w:p>
            <w:pPr>
              <w:spacing w:after="20"/>
              <w:ind w:left="20"/>
              <w:jc w:val="both"/>
            </w:pPr>
            <w:r>
              <w:rPr>
                <w:rFonts w:ascii="Times New Roman"/>
                <w:b w:val="false"/>
                <w:i w:val="false"/>
                <w:color w:val="000000"/>
                <w:sz w:val="20"/>
              </w:rPr>
              <w:t>
(casdo:‌Transport‌Carrying‌Capacity‌Measure)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тасымалдауға осы көлік құралы есептелген жүктің массасы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(атрибут 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жүк көтергіштігі (casdo:‌Transport‌Carrying‌Capacity‌Measure)" деректемесі толтырылған жағдайда атрибутта "Анықтамалықтың (сыныптауыштың) сәйкестендіргіші (measurementUnitCodeListId атрибуты)" атрибутында сәйкестендіргіші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(атрибут measurement‌Unit‌Code‌List‌Id)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жүк көтергіштігі (casdo:‌Transport‌Carrying‌Capacity‌Measure)" деректемесі толтырылған жағдайда атрибутта мына мәндердің біреуі қамтылуға тиіс: </w:t>
            </w:r>
          </w:p>
          <w:p>
            <w:pPr>
              <w:spacing w:after="20"/>
              <w:ind w:left="20"/>
              <w:jc w:val="both"/>
            </w:pPr>
            <w:r>
              <w:rPr>
                <w:rFonts w:ascii="Times New Roman"/>
                <w:b w:val="false"/>
                <w:i w:val="false"/>
                <w:color w:val="000000"/>
                <w:sz w:val="20"/>
              </w:rPr>
              <w:t xml:space="preserve">
2016 – өлшем бірліктерінің сыныптауышын пайдаланған кезде; </w:t>
            </w:r>
          </w:p>
          <w:p>
            <w:pPr>
              <w:spacing w:after="20"/>
              <w:ind w:left="20"/>
              <w:jc w:val="both"/>
            </w:pPr>
            <w:r>
              <w:rPr>
                <w:rFonts w:ascii="Times New Roman"/>
                <w:b w:val="false"/>
                <w:i w:val="false"/>
                <w:color w:val="000000"/>
                <w:sz w:val="20"/>
              </w:rPr>
              <w:t>
2020 – кедендің баждарды, салықтарды есептеу кезінде пайдаланылатын қосымша сипаттамалар мен параметрлер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Жол жүруі</w:t>
            </w:r>
          </w:p>
          <w:p>
            <w:pPr>
              <w:spacing w:after="20"/>
              <w:ind w:left="20"/>
              <w:jc w:val="both"/>
            </w:pPr>
            <w:r>
              <w:rPr>
                <w:rFonts w:ascii="Times New Roman"/>
                <w:b w:val="false"/>
                <w:i w:val="false"/>
                <w:color w:val="000000"/>
                <w:sz w:val="20"/>
              </w:rPr>
              <w:t>
(casdo:‌Vehicle‌Mileage‌Measure)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жол жүруі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жүруі (casdo:‌Vehicle‌Mileage‌Measure)"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жүруі (casdo:‌Vehicle‌Mileage‌Measure)" деректемесі толтырылған жағдайда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(casdo:‌CAValue‌Amount)"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Шұғыл қызметтерді шақыру құрылғысының сәйкестендіру нөмірі</w:t>
            </w:r>
          </w:p>
          <w:p>
            <w:pPr>
              <w:spacing w:after="20"/>
              <w:ind w:left="20"/>
              <w:jc w:val="both"/>
            </w:pPr>
            <w:r>
              <w:rPr>
                <w:rFonts w:ascii="Times New Roman"/>
                <w:b w:val="false"/>
                <w:i w:val="false"/>
                <w:color w:val="000000"/>
                <w:sz w:val="20"/>
              </w:rPr>
              <w:t>
(casdo:‌Emergency‌Device‌Id)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жабдықталған шұғыл жедел қызметтерді шақыру құрылғысының немесе жүйесінің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19.18.22. Зияткерлік меншік объектісінің тіркеу нөмірі</w:t>
            </w:r>
          </w:p>
          <w:p>
            <w:pPr>
              <w:spacing w:after="20"/>
              <w:ind w:left="20"/>
              <w:jc w:val="both"/>
            </w:pPr>
            <w:r>
              <w:rPr>
                <w:rFonts w:ascii="Times New Roman"/>
                <w:b w:val="false"/>
                <w:i w:val="false"/>
                <w:color w:val="000000"/>
                <w:sz w:val="20"/>
              </w:rPr>
              <w:t>
(cacdo:‌IPObject‌Registry‌Id‌Details)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зияткерлік меншік объектісінің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cacdo:‌IPObject‌Registry‌Id‌Details‌Type (M.CA.CDT.00430)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Тізілім типінің коды</w:t>
            </w:r>
          </w:p>
          <w:p>
            <w:pPr>
              <w:spacing w:after="20"/>
              <w:ind w:left="20"/>
              <w:jc w:val="both"/>
            </w:pPr>
            <w:r>
              <w:rPr>
                <w:rFonts w:ascii="Times New Roman"/>
                <w:b w:val="false"/>
                <w:i w:val="false"/>
                <w:color w:val="000000"/>
                <w:sz w:val="20"/>
              </w:rPr>
              <w:t>
(casdo:‌Registry‌Owner‌Code)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 тізілімі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біреуін қамтуға тиіс: </w:t>
            </w:r>
          </w:p>
          <w:p>
            <w:pPr>
              <w:spacing w:after="20"/>
              <w:ind w:left="20"/>
              <w:jc w:val="both"/>
            </w:pPr>
            <w:r>
              <w:rPr>
                <w:rFonts w:ascii="Times New Roman"/>
                <w:b w:val="false"/>
                <w:i w:val="false"/>
                <w:color w:val="000000"/>
                <w:sz w:val="20"/>
              </w:rPr>
              <w:t>
1 – Еуразиялық экономикалық комиссия жүргізетін мүше мемлекеттердің зияткерлік меншік объектілерінің бірыңғай кедендік тізілімі;</w:t>
            </w:r>
          </w:p>
          <w:p>
            <w:pPr>
              <w:spacing w:after="20"/>
              <w:ind w:left="20"/>
              <w:jc w:val="both"/>
            </w:pPr>
            <w:r>
              <w:rPr>
                <w:rFonts w:ascii="Times New Roman"/>
                <w:b w:val="false"/>
                <w:i w:val="false"/>
                <w:color w:val="000000"/>
                <w:sz w:val="20"/>
              </w:rPr>
              <w:t>
2 – мүше мемлекеттің кеден органы жүргізетін зияткерлік меншік объектілерінің ұлттық кедендік тізілімі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егер "Тізілім типінің коды (casdo:‌Registry‌Owner‌Code)" деректемесі "2" мәнін қамтыса, толтырылуы тиіс және зияткерлік меншік объектісін тізілімге енгізген кеден органы мүше мемлекетінің кодтық белгіленімі қамтылуға тиіс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Тізілім бойынша тіркеу нөмірі</w:t>
            </w:r>
          </w:p>
          <w:p>
            <w:pPr>
              <w:spacing w:after="20"/>
              <w:ind w:left="20"/>
              <w:jc w:val="both"/>
            </w:pPr>
            <w:r>
              <w:rPr>
                <w:rFonts w:ascii="Times New Roman"/>
                <w:b w:val="false"/>
                <w:i w:val="false"/>
                <w:color w:val="000000"/>
                <w:sz w:val="20"/>
              </w:rPr>
              <w:t>
(casdo:‌IPObject‌Id)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объектілерінің тізілімі бойынша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casdo:‌IPObject‌Id‌Type (M.CA.SDT.00180)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(\d{1,4})|(\d{5}/[А-Я]{2}-\d{6})|(\d{5}/\d{6}/\d{2}-[А-Я]{2}-\d{6})|(\d{5}/\d{5}-\d{3}/[А-Я]{2}-\d{6})|(\d{5}/[А-Я]{2}-\d{4}-\d{6})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19.18.23. Жүк, жүк орындары, тұғырлар және тауарлардың орамасы</w:t>
            </w:r>
          </w:p>
          <w:p>
            <w:pPr>
              <w:spacing w:after="20"/>
              <w:ind w:left="20"/>
              <w:jc w:val="both"/>
            </w:pPr>
            <w:r>
              <w:rPr>
                <w:rFonts w:ascii="Times New Roman"/>
                <w:b w:val="false"/>
                <w:i w:val="false"/>
                <w:color w:val="000000"/>
                <w:sz w:val="20"/>
              </w:rPr>
              <w:t>
(cacdo:‌Cargo‌Package‌Pallet‌Details)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тұғырлар және тауарлардың орамасы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cacdo:‌Cargo‌Package‌Pallet‌Details‌Type (M.CA.CDT.00119)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Тауардың орамасы туралы ақпарат түрінің коды</w:t>
            </w:r>
          </w:p>
          <w:p>
            <w:pPr>
              <w:spacing w:after="20"/>
              <w:ind w:left="20"/>
              <w:jc w:val="both"/>
            </w:pPr>
            <w:r>
              <w:rPr>
                <w:rFonts w:ascii="Times New Roman"/>
                <w:b w:val="false"/>
                <w:i w:val="false"/>
                <w:color w:val="000000"/>
                <w:sz w:val="20"/>
              </w:rPr>
              <w:t>
(casdo:‌Package‌Availability‌Code)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орамасы туралы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0 – орамасыз;</w:t>
            </w:r>
          </w:p>
          <w:p>
            <w:pPr>
              <w:spacing w:after="20"/>
              <w:ind w:left="20"/>
              <w:jc w:val="both"/>
            </w:pPr>
            <w:r>
              <w:rPr>
                <w:rFonts w:ascii="Times New Roman"/>
                <w:b w:val="false"/>
                <w:i w:val="false"/>
                <w:color w:val="000000"/>
                <w:sz w:val="20"/>
              </w:rPr>
              <w:t>
1 – орамамен;</w:t>
            </w:r>
          </w:p>
          <w:p>
            <w:pPr>
              <w:spacing w:after="20"/>
              <w:ind w:left="20"/>
              <w:jc w:val="both"/>
            </w:pPr>
            <w:r>
              <w:rPr>
                <w:rFonts w:ascii="Times New Roman"/>
                <w:b w:val="false"/>
                <w:i w:val="false"/>
                <w:color w:val="000000"/>
                <w:sz w:val="20"/>
              </w:rPr>
              <w:t>
2 – көлік құралының жабдықталған сыйымдылықтарында орамасыз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 орындарының саны</w:t>
            </w:r>
          </w:p>
          <w:p>
            <w:pPr>
              <w:spacing w:after="20"/>
              <w:ind w:left="20"/>
              <w:jc w:val="both"/>
            </w:pPr>
            <w:r>
              <w:rPr>
                <w:rFonts w:ascii="Times New Roman"/>
                <w:b w:val="false"/>
                <w:i w:val="false"/>
                <w:color w:val="000000"/>
                <w:sz w:val="20"/>
              </w:rPr>
              <w:t>
(casdo:‌Cargo‌Quantity)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орналастырылған жүк орындарының жалпы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 ішінара орналастырылған жүк орындарының саны</w:t>
            </w:r>
          </w:p>
          <w:p>
            <w:pPr>
              <w:spacing w:after="20"/>
              <w:ind w:left="20"/>
              <w:jc w:val="both"/>
            </w:pPr>
            <w:r>
              <w:rPr>
                <w:rFonts w:ascii="Times New Roman"/>
                <w:b w:val="false"/>
                <w:i w:val="false"/>
                <w:color w:val="000000"/>
                <w:sz w:val="20"/>
              </w:rPr>
              <w:t>
(casdo:‌Cargo‌Part‌Quantity)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ішінара орналастырылған жүк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 орындарының түрі</w:t>
            </w:r>
          </w:p>
          <w:p>
            <w:pPr>
              <w:spacing w:after="20"/>
              <w:ind w:left="20"/>
              <w:jc w:val="both"/>
            </w:pPr>
            <w:r>
              <w:rPr>
                <w:rFonts w:ascii="Times New Roman"/>
                <w:b w:val="false"/>
                <w:i w:val="false"/>
                <w:color w:val="000000"/>
                <w:sz w:val="20"/>
              </w:rPr>
              <w:t>
(casdo:‌Cargo‌Kind‌Name)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орындары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Жүк, ыдыс, орама, тұғыр туралы мәліметтер</w:t>
            </w:r>
          </w:p>
          <w:p>
            <w:pPr>
              <w:spacing w:after="20"/>
              <w:ind w:left="20"/>
              <w:jc w:val="both"/>
            </w:pPr>
            <w:r>
              <w:rPr>
                <w:rFonts w:ascii="Times New Roman"/>
                <w:b w:val="false"/>
                <w:i w:val="false"/>
                <w:color w:val="000000"/>
                <w:sz w:val="20"/>
              </w:rPr>
              <w:t>
(cacdo:‌Package‌Pallet‌Details)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ыдыс, орама, тұғыр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cacdo:‌Package‌Pallet‌Details‌Type (M.CA.CDT.00388)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Жүк орны (орама) туралы ақпарат түрінің коды</w:t>
            </w:r>
          </w:p>
          <w:p>
            <w:pPr>
              <w:spacing w:after="20"/>
              <w:ind w:left="20"/>
              <w:jc w:val="both"/>
            </w:pPr>
            <w:r>
              <w:rPr>
                <w:rFonts w:ascii="Times New Roman"/>
                <w:b w:val="false"/>
                <w:i w:val="false"/>
                <w:color w:val="000000"/>
                <w:sz w:val="20"/>
              </w:rPr>
              <w:t>
(casdo:‌Cargo‌Package‌Info‌Kind‌Code)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жүк орындары, орамалар, тұғырлар туралы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casdo:‌Cargo‌Package‌Info‌Code‌Type (M.CA.SDT.00162)</w:t>
            </w:r>
          </w:p>
          <w:p>
            <w:pPr>
              <w:spacing w:after="20"/>
              <w:ind w:left="20"/>
              <w:jc w:val="both"/>
            </w:pPr>
            <w:r>
              <w:rPr>
                <w:rFonts w:ascii="Times New Roman"/>
                <w:b w:val="false"/>
                <w:i w:val="false"/>
                <w:color w:val="000000"/>
                <w:sz w:val="20"/>
              </w:rPr>
              <w:t>
Жүк, жүк орындары және орама туралы ақпарат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мына мәндердің біреуін қамтуға тиіс: </w:t>
            </w:r>
          </w:p>
          <w:p>
            <w:pPr>
              <w:spacing w:after="20"/>
              <w:ind w:left="20"/>
              <w:jc w:val="both"/>
            </w:pPr>
            <w:r>
              <w:rPr>
                <w:rFonts w:ascii="Times New Roman"/>
                <w:b w:val="false"/>
                <w:i w:val="false"/>
                <w:color w:val="000000"/>
                <w:sz w:val="20"/>
              </w:rPr>
              <w:t xml:space="preserve">
0 – орама туралы мәліметтер; </w:t>
            </w:r>
          </w:p>
          <w:p>
            <w:pPr>
              <w:spacing w:after="20"/>
              <w:ind w:left="20"/>
              <w:jc w:val="both"/>
            </w:pPr>
            <w:r>
              <w:rPr>
                <w:rFonts w:ascii="Times New Roman"/>
                <w:b w:val="false"/>
                <w:i w:val="false"/>
                <w:color w:val="000000"/>
                <w:sz w:val="20"/>
              </w:rPr>
              <w:t>
1 – тұтынушы және (немесе) жеке ыдыс немесе жеке орама туралы мәліметтер;</w:t>
            </w:r>
          </w:p>
          <w:p>
            <w:pPr>
              <w:spacing w:after="20"/>
              <w:ind w:left="20"/>
              <w:jc w:val="both"/>
            </w:pPr>
            <w:r>
              <w:rPr>
                <w:rFonts w:ascii="Times New Roman"/>
                <w:b w:val="false"/>
                <w:i w:val="false"/>
                <w:color w:val="000000"/>
                <w:sz w:val="20"/>
              </w:rPr>
              <w:t>
2 – жүк туралы мәліметтер;</w:t>
            </w:r>
          </w:p>
          <w:p>
            <w:pPr>
              <w:spacing w:after="20"/>
              <w:ind w:left="20"/>
              <w:jc w:val="both"/>
            </w:pPr>
            <w:r>
              <w:rPr>
                <w:rFonts w:ascii="Times New Roman"/>
                <w:b w:val="false"/>
                <w:i w:val="false"/>
                <w:color w:val="000000"/>
                <w:sz w:val="20"/>
              </w:rPr>
              <w:t>
3 – тұғырлар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орама немесе орама материалы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орама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 сәйкес код көрсетілген анықтамалықтың (сыныптауыштың)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"2013"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Орамалар саны</w:t>
            </w:r>
          </w:p>
          <w:p>
            <w:pPr>
              <w:spacing w:after="20"/>
              <w:ind w:left="20"/>
              <w:jc w:val="both"/>
            </w:pPr>
            <w:r>
              <w:rPr>
                <w:rFonts w:ascii="Times New Roman"/>
                <w:b w:val="false"/>
                <w:i w:val="false"/>
                <w:color w:val="000000"/>
                <w:sz w:val="20"/>
              </w:rPr>
              <w:t>
(csdo:‌Package‌Quantity)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орамалар, тұғырлар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Жүк орнының сипаттамасы</w:t>
            </w:r>
          </w:p>
          <w:p>
            <w:pPr>
              <w:spacing w:after="20"/>
              <w:ind w:left="20"/>
              <w:jc w:val="both"/>
            </w:pPr>
            <w:r>
              <w:rPr>
                <w:rFonts w:ascii="Times New Roman"/>
                <w:b w:val="false"/>
                <w:i w:val="false"/>
                <w:color w:val="000000"/>
                <w:sz w:val="20"/>
              </w:rPr>
              <w:t>
(casdo:‌Cargo‌Description‌Text)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тұғырдың, жүк орнының немесе тауар таңбасының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19.18.24. Ораманы есепке алмағандағы тауардың нетто салмағы</w:t>
            </w:r>
          </w:p>
          <w:p>
            <w:pPr>
              <w:spacing w:after="20"/>
              <w:ind w:left="20"/>
              <w:jc w:val="both"/>
            </w:pPr>
            <w:r>
              <w:rPr>
                <w:rFonts w:ascii="Times New Roman"/>
                <w:b w:val="false"/>
                <w:i w:val="false"/>
                <w:color w:val="000000"/>
                <w:sz w:val="20"/>
              </w:rPr>
              <w:t>
(casdo:‌Clean‌Net‌Mass‌Measure)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 есепке алмағандағы тауардың нетто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 есепке алмағандағы тауардың нетто салмағы (casdo:‌Clean‌Net‌Mass‌Measure)" деректемесі толтырылған жағдайда атрибутта "166"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 есепке алмағандағы тауардың нетто салмағы (casdo:‌Clean‌Net‌Mass‌Measure)" деректемесі толтырылған жағдайда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19.18.25. Контейнерлер тізбесі</w:t>
            </w:r>
          </w:p>
          <w:p>
            <w:pPr>
              <w:spacing w:after="20"/>
              <w:ind w:left="20"/>
              <w:jc w:val="both"/>
            </w:pPr>
            <w:r>
              <w:rPr>
                <w:rFonts w:ascii="Times New Roman"/>
                <w:b w:val="false"/>
                <w:i w:val="false"/>
                <w:color w:val="000000"/>
                <w:sz w:val="20"/>
              </w:rPr>
              <w:t>
(cacdo:‌Container‌List‌Details)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 тізбесі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cacdo:‌Container‌List‌Details‌Type (M.CA.CDT.00354)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Орама түрінің коды</w:t>
            </w:r>
          </w:p>
          <w:p>
            <w:pPr>
              <w:spacing w:after="20"/>
              <w:ind w:left="20"/>
              <w:jc w:val="both"/>
            </w:pPr>
            <w:r>
              <w:rPr>
                <w:rFonts w:ascii="Times New Roman"/>
                <w:b w:val="false"/>
                <w:i w:val="false"/>
                <w:color w:val="000000"/>
                <w:sz w:val="20"/>
              </w:rPr>
              <w:t>
(csdo:‌Package‌Kind‌Code)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csdo:‌Package‌Kind‌Code‌Type (M.SDT.00104)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орама түрі кодының мәні.</w:t>
            </w:r>
          </w:p>
          <w:p>
            <w:pPr>
              <w:spacing w:after="20"/>
              <w:ind w:left="20"/>
              <w:jc w:val="both"/>
            </w:pPr>
            <w:r>
              <w:rPr>
                <w:rFonts w:ascii="Times New Roman"/>
                <w:b w:val="false"/>
                <w:i w:val="false"/>
                <w:color w:val="000000"/>
                <w:sz w:val="20"/>
              </w:rPr>
              <w:t>
Шаблон: [A-Z0-9]{2}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түрінің коды (csdo:‌Package‌Kind‌Code)" деректемесі толтырылған жағдайда атрибутта "2013"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w:t>
            </w:r>
          </w:p>
          <w:p>
            <w:pPr>
              <w:spacing w:after="20"/>
              <w:ind w:left="20"/>
              <w:jc w:val="both"/>
            </w:pPr>
            <w:r>
              <w:rPr>
                <w:rFonts w:ascii="Times New Roman"/>
                <w:b w:val="false"/>
                <w:i w:val="false"/>
                <w:color w:val="000000"/>
                <w:sz w:val="20"/>
              </w:rPr>
              <w:t>
(cacdo:‌Container‌Details)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cacdo:‌Container‌Details‌Type (M.CA.CDT.00126)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Контейнердің сәйкестендіргіші</w:t>
            </w:r>
          </w:p>
          <w:p>
            <w:pPr>
              <w:spacing w:after="20"/>
              <w:ind w:left="20"/>
              <w:jc w:val="both"/>
            </w:pPr>
            <w:r>
              <w:rPr>
                <w:rFonts w:ascii="Times New Roman"/>
                <w:b w:val="false"/>
                <w:i w:val="false"/>
                <w:color w:val="000000"/>
                <w:sz w:val="20"/>
              </w:rPr>
              <w:t>
(casdo:‌Container‌Id)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casdo:‌Container‌Id‌Type (M.CA.SDT.00145)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Объектіні жүктеу коды</w:t>
            </w:r>
          </w:p>
          <w:p>
            <w:pPr>
              <w:spacing w:after="20"/>
              <w:ind w:left="20"/>
              <w:jc w:val="both"/>
            </w:pPr>
            <w:r>
              <w:rPr>
                <w:rFonts w:ascii="Times New Roman"/>
                <w:b w:val="false"/>
                <w:i w:val="false"/>
                <w:color w:val="000000"/>
                <w:sz w:val="20"/>
              </w:rPr>
              <w:t>
(casdo:‌Full‌Item‌Code)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толық жүктелуінің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1 – тауар бүкіл контейнерді алып отыр;</w:t>
            </w:r>
          </w:p>
          <w:p>
            <w:pPr>
              <w:spacing w:after="20"/>
              <w:ind w:left="20"/>
              <w:jc w:val="both"/>
            </w:pPr>
            <w:r>
              <w:rPr>
                <w:rFonts w:ascii="Times New Roman"/>
                <w:b w:val="false"/>
                <w:i w:val="false"/>
                <w:color w:val="000000"/>
                <w:sz w:val="20"/>
              </w:rPr>
              <w:t>
2 – тауар контейнердің бір бөлігін алып отыр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Контейнерлер саны</w:t>
            </w:r>
          </w:p>
          <w:p>
            <w:pPr>
              <w:spacing w:after="20"/>
              <w:ind w:left="20"/>
              <w:jc w:val="both"/>
            </w:pPr>
            <w:r>
              <w:rPr>
                <w:rFonts w:ascii="Times New Roman"/>
                <w:b w:val="false"/>
                <w:i w:val="false"/>
                <w:color w:val="000000"/>
                <w:sz w:val="20"/>
              </w:rPr>
              <w:t>
(casdo:‌Container‌Quantity)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түрдегі контейнерлер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19.18.26. Акциздік немесе арнайы маркалар</w:t>
            </w:r>
          </w:p>
          <w:p>
            <w:pPr>
              <w:spacing w:after="20"/>
              <w:ind w:left="20"/>
              <w:jc w:val="both"/>
            </w:pPr>
            <w:r>
              <w:rPr>
                <w:rFonts w:ascii="Times New Roman"/>
                <w:b w:val="false"/>
                <w:i w:val="false"/>
                <w:color w:val="000000"/>
                <w:sz w:val="20"/>
              </w:rPr>
              <w:t>
(cacdo:‌Excise‌Stamp‌Details)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cacdo:‌Excise‌Stamp‌Details‌Type (M.CA.CDT.00421)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Акциздік немесе арнайы маркалар саны</w:t>
            </w:r>
          </w:p>
          <w:p>
            <w:pPr>
              <w:spacing w:after="20"/>
              <w:ind w:left="20"/>
              <w:jc w:val="both"/>
            </w:pPr>
            <w:r>
              <w:rPr>
                <w:rFonts w:ascii="Times New Roman"/>
                <w:b w:val="false"/>
                <w:i w:val="false"/>
                <w:color w:val="000000"/>
                <w:sz w:val="20"/>
              </w:rPr>
              <w:t>
(casdo:‌Excise‌Stamp‌Quantity)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csdo:‌Quantity8‌Type (M.SDT.00156)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Акциздік немесе арнайы маркалардың сериясы</w:t>
            </w:r>
          </w:p>
          <w:p>
            <w:pPr>
              <w:spacing w:after="20"/>
              <w:ind w:left="20"/>
              <w:jc w:val="both"/>
            </w:pPr>
            <w:r>
              <w:rPr>
                <w:rFonts w:ascii="Times New Roman"/>
                <w:b w:val="false"/>
                <w:i w:val="false"/>
                <w:color w:val="000000"/>
                <w:sz w:val="20"/>
              </w:rPr>
              <w:t>
(casdo:‌Excise‌Stamp‌Series‌Id)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маркалар сериясының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Нөмірлердің (сәйкестендіргіштердің) тізбесі</w:t>
            </w:r>
          </w:p>
          <w:p>
            <w:pPr>
              <w:spacing w:after="20"/>
              <w:ind w:left="20"/>
              <w:jc w:val="both"/>
            </w:pPr>
            <w:r>
              <w:rPr>
                <w:rFonts w:ascii="Times New Roman"/>
                <w:b w:val="false"/>
                <w:i w:val="false"/>
                <w:color w:val="000000"/>
                <w:sz w:val="20"/>
              </w:rPr>
              <w:t>
(cacdo:‌Excise‌Stamp‌Id‌List‌Details)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немесе арнайы маркалар нөмірлерінің (сәйкестендіргіштерінің) тізбесі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cacdo:‌Excise‌Stamp‌Id‌List‌Details‌Type (M.CA.CDT.00423)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Акциздік немесе арнайы марка нөмірі (сәйкестендіргіші)</w:t>
            </w:r>
          </w:p>
          <w:p>
            <w:pPr>
              <w:spacing w:after="20"/>
              <w:ind w:left="20"/>
              <w:jc w:val="both"/>
            </w:pPr>
            <w:r>
              <w:rPr>
                <w:rFonts w:ascii="Times New Roman"/>
                <w:b w:val="false"/>
                <w:i w:val="false"/>
                <w:color w:val="000000"/>
                <w:sz w:val="20"/>
              </w:rPr>
              <w:t>
(casdo:‌Excise‌Stamp‌Id)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немесе арнайы марка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Нөмірлердің диапазоны</w:t>
            </w:r>
          </w:p>
          <w:p>
            <w:pPr>
              <w:spacing w:after="20"/>
              <w:ind w:left="20"/>
              <w:jc w:val="both"/>
            </w:pPr>
            <w:r>
              <w:rPr>
                <w:rFonts w:ascii="Times New Roman"/>
                <w:b w:val="false"/>
                <w:i w:val="false"/>
                <w:color w:val="000000"/>
                <w:sz w:val="20"/>
              </w:rPr>
              <w:t>
(cacdo:‌Excise‌Stamp‌Range‌Details)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немесе арнайы маркалар нөмірлерінің диапазоны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cacdo:‌Excise‌Stamp‌Range‌Details‌Type (M.CA.CDT.00422)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Акциздік немесе арнайы маркалардың нөмірлері диапазонының (сәйкестендіргіштерінің) бірінші нөмірі </w:t>
            </w:r>
          </w:p>
          <w:p>
            <w:pPr>
              <w:spacing w:after="20"/>
              <w:ind w:left="20"/>
              <w:jc w:val="both"/>
            </w:pPr>
            <w:r>
              <w:rPr>
                <w:rFonts w:ascii="Times New Roman"/>
                <w:b w:val="false"/>
                <w:i w:val="false"/>
                <w:color w:val="000000"/>
                <w:sz w:val="20"/>
              </w:rPr>
              <w:t>
(casdo:‌Excise‌First‌Stamp‌Id)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немесе арнайы маркалардың нөмірлері диапазонының (сәйкестендіргішінің) бірінші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Акциздік немесе арнайы маркалардың нөмірлері диапазонының (сәйкестендіргішінің) соңғы нөмірі</w:t>
            </w:r>
          </w:p>
          <w:p>
            <w:pPr>
              <w:spacing w:after="20"/>
              <w:ind w:left="20"/>
              <w:jc w:val="both"/>
            </w:pPr>
            <w:r>
              <w:rPr>
                <w:rFonts w:ascii="Times New Roman"/>
                <w:b w:val="false"/>
                <w:i w:val="false"/>
                <w:color w:val="000000"/>
                <w:sz w:val="20"/>
              </w:rPr>
              <w:t>
(casdo:‌Excise‌Last‌Stamp‌Id)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акциздік немесе арнайы маркалардың нөмірлері диапазонының (сәйкестендіргішінің) соңғы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casdo:‌Id10‌Type (M.CA.SDT.00179)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19.18.27. Бақылау (сәйкестендіру) белгілері туралы мәліметтер</w:t>
            </w:r>
          </w:p>
          <w:p>
            <w:pPr>
              <w:spacing w:after="20"/>
              <w:ind w:left="20"/>
              <w:jc w:val="both"/>
            </w:pPr>
            <w:r>
              <w:rPr>
                <w:rFonts w:ascii="Times New Roman"/>
                <w:b w:val="false"/>
                <w:i w:val="false"/>
                <w:color w:val="000000"/>
                <w:sz w:val="20"/>
              </w:rPr>
              <w:t>
(cacdo:‌CIMDetails)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cacdo:‌CIMDetails‌Type (M.CA.CDT.00166)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шығарылғаннан кейін бақылау (сәйкестендіру) белгілері салыну белгісі</w:t>
            </w:r>
          </w:p>
          <w:p>
            <w:pPr>
              <w:spacing w:after="20"/>
              <w:ind w:left="20"/>
              <w:jc w:val="both"/>
            </w:pPr>
            <w:r>
              <w:rPr>
                <w:rFonts w:ascii="Times New Roman"/>
                <w:b w:val="false"/>
                <w:i w:val="false"/>
                <w:color w:val="000000"/>
                <w:sz w:val="20"/>
              </w:rPr>
              <w:t>
(casdo:‌CIMMarking‌Code)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шығарылғаннан кейін бақылау (сәйкестендіру) белгілері салыну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тауарларды бақылау (сәйкестендіру) белгілерімен таңбалау тауарлар шығарылғаннан кейін жүзеге асырылатын болса, деректеме "ШК" мәнін қабылдауға тиіс.</w:t>
            </w:r>
          </w:p>
          <w:p>
            <w:pPr>
              <w:spacing w:after="20"/>
              <w:ind w:left="20"/>
              <w:jc w:val="both"/>
            </w:pPr>
            <w:r>
              <w:rPr>
                <w:rFonts w:ascii="Times New Roman"/>
                <w:b w:val="false"/>
                <w:i w:val="false"/>
                <w:color w:val="000000"/>
                <w:sz w:val="20"/>
              </w:rPr>
              <w:t>
Қалған жағдайларда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(сәйкестендіру) белгілері сәйкестендіру нөмірлерінің (сәйкестендіргіштерінің) тізбесі</w:t>
            </w:r>
          </w:p>
          <w:p>
            <w:pPr>
              <w:spacing w:after="20"/>
              <w:ind w:left="20"/>
              <w:jc w:val="both"/>
            </w:pPr>
            <w:r>
              <w:rPr>
                <w:rFonts w:ascii="Times New Roman"/>
                <w:b w:val="false"/>
                <w:i w:val="false"/>
                <w:color w:val="000000"/>
                <w:sz w:val="20"/>
              </w:rPr>
              <w:t>
(cacdo:‌CIMList‌Details)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 сәйкестендіру нөмірлерінің (сәйкестендіргіштерінің)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cacdo:‌CIMList‌Details‌Type (M.CA.CDT.00165)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Бақылау (сәйкестендіру) белгісінің сәйкестендіру нөмірі (сәйкестендіргіші)</w:t>
            </w:r>
          </w:p>
          <w:p>
            <w:pPr>
              <w:spacing w:after="20"/>
              <w:ind w:left="20"/>
              <w:jc w:val="both"/>
            </w:pPr>
            <w:r>
              <w:rPr>
                <w:rFonts w:ascii="Times New Roman"/>
                <w:b w:val="false"/>
                <w:i w:val="false"/>
                <w:color w:val="000000"/>
                <w:sz w:val="20"/>
              </w:rPr>
              <w:t>
(casdo:‌Visual‌Identifier‌CIMId)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белгісінің көзге көрінетін сәйкестендіру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(сәйкестендіру) белгілерінің сәйкестендіру нөмірлерінің (сәйкестендіргіштерінің) диапазоны</w:t>
            </w:r>
          </w:p>
          <w:p>
            <w:pPr>
              <w:spacing w:after="20"/>
              <w:ind w:left="20"/>
              <w:jc w:val="both"/>
            </w:pPr>
            <w:r>
              <w:rPr>
                <w:rFonts w:ascii="Times New Roman"/>
                <w:b w:val="false"/>
                <w:i w:val="false"/>
                <w:color w:val="000000"/>
                <w:sz w:val="20"/>
              </w:rPr>
              <w:t>
(cacdo:‌CIMRange‌Details)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нөмірлерінің (сәйкестендіргіштерінің) диапазоны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cacdo:‌CIMRange‌Details‌Type (M.CA.CDT.00167)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Бақылау (сәйкестендіру) белгілерінің сәйкестендіру нөмірлері (сәйкестендіргіштері) диапазонының бірінші нөмірі</w:t>
            </w:r>
          </w:p>
          <w:p>
            <w:pPr>
              <w:spacing w:after="20"/>
              <w:ind w:left="20"/>
              <w:jc w:val="both"/>
            </w:pPr>
            <w:r>
              <w:rPr>
                <w:rFonts w:ascii="Times New Roman"/>
                <w:b w:val="false"/>
                <w:i w:val="false"/>
                <w:color w:val="000000"/>
                <w:sz w:val="20"/>
              </w:rPr>
              <w:t>
(casdo:‌First‌Visual‌Identifier‌CIMId)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 (сәйкестендіргіштері) диапазонының бірінші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Бақылау (сәйкестендіру) белгілерінің сәйкестендіру нөмірлері (сәйкестендіргіштері) диапазонының соңғы нөмірі</w:t>
            </w:r>
          </w:p>
          <w:p>
            <w:pPr>
              <w:spacing w:after="20"/>
              <w:ind w:left="20"/>
              <w:jc w:val="both"/>
            </w:pPr>
            <w:r>
              <w:rPr>
                <w:rFonts w:ascii="Times New Roman"/>
                <w:b w:val="false"/>
                <w:i w:val="false"/>
                <w:color w:val="000000"/>
                <w:sz w:val="20"/>
              </w:rPr>
              <w:t>
(casdo:‌Last‌Visual‌Identifier‌CIMId)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(сәйкестендіру) белгілерінің сәйкестендіру нөмірлері (сәйкестендіргіштері) диапазонының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casdo:‌Visual‌Identifier‌CIMType (M.CA.SDT.00157)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[A-Z]{2}[-]{1}[A-Z0-9]{6}[-]{1}[A-Z0-9]{10}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19.18.28. Сәйкестендіру құралдары туралы мәліметтер</w:t>
            </w:r>
          </w:p>
          <w:p>
            <w:pPr>
              <w:spacing w:after="20"/>
              <w:ind w:left="20"/>
              <w:jc w:val="both"/>
            </w:pPr>
            <w:r>
              <w:rPr>
                <w:rFonts w:ascii="Times New Roman"/>
                <w:b w:val="false"/>
                <w:i w:val="false"/>
                <w:color w:val="000000"/>
                <w:sz w:val="20"/>
              </w:rPr>
              <w:t>
(cacdo:‌DTIdentification‌Means‌Details)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cacdo:‌DTIdentification‌Means‌Details‌Type (M.CA.CDT.00397)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(сәйкестендіру) белгілерінің немесе сәйкестендіру құралдарының саны</w:t>
            </w:r>
          </w:p>
          <w:p>
            <w:pPr>
              <w:spacing w:after="20"/>
              <w:ind w:left="20"/>
              <w:jc w:val="both"/>
            </w:pPr>
            <w:r>
              <w:rPr>
                <w:rFonts w:ascii="Times New Roman"/>
                <w:b w:val="false"/>
                <w:i w:val="false"/>
                <w:color w:val="000000"/>
                <w:sz w:val="20"/>
              </w:rPr>
              <w:t>
(casdo:‌CIMQuantity)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әрбір бірлігіне, тауардың заттаңбасына немесе тұтынушы орамасына (ал ол болмаған жағдайда – бастапқы орамаға) салынған, сәйкестендіру құралдарында қамтылған сәйкестендіру кодтарының жалпы саны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casdo:‌Quantity10‌Type (M.CA.SDT.00209)</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Сәйкестендіру құралы туралы мәліметтер </w:t>
            </w:r>
          </w:p>
          <w:p>
            <w:pPr>
              <w:spacing w:after="20"/>
              <w:ind w:left="20"/>
              <w:jc w:val="both"/>
            </w:pPr>
            <w:r>
              <w:rPr>
                <w:rFonts w:ascii="Times New Roman"/>
                <w:b w:val="false"/>
                <w:i w:val="false"/>
                <w:color w:val="000000"/>
                <w:sz w:val="20"/>
              </w:rPr>
              <w:t>
(cacdo:‌Identification‌Means‌Details)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cacdo:‌Identification‌Means‌Details‌Type (M.CA.CDT.00396)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Таңбалау деңгейі түрінің коды</w:t>
            </w:r>
          </w:p>
          <w:p>
            <w:pPr>
              <w:spacing w:after="20"/>
              <w:ind w:left="20"/>
              <w:jc w:val="both"/>
            </w:pPr>
            <w:r>
              <w:rPr>
                <w:rFonts w:ascii="Times New Roman"/>
                <w:b w:val="false"/>
                <w:i w:val="false"/>
                <w:color w:val="000000"/>
                <w:sz w:val="20"/>
              </w:rPr>
              <w:t>
(casdo:‌Aggregation‌Kind‌Code)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деңгейінің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0 – сәйкестендіру құралы тауарға немесе тауардың заттаңбасына, тұтынушы орамасына (ал ол болмаған жағдайда – бастапқы орамаға) салынған;</w:t>
            </w:r>
          </w:p>
          <w:p>
            <w:pPr>
              <w:spacing w:after="20"/>
              <w:ind w:left="20"/>
              <w:jc w:val="both"/>
            </w:pPr>
            <w:r>
              <w:rPr>
                <w:rFonts w:ascii="Times New Roman"/>
                <w:b w:val="false"/>
                <w:i w:val="false"/>
                <w:color w:val="000000"/>
                <w:sz w:val="20"/>
              </w:rPr>
              <w:t>
1 – сәйкестендіру құралы топтық орамаға салынған;</w:t>
            </w:r>
          </w:p>
          <w:p>
            <w:pPr>
              <w:spacing w:after="20"/>
              <w:ind w:left="20"/>
              <w:jc w:val="both"/>
            </w:pPr>
            <w:r>
              <w:rPr>
                <w:rFonts w:ascii="Times New Roman"/>
                <w:b w:val="false"/>
                <w:i w:val="false"/>
                <w:color w:val="000000"/>
                <w:sz w:val="20"/>
              </w:rPr>
              <w:t>
2 – сәйкестендіру құралы көліктік орамаға салынған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Сәйкестендіру құралдарының тізбесі </w:t>
            </w:r>
          </w:p>
          <w:p>
            <w:pPr>
              <w:spacing w:after="20"/>
              <w:ind w:left="20"/>
              <w:jc w:val="both"/>
            </w:pPr>
            <w:r>
              <w:rPr>
                <w:rFonts w:ascii="Times New Roman"/>
                <w:b w:val="false"/>
                <w:i w:val="false"/>
                <w:color w:val="000000"/>
                <w:sz w:val="20"/>
              </w:rPr>
              <w:t>
(cacdo:‌Identification‌Means‌List‌Details)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кодтарының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cacdo:‌Identification‌Means‌List‌Details‌Type (M.CA.CDT.00395)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Сәйкестендіру құралы </w:t>
            </w:r>
          </w:p>
          <w:p>
            <w:pPr>
              <w:spacing w:after="20"/>
              <w:ind w:left="20"/>
              <w:jc w:val="both"/>
            </w:pPr>
            <w:r>
              <w:rPr>
                <w:rFonts w:ascii="Times New Roman"/>
                <w:b w:val="false"/>
                <w:i w:val="false"/>
                <w:color w:val="000000"/>
                <w:sz w:val="20"/>
              </w:rPr>
              <w:t>
(cacdo:‌Identification‌Means‌Item‌Details)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құралы (cacdo:‌Identification‌Means‌Item‌Details)" деректемесінің бір данасы сәйкестендірудің бір коды туралы мәліметтерді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символмен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цифрлық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*.2.2.1.2.2. Сәйкестендіру құралы деректері элементінің символмен белгіленуі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реттілігі түрінде берілген, сәйкестендіру кодында қамтылған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Сәйкестендіру құралдары мәндерінің диапазоны</w:t>
            </w:r>
          </w:p>
          <w:p>
            <w:pPr>
              <w:spacing w:after="20"/>
              <w:ind w:left="20"/>
              <w:jc w:val="both"/>
            </w:pPr>
            <w:r>
              <w:rPr>
                <w:rFonts w:ascii="Times New Roman"/>
                <w:b w:val="false"/>
                <w:i w:val="false"/>
                <w:color w:val="000000"/>
                <w:sz w:val="20"/>
              </w:rPr>
              <w:t>
(cacdo:‌Identification‌Means‌Range‌Details)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кодтары мәндерінің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cacdo:‌Identification‌Means‌Range‌Details‌Type (M.CA.CDT.00394)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Сәйкестендіру құралдары мәндері диапазонының бірінші нөмірі</w:t>
            </w:r>
          </w:p>
          <w:p>
            <w:pPr>
              <w:spacing w:after="20"/>
              <w:ind w:left="20"/>
              <w:jc w:val="both"/>
            </w:pPr>
            <w:r>
              <w:rPr>
                <w:rFonts w:ascii="Times New Roman"/>
                <w:b w:val="false"/>
                <w:i w:val="false"/>
                <w:color w:val="000000"/>
                <w:sz w:val="20"/>
              </w:rPr>
              <w:t>
(cacdo:‌First‌Identification‌Means‌Item‌Details)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кодтары мәндері диапазонының бірінші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мәндері диапазонының бірінші нөмірі</w:t>
            </w:r>
          </w:p>
          <w:p>
            <w:pPr>
              <w:spacing w:after="20"/>
              <w:ind w:left="20"/>
              <w:jc w:val="both"/>
            </w:pPr>
            <w:r>
              <w:rPr>
                <w:rFonts w:ascii="Times New Roman"/>
                <w:b w:val="false"/>
                <w:i w:val="false"/>
                <w:color w:val="000000"/>
                <w:sz w:val="20"/>
              </w:rPr>
              <w:t>
(cacdo:‌First‌Identification‌Means‌Item‌Details)" деректемесінің данасы сәйкестендіру кодтары мәндері диапазонында бірінші болып табылатын сәйкестендіру кодының мәнін қамтуға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символмен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цифрлық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 Сәйкестендіру құралы деректері элементінің символмен белгіленуі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реттілігі түрінде берілген, сәйкестендіру кодында қамтылған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Сәйкестендіру құралдары мәндері диапазонының соңғы нөмірі</w:t>
            </w:r>
          </w:p>
          <w:p>
            <w:pPr>
              <w:spacing w:after="20"/>
              <w:ind w:left="20"/>
              <w:jc w:val="both"/>
            </w:pPr>
            <w:r>
              <w:rPr>
                <w:rFonts w:ascii="Times New Roman"/>
                <w:b w:val="false"/>
                <w:i w:val="false"/>
                <w:color w:val="000000"/>
                <w:sz w:val="20"/>
              </w:rPr>
              <w:t>
(cacdo:‌Last‌Identification‌Means‌Item‌Details)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кодтары мәндері диапазонының соңғы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cacdo:‌Identification‌Means‌Item‌Details‌Type (M.CA.CDT.00393)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мәндері диапазонының соңғы нөмірі</w:t>
            </w:r>
          </w:p>
          <w:p>
            <w:pPr>
              <w:spacing w:after="20"/>
              <w:ind w:left="20"/>
              <w:jc w:val="both"/>
            </w:pPr>
            <w:r>
              <w:rPr>
                <w:rFonts w:ascii="Times New Roman"/>
                <w:b w:val="false"/>
                <w:i w:val="false"/>
                <w:color w:val="000000"/>
                <w:sz w:val="20"/>
              </w:rPr>
              <w:t xml:space="preserve">
(cacdo:‌Last‌Identification‌Means‌Item‌Details)" деректемесінің данасы сәйкестендіру кодтары мәндері диапазонында соңғы болып табылатын сәйкестендіру кодының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Сәйкестендіру құралы түрінің коды</w:t>
            </w:r>
          </w:p>
          <w:p>
            <w:pPr>
              <w:spacing w:after="20"/>
              <w:ind w:left="20"/>
              <w:jc w:val="both"/>
            </w:pPr>
            <w:r>
              <w:rPr>
                <w:rFonts w:ascii="Times New Roman"/>
                <w:b w:val="false"/>
                <w:i w:val="false"/>
                <w:color w:val="000000"/>
                <w:sz w:val="20"/>
              </w:rPr>
              <w:t>
(casdo:‌Identification‌Means‌Kind‌Code)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 қамтитын сәйкестендіру құралы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csdo:‌Code3‌Type (M.SDT.00180)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Сәйкестендіру құралы деректерінің элементі</w:t>
            </w:r>
          </w:p>
          <w:p>
            <w:pPr>
              <w:spacing w:after="20"/>
              <w:ind w:left="20"/>
              <w:jc w:val="both"/>
            </w:pPr>
            <w:r>
              <w:rPr>
                <w:rFonts w:ascii="Times New Roman"/>
                <w:b w:val="false"/>
                <w:i w:val="false"/>
                <w:color w:val="000000"/>
                <w:sz w:val="20"/>
              </w:rPr>
              <w:t>
(cacdo:‌Identification‌Means‌Data‌Unit‌Details)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символмен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cacdo:‌Identification‌Means‌Data‌Unit‌Details‌Type (M.CA.CDT.00392)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*.2.3.2.2.1. Қолдану сәйкестендіргіші</w:t>
            </w:r>
          </w:p>
          <w:p>
            <w:pPr>
              <w:spacing w:after="20"/>
              <w:ind w:left="20"/>
              <w:jc w:val="both"/>
            </w:pPr>
            <w:r>
              <w:rPr>
                <w:rFonts w:ascii="Times New Roman"/>
                <w:b w:val="false"/>
                <w:i w:val="false"/>
                <w:color w:val="000000"/>
                <w:sz w:val="20"/>
              </w:rPr>
              <w:t>
(casdo:‌AIId)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кодында қамтылатын ақпарат блогын цифрлық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casdo:‌AIId‌Type (M.CA.SDT.00208)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*.2.3.2.2.2. Сәйкестендіру құралы деректері элементінің символмен белгіленуі</w:t>
            </w:r>
          </w:p>
          <w:p>
            <w:pPr>
              <w:spacing w:after="20"/>
              <w:ind w:left="20"/>
              <w:jc w:val="both"/>
            </w:pPr>
            <w:r>
              <w:rPr>
                <w:rFonts w:ascii="Times New Roman"/>
                <w:b w:val="false"/>
                <w:i w:val="false"/>
                <w:color w:val="000000"/>
                <w:sz w:val="20"/>
              </w:rPr>
              <w:t>
(casdo:‌Identifacation‌Means‌Unit‌Character‌Value‌Id)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реттілігі түрінде берілген, сәйкестендіру кодында қамтылған ақпарат блогының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casdo:‌Id100‌Type (M.CA.SDT.00206)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19.18.29. Кезең</w:t>
            </w:r>
          </w:p>
          <w:p>
            <w:pPr>
              <w:spacing w:after="20"/>
              <w:ind w:left="20"/>
              <w:jc w:val="both"/>
            </w:pPr>
            <w:r>
              <w:rPr>
                <w:rFonts w:ascii="Times New Roman"/>
                <w:b w:val="false"/>
                <w:i w:val="false"/>
                <w:color w:val="000000"/>
                <w:sz w:val="20"/>
              </w:rPr>
              <w:t>
(cacdo:‌Period‌Date‌Details)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cacdo:‌Period‌Date‌Details‌Type (M.CA.CDT.00424)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күні</w:t>
            </w:r>
          </w:p>
          <w:p>
            <w:pPr>
              <w:spacing w:after="20"/>
              <w:ind w:left="20"/>
              <w:jc w:val="both"/>
            </w:pPr>
            <w:r>
              <w:rPr>
                <w:rFonts w:ascii="Times New Roman"/>
                <w:b w:val="false"/>
                <w:i w:val="false"/>
                <w:color w:val="000000"/>
                <w:sz w:val="20"/>
              </w:rPr>
              <w:t>
(csdo:‌Start‌Date)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бастапқы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күні</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соңғы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19.18.30. Құбыржол көлігімен өткізілетін тауарлар туралы қосымша мәліметтер</w:t>
            </w:r>
          </w:p>
          <w:p>
            <w:pPr>
              <w:spacing w:after="20"/>
              <w:ind w:left="20"/>
              <w:jc w:val="both"/>
            </w:pPr>
            <w:r>
              <w:rPr>
                <w:rFonts w:ascii="Times New Roman"/>
                <w:b w:val="false"/>
                <w:i w:val="false"/>
                <w:color w:val="000000"/>
                <w:sz w:val="20"/>
              </w:rPr>
              <w:t>
(cacdo:‌Pipeline‌Goods‌Details)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 көлігімен өткізілетін тауарлар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cacdo:‌Pipeline‌Details‌Type (M.CA.CDT.00425)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мұнайдың немесе мұнай өнімдерінің саны</w:t>
            </w:r>
          </w:p>
          <w:p>
            <w:pPr>
              <w:spacing w:after="20"/>
              <w:ind w:left="20"/>
              <w:jc w:val="both"/>
            </w:pPr>
            <w:r>
              <w:rPr>
                <w:rFonts w:ascii="Times New Roman"/>
                <w:b w:val="false"/>
                <w:i w:val="false"/>
                <w:color w:val="000000"/>
                <w:sz w:val="20"/>
              </w:rPr>
              <w:t>
(casdo:‌Oil‌Transfer‌Measure)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берілген мұнайдың немесе мұнай өнімдерінің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мұнайдың немесе мұнай өнімдерінің саны (casdo:‌Oil‌Transfer‌Measure)"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ЕАЭО СЭҚ ТН бойынша тауардың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ТН-ге сәйкес тауардың жер қойнауын пайдаланушымен келісімшарт жасасқан күнге қолданыста болатын кодтық белгіленімі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 деңгейінде ЕАЭО СЭҚ ТН-нан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19.18.31. Электр энергиясының мөлшері</w:t>
            </w:r>
          </w:p>
          <w:p>
            <w:pPr>
              <w:spacing w:after="20"/>
              <w:ind w:left="20"/>
              <w:jc w:val="both"/>
            </w:pPr>
            <w:r>
              <w:rPr>
                <w:rFonts w:ascii="Times New Roman"/>
                <w:b w:val="false"/>
                <w:i w:val="false"/>
                <w:color w:val="000000"/>
                <w:sz w:val="20"/>
              </w:rPr>
              <w:t>
(cacdo:‌Electric‌Power‌Transfer‌Details)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берілген электр энергиясы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cacdo:‌Electric‌Power‌Transfer‌Details‌Type (M.CA.CDT.00426)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Берілген электр энергиясының мөлшері</w:t>
            </w:r>
          </w:p>
          <w:p>
            <w:pPr>
              <w:spacing w:after="20"/>
              <w:ind w:left="20"/>
              <w:jc w:val="both"/>
            </w:pPr>
            <w:r>
              <w:rPr>
                <w:rFonts w:ascii="Times New Roman"/>
                <w:b w:val="false"/>
                <w:i w:val="false"/>
                <w:color w:val="000000"/>
                <w:sz w:val="20"/>
              </w:rPr>
              <w:t>
(casdo:‌Export‌Electric‌Power‌Measure)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электр энергиясының мөлшері (casdo:‌Export‌Electric‌Power‌Measure)" деректемесі толтырылған жағдайда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Қабылданған электр энергиясының мөлшері</w:t>
            </w:r>
          </w:p>
          <w:p>
            <w:pPr>
              <w:spacing w:after="20"/>
              <w:ind w:left="20"/>
              <w:jc w:val="both"/>
            </w:pPr>
            <w:r>
              <w:rPr>
                <w:rFonts w:ascii="Times New Roman"/>
                <w:b w:val="false"/>
                <w:i w:val="false"/>
                <w:color w:val="000000"/>
                <w:sz w:val="20"/>
              </w:rPr>
              <w:t>
(casdo:‌Import‌Electric‌Power‌Measure)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электр энергиясының мөлшері (casdo:‌Import‌Electric‌Power‌Measure)" деректемесі толтырылған жағдайда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19.18.32. Инвестициялық жобаны іске асыру үшін әкелінетін тауардың тіркеу нөмірі</w:t>
            </w:r>
          </w:p>
          <w:p>
            <w:pPr>
              <w:spacing w:after="20"/>
              <w:ind w:left="20"/>
              <w:jc w:val="both"/>
            </w:pPr>
            <w:r>
              <w:rPr>
                <w:rFonts w:ascii="Times New Roman"/>
                <w:b w:val="false"/>
                <w:i w:val="false"/>
                <w:color w:val="000000"/>
                <w:sz w:val="20"/>
              </w:rPr>
              <w:t>
(cacdo:‌Investment‌Goods‌Id‌Details)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үшін әкелінетін тауарлар тізбесінде көрсетілген тауардың (технологиялық жабдықтың, оның құрамдас және қосалқы бөліктерінің, шикізаттың және материалдардың) тіркеу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cacdo:‌Investment‌Goods‌Id‌Details‌Type (M.CA.CDT.01182)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Инвестициялық жобаның реттік нөмірі</w:t>
            </w:r>
          </w:p>
          <w:p>
            <w:pPr>
              <w:spacing w:after="20"/>
              <w:ind w:left="20"/>
              <w:jc w:val="both"/>
            </w:pPr>
            <w:r>
              <w:rPr>
                <w:rFonts w:ascii="Times New Roman"/>
                <w:b w:val="false"/>
                <w:i w:val="false"/>
                <w:color w:val="000000"/>
                <w:sz w:val="20"/>
              </w:rPr>
              <w:t>
(casdo:‌Investment‌Project‌Seq‌Id)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жобалар тізілімі бойынша инвестициялық жобаның реттік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casdo:‌Digital‌Id4‌Type (M.CA.SDT.01107)</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Шаблон: \d{4}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Инвестициялық жобаны енгізу жылы</w:t>
            </w:r>
          </w:p>
          <w:p>
            <w:pPr>
              <w:spacing w:after="20"/>
              <w:ind w:left="20"/>
              <w:jc w:val="both"/>
            </w:pPr>
            <w:r>
              <w:rPr>
                <w:rFonts w:ascii="Times New Roman"/>
                <w:b w:val="false"/>
                <w:i w:val="false"/>
                <w:color w:val="000000"/>
                <w:sz w:val="20"/>
              </w:rPr>
              <w:t>
(casdo:‌Investment‌Project‌Year)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жобалар тізіліміне инвестициялық жобаны енгізу жылы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xml:space="preserve">
МемСТ ИСО 8601–2001-ге сәйкес жылдың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Тауарлар тізбесінің түрі </w:t>
            </w:r>
          </w:p>
          <w:p>
            <w:pPr>
              <w:spacing w:after="20"/>
              <w:ind w:left="20"/>
              <w:jc w:val="both"/>
            </w:pPr>
            <w:r>
              <w:rPr>
                <w:rFonts w:ascii="Times New Roman"/>
                <w:b w:val="false"/>
                <w:i w:val="false"/>
                <w:color w:val="000000"/>
                <w:sz w:val="20"/>
              </w:rPr>
              <w:t>
(casdo:‌Investment‌Goods‌List‌Kind‌Code)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жобаны іске асыру үшін әкелінетін тауарлар тізбесі түрінің (белгісінің) кодтық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Т – технологиялық жабдықтың, оның құрамдас және қосалқы бөліктерінің тізбесі үшін;</w:t>
            </w:r>
          </w:p>
          <w:p>
            <w:pPr>
              <w:spacing w:after="20"/>
              <w:ind w:left="20"/>
              <w:jc w:val="both"/>
            </w:pPr>
            <w:r>
              <w:rPr>
                <w:rFonts w:ascii="Times New Roman"/>
                <w:b w:val="false"/>
                <w:i w:val="false"/>
                <w:color w:val="000000"/>
                <w:sz w:val="20"/>
              </w:rPr>
              <w:t xml:space="preserve">
С – шикізаттың және материалдардың тізбесі үшін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Инвестициялық жоба шегіндегі тауардың реттік нөмірі </w:t>
            </w:r>
          </w:p>
          <w:p>
            <w:pPr>
              <w:spacing w:after="20"/>
              <w:ind w:left="20"/>
              <w:jc w:val="both"/>
            </w:pPr>
            <w:r>
              <w:rPr>
                <w:rFonts w:ascii="Times New Roman"/>
                <w:b w:val="false"/>
                <w:i w:val="false"/>
                <w:color w:val="000000"/>
                <w:sz w:val="20"/>
              </w:rPr>
              <w:t>
(casdo:‌Investment‌Project‌Goods‌Seq‌Id)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инвестициялық жоба шегіндегі тауардың реттік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casdo:‌Digital‌Id9‌Type (M.CA.SDT.01108)</w:t>
            </w:r>
          </w:p>
          <w:p>
            <w:pPr>
              <w:spacing w:after="20"/>
              <w:ind w:left="20"/>
              <w:jc w:val="both"/>
            </w:pPr>
            <w:r>
              <w:rPr>
                <w:rFonts w:ascii="Times New Roman"/>
                <w:b w:val="false"/>
                <w:i w:val="false"/>
                <w:color w:val="000000"/>
                <w:sz w:val="20"/>
              </w:rPr>
              <w:t>
Жолдың ажырау (#xA) және табуляция (#x9)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19.18.33. Межелі ел</w:t>
            </w:r>
          </w:p>
          <w:p>
            <w:pPr>
              <w:spacing w:after="20"/>
              <w:ind w:left="20"/>
              <w:jc w:val="both"/>
            </w:pPr>
            <w:r>
              <w:rPr>
                <w:rFonts w:ascii="Times New Roman"/>
                <w:b w:val="false"/>
                <w:i w:val="false"/>
                <w:color w:val="000000"/>
                <w:sz w:val="20"/>
              </w:rPr>
              <w:t>
(cacdo:‌Destination‌Country‌Details)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мерзімді декларациялау кезінде межелі ел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реттейтін нормативтік құқықтық актілерде айқындалған кодтың мәні.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19.18.34. Еркін кедендік аймақтың немесе еркін қойманың кедендік рәсімімен орналастырылған тауарлар</w:t>
            </w:r>
          </w:p>
          <w:p>
            <w:pPr>
              <w:spacing w:after="20"/>
              <w:ind w:left="20"/>
              <w:jc w:val="both"/>
            </w:pPr>
            <w:r>
              <w:rPr>
                <w:rFonts w:ascii="Times New Roman"/>
                <w:b w:val="false"/>
                <w:i w:val="false"/>
                <w:color w:val="000000"/>
                <w:sz w:val="20"/>
              </w:rPr>
              <w:t>
(cacdo:‌Warehousing‌Goods‌Item‌Details)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еркін кедендік аймақтың немесе еркін қойманың кедендік рәсімімен орналастырылған және декларацияланатын тауарды дайындау кезінде пайдаланылған тауар туралы мәліметтер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cacdo:‌Warehousing‌Goods‌Item‌Details‌Type (M.CA.CDT.00444)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Жазбаның сілтеме сәйкестендіргіші</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алдыңғы декларация туралы мәліметтер көрсетілген алдыңғы құжаттар туралы мәліметтер жазбасының сәйкестендіргіші (жол нөмірі)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коммерциялық, фирмалық немесе өзге де дәстүрлі атауын қоса алғанда, тауардың сипаттамасы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 тобы</w:t>
            </w:r>
          </w:p>
          <w:p>
            <w:pPr>
              <w:spacing w:after="20"/>
              <w:ind w:left="20"/>
              <w:jc w:val="both"/>
            </w:pPr>
            <w:r>
              <w:rPr>
                <w:rFonts w:ascii="Times New Roman"/>
                <w:b w:val="false"/>
                <w:i w:val="false"/>
                <w:color w:val="000000"/>
                <w:sz w:val="20"/>
              </w:rPr>
              <w:t>
(cacdo:‌Goods‌Item‌Group‌Details)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сипаттамаларымен басқа топтардан ерекшеленетін бір атаудағы тауарлар тобы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cacdo:‌Goods‌Item‌Group‌Details‌Type (M.CA.CDT.00047)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Ресей Федерациясында пайдаланылады. Деректемені құжаттағы жазбаны бірдей мәнде сәйкестендіру мақсатында электрондық құжатты қалыптастырған ақпараттық жүйе толтыруы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Тауардың атауы</w:t>
            </w:r>
          </w:p>
          <w:p>
            <w:pPr>
              <w:spacing w:after="20"/>
              <w:ind w:left="20"/>
              <w:jc w:val="both"/>
            </w:pPr>
            <w:r>
              <w:rPr>
                <w:rFonts w:ascii="Times New Roman"/>
                <w:b w:val="false"/>
                <w:i w:val="false"/>
                <w:color w:val="000000"/>
                <w:sz w:val="20"/>
              </w:rPr>
              <w:t>
(casdo:‌Goods‌Description‌Text)</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есептеу мен алу, ішкі нарықты қорғау шараларын қолдану, тыйымдар мен шектеулердің сақталуын қамтамасыз ету, кеден органдарының зияткерлік меншік объектілеріне құқықты қорғау бойынша шаралар қабылдауы, сәйкестендіру, ЕАЭО СЭҚ ТН сәйкес бір он таңбалы сыныптауыш кодына жатқызу үшін қажетті қосымша сипаттамалар (сапалық, сандық, техникалық, коммерциялық) ескерілген тауарлар тобының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Реттік нөмірі</w:t>
            </w:r>
          </w:p>
          <w:p>
            <w:pPr>
              <w:spacing w:after="20"/>
              <w:ind w:left="20"/>
              <w:jc w:val="both"/>
            </w:pPr>
            <w:r>
              <w:rPr>
                <w:rFonts w:ascii="Times New Roman"/>
                <w:b w:val="false"/>
                <w:i w:val="false"/>
                <w:color w:val="000000"/>
                <w:sz w:val="20"/>
              </w:rPr>
              <w:t>
(csdo:‌Object‌Ordinal)</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СЭҚ ТН сәйкес тауарды сыныптау туралы кеден органының шешіміне сәйкес Еуразиялық экономикалық одақтың кедендік шекарасы арқылы жиналмаған немесе бөлшектелген түрде, оның ішінде жиынтықталмаған немесе аяқталмаған түрде өткізілетін тауар компонентінің нөмірі (позициясы)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Тауарлар тобындағы тауардың сипаттамасы</w:t>
            </w:r>
          </w:p>
          <w:p>
            <w:pPr>
              <w:spacing w:after="20"/>
              <w:ind w:left="20"/>
              <w:jc w:val="both"/>
            </w:pPr>
            <w:r>
              <w:rPr>
                <w:rFonts w:ascii="Times New Roman"/>
                <w:b w:val="false"/>
                <w:i w:val="false"/>
                <w:color w:val="000000"/>
                <w:sz w:val="20"/>
              </w:rPr>
              <w:t>
(cacdo:‌Commodity‌Group‌Item‌Details)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тауардың сипаттамасы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cacdo:‌Commodity‌Group‌Item‌Details‌Type (M.CA.CDT.00273)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Ресей Федерациясында пайдаланылады. Деректемені құжаттағы жазбаны  бірдей мәнде сәйкестендіру мақсатында электрондық құжатты қалыптастырған ақпараттық жүйе толтыруы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Тауар туралы мәліметтер</w:t>
            </w:r>
          </w:p>
          <w:p>
            <w:pPr>
              <w:spacing w:after="20"/>
              <w:ind w:left="20"/>
              <w:jc w:val="both"/>
            </w:pPr>
            <w:r>
              <w:rPr>
                <w:rFonts w:ascii="Times New Roman"/>
                <w:b w:val="false"/>
                <w:i w:val="false"/>
                <w:color w:val="000000"/>
                <w:sz w:val="20"/>
              </w:rPr>
              <w:t>
(cacdo:‌Commodity‌Description‌Details)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cacdo:‌CACommodity‌Description‌Details‌Type (M.CA.CDT.00479)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 Тауар белгісінің атауы</w:t>
            </w:r>
          </w:p>
          <w:p>
            <w:pPr>
              <w:spacing w:after="20"/>
              <w:ind w:left="20"/>
              <w:jc w:val="both"/>
            </w:pPr>
            <w:r>
              <w:rPr>
                <w:rFonts w:ascii="Times New Roman"/>
                <w:b w:val="false"/>
                <w:i w:val="false"/>
                <w:color w:val="000000"/>
                <w:sz w:val="20"/>
              </w:rPr>
              <w:t>
(casdo:‌Trade‌Mark‌Name)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белгісінің, авторлық құқық, аралас құқық, патент объектісінің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 Шығарылған жерінің атауы</w:t>
            </w:r>
          </w:p>
          <w:p>
            <w:pPr>
              <w:spacing w:after="20"/>
              <w:ind w:left="20"/>
              <w:jc w:val="both"/>
            </w:pPr>
            <w:r>
              <w:rPr>
                <w:rFonts w:ascii="Times New Roman"/>
                <w:b w:val="false"/>
                <w:i w:val="false"/>
                <w:color w:val="000000"/>
                <w:sz w:val="20"/>
              </w:rPr>
              <w:t>
(casdo:‌Production‌Place‌Name)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 Марканың атауы</w:t>
            </w:r>
          </w:p>
          <w:p>
            <w:pPr>
              <w:spacing w:after="20"/>
              <w:ind w:left="20"/>
              <w:jc w:val="both"/>
            </w:pPr>
            <w:r>
              <w:rPr>
                <w:rFonts w:ascii="Times New Roman"/>
                <w:b w:val="false"/>
                <w:i w:val="false"/>
                <w:color w:val="000000"/>
                <w:sz w:val="20"/>
              </w:rPr>
              <w:t>
(csdo:‌Product‌Mark‌Name)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 Модельдің атауы</w:t>
            </w:r>
          </w:p>
          <w:p>
            <w:pPr>
              <w:spacing w:after="20"/>
              <w:ind w:left="20"/>
              <w:jc w:val="both"/>
            </w:pPr>
            <w:r>
              <w:rPr>
                <w:rFonts w:ascii="Times New Roman"/>
                <w:b w:val="false"/>
                <w:i w:val="false"/>
                <w:color w:val="000000"/>
                <w:sz w:val="20"/>
              </w:rPr>
              <w:t>
(csdo:‌Product‌Model‌Name)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моделінің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 Өнімнің сәйкестендіргіші</w:t>
            </w:r>
          </w:p>
          <w:p>
            <w:pPr>
              <w:spacing w:after="20"/>
              <w:ind w:left="20"/>
              <w:jc w:val="both"/>
            </w:pPr>
            <w:r>
              <w:rPr>
                <w:rFonts w:ascii="Times New Roman"/>
                <w:b w:val="false"/>
                <w:i w:val="false"/>
                <w:color w:val="000000"/>
                <w:sz w:val="20"/>
              </w:rPr>
              <w:t>
(csdo:‌Product‌Id)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түрінің бірегей сәйкестендіргіші немесе тауар артикулі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 Стандарттың атауы</w:t>
            </w:r>
          </w:p>
          <w:p>
            <w:pPr>
              <w:spacing w:after="20"/>
              <w:ind w:left="20"/>
              <w:jc w:val="both"/>
            </w:pPr>
            <w:r>
              <w:rPr>
                <w:rFonts w:ascii="Times New Roman"/>
                <w:b w:val="false"/>
                <w:i w:val="false"/>
                <w:color w:val="000000"/>
                <w:sz w:val="20"/>
              </w:rPr>
              <w:t>
(casdo:‌Standard‌Name)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(халықаралық, мемлекетаралық, мемлекеттік, салалық немесе ұйымның) немесе тауарға арналған техникалық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 Өнім бірлігінің сәйкестендіргіші</w:t>
            </w:r>
          </w:p>
          <w:p>
            <w:pPr>
              <w:spacing w:after="20"/>
              <w:ind w:left="20"/>
              <w:jc w:val="both"/>
            </w:pPr>
            <w:r>
              <w:rPr>
                <w:rFonts w:ascii="Times New Roman"/>
                <w:b w:val="false"/>
                <w:i w:val="false"/>
                <w:color w:val="000000"/>
                <w:sz w:val="20"/>
              </w:rPr>
              <w:t>
(csdo:‌Product‌Instance‌Id)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данасының бірегей сәйкестендіргіші (сериялық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 Өндірілген күні</w:t>
            </w:r>
          </w:p>
          <w:p>
            <w:pPr>
              <w:spacing w:after="20"/>
              <w:ind w:left="20"/>
              <w:jc w:val="both"/>
            </w:pPr>
            <w:r>
              <w:rPr>
                <w:rFonts w:ascii="Times New Roman"/>
                <w:b w:val="false"/>
                <w:i w:val="false"/>
                <w:color w:val="000000"/>
                <w:sz w:val="20"/>
              </w:rPr>
              <w:t>
(csdo:‌Manufacture‌Date)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өндірілген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Өндіруші</w:t>
            </w:r>
          </w:p>
          <w:p>
            <w:pPr>
              <w:spacing w:after="20"/>
              <w:ind w:left="20"/>
              <w:jc w:val="both"/>
            </w:pPr>
            <w:r>
              <w:rPr>
                <w:rFonts w:ascii="Times New Roman"/>
                <w:b w:val="false"/>
                <w:i w:val="false"/>
                <w:color w:val="000000"/>
                <w:sz w:val="20"/>
              </w:rPr>
              <w:t>
(cacdo:‌Manufacturer‌Details)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cacdo:‌CASubject‌Details‌V2‌Type (M.CA.CDT.01117)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біреуі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Деректеме салық төлеушінің сәйкестендіру нөмірін (ССН)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 Жеке тұлғаны сәйкестендіргіш</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 Мекенжайы</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p>
            <w:pPr>
              <w:spacing w:after="20"/>
              <w:ind w:left="20"/>
              <w:jc w:val="both"/>
            </w:pPr>
            <w:r>
              <w:rPr>
                <w:rFonts w:ascii="Times New Roman"/>
                <w:b w:val="false"/>
                <w:i w:val="false"/>
                <w:color w:val="000000"/>
                <w:sz w:val="20"/>
              </w:rPr>
              <w:t>
"Мекенжайы (ccdo:‌Subject‌Address‌Details)" деректемесін толтырған кезде деректеменің бір ғана данасы қалыптастырылуға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 Мекенжай түрінің коды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*.4.4.3.7.2. Елдің коды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*.4.4.3.7.3. Аумақ коды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Әкімшілік-аумақтық бөлініс объектілерінің жалпыресейлік сыныптауышына (ӘАОЖС) сәйкес кодты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*.4.4.3.7.4. Өңір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*.4.4.3.7.5. Аудан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*.4.4.3.7.6. Қала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*.4.4.3.7.7. Елді мекен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*.4.4.5.7.8. Көше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*.4.4.3.7.9. Үйдің нөмірі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*.4.4.3.7.10. Үй-жайдың нөмірі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*.4.4.3.7.11. Пошталық индексі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*.4.4.3.7.12. Абоненттік жәшіктің нөмірі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Объектінің габариттік өлшемдері (ccdo:‌Unified‌Overall‌Dimension‌Details)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сызықтық өлшемдері (ұзындығы, ені және биіктігі)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 Ұзындығы</w:t>
            </w:r>
          </w:p>
          <w:p>
            <w:pPr>
              <w:spacing w:after="20"/>
              <w:ind w:left="20"/>
              <w:jc w:val="both"/>
            </w:pPr>
            <w:r>
              <w:rPr>
                <w:rFonts w:ascii="Times New Roman"/>
                <w:b w:val="false"/>
                <w:i w:val="false"/>
                <w:color w:val="000000"/>
                <w:sz w:val="20"/>
              </w:rPr>
              <w:t>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(csdo:‌Unified‌Length‌Measure)"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w:t>
            </w:r>
          </w:p>
          <w:p>
            <w:pPr>
              <w:spacing w:after="20"/>
              <w:ind w:left="20"/>
              <w:jc w:val="both"/>
            </w:pPr>
            <w:r>
              <w:rPr>
                <w:rFonts w:ascii="Times New Roman"/>
                <w:b w:val="false"/>
                <w:i w:val="false"/>
                <w:color w:val="000000"/>
                <w:sz w:val="20"/>
              </w:rPr>
              <w:t>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 Ені</w:t>
            </w:r>
          </w:p>
          <w:p>
            <w:pPr>
              <w:spacing w:after="20"/>
              <w:ind w:left="20"/>
              <w:jc w:val="both"/>
            </w:pPr>
            <w:r>
              <w:rPr>
                <w:rFonts w:ascii="Times New Roman"/>
                <w:b w:val="false"/>
                <w:i w:val="false"/>
                <w:color w:val="000000"/>
                <w:sz w:val="20"/>
              </w:rPr>
              <w:t>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(csdo:‌Unified‌Width‌Measure)"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w:t>
            </w:r>
          </w:p>
          <w:p>
            <w:pPr>
              <w:spacing w:after="20"/>
              <w:ind w:left="20"/>
              <w:jc w:val="both"/>
            </w:pPr>
            <w:r>
              <w:rPr>
                <w:rFonts w:ascii="Times New Roman"/>
                <w:b w:val="false"/>
                <w:i w:val="false"/>
                <w:color w:val="000000"/>
                <w:sz w:val="20"/>
              </w:rPr>
              <w:t>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 Биіктігі</w:t>
            </w:r>
          </w:p>
          <w:p>
            <w:pPr>
              <w:spacing w:after="20"/>
              <w:ind w:left="20"/>
              <w:jc w:val="both"/>
            </w:pPr>
            <w:r>
              <w:rPr>
                <w:rFonts w:ascii="Times New Roman"/>
                <w:b w:val="false"/>
                <w:i w:val="false"/>
                <w:color w:val="000000"/>
                <w:sz w:val="20"/>
              </w:rPr>
              <w:t>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"Биіктігі (csdo:Unified‌Height‌Measure)"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w:t>
            </w:r>
          </w:p>
          <w:p>
            <w:pPr>
              <w:spacing w:after="20"/>
              <w:ind w:left="20"/>
              <w:jc w:val="both"/>
            </w:pPr>
            <w:r>
              <w:rPr>
                <w:rFonts w:ascii="Times New Roman"/>
                <w:b w:val="false"/>
                <w:i w:val="false"/>
                <w:color w:val="000000"/>
                <w:sz w:val="20"/>
              </w:rPr>
              <w:t>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Ағаш материалдары туралы мәліметтер</w:t>
            </w:r>
          </w:p>
          <w:p>
            <w:pPr>
              <w:spacing w:after="20"/>
              <w:ind w:left="20"/>
              <w:jc w:val="both"/>
            </w:pPr>
            <w:r>
              <w:rPr>
                <w:rFonts w:ascii="Times New Roman"/>
                <w:b w:val="false"/>
                <w:i w:val="false"/>
                <w:color w:val="000000"/>
                <w:sz w:val="20"/>
              </w:rPr>
              <w:t>
(cacdo:‌Wood‌Description‌Details)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cacdo:‌Wood‌Description‌Details‌Type (M.CA.CDT.00420)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 Тауардың сортименті</w:t>
            </w:r>
          </w:p>
          <w:p>
            <w:pPr>
              <w:spacing w:after="20"/>
              <w:ind w:left="20"/>
              <w:jc w:val="both"/>
            </w:pPr>
            <w:r>
              <w:rPr>
                <w:rFonts w:ascii="Times New Roman"/>
                <w:b w:val="false"/>
                <w:i w:val="false"/>
                <w:color w:val="000000"/>
                <w:sz w:val="20"/>
              </w:rPr>
              <w:t>
(casdo:‌Wood‌Sortiment‌Name)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сортименттің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 Сүрек тұқымының атауы</w:t>
            </w:r>
          </w:p>
          <w:p>
            <w:pPr>
              <w:spacing w:after="20"/>
              <w:ind w:left="20"/>
              <w:jc w:val="both"/>
            </w:pPr>
            <w:r>
              <w:rPr>
                <w:rFonts w:ascii="Times New Roman"/>
                <w:b w:val="false"/>
                <w:i w:val="false"/>
                <w:color w:val="000000"/>
                <w:sz w:val="20"/>
              </w:rPr>
              <w:t>
(casdo:‌Wood‌Kind‌Name)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тұқымының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csdo:‌Name20‌Type (M.SDT.00067)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 Сорттың атауы</w:t>
            </w:r>
          </w:p>
          <w:p>
            <w:pPr>
              <w:spacing w:after="20"/>
              <w:ind w:left="20"/>
              <w:jc w:val="both"/>
            </w:pPr>
            <w:r>
              <w:rPr>
                <w:rFonts w:ascii="Times New Roman"/>
                <w:b w:val="false"/>
                <w:i w:val="false"/>
                <w:color w:val="000000"/>
                <w:sz w:val="20"/>
              </w:rPr>
              <w:t>
(csdo:‌Product‌Sort‌Name)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(тауар) сортының (сорттар тобының)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*.4.4.5.4. Беткі қабат шамасы </w:t>
            </w:r>
          </w:p>
          <w:p>
            <w:pPr>
              <w:spacing w:after="20"/>
              <w:ind w:left="20"/>
              <w:jc w:val="both"/>
            </w:pPr>
            <w:r>
              <w:rPr>
                <w:rFonts w:ascii="Times New Roman"/>
                <w:b w:val="false"/>
                <w:i w:val="false"/>
                <w:color w:val="000000"/>
                <w:sz w:val="20"/>
              </w:rPr>
              <w:t>
(cacdo:‌Allowance‌Details)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ені және биіктігі бойынша беткі қабат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*.4.4.5.4.1. Ұзындығы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*.4.4.5.4.2. Ені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*.4.4.5.4.3. Биіктігі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 Ауытқулар шамасы (cacdo:‌Deviation‌Details)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ені және биіктігі бойынша ауытқулар шамасы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ccdo:‌Unified‌Overall‌Dimension‌Details‌Type (M.CDT.00055)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*.4.4.5.5.1. Ұзындығы (csdo:‌Unified‌Length‌Measure)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бойлық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(csdo:‌Unified‌Length‌Measure)"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*.4.4.5.5.2. Ені (csdo:‌Unified‌Width‌Measure)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көлденең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(csdo:‌Unified‌Width‌Measure)"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(csdo:‌Unified‌Width‌Measure)"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*.4.4.5.5.3. Биіктігі (csdo:‌Unified‌Height‌Measure)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тік бағыттағы сызықтық өлшемі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(csdo:Unified‌Height‌Measure)"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 Диаметрлер диапазоны</w:t>
            </w:r>
          </w:p>
          <w:p>
            <w:pPr>
              <w:spacing w:after="20"/>
              <w:ind w:left="20"/>
              <w:jc w:val="both"/>
            </w:pPr>
            <w:r>
              <w:rPr>
                <w:rFonts w:ascii="Times New Roman"/>
                <w:b w:val="false"/>
                <w:i w:val="false"/>
                <w:color w:val="000000"/>
                <w:sz w:val="20"/>
              </w:rPr>
              <w:t>
(cacdo:‌Diameter‌Range‌Details)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диаметрлер диапазоны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cacdo:‌Range‌Details‌Type (M.CA.CDT.00287)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*.4.4.5.6.1. Диапазонның ең аз шамасы (casdo:‌Min‌Range‌Measure)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аз шамасы (casdo:‌Min‌Range‌Measure)"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*.4.4.5.6.2. Диапазонның ең үлкен шамасы (casdo:‌Max‌Range‌Measure)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үлкен шамасы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үлкен шамасы (casdo:‌Max‌Range‌Measure)"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"Диапазонның ең үлкен шамасы (casdo:‌Max‌Range‌Measure)" деректемесі толтырылған жағдайда  атрибутта оған сәйкес өлшем бірлігі коды көрсетілген анықтамалықтың (сыныптауыштың) сәйкестендіргіші қамтылуға тиіс. Одақтың НАА тізілімінде орналастырылған өлшем бірлік сыныптауышын пайдаланған кезде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 Келісімшартқа сәйкес көлемі</w:t>
            </w:r>
          </w:p>
          <w:p>
            <w:pPr>
              <w:spacing w:after="20"/>
              <w:ind w:left="20"/>
              <w:jc w:val="both"/>
            </w:pPr>
            <w:r>
              <w:rPr>
                <w:rFonts w:ascii="Times New Roman"/>
                <w:b w:val="false"/>
                <w:i w:val="false"/>
                <w:color w:val="000000"/>
                <w:sz w:val="20"/>
              </w:rPr>
              <w:t>
(casdo:‌Contract‌Volume‌Measure)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тауардың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көлемі (casdo:‌Contract‌Volume‌Measure)"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сәйкес көлемі (casdo:‌Contract‌Volume‌Measure)" деректемесі толтырылған жағдайда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 Нақты көлем</w:t>
            </w:r>
          </w:p>
          <w:p>
            <w:pPr>
              <w:spacing w:after="20"/>
              <w:ind w:left="20"/>
              <w:jc w:val="both"/>
            </w:pPr>
            <w:r>
              <w:rPr>
                <w:rFonts w:ascii="Times New Roman"/>
                <w:b w:val="false"/>
                <w:i w:val="false"/>
                <w:color w:val="000000"/>
                <w:sz w:val="20"/>
              </w:rPr>
              <w:t>
(casdo:‌Fact‌Volume‌Measure)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нақты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(casdo:‌Fact‌Volume‌Measure)" деректемесі толтырылған жағдайда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(casdo:‌Fact‌Volume‌Measure)" деректемесі толтырылған жағдайда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19.18.35. Тауарларды қайта өңдеу туралы мәліметтер</w:t>
            </w:r>
          </w:p>
          <w:p>
            <w:pPr>
              <w:spacing w:after="20"/>
              <w:ind w:left="20"/>
              <w:jc w:val="both"/>
            </w:pPr>
            <w:r>
              <w:rPr>
                <w:rFonts w:ascii="Times New Roman"/>
                <w:b w:val="false"/>
                <w:i w:val="false"/>
                <w:color w:val="000000"/>
                <w:sz w:val="20"/>
              </w:rPr>
              <w:t>
(cacdo:‌Goods‌Item‌Processing‌Details)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тауарларды қайта өңдеу шарттары туралы құжат ретінде пайдалану кезінде көрсетілетін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cacdo:‌Processing‌Details‌Type (M.CA.CDT.00447)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шығу нормасы</w:t>
            </w:r>
          </w:p>
          <w:p>
            <w:pPr>
              <w:spacing w:after="20"/>
              <w:ind w:left="20"/>
              <w:jc w:val="both"/>
            </w:pPr>
            <w:r>
              <w:rPr>
                <w:rFonts w:ascii="Times New Roman"/>
                <w:b w:val="false"/>
                <w:i w:val="false"/>
                <w:color w:val="000000"/>
                <w:sz w:val="20"/>
              </w:rPr>
              <w:t>
(casdo:‌Rate‌Of‌Yield‌Text)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өнімдерінің шығу нормасының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Сәйкестендіру тәсілі</w:t>
            </w:r>
          </w:p>
          <w:p>
            <w:pPr>
              <w:spacing w:after="20"/>
              <w:ind w:left="20"/>
              <w:jc w:val="both"/>
            </w:pPr>
            <w:r>
              <w:rPr>
                <w:rFonts w:ascii="Times New Roman"/>
                <w:b w:val="false"/>
                <w:i w:val="false"/>
                <w:color w:val="000000"/>
                <w:sz w:val="20"/>
              </w:rPr>
              <w:t>
(casdo:‌Goods‌Identification‌Method‌Text)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тәсілінің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ауыстыру туралы мәліметтер</w:t>
            </w:r>
          </w:p>
          <w:p>
            <w:pPr>
              <w:spacing w:after="20"/>
              <w:ind w:left="20"/>
              <w:jc w:val="both"/>
            </w:pPr>
            <w:r>
              <w:rPr>
                <w:rFonts w:ascii="Times New Roman"/>
                <w:b w:val="false"/>
                <w:i w:val="false"/>
                <w:color w:val="000000"/>
                <w:sz w:val="20"/>
              </w:rPr>
              <w:t>
(casdo:‌Goods‌Substitute‌Text)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ауыстыру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Қайта өңдеу шарттары туралы құжат</w:t>
            </w:r>
          </w:p>
          <w:p>
            <w:pPr>
              <w:spacing w:after="20"/>
              <w:ind w:left="20"/>
              <w:jc w:val="both"/>
            </w:pPr>
            <w:r>
              <w:rPr>
                <w:rFonts w:ascii="Times New Roman"/>
                <w:b w:val="false"/>
                <w:i w:val="false"/>
                <w:color w:val="000000"/>
                <w:sz w:val="20"/>
              </w:rPr>
              <w:t>
(cacdo:‌Processing‌Document‌Details)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шарттары туралы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Қайта өңдеуді жүзеге асыратын адам</w:t>
            </w:r>
          </w:p>
          <w:p>
            <w:pPr>
              <w:spacing w:after="20"/>
              <w:ind w:left="20"/>
              <w:jc w:val="both"/>
            </w:pPr>
            <w:r>
              <w:rPr>
                <w:rFonts w:ascii="Times New Roman"/>
                <w:b w:val="false"/>
                <w:i w:val="false"/>
                <w:color w:val="000000"/>
                <w:sz w:val="20"/>
              </w:rPr>
              <w:t>
(cacdo:‌Processing‌Subject‌Details)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операциясын жүзеге асыратын адам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cacdo:‌CASubject‌Details‌Type (M.CA.CDT.00442)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p>
            <w:pPr>
              <w:spacing w:after="20"/>
              <w:ind w:left="20"/>
              <w:jc w:val="both"/>
            </w:pPr>
            <w:r>
              <w:rPr>
                <w:rFonts w:ascii="Times New Roman"/>
                <w:b w:val="false"/>
                <w:i w:val="false"/>
                <w:color w:val="000000"/>
                <w:sz w:val="20"/>
              </w:rPr>
              <w:t>
Субъектінің атауын көрсету үшін мына деректемелердің біреуі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және Ресей Федерациясында пайдаланылады. </w:t>
            </w:r>
          </w:p>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Қырғыз Республикасында  – Кәсіпорындар мен ұйымдардың жалпыреспубликалық сыныптауышының (КҰЖС) коды;</w:t>
            </w:r>
          </w:p>
          <w:p>
            <w:pPr>
              <w:spacing w:after="20"/>
              <w:ind w:left="20"/>
              <w:jc w:val="both"/>
            </w:pPr>
            <w:r>
              <w:rPr>
                <w:rFonts w:ascii="Times New Roman"/>
                <w:b w:val="false"/>
                <w:i w:val="false"/>
                <w:color w:val="000000"/>
                <w:sz w:val="20"/>
              </w:rPr>
              <w:t>
Ресей Федерациясында  – негізгі мемлекеттік тіркеу нөмірі (НМТН) немесе дара кәсіпкердің негізгі мемлекеттік тіркеу нөмірі (ДКНМТН)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сәйкестендіргіші (csdo:‌Business‌Entity‌Id)" деректемесі толтырылған жағдайда атрибутта шаруашылық жүргізуші субъектілерді Еуразиялық экономикалық одаққа мүше мемлекеттерде мемлекеттік тіркеу кезінде оларды  сәйкестендіру әдістері анықтамалығына сәйкес мемлекеттік тізілім (тіркелім) бойынша жазба нөмірі (коды) түрінің кодтық белгіленімі қамтылуға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p>
            <w:pPr>
              <w:spacing w:after="20"/>
              <w:ind w:left="20"/>
              <w:jc w:val="both"/>
            </w:pPr>
            <w:r>
              <w:rPr>
                <w:rFonts w:ascii="Times New Roman"/>
                <w:b w:val="false"/>
                <w:i w:val="false"/>
                <w:color w:val="000000"/>
                <w:sz w:val="20"/>
              </w:rPr>
              <w:t>
Деректеме кедендік сәйкестендіру нөмірін қалыптастыру сыныптауышына сәйкес кедендік сәйкестендіру нөмірін (КСН) көрсетуге арналған</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толтырылған жағдайда атрибутта "KZ"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(атрибут country‌Code)" атрибуты толтырылған жағдайда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салық төлеушінің есепке алу нөмірі (СЕН);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Қазақстан Республикасында  – бизнес-сәйкестендіру нөмірі (БСН);</w:t>
            </w:r>
          </w:p>
          <w:p>
            <w:pPr>
              <w:spacing w:after="20"/>
              <w:ind w:left="20"/>
              <w:jc w:val="both"/>
            </w:pPr>
            <w:r>
              <w:rPr>
                <w:rFonts w:ascii="Times New Roman"/>
                <w:b w:val="false"/>
                <w:i w:val="false"/>
                <w:color w:val="000000"/>
                <w:sz w:val="20"/>
              </w:rPr>
              <w:t>
Қырғыз Республикасында  – салықтық сәйкестендіру нөмірі (ССН);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Жеке тұлғаны сәйкестендіргіш</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Қазақстан Республикасында және Қырғыз Республикасында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Армения Республикасында  – қоғамдық көрсетілетін қызметтердің нөмірлік белгісі (ҚҚНБ) немесе қоғамдық көрсетілетін қызметтердің нөмірлік белгісінің жоқ екендігі туралы анықтаманың нөмірі;</w:t>
            </w:r>
          </w:p>
          <w:p>
            <w:pPr>
              <w:spacing w:after="20"/>
              <w:ind w:left="20"/>
              <w:jc w:val="both"/>
            </w:pPr>
            <w:r>
              <w:rPr>
                <w:rFonts w:ascii="Times New Roman"/>
                <w:b w:val="false"/>
                <w:i w:val="false"/>
                <w:color w:val="000000"/>
                <w:sz w:val="20"/>
              </w:rPr>
              <w:t>
Қазақстан Республикасында  – жеке сәйкестендіру нөмірі (ЖСН) немесе бірегей сәйкестендіру нөмірі (БСН);</w:t>
            </w:r>
          </w:p>
          <w:p>
            <w:pPr>
              <w:spacing w:after="20"/>
              <w:ind w:left="20"/>
              <w:jc w:val="both"/>
            </w:pPr>
            <w:r>
              <w:rPr>
                <w:rFonts w:ascii="Times New Roman"/>
                <w:b w:val="false"/>
                <w:i w:val="false"/>
                <w:color w:val="000000"/>
                <w:sz w:val="20"/>
              </w:rPr>
              <w:t>
Қырғыз Республикасында  – дербес сәйкестендіру нөмірі (ДСН)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"2053"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Мекенжайы</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(ccdo:‌Subject‌Address‌Details)" деректемесін толтырған кезде деректеменің бір ғана данасы қалыптастырылуға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"1" мәнін - тіркеу мекенжайын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 Аумақ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*.5.13.3. Байланыс арнасының сәйкестендіргіші </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қайта өңдеу орны</w:t>
            </w:r>
          </w:p>
          <w:p>
            <w:pPr>
              <w:spacing w:after="20"/>
              <w:ind w:left="20"/>
              <w:jc w:val="both"/>
            </w:pPr>
            <w:r>
              <w:rPr>
                <w:rFonts w:ascii="Times New Roman"/>
                <w:b w:val="false"/>
                <w:i w:val="false"/>
                <w:color w:val="000000"/>
                <w:sz w:val="20"/>
              </w:rPr>
              <w:t>
(cacdo:‌Processing‌Place‌Details)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операцияларын жасау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cacdo:‌Processing‌Place‌Details‌Type (M.CA.CDT.00445)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орынның (географияялық пункттің) атауы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Мекенжайы</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бойынша операцияларды жасау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Мекенжай түрінің коды</w:t>
            </w:r>
          </w:p>
          <w:p>
            <w:pPr>
              <w:spacing w:after="20"/>
              <w:ind w:left="20"/>
              <w:jc w:val="both"/>
            </w:pPr>
            <w:r>
              <w:rPr>
                <w:rFonts w:ascii="Times New Roman"/>
                <w:b w:val="false"/>
                <w:i w:val="false"/>
                <w:color w:val="000000"/>
                <w:sz w:val="20"/>
              </w:rPr>
              <w:t>
(csdo:‌Address‌Kind‌Code)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Мекенжайлар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"2" мәнін – нақты мекенжай қабылдауға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Аумақ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Өңір</w:t>
            </w:r>
          </w:p>
          <w:p>
            <w:pPr>
              <w:spacing w:after="20"/>
              <w:ind w:left="20"/>
              <w:jc w:val="both"/>
            </w:pPr>
            <w:r>
              <w:rPr>
                <w:rFonts w:ascii="Times New Roman"/>
                <w:b w:val="false"/>
                <w:i w:val="false"/>
                <w:color w:val="000000"/>
                <w:sz w:val="20"/>
              </w:rPr>
              <w:t>
(csdo:‌Region‌Name)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Аудан</w:t>
            </w:r>
          </w:p>
          <w:p>
            <w:pPr>
              <w:spacing w:after="20"/>
              <w:ind w:left="20"/>
              <w:jc w:val="both"/>
            </w:pPr>
            <w:r>
              <w:rPr>
                <w:rFonts w:ascii="Times New Roman"/>
                <w:b w:val="false"/>
                <w:i w:val="false"/>
                <w:color w:val="000000"/>
                <w:sz w:val="20"/>
              </w:rPr>
              <w:t>
(csdo:‌District‌Name)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Қала</w:t>
            </w:r>
          </w:p>
          <w:p>
            <w:pPr>
              <w:spacing w:after="20"/>
              <w:ind w:left="20"/>
              <w:jc w:val="both"/>
            </w:pPr>
            <w:r>
              <w:rPr>
                <w:rFonts w:ascii="Times New Roman"/>
                <w:b w:val="false"/>
                <w:i w:val="false"/>
                <w:color w:val="000000"/>
                <w:sz w:val="20"/>
              </w:rPr>
              <w:t>
(csdo:‌City‌Name)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Елді мекен</w:t>
            </w:r>
          </w:p>
          <w:p>
            <w:pPr>
              <w:spacing w:after="20"/>
              <w:ind w:left="20"/>
              <w:jc w:val="both"/>
            </w:pPr>
            <w:r>
              <w:rPr>
                <w:rFonts w:ascii="Times New Roman"/>
                <w:b w:val="false"/>
                <w:i w:val="false"/>
                <w:color w:val="000000"/>
                <w:sz w:val="20"/>
              </w:rPr>
              <w:t>
(csdo:‌Settlement‌Name)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онда "Қала (csdo:CityName)" деректемесінің мәнінен ерекшеленетін елді мекеннің атауы болуға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Көше</w:t>
            </w:r>
          </w:p>
          <w:p>
            <w:pPr>
              <w:spacing w:after="20"/>
              <w:ind w:left="20"/>
              <w:jc w:val="both"/>
            </w:pPr>
            <w:r>
              <w:rPr>
                <w:rFonts w:ascii="Times New Roman"/>
                <w:b w:val="false"/>
                <w:i w:val="false"/>
                <w:color w:val="000000"/>
                <w:sz w:val="20"/>
              </w:rPr>
              <w:t>
(csdo:‌Street‌Name)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Үйдің нөмірі</w:t>
            </w:r>
          </w:p>
          <w:p>
            <w:pPr>
              <w:spacing w:after="20"/>
              <w:ind w:left="20"/>
              <w:jc w:val="both"/>
            </w:pPr>
            <w:r>
              <w:rPr>
                <w:rFonts w:ascii="Times New Roman"/>
                <w:b w:val="false"/>
                <w:i w:val="false"/>
                <w:color w:val="000000"/>
                <w:sz w:val="20"/>
              </w:rPr>
              <w:t>
(csdo:‌Building‌Number‌Id)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Үй-жайдың нөмірі</w:t>
            </w:r>
          </w:p>
          <w:p>
            <w:pPr>
              <w:spacing w:after="20"/>
              <w:ind w:left="20"/>
              <w:jc w:val="both"/>
            </w:pPr>
            <w:r>
              <w:rPr>
                <w:rFonts w:ascii="Times New Roman"/>
                <w:b w:val="false"/>
                <w:i w:val="false"/>
                <w:color w:val="000000"/>
                <w:sz w:val="20"/>
              </w:rPr>
              <w:t>
(csdo:‌Room‌Number‌Id)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Пошталық индексі</w:t>
            </w:r>
          </w:p>
          <w:p>
            <w:pPr>
              <w:spacing w:after="20"/>
              <w:ind w:left="20"/>
              <w:jc w:val="both"/>
            </w:pPr>
            <w:r>
              <w:rPr>
                <w:rFonts w:ascii="Times New Roman"/>
                <w:b w:val="false"/>
                <w:i w:val="false"/>
                <w:color w:val="000000"/>
                <w:sz w:val="20"/>
              </w:rPr>
              <w:t>
(csdo:‌Post‌Code)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[A-Z0-9][A-Z0-9 -]{1,8}[A-Z0-9]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Абоненттік жәшіктің нөмірі</w:t>
            </w:r>
          </w:p>
          <w:p>
            <w:pPr>
              <w:spacing w:after="20"/>
              <w:ind w:left="20"/>
              <w:jc w:val="both"/>
            </w:pPr>
            <w:r>
              <w:rPr>
                <w:rFonts w:ascii="Times New Roman"/>
                <w:b w:val="false"/>
                <w:i w:val="false"/>
                <w:color w:val="000000"/>
                <w:sz w:val="20"/>
              </w:rPr>
              <w:t>
(csdo:‌Post‌Office‌Box‌Id)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Қайта өңдеу операциялары нәтижесінде алынған (пайда болған) тауар</w:t>
            </w:r>
          </w:p>
          <w:p>
            <w:pPr>
              <w:spacing w:after="20"/>
              <w:ind w:left="20"/>
              <w:jc w:val="both"/>
            </w:pPr>
            <w:r>
              <w:rPr>
                <w:rFonts w:ascii="Times New Roman"/>
                <w:b w:val="false"/>
                <w:i w:val="false"/>
                <w:color w:val="000000"/>
                <w:sz w:val="20"/>
              </w:rPr>
              <w:t>
(cacdo:‌Processing‌Product‌Details)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нәтижесінде алынған (пайда болған) тауарлар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cacdo:‌Processing‌Product‌Details‌Type (M.CA.CDT.00446)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Қайта өңдеу операцияларының нәтижесінде алынған (пайда болған) тауарлар туралы мәліметтер түрінің коды</w:t>
            </w:r>
          </w:p>
          <w:p>
            <w:pPr>
              <w:spacing w:after="20"/>
              <w:ind w:left="20"/>
              <w:jc w:val="both"/>
            </w:pPr>
            <w:r>
              <w:rPr>
                <w:rFonts w:ascii="Times New Roman"/>
                <w:b w:val="false"/>
                <w:i w:val="false"/>
                <w:color w:val="000000"/>
                <w:sz w:val="20"/>
              </w:rPr>
              <w:t>
(casdo:‌Processing‌Product‌Kind‌Code)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операцияларының нәтижесінде алынған (пайда болған) тауар туралы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1 – қайта өңдеу өнімдері;</w:t>
            </w:r>
          </w:p>
          <w:p>
            <w:pPr>
              <w:spacing w:after="20"/>
              <w:ind w:left="20"/>
              <w:jc w:val="both"/>
            </w:pPr>
            <w:r>
              <w:rPr>
                <w:rFonts w:ascii="Times New Roman"/>
                <w:b w:val="false"/>
                <w:i w:val="false"/>
                <w:color w:val="000000"/>
                <w:sz w:val="20"/>
              </w:rPr>
              <w:t>
2 – қалдықтар;</w:t>
            </w:r>
          </w:p>
          <w:p>
            <w:pPr>
              <w:spacing w:after="20"/>
              <w:ind w:left="20"/>
              <w:jc w:val="both"/>
            </w:pPr>
            <w:r>
              <w:rPr>
                <w:rFonts w:ascii="Times New Roman"/>
                <w:b w:val="false"/>
                <w:i w:val="false"/>
                <w:color w:val="000000"/>
                <w:sz w:val="20"/>
              </w:rPr>
              <w:t>
3 – шығарындылар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ЕАЭО СЭҚ ТН бойынша тауардың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ТН-ге сәйкес тауардың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 деңгейінде ЕАЭО СЭҚ ТН-нан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Тауардың атауы</w:t>
            </w:r>
          </w:p>
          <w:p>
            <w:pPr>
              <w:spacing w:after="20"/>
              <w:ind w:left="20"/>
              <w:jc w:val="both"/>
            </w:pPr>
            <w:r>
              <w:rPr>
                <w:rFonts w:ascii="Times New Roman"/>
                <w:b w:val="false"/>
                <w:i w:val="false"/>
                <w:color w:val="000000"/>
                <w:sz w:val="20"/>
              </w:rPr>
              <w:t>
(casdo:‌Goods‌Description‌Text)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коммерциялық, фирмалық немесе өзге де дәстүрлі атауын қоса алғанда,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қосымша өлшем бірлігі көрсетілген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19.18.36. Шарт (келісімшарт) бойынша қосымша мәліметтер</w:t>
            </w:r>
          </w:p>
          <w:p>
            <w:pPr>
              <w:spacing w:after="20"/>
              <w:ind w:left="20"/>
              <w:jc w:val="both"/>
            </w:pPr>
            <w:r>
              <w:rPr>
                <w:rFonts w:ascii="Times New Roman"/>
                <w:b w:val="false"/>
                <w:i w:val="false"/>
                <w:color w:val="000000"/>
                <w:sz w:val="20"/>
              </w:rPr>
              <w:t>
(cacdo:‌Foreign‌Trade‌Contract‌Details)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бойынша қосымша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cacdo:‌Foreign‌Trade‌Contract‌Details‌Type (M.CA.CDT.00203)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Алушы</w:t>
            </w:r>
          </w:p>
          <w:p>
            <w:pPr>
              <w:spacing w:after="20"/>
              <w:ind w:left="20"/>
              <w:jc w:val="both"/>
            </w:pPr>
            <w:r>
              <w:rPr>
                <w:rFonts w:ascii="Times New Roman"/>
                <w:b w:val="false"/>
                <w:i w:val="false"/>
                <w:color w:val="000000"/>
                <w:sz w:val="20"/>
              </w:rPr>
              <w:t>
(cacdo:‌Foreign‌Trade‌Consignee‌Details)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(келісімшарт) бойынша тауарды алушы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cacdo:‌CASubject‌Base‌Details‌Type (M.CA.CDT.00174)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атауын көрсету үшін мына деректемелердің біреуі толтырылуға тиіс: "Субъектінің атауы (csdo:‌Subject‌Name)" немесе "Субъектінің қысқаша атауы (csdo:‌Subject‌Brief‌Name)"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тіркеу елінің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Субъектінің атауы</w:t>
            </w:r>
          </w:p>
          <w:p>
            <w:pPr>
              <w:spacing w:after="20"/>
              <w:ind w:left="20"/>
              <w:jc w:val="both"/>
            </w:pPr>
            <w:r>
              <w:rPr>
                <w:rFonts w:ascii="Times New Roman"/>
                <w:b w:val="false"/>
                <w:i w:val="false"/>
                <w:color w:val="000000"/>
                <w:sz w:val="20"/>
              </w:rPr>
              <w:t>
(csdo:‌Subject‌Name)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Субъектінің қысқаша атауы</w:t>
            </w:r>
          </w:p>
          <w:p>
            <w:pPr>
              <w:spacing w:after="20"/>
              <w:ind w:left="20"/>
              <w:jc w:val="both"/>
            </w:pPr>
            <w:r>
              <w:rPr>
                <w:rFonts w:ascii="Times New Roman"/>
                <w:b w:val="false"/>
                <w:i w:val="false"/>
                <w:color w:val="000000"/>
                <w:sz w:val="20"/>
              </w:rPr>
              <w:t>
(csdo:‌Subject‌Brief‌Name)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толтырған кезде оның мәні субъектінің ұйымдық-құқықтық нысаны туралы мәліметтерді қамтуға тиіс (ол болған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Ұйымдастыру-құқықтық нысанның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Ұйымдастыру-құқықтық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ұйымдастыру-құқықтық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негізгі мемлекеттік тіркеу нөмірін (НМТН) немесе дара кәсіпкердің негізгі мемлекеттік тіркеу нөмірін (ДКНМТН) көрсетуге арналған</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анықтамалығындағы сәйкестендіргіштің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сәйкестендіргіші (csdo:‌Business‌Entity‌Id)" деректемесі толтырылған жағдайда атрибутта шаруашылық жүргізуші субъектілерді Еуразиялық экономикалық одаққа мүше мемлекеттерде мемлекеттік тіркеу кезінде оларды  сәйкестендіру әдістері анықтамалығына сәйкес мемлекеттік тізілім (тіркелім) бойынша жазба нөмірі (коды) түрінің кодтық белгіленімі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casdo:‌CAUnique‌Customs‌Number‌Id‌Type (M.CA.SDT.00188)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csdo:‌Unqualified‌Country‌Code‌Type (M.SDT.00159)</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салық төлеушінің сәйкестендіру нөмірін (ССН)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Шарттың (келісімшарттың) бірегей нөмірі</w:t>
            </w:r>
          </w:p>
          <w:p>
            <w:pPr>
              <w:spacing w:after="20"/>
              <w:ind w:left="20"/>
              <w:jc w:val="both"/>
            </w:pPr>
            <w:r>
              <w:rPr>
                <w:rFonts w:ascii="Times New Roman"/>
                <w:b w:val="false"/>
                <w:i w:val="false"/>
                <w:color w:val="000000"/>
                <w:sz w:val="20"/>
              </w:rPr>
              <w:t>
(casdo:‌Transaction‌Passport‌Id)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(келісімшартты) есепке қою кезінде уәкілетті банк берген шарттың (келісімшарттың) бірегей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(келісімшарт)</w:t>
            </w:r>
          </w:p>
          <w:p>
            <w:pPr>
              <w:spacing w:after="20"/>
              <w:ind w:left="20"/>
              <w:jc w:val="both"/>
            </w:pPr>
            <w:r>
              <w:rPr>
                <w:rFonts w:ascii="Times New Roman"/>
                <w:b w:val="false"/>
                <w:i w:val="false"/>
                <w:color w:val="000000"/>
                <w:sz w:val="20"/>
              </w:rPr>
              <w:t>
(cacdo:‌Foreign‌Main‌Contract‌Details)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Шартқа (келісімшартқа) қосымша</w:t>
            </w:r>
          </w:p>
          <w:p>
            <w:pPr>
              <w:spacing w:after="20"/>
              <w:ind w:left="20"/>
              <w:jc w:val="both"/>
            </w:pPr>
            <w:r>
              <w:rPr>
                <w:rFonts w:ascii="Times New Roman"/>
                <w:b w:val="false"/>
                <w:i w:val="false"/>
                <w:color w:val="000000"/>
                <w:sz w:val="20"/>
              </w:rPr>
              <w:t>
(cacdo:‌Foreign‌Add‌Contract‌Details)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(келісімшартқа) қосымшаның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Өнім беру шарттары</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Өнім беру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 шарттарының кодтық белгіленімі (өнім беру базисі)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өнім беру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 шарттарының коды (casdo:‌Delivery‌Terms‌Code)" деректемесі толтырылған жағдайда атрибутта "2014"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(өнім берудің келісілген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Тауарлар беру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беру түрлерінің сыныптауышына сәйкес тауарларды беру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Шығарылған елі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әлем елдерінің сыныптауышына сәйкес коды "Елдің коды (casdo:CACountryCode)" деректемесінде қамтылатын елдің қысқаша атауы болуға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Аумақ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кедендік құн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 көрсетілген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19.18.37. Өнім беру шарттары</w:t>
            </w:r>
          </w:p>
          <w:p>
            <w:pPr>
              <w:spacing w:after="20"/>
              <w:ind w:left="20"/>
              <w:jc w:val="both"/>
            </w:pPr>
            <w:r>
              <w:rPr>
                <w:rFonts w:ascii="Times New Roman"/>
                <w:b w:val="false"/>
                <w:i w:val="false"/>
                <w:color w:val="000000"/>
                <w:sz w:val="20"/>
              </w:rPr>
              <w:t>
(cacdo:‌Delivery‌Terms‌Details)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 шарттары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cacdo:‌Delivery‌Terms‌Details‌Type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 беру шарттарының коды</w:t>
            </w:r>
          </w:p>
          <w:p>
            <w:pPr>
              <w:spacing w:after="20"/>
              <w:ind w:left="20"/>
              <w:jc w:val="both"/>
            </w:pPr>
            <w:r>
              <w:rPr>
                <w:rFonts w:ascii="Times New Roman"/>
                <w:b w:val="false"/>
                <w:i w:val="false"/>
                <w:color w:val="000000"/>
                <w:sz w:val="20"/>
              </w:rPr>
              <w:t>
(casdo:‌Delivery‌Terms‌Code)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 шарттарының кодтық белгіленімі (өнім беру базисі)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casdo:‌Delivery‌Terms‌Code‌Type (M.CA.SDT.00161)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өнім беру шарттары кодының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 шарттарының коды (casdo:‌Delivery‌Terms‌Code)" деректемесі толтырылған жағдайда атрибутта "2014"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Орынның атауы (аты)</w:t>
            </w:r>
          </w:p>
          <w:p>
            <w:pPr>
              <w:spacing w:after="20"/>
              <w:ind w:left="20"/>
              <w:jc w:val="both"/>
            </w:pPr>
            <w:r>
              <w:rPr>
                <w:rFonts w:ascii="Times New Roman"/>
                <w:b w:val="false"/>
                <w:i w:val="false"/>
                <w:color w:val="000000"/>
                <w:sz w:val="20"/>
              </w:rPr>
              <w:t>
(casdo:‌Place‌Name)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(өнім берудің келісілген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 беру түрінің коды</w:t>
            </w:r>
          </w:p>
          <w:p>
            <w:pPr>
              <w:spacing w:after="20"/>
              <w:ind w:left="20"/>
              <w:jc w:val="both"/>
            </w:pPr>
            <w:r>
              <w:rPr>
                <w:rFonts w:ascii="Times New Roman"/>
                <w:b w:val="false"/>
                <w:i w:val="false"/>
                <w:color w:val="000000"/>
                <w:sz w:val="20"/>
              </w:rPr>
              <w:t>
(casdo:‌Delivery‌Kind‌Code)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беру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casdo:‌National‌Delivery‌Kind‌Code‌Type (M.CA.SDT.00158)</w:t>
            </w:r>
          </w:p>
          <w:p>
            <w:pPr>
              <w:spacing w:after="20"/>
              <w:ind w:left="20"/>
              <w:jc w:val="both"/>
            </w:pPr>
            <w:r>
              <w:rPr>
                <w:rFonts w:ascii="Times New Roman"/>
                <w:b w:val="false"/>
                <w:i w:val="false"/>
                <w:color w:val="000000"/>
                <w:sz w:val="20"/>
              </w:rPr>
              <w:t>
Беларусь Республикасында қолданылатын экспорттық операцияларды жүзеге асыру кезінде есепке алуға жататын тауарларды беру түрлерінің сыныптауышына сәйкес тауарларды беру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19.18.38. Шығарылған елі </w:t>
            </w:r>
          </w:p>
          <w:p>
            <w:pPr>
              <w:spacing w:after="20"/>
              <w:ind w:left="20"/>
              <w:jc w:val="both"/>
            </w:pPr>
            <w:r>
              <w:rPr>
                <w:rFonts w:ascii="Times New Roman"/>
                <w:b w:val="false"/>
                <w:i w:val="false"/>
                <w:color w:val="000000"/>
                <w:sz w:val="20"/>
              </w:rPr>
              <w:t>
(cacdo:‌Origin‌Country‌Details)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шығарылған елдің әріптік коды не мына мәндердің біреуі қамтылуға тиіс:</w:t>
            </w:r>
          </w:p>
          <w:p>
            <w:pPr>
              <w:spacing w:after="20"/>
              <w:ind w:left="20"/>
              <w:jc w:val="both"/>
            </w:pPr>
            <w:r>
              <w:rPr>
                <w:rFonts w:ascii="Times New Roman"/>
                <w:b w:val="false"/>
                <w:i w:val="false"/>
                <w:color w:val="000000"/>
                <w:sz w:val="20"/>
              </w:rPr>
              <w:t>
EU – Еуроодақ;</w:t>
            </w:r>
          </w:p>
          <w:p>
            <w:pPr>
              <w:spacing w:after="20"/>
              <w:ind w:left="20"/>
              <w:jc w:val="both"/>
            </w:pPr>
            <w:r>
              <w:rPr>
                <w:rFonts w:ascii="Times New Roman"/>
                <w:b w:val="false"/>
                <w:i w:val="false"/>
                <w:color w:val="000000"/>
                <w:sz w:val="20"/>
              </w:rPr>
              <w:t>
00 – беймәлім;</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19.18.39. Тарифтік преференциялар беру мақсатында шығарылған елі</w:t>
            </w:r>
          </w:p>
          <w:p>
            <w:pPr>
              <w:spacing w:after="20"/>
              <w:ind w:left="20"/>
              <w:jc w:val="both"/>
            </w:pPr>
            <w:r>
              <w:rPr>
                <w:rFonts w:ascii="Times New Roman"/>
                <w:b w:val="false"/>
                <w:i w:val="false"/>
                <w:color w:val="000000"/>
                <w:sz w:val="20"/>
              </w:rPr>
              <w:t>
(cacdo:‌Pref‌Origin‌Country‌Details)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тарифтік преференциялар беру кезінде қолданылатын тауарлардың шығу тегін анықтау қағидаларына сәйкес айқындалған шығарылған елі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cacdo:‌CACountry‌Details‌Type (M.CA.CDT.00079)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(casdo:‌CACountry‌Code)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casdo:‌CACountry‌Code‌Type (M.CA.SDT.00181)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Шаблон: ([A-Z]{2})|(\d{2})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шығарылған елдің әріптік кодын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қысқаша атауы</w:t>
            </w:r>
          </w:p>
          <w:p>
            <w:pPr>
              <w:spacing w:after="20"/>
              <w:ind w:left="20"/>
              <w:jc w:val="both"/>
            </w:pPr>
            <w:r>
              <w:rPr>
                <w:rFonts w:ascii="Times New Roman"/>
                <w:b w:val="false"/>
                <w:i w:val="false"/>
                <w:color w:val="000000"/>
                <w:sz w:val="20"/>
              </w:rPr>
              <w:t>
(casdo:‌Short‌Country‌Name)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қысқаша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csdo:‌Name40‌Type (M.SDT.00069)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(csdo:‌Territory‌Code)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19.18.40. Преференциялар</w:t>
            </w:r>
          </w:p>
          <w:p>
            <w:pPr>
              <w:spacing w:after="20"/>
              <w:ind w:left="20"/>
              <w:jc w:val="both"/>
            </w:pPr>
            <w:r>
              <w:rPr>
                <w:rFonts w:ascii="Times New Roman"/>
                <w:b w:val="false"/>
                <w:i w:val="false"/>
                <w:color w:val="000000"/>
                <w:sz w:val="20"/>
              </w:rPr>
              <w:t>
(cacdo:‌Preference‌Details)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cacdo:‌Preference‌Details‌Type (M.CA.CDT.00427)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алымдар төлеу жөніндегі преференциялардың коды</w:t>
            </w:r>
          </w:p>
          <w:p>
            <w:pPr>
              <w:spacing w:after="20"/>
              <w:ind w:left="20"/>
              <w:jc w:val="both"/>
            </w:pPr>
            <w:r>
              <w:rPr>
                <w:rFonts w:ascii="Times New Roman"/>
                <w:b w:val="false"/>
                <w:i w:val="false"/>
                <w:color w:val="000000"/>
                <w:sz w:val="20"/>
              </w:rPr>
              <w:t>
(casdo:‌Customs‌Clearance‌Charges‌Pref‌Code)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"2008"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баж төлеу жөніндегі преференциялардың коды</w:t>
            </w:r>
          </w:p>
          <w:p>
            <w:pPr>
              <w:spacing w:after="20"/>
              <w:ind w:left="20"/>
              <w:jc w:val="both"/>
            </w:pPr>
            <w:r>
              <w:rPr>
                <w:rFonts w:ascii="Times New Roman"/>
                <w:b w:val="false"/>
                <w:i w:val="false"/>
                <w:color w:val="000000"/>
                <w:sz w:val="20"/>
              </w:rPr>
              <w:t>
(casdo:‌Customs‌Duty‌Pref‌Code)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төлемдерді төлеу жөніндегі жеңілдіктер сыныптауышына сәйкес жеңілдік кодын немесе егер декларант тауарлар шығарылғаннан кейін тарифтік преференцияларды қалпына келтіруді жоспарласа - "ҚК"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"2008"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Акциз төлеу жөніндегі преференциялардың коды</w:t>
            </w:r>
          </w:p>
          <w:p>
            <w:pPr>
              <w:spacing w:after="20"/>
              <w:ind w:left="20"/>
              <w:jc w:val="both"/>
            </w:pPr>
            <w:r>
              <w:rPr>
                <w:rFonts w:ascii="Times New Roman"/>
                <w:b w:val="false"/>
                <w:i w:val="false"/>
                <w:color w:val="000000"/>
                <w:sz w:val="20"/>
              </w:rPr>
              <w:t>
(casdo:‌Excise‌Pref‌Code)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"2008"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Қосылған құн салығын төлеу жөніндегі преференциялардың коды</w:t>
            </w:r>
          </w:p>
          <w:p>
            <w:pPr>
              <w:spacing w:after="20"/>
              <w:ind w:left="20"/>
              <w:jc w:val="both"/>
            </w:pPr>
            <w:r>
              <w:rPr>
                <w:rFonts w:ascii="Times New Roman"/>
                <w:b w:val="false"/>
                <w:i w:val="false"/>
                <w:color w:val="000000"/>
                <w:sz w:val="20"/>
              </w:rPr>
              <w:t>
(casdo:‌VATPref‌Code)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 жөніндегі преференциялардың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casdo:‌Customs‌Tax‌Pref‌Code‌Type (M.CA.SDT.00150)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төлемдерді төлеу бойынша жеңілдік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"2008"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19.18.41. Кедендік рәсім</w:t>
            </w:r>
          </w:p>
          <w:p>
            <w:pPr>
              <w:spacing w:after="20"/>
              <w:ind w:left="20"/>
              <w:jc w:val="both"/>
            </w:pPr>
            <w:r>
              <w:rPr>
                <w:rFonts w:ascii="Times New Roman"/>
                <w:b w:val="false"/>
                <w:i w:val="false"/>
                <w:color w:val="000000"/>
                <w:sz w:val="20"/>
              </w:rPr>
              <w:t>
(cacdo:‌Customs‌Procedure‌Details)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cacdo:‌Customs‌Procedure‌Details‌Type (M.CA.CDT.00127)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рәсімнің коды</w:t>
            </w:r>
          </w:p>
          <w:p>
            <w:pPr>
              <w:spacing w:after="20"/>
              <w:ind w:left="20"/>
              <w:jc w:val="both"/>
            </w:pPr>
            <w:r>
              <w:rPr>
                <w:rFonts w:ascii="Times New Roman"/>
                <w:b w:val="false"/>
                <w:i w:val="false"/>
                <w:color w:val="000000"/>
                <w:sz w:val="20"/>
              </w:rPr>
              <w:t>
(casdo:‌Customs‌Procedure‌Code)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кодтық белгіленуі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кедендік рәсімдер түрлерінің сыныптауышына сәйкес мәлімделетін кедендік рәсімнің кодын немесе керек-жарақтарды кедендік декларациялау кезінде "00" мәнін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Алдыңғы кедендік рәсім түрінің коды</w:t>
            </w:r>
          </w:p>
          <w:p>
            <w:pPr>
              <w:spacing w:after="20"/>
              <w:ind w:left="20"/>
              <w:jc w:val="both"/>
            </w:pPr>
            <w:r>
              <w:rPr>
                <w:rFonts w:ascii="Times New Roman"/>
                <w:b w:val="false"/>
                <w:i w:val="false"/>
                <w:color w:val="000000"/>
                <w:sz w:val="20"/>
              </w:rPr>
              <w:t>
(casdo:‌Previous‌Customs‌Procedure‌Mode‌Code)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кедендік рәсім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casdo:‌Customs‌Procedure‌Code‌Type (M.CA.SDT.00043)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рәсім түрі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 өткізу ерекшелігінің коды</w:t>
            </w:r>
          </w:p>
          <w:p>
            <w:pPr>
              <w:spacing w:after="20"/>
              <w:ind w:left="20"/>
              <w:jc w:val="both"/>
            </w:pPr>
            <w:r>
              <w:rPr>
                <w:rFonts w:ascii="Times New Roman"/>
                <w:b w:val="false"/>
                <w:i w:val="false"/>
                <w:color w:val="000000"/>
                <w:sz w:val="20"/>
              </w:rPr>
              <w:t>
(casdo:‌Goods‌Move‌Feature‌Code)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casdo:‌Goods‌Move‌Feature‌Code‌Type (M.CA.SDT.00044)</w:t>
            </w:r>
          </w:p>
          <w:p>
            <w:pPr>
              <w:spacing w:after="20"/>
              <w:ind w:left="20"/>
              <w:jc w:val="both"/>
            </w:pPr>
            <w:r>
              <w:rPr>
                <w:rFonts w:ascii="Times New Roman"/>
                <w:b w:val="false"/>
                <w:i w:val="false"/>
                <w:color w:val="000000"/>
                <w:sz w:val="20"/>
              </w:rPr>
              <w:t>
Тауарларды өткізу ерекшеліктерінің сыныптауышына сәйкес кодтың мәні.</w:t>
            </w:r>
          </w:p>
          <w:p>
            <w:pPr>
              <w:spacing w:after="20"/>
              <w:ind w:left="20"/>
              <w:jc w:val="both"/>
            </w:pPr>
            <w:r>
              <w:rPr>
                <w:rFonts w:ascii="Times New Roman"/>
                <w:b w:val="false"/>
                <w:i w:val="false"/>
                <w:color w:val="000000"/>
                <w:sz w:val="20"/>
              </w:rPr>
              <w:t>
Ұзындығы: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"2003"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19.18.42.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19.18.43.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 (бағасы)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Ең төменгі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белгіленген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19.18.44.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19.18.45. Кедендік құнның алдыңғы мәні</w:t>
            </w:r>
          </w:p>
          <w:p>
            <w:pPr>
              <w:spacing w:after="20"/>
              <w:ind w:left="20"/>
              <w:jc w:val="both"/>
            </w:pPr>
            <w:r>
              <w:rPr>
                <w:rFonts w:ascii="Times New Roman"/>
                <w:b w:val="false"/>
                <w:i w:val="false"/>
                <w:color w:val="000000"/>
                <w:sz w:val="20"/>
              </w:rPr>
              <w:t>
(casdo:‌Customs‌Value‌Previous‌Amount)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кедендік құнының алдыңғы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құнның алдыңғы мәні (casdo:‌Customs‌Value‌Previous‌Amount)"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құнның алдыңғы мәні (casdo:‌Customs‌Value‌Previous‌Amount)" деректемесі толтырылған жағдайда атрибутта "2022" мәні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19.18.46. Статистикалық құн</w:t>
            </w:r>
          </w:p>
          <w:p>
            <w:pPr>
              <w:spacing w:after="20"/>
              <w:ind w:left="20"/>
              <w:jc w:val="both"/>
            </w:pPr>
            <w:r>
              <w:rPr>
                <w:rFonts w:ascii="Times New Roman"/>
                <w:b w:val="false"/>
                <w:i w:val="false"/>
                <w:color w:val="000000"/>
                <w:sz w:val="20"/>
              </w:rPr>
              <w:t>
(casdo:‌Statistic‌Value‌Amount)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тауардың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(casdo:‌Statistic‌Value‌Amount)"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19.18.47. Жалпы статистикалық құн</w:t>
            </w:r>
          </w:p>
          <w:p>
            <w:pPr>
              <w:spacing w:after="20"/>
              <w:ind w:left="20"/>
              <w:jc w:val="both"/>
            </w:pPr>
            <w:r>
              <w:rPr>
                <w:rFonts w:ascii="Times New Roman"/>
                <w:b w:val="false"/>
                <w:i w:val="false"/>
                <w:color w:val="000000"/>
                <w:sz w:val="20"/>
              </w:rPr>
              <w:t>
(casdo:‌Total‌Statistic‌Value‌Amount)</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 арқылы жиналмаған немесе бөлшектелген түрде, оның ішінде жиынтықталмаған немесе аяқталмаған түрде өткізілетін тауардың жалпы статистикалық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Қырғыз Республикасында және Ресей Федерациясында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статистикалық құн (casdo:‌Total‌Statistic‌Value‌Amount)"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19.18.48.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casdo:‌Valuation‌Method‌Code‌Type (M.CA.SDT.00185)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құнын айқындау әдісі кодының немесе құжатты (мәліметтерді) толтыру тәртібін регламенттейтін нормативтік құқықтық актілерде айқындалған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деректемеде толтырылған кезде кедендік құнын айқындау әдістерінің сыныптауышына сәйкес әдістің коды қамтылуға тиіс </w:t>
            </w:r>
          </w:p>
          <w:p>
            <w:pPr>
              <w:spacing w:after="20"/>
              <w:ind w:left="20"/>
              <w:jc w:val="both"/>
            </w:pPr>
            <w:r>
              <w:rPr>
                <w:rFonts w:ascii="Times New Roman"/>
                <w:b w:val="false"/>
                <w:i w:val="false"/>
                <w:color w:val="000000"/>
                <w:sz w:val="20"/>
              </w:rPr>
              <w:t xml:space="preserve">
Деректеме Қазақстан Республикасында мүше мемлекеттердің валюталарын, шетел валютасын (нумезматикалық мақсаттарда пайдаланылатындарынан басқа), айналымға шығарылған бағалы қағаздарды декларациялаған кезде, сондай-ақ тауарларды кедендік қойманың кедендік рәсіміне орналастырған, жойған, мемлекеттің пайдасына бас тартқан, арнайы кедендік рәсімге орналастырған кезде "7" мәнін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 толтырылған жағдайда атрибутта "2005" мәнін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19.18.49. Квота</w:t>
            </w:r>
          </w:p>
          <w:p>
            <w:pPr>
              <w:spacing w:after="20"/>
              <w:ind w:left="20"/>
              <w:jc w:val="both"/>
            </w:pPr>
            <w:r>
              <w:rPr>
                <w:rFonts w:ascii="Times New Roman"/>
                <w:b w:val="false"/>
                <w:i w:val="false"/>
                <w:color w:val="000000"/>
                <w:sz w:val="20"/>
              </w:rPr>
              <w:t>
(cacdo:‌Quota‌Details)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cacdo:‌Quota‌Details‌Type (M.CA.CDT.00122)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Квотаның сандық тұрғыдағы қалдығы</w:t>
            </w:r>
          </w:p>
          <w:p>
            <w:pPr>
              <w:spacing w:after="20"/>
              <w:ind w:left="20"/>
              <w:jc w:val="both"/>
            </w:pPr>
            <w:r>
              <w:rPr>
                <w:rFonts w:ascii="Times New Roman"/>
                <w:b w:val="false"/>
                <w:i w:val="false"/>
                <w:color w:val="000000"/>
                <w:sz w:val="20"/>
              </w:rPr>
              <w:t>
(cacdo:‌Quota‌Measure‌Reminder‌Details)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сандық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Квотаның құндық тұрғыдағы қалдығы</w:t>
            </w:r>
          </w:p>
          <w:p>
            <w:pPr>
              <w:spacing w:after="20"/>
              <w:ind w:left="20"/>
              <w:jc w:val="both"/>
            </w:pPr>
            <w:r>
              <w:rPr>
                <w:rFonts w:ascii="Times New Roman"/>
                <w:b w:val="false"/>
                <w:i w:val="false"/>
                <w:color w:val="000000"/>
                <w:sz w:val="20"/>
              </w:rPr>
              <w:t>
(casdo:‌Quota‌Remainder‌Amount)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құндық тұрғыдағы қалдығы (casdo:‌Quota‌Remainder‌Amount)"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Квотаны есептен шығаруға арналған тауар саны</w:t>
            </w:r>
          </w:p>
          <w:p>
            <w:pPr>
              <w:spacing w:after="20"/>
              <w:ind w:left="20"/>
              <w:jc w:val="both"/>
            </w:pPr>
            <w:r>
              <w:rPr>
                <w:rFonts w:ascii="Times New Roman"/>
                <w:b w:val="false"/>
                <w:i w:val="false"/>
                <w:color w:val="000000"/>
                <w:sz w:val="20"/>
              </w:rPr>
              <w:t>
(cacdo:‌Quota‌Write‌Off‌Measure‌Details)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 есептен шығару үшін қажетті өлшем бірлігіндегі тауар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19.18.50. Алдыңғы құжат</w:t>
            </w:r>
          </w:p>
          <w:p>
            <w:pPr>
              <w:spacing w:after="20"/>
              <w:ind w:left="20"/>
              <w:jc w:val="both"/>
            </w:pPr>
            <w:r>
              <w:rPr>
                <w:rFonts w:ascii="Times New Roman"/>
                <w:b w:val="false"/>
                <w:i w:val="false"/>
                <w:color w:val="000000"/>
                <w:sz w:val="20"/>
              </w:rPr>
              <w:t>
(cacdo:‌Preceding‌Doc‌Details)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cacdo:‌Preceding‌Doc‌Details‌Type (M.CA.CDT.00177)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жазба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алдыңғы құжат туралы жазбаның реттік нөмірін қамтуға тиіс. Нөмірлеу әрбір тауар үшін жеке 1-ден басталады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Кеден құжатының тіркеу нөмірі </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уақытша әкелу (рұқсат ету) кедендік рәсіміне орналастырылған тауарлар болып табылатын уақытша әкетілген халықаралық тасымал көлік құралдарына қатысты операциялар жасау туралы өтініштің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ТТТТТТТТ/ККААЖЖ/ННННННН/РР шаблонына сәйкес келетін кедендік құжаттың нөмірі туралы мәліметтер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Кеден органының коды </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үлкен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Реттік нөмірі</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Кеден органының коды </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үлкен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"2004"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Алдын ала ақпараттың тіркеу нөмірі</w:t>
            </w:r>
          </w:p>
          <w:p>
            <w:pPr>
              <w:spacing w:after="20"/>
              <w:ind w:left="20"/>
              <w:jc w:val="both"/>
            </w:pPr>
            <w:r>
              <w:rPr>
                <w:rFonts w:ascii="Times New Roman"/>
                <w:b w:val="false"/>
                <w:i w:val="false"/>
                <w:color w:val="000000"/>
                <w:sz w:val="20"/>
              </w:rPr>
              <w:t>
(cacdo:‌Preliminary‌Information‌Id‌Details)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cacdo:‌Preliminary‌Information‌Id‌Details‌Type (M.CA.CDT.01183)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ақпаратты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Алдын ала ақпараттың реттік нөмірі</w:t>
            </w:r>
          </w:p>
          <w:p>
            <w:pPr>
              <w:spacing w:after="20"/>
              <w:ind w:left="20"/>
              <w:jc w:val="both"/>
            </w:pPr>
            <w:r>
              <w:rPr>
                <w:rFonts w:ascii="Times New Roman"/>
                <w:b w:val="false"/>
                <w:i w:val="false"/>
                <w:color w:val="000000"/>
                <w:sz w:val="20"/>
              </w:rPr>
              <w:t>
(casdo:‌Preliminary‌Information‌Seq‌Id)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кезінде берілетін алдын ала ақпараттың реттік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casdo:‌Preliminary‌Information‌Seq‌Id‌Type (M.CA.SDT.01129)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де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 ТТТТТТТТ/ККААЖЖ/ННННННН/РР шаблонына сәйкес келмейтін кеден құжатының нөмірі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өзге де құжатты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нөмірі (csdo:‌Doc‌Id)" деректемесі толтырылған жағдайда деректеме толтырылуы тиіс және YYYY-MM-DD шаблонына сәйкес келтірілетін мәнді қамтуға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 мәлімделген тауар туралы мәліметтер</w:t>
            </w:r>
          </w:p>
          <w:p>
            <w:pPr>
              <w:spacing w:after="20"/>
              <w:ind w:left="20"/>
              <w:jc w:val="both"/>
            </w:pPr>
            <w:r>
              <w:rPr>
                <w:rFonts w:ascii="Times New Roman"/>
                <w:b w:val="false"/>
                <w:i w:val="false"/>
                <w:color w:val="000000"/>
                <w:sz w:val="20"/>
              </w:rPr>
              <w:t>
(cacdo:‌Preceding‌Goods‌Details)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мәлімделген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cacdo:‌Preceding‌Goods‌Detais‌Type (M.CA.CDT.00176)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ЕАЭО СЭҚ ТН бойынша тауардың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тауардың ЕАЭО СЭҚ ТН сәйкес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 деңгейінде ЕАЭО СЭҚ ТН-нан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Қырғыз Республикасында және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Нетто массасы</w:t>
            </w:r>
          </w:p>
          <w:p>
            <w:pPr>
              <w:spacing w:after="20"/>
              <w:ind w:left="20"/>
              <w:jc w:val="both"/>
            </w:pPr>
            <w:r>
              <w:rPr>
                <w:rFonts w:ascii="Times New Roman"/>
                <w:b w:val="false"/>
                <w:i w:val="false"/>
                <w:color w:val="000000"/>
                <w:sz w:val="20"/>
              </w:rPr>
              <w:t>
(csdo:‌Unified‌Net‌Mass‌Measure)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енген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атрибутта "166"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массасы (csdo:‌Unified‌Net‌Mass‌Measure)" деректемесі толтырылған жағдайда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Алдыңғы құжатта көрсетілген нетто масса</w:t>
            </w:r>
          </w:p>
          <w:p>
            <w:pPr>
              <w:spacing w:after="20"/>
              <w:ind w:left="20"/>
              <w:jc w:val="both"/>
            </w:pPr>
            <w:r>
              <w:rPr>
                <w:rFonts w:ascii="Times New Roman"/>
                <w:b w:val="false"/>
                <w:i w:val="false"/>
                <w:color w:val="000000"/>
                <w:sz w:val="20"/>
              </w:rPr>
              <w:t>
(casdo:‌Pre‌Declaration‌Net‌Mass‌Measure)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кеден құжатында көрсетілген тауардың нетто массасы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атрибутта "166"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нетто масса (casdo:‌Pre‌Declaration‌Net‌Mass‌Measure)" деректемесі толтырылған жағдайда  атрибутта "2016"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Кедендік құн</w:t>
            </w:r>
          </w:p>
          <w:p>
            <w:pPr>
              <w:spacing w:after="20"/>
              <w:ind w:left="20"/>
              <w:jc w:val="both"/>
            </w:pPr>
            <w:r>
              <w:rPr>
                <w:rFonts w:ascii="Times New Roman"/>
                <w:b w:val="false"/>
                <w:i w:val="false"/>
                <w:color w:val="000000"/>
                <w:sz w:val="20"/>
              </w:rPr>
              <w:t>
(casdo:‌Customs‌Value‌Amount)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 көрсетілген тауардың кедендік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(casdo:‌Customs‌Value‌Amount)"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Тауардың саны</w:t>
            </w:r>
          </w:p>
          <w:p>
            <w:pPr>
              <w:spacing w:after="20"/>
              <w:ind w:left="20"/>
              <w:jc w:val="both"/>
            </w:pPr>
            <w:r>
              <w:rPr>
                <w:rFonts w:ascii="Times New Roman"/>
                <w:b w:val="false"/>
                <w:i w:val="false"/>
                <w:color w:val="000000"/>
                <w:sz w:val="20"/>
              </w:rPr>
              <w:t>
(cacdo:‌Goods‌Measure‌Details)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декларацияланатын тауарды дайындау кезінде пайдаланылған немесе оның құрамына енген тауардың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(casdo:‌Goods‌Measure)" деректемесінің</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19.18.51. Ұсынылған құжат (мәліметтер)</w:t>
            </w:r>
          </w:p>
          <w:p>
            <w:pPr>
              <w:spacing w:after="20"/>
              <w:ind w:left="20"/>
              <w:jc w:val="both"/>
            </w:pPr>
            <w:r>
              <w:rPr>
                <w:rFonts w:ascii="Times New Roman"/>
                <w:b w:val="false"/>
                <w:i w:val="false"/>
                <w:color w:val="000000"/>
                <w:sz w:val="20"/>
              </w:rPr>
              <w:t>
(cacdo:‌Presented‌Doc‌Details)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және (немесе) ұсынылған құжаттар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cacdo:‌Presented‌Doc‌Details‌Type (M.CA.CDT.00291)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толтырылған жағдайда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мемлекеттік немесе мемлекетаралық органды (ұйымды)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Ақпараттық ресурс</w:t>
            </w:r>
          </w:p>
          <w:p>
            <w:pPr>
              <w:spacing w:after="20"/>
              <w:ind w:left="20"/>
              <w:jc w:val="both"/>
            </w:pPr>
            <w:r>
              <w:rPr>
                <w:rFonts w:ascii="Times New Roman"/>
                <w:b w:val="false"/>
                <w:i w:val="false"/>
                <w:color w:val="000000"/>
                <w:sz w:val="20"/>
              </w:rPr>
              <w:t>
(cacdo:‌Information‌Source‌Details)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ақпараттық-телекоммуникациялық желісіндегі ақпараттық ресурс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cacdo:‌Information‌Source‌Details‌Type (M.CA.CDT.00295)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Ақпараттық көздің немесе ресурстың атауы</w:t>
            </w:r>
          </w:p>
          <w:p>
            <w:pPr>
              <w:spacing w:after="20"/>
              <w:ind w:left="20"/>
              <w:jc w:val="both"/>
            </w:pPr>
            <w:r>
              <w:rPr>
                <w:rFonts w:ascii="Times New Roman"/>
                <w:b w:val="false"/>
                <w:i w:val="false"/>
                <w:color w:val="000000"/>
                <w:sz w:val="20"/>
              </w:rPr>
              <w:t>
(casdo:‌Information‌Source‌Name)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Нақтыланған мәліметтерге сілтеме</w:t>
            </w:r>
          </w:p>
          <w:p>
            <w:pPr>
              <w:spacing w:after="20"/>
              <w:ind w:left="20"/>
              <w:jc w:val="both"/>
            </w:pPr>
            <w:r>
              <w:rPr>
                <w:rFonts w:ascii="Times New Roman"/>
                <w:b w:val="false"/>
                <w:i w:val="false"/>
                <w:color w:val="000000"/>
                <w:sz w:val="20"/>
              </w:rPr>
              <w:t>
(csdo:‌Details‌Resource‌Id)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сілтеме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csdo:‌Resource‌Id‌Type (M.SDT.00197)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ресурсқа жүгіну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Жазбаның сәйкестендіргіші</w:t>
            </w:r>
          </w:p>
          <w:p>
            <w:pPr>
              <w:spacing w:after="20"/>
              <w:ind w:left="20"/>
              <w:jc w:val="both"/>
            </w:pPr>
            <w:r>
              <w:rPr>
                <w:rFonts w:ascii="Times New Roman"/>
                <w:b w:val="false"/>
                <w:i w:val="false"/>
                <w:color w:val="000000"/>
                <w:sz w:val="20"/>
              </w:rPr>
              <w:t>
(casdo:‌Line‌Id)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нақты сілтеме жасау мақсаттары үшін пайдаланылатын бірегей сәйкестендіргіш немесе жазбаның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 құжаттағы жазбаны бірдей мәнде сәйкестендіру мақсатында электрондық құжатты қалыптастырған ақпараттық жүйе толтыруы мүмкін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коды (casdo:‌Customs‌Tax‌Mode‌Code)" деректемесі толтырылған жағдайда  атрибутта "2010"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операцияны (рәсімді) жасаудың немесе оны аяқтаудың мәлімделетін мерзімі (тауарларды уақытша әкелу (әкету), сақтау, қайта өңдеу, арнайы кедендік рәсім қолданысы және т.б. мерзімі)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Уақытша әкелу (әкету) мерзімі түрінің коды</w:t>
            </w:r>
          </w:p>
          <w:p>
            <w:pPr>
              <w:spacing w:after="20"/>
              <w:ind w:left="20"/>
              <w:jc w:val="both"/>
            </w:pPr>
            <w:r>
              <w:rPr>
                <w:rFonts w:ascii="Times New Roman"/>
                <w:b w:val="false"/>
                <w:i w:val="false"/>
                <w:color w:val="000000"/>
                <w:sz w:val="20"/>
              </w:rPr>
              <w:t>
(casdo:‌Temporary‌Import‌Kind‌Code)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әкелу мерзімі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біреуін қамтуға тиіс:</w:t>
            </w:r>
          </w:p>
          <w:p>
            <w:pPr>
              <w:spacing w:after="20"/>
              <w:ind w:left="20"/>
              <w:jc w:val="both"/>
            </w:pPr>
            <w:r>
              <w:rPr>
                <w:rFonts w:ascii="Times New Roman"/>
                <w:b w:val="false"/>
                <w:i w:val="false"/>
                <w:color w:val="000000"/>
                <w:sz w:val="20"/>
              </w:rPr>
              <w:t xml:space="preserve">
1 – егер уақытша әкелу/әкету мерзімі 1 жылдан аз болса; </w:t>
            </w:r>
          </w:p>
          <w:p>
            <w:pPr>
              <w:spacing w:after="20"/>
              <w:ind w:left="20"/>
              <w:jc w:val="both"/>
            </w:pPr>
            <w:r>
              <w:rPr>
                <w:rFonts w:ascii="Times New Roman"/>
                <w:b w:val="false"/>
                <w:i w:val="false"/>
                <w:color w:val="000000"/>
                <w:sz w:val="20"/>
              </w:rPr>
              <w:t>
2 – егер уақытша әкелу/әкету мерзімі 1 жылдан көп болса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Қосымша ақпарат түрінің коды</w:t>
            </w:r>
          </w:p>
          <w:p>
            <w:pPr>
              <w:spacing w:after="20"/>
              <w:ind w:left="20"/>
              <w:jc w:val="both"/>
            </w:pPr>
            <w:r>
              <w:rPr>
                <w:rFonts w:ascii="Times New Roman"/>
                <w:b w:val="false"/>
                <w:i w:val="false"/>
                <w:color w:val="000000"/>
                <w:sz w:val="20"/>
              </w:rPr>
              <w:t>
(casdo:‌Doc‌Add‌Info‌Code)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қосымша ақпарат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casdo:‌Doc‌Add‌Info‌Code‌Type (M.CA.SDT.00187)</w:t>
            </w:r>
          </w:p>
          <w:p>
            <w:pPr>
              <w:spacing w:after="20"/>
              <w:ind w:left="20"/>
              <w:jc w:val="both"/>
            </w:pPr>
            <w:r>
              <w:rPr>
                <w:rFonts w:ascii="Times New Roman"/>
                <w:b w:val="false"/>
                <w:i w:val="false"/>
                <w:color w:val="000000"/>
                <w:sz w:val="20"/>
              </w:rPr>
              <w:t>
Беларусь Республикасында қолданылатын құжаттар туралы қосымша ақпарат кодтарының сыныптауышына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Кеден органының коды </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тіркеген кеден органының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Озыңқы өнім беру белгісі</w:t>
            </w:r>
          </w:p>
          <w:p>
            <w:pPr>
              <w:spacing w:after="20"/>
              <w:ind w:left="20"/>
              <w:jc w:val="both"/>
            </w:pPr>
            <w:r>
              <w:rPr>
                <w:rFonts w:ascii="Times New Roman"/>
                <w:b w:val="false"/>
                <w:i w:val="false"/>
                <w:color w:val="000000"/>
                <w:sz w:val="20"/>
              </w:rPr>
              <w:t>
(casdo:‌Supply‌Status‌Indicator)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озыңқы өнім беру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
Мына екі мәннің бірі: "true" (ақиқат) немесе "false" (жалған)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ол мына мәнді қабылдауға тиіс: "11" – озыңқы жеткізу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Құжаттардың жалпы саны</w:t>
            </w:r>
          </w:p>
          <w:p>
            <w:pPr>
              <w:spacing w:after="20"/>
              <w:ind w:left="20"/>
              <w:jc w:val="both"/>
            </w:pPr>
            <w:r>
              <w:rPr>
                <w:rFonts w:ascii="Times New Roman"/>
                <w:b w:val="false"/>
                <w:i w:val="false"/>
                <w:color w:val="000000"/>
                <w:sz w:val="20"/>
              </w:rPr>
              <w:t>
(casdo:‌Document‌Quantity)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(келісімшарттар) тізіміне сай тауарлар өткізілетін құжаттарға сәйкес олардың жалпы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csdo:‌Quantity5‌Type (M.SDT.00155)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Құны</w:t>
            </w:r>
          </w:p>
          <w:p>
            <w:pPr>
              <w:spacing w:after="20"/>
              <w:ind w:left="20"/>
              <w:jc w:val="both"/>
            </w:pPr>
            <w:r>
              <w:rPr>
                <w:rFonts w:ascii="Times New Roman"/>
                <w:b w:val="false"/>
                <w:i w:val="false"/>
                <w:color w:val="000000"/>
                <w:sz w:val="20"/>
              </w:rPr>
              <w:t>
(casdo:‌CAValue‌Amount)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жөніндегі операциялардың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(casdo:‌CAValue‌Amount)"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ХЖТ кітапшасы парағының реттік нөмірі</w:t>
            </w:r>
          </w:p>
          <w:p>
            <w:pPr>
              <w:spacing w:after="20"/>
              <w:ind w:left="20"/>
              <w:jc w:val="both"/>
            </w:pPr>
            <w:r>
              <w:rPr>
                <w:rFonts w:ascii="Times New Roman"/>
                <w:b w:val="false"/>
                <w:i w:val="false"/>
                <w:color w:val="000000"/>
                <w:sz w:val="20"/>
              </w:rPr>
              <w:t>
(casdo:‌TIRPage‌Ordinal)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 парағының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ХЖТ кітапшасын ұстаушының сәйкестендіру нөмірі</w:t>
            </w:r>
          </w:p>
          <w:p>
            <w:pPr>
              <w:spacing w:after="20"/>
              <w:ind w:left="20"/>
              <w:jc w:val="both"/>
            </w:pPr>
            <w:r>
              <w:rPr>
                <w:rFonts w:ascii="Times New Roman"/>
                <w:b w:val="false"/>
                <w:i w:val="false"/>
                <w:color w:val="000000"/>
                <w:sz w:val="20"/>
              </w:rPr>
              <w:t>
(casdo:‌TIRHolder‌Id)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 ұстаушының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casdo:‌TIRHolder‌Id‌Type (M.CA.SDT.00077)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Лицензия тауары</w:t>
            </w:r>
          </w:p>
          <w:p>
            <w:pPr>
              <w:spacing w:after="20"/>
              <w:ind w:left="20"/>
              <w:jc w:val="both"/>
            </w:pPr>
            <w:r>
              <w:rPr>
                <w:rFonts w:ascii="Times New Roman"/>
                <w:b w:val="false"/>
                <w:i w:val="false"/>
                <w:color w:val="000000"/>
                <w:sz w:val="20"/>
              </w:rPr>
              <w:t>
(cacdo:‌Licensed‌Goods‌Details)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лицензиядағы тауар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cacdo:‌Licensed‌Goods‌Details‌Type (M.CA.CDT.00439)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Тауардың реттік нөмірі</w:t>
            </w:r>
          </w:p>
          <w:p>
            <w:pPr>
              <w:spacing w:after="20"/>
              <w:ind w:left="20"/>
              <w:jc w:val="both"/>
            </w:pPr>
            <w:r>
              <w:rPr>
                <w:rFonts w:ascii="Times New Roman"/>
                <w:b w:val="false"/>
                <w:i w:val="false"/>
                <w:color w:val="000000"/>
                <w:sz w:val="20"/>
              </w:rPr>
              <w:t>
(casdo:‌Consignment‌Item‌Ordinal)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Тауарлар тізбесінің реттік нөмірі</w:t>
            </w:r>
          </w:p>
          <w:p>
            <w:pPr>
              <w:spacing w:after="20"/>
              <w:ind w:left="20"/>
              <w:jc w:val="both"/>
            </w:pPr>
            <w:r>
              <w:rPr>
                <w:rFonts w:ascii="Times New Roman"/>
                <w:b w:val="false"/>
                <w:i w:val="false"/>
                <w:color w:val="000000"/>
                <w:sz w:val="20"/>
              </w:rPr>
              <w:t>
(casdo:‌License‌Annex‌Ordinal)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тізбесінің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Электрондық құжаттың (мәліметтердің) коды</w:t>
            </w:r>
          </w:p>
          <w:p>
            <w:pPr>
              <w:spacing w:after="20"/>
              <w:ind w:left="20"/>
              <w:jc w:val="both"/>
            </w:pPr>
            <w:r>
              <w:rPr>
                <w:rFonts w:ascii="Times New Roman"/>
                <w:b w:val="false"/>
                <w:i w:val="false"/>
                <w:color w:val="000000"/>
                <w:sz w:val="20"/>
              </w:rPr>
              <w:t>
(casdo:‌EDoc‌Code)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csdo:‌Code10‌Type (M.SDT.00179)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Қоймадағы электрондық құжаттың сәйкестендіргіші</w:t>
            </w:r>
          </w:p>
          <w:p>
            <w:pPr>
              <w:spacing w:after="20"/>
              <w:ind w:left="20"/>
              <w:jc w:val="both"/>
            </w:pPr>
            <w:r>
              <w:rPr>
                <w:rFonts w:ascii="Times New Roman"/>
                <w:b w:val="false"/>
                <w:i w:val="false"/>
                <w:color w:val="000000"/>
                <w:sz w:val="20"/>
              </w:rPr>
              <w:t>
(cacdo:‌Doc‌Arch‌Id‌Details)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қоймаға орналастыру кезінде құжатқа (мәліметтерге) берілген сәйкестендіргіштер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cacdo:‌Doc‌Arch‌Id‌Details‌Type (M.CA.CDT.00462)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Электрондық құжаттар қоймасының сәйкестендіргіші</w:t>
            </w:r>
          </w:p>
          <w:p>
            <w:pPr>
              <w:spacing w:after="20"/>
              <w:ind w:left="20"/>
              <w:jc w:val="both"/>
            </w:pPr>
            <w:r>
              <w:rPr>
                <w:rFonts w:ascii="Times New Roman"/>
                <w:b w:val="false"/>
                <w:i w:val="false"/>
                <w:color w:val="000000"/>
                <w:sz w:val="20"/>
              </w:rPr>
              <w:t>
(casdo:‌EArch‌Id)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қоймасының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Қоймадағы электрондық құжаттың (мәліметтердің) сәйкестендіргіші</w:t>
            </w:r>
          </w:p>
          <w:p>
            <w:pPr>
              <w:spacing w:after="20"/>
              <w:ind w:left="20"/>
              <w:jc w:val="both"/>
            </w:pPr>
            <w:r>
              <w:rPr>
                <w:rFonts w:ascii="Times New Roman"/>
                <w:b w:val="false"/>
                <w:i w:val="false"/>
                <w:color w:val="000000"/>
                <w:sz w:val="20"/>
              </w:rPr>
              <w:t>
(casdo:‌EDoc‌Arch‌Id)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қоймадағы электрондық құжаттың (мәліметтердің)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Құжаттың іс жүзінде ұсынылғаны туралы мәліметтер</w:t>
            </w:r>
          </w:p>
          <w:p>
            <w:pPr>
              <w:spacing w:after="20"/>
              <w:ind w:left="20"/>
              <w:jc w:val="both"/>
            </w:pPr>
            <w:r>
              <w:rPr>
                <w:rFonts w:ascii="Times New Roman"/>
                <w:b w:val="false"/>
                <w:i w:val="false"/>
                <w:color w:val="000000"/>
                <w:sz w:val="20"/>
              </w:rPr>
              <w:t>
(cacdo:‌Document‌Presenting‌Details)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 жүзінде ұсынылғаны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cacdo:‌Document‌Presenting‌Details‌Type (M.CA.CDT.00185)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Құжатты ұсыну коды</w:t>
            </w:r>
          </w:p>
          <w:p>
            <w:pPr>
              <w:spacing w:after="20"/>
              <w:ind w:left="20"/>
              <w:jc w:val="both"/>
            </w:pPr>
            <w:r>
              <w:rPr>
                <w:rFonts w:ascii="Times New Roman"/>
                <w:b w:val="false"/>
                <w:i w:val="false"/>
                <w:color w:val="000000"/>
                <w:sz w:val="20"/>
              </w:rPr>
              <w:t>
(casdo:‌Doc‌Present‌Kind‌Code)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декларацияны (өтінішті) беру кезінде құжаттың ұсынылуы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casdo:‌Doc‌Present‌Kind‌Code‌Type (M.CA.SDT.00165)</w:t>
            </w:r>
          </w:p>
          <w:p>
            <w:pPr>
              <w:spacing w:after="20"/>
              <w:ind w:left="20"/>
              <w:jc w:val="both"/>
            </w:pPr>
            <w:r>
              <w:rPr>
                <w:rFonts w:ascii="Times New Roman"/>
                <w:b w:val="false"/>
                <w:i w:val="false"/>
                <w:color w:val="000000"/>
                <w:sz w:val="20"/>
              </w:rPr>
              <w:t>
Құжаттарды ұсыну белгілерінің тізбесіне сәйкес құжаттарды ұсыну түрі кодының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толтырылған кезде мына мәндердің біреуін қамтуға тиіс:</w:t>
            </w:r>
          </w:p>
          <w:p>
            <w:pPr>
              <w:spacing w:after="20"/>
              <w:ind w:left="20"/>
              <w:jc w:val="both"/>
            </w:pPr>
            <w:r>
              <w:rPr>
                <w:rFonts w:ascii="Times New Roman"/>
                <w:b w:val="false"/>
                <w:i w:val="false"/>
                <w:color w:val="000000"/>
                <w:sz w:val="20"/>
              </w:rPr>
              <w:t>
0 – тауарларға арналған декларацияны беру кезінде құжат ұсынылмады;</w:t>
            </w:r>
          </w:p>
          <w:p>
            <w:pPr>
              <w:spacing w:after="20"/>
              <w:ind w:left="20"/>
              <w:jc w:val="both"/>
            </w:pPr>
            <w:r>
              <w:rPr>
                <w:rFonts w:ascii="Times New Roman"/>
                <w:b w:val="false"/>
                <w:i w:val="false"/>
                <w:color w:val="000000"/>
                <w:sz w:val="20"/>
              </w:rPr>
              <w:t>
1 –  тауарларға арналған декларацияны беру кезінде құжат ұсынылды;</w:t>
            </w:r>
          </w:p>
          <w:p>
            <w:pPr>
              <w:spacing w:after="20"/>
              <w:ind w:left="20"/>
              <w:jc w:val="both"/>
            </w:pPr>
            <w:r>
              <w:rPr>
                <w:rFonts w:ascii="Times New Roman"/>
                <w:b w:val="false"/>
                <w:i w:val="false"/>
                <w:color w:val="000000"/>
                <w:sz w:val="20"/>
              </w:rPr>
              <w:t xml:space="preserve">
2 – құжат Кодекстің 109-бабының 10-тармағына сәйкес ұсынылмады; </w:t>
            </w:r>
          </w:p>
          <w:p>
            <w:pPr>
              <w:spacing w:after="20"/>
              <w:ind w:left="20"/>
              <w:jc w:val="both"/>
            </w:pPr>
            <w:r>
              <w:rPr>
                <w:rFonts w:ascii="Times New Roman"/>
                <w:b w:val="false"/>
                <w:i w:val="false"/>
                <w:color w:val="000000"/>
                <w:sz w:val="20"/>
              </w:rPr>
              <w:t>
3 – құжат тауарлар шығарылғаннан кейін ұсынылды (ұсынылады)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толтырылған жағдайда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Құжатты ұсыну күні</w:t>
            </w:r>
          </w:p>
          <w:p>
            <w:pPr>
              <w:spacing w:after="20"/>
              <w:ind w:left="20"/>
              <w:jc w:val="both"/>
            </w:pPr>
            <w:r>
              <w:rPr>
                <w:rFonts w:ascii="Times New Roman"/>
                <w:b w:val="false"/>
                <w:i w:val="false"/>
                <w:color w:val="000000"/>
                <w:sz w:val="20"/>
              </w:rPr>
              <w:t>
(casdo:‌Doc‌Present‌Date)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ұсыну жөніндегі міндеттемелер оған дейін орындалуға тиіс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Кеден құжатының тіркеу нөмірі </w:t>
            </w:r>
          </w:p>
          <w:p>
            <w:pPr>
              <w:spacing w:after="20"/>
              <w:ind w:left="20"/>
              <w:jc w:val="both"/>
            </w:pPr>
            <w:r>
              <w:rPr>
                <w:rFonts w:ascii="Times New Roman"/>
                <w:b w:val="false"/>
                <w:i w:val="false"/>
                <w:color w:val="000000"/>
                <w:sz w:val="20"/>
              </w:rPr>
              <w:t>
(cacdo:‌Customs‌Doc‌Id‌Details)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транзиттік декларацияның, тауарларға арналған декларация  берілгенге дейін тауарларды шығару туралы өтініштің немесе оған осы құжат қоса берілген уақытша әкелу (рұқсат ету) кедендік рәсіміне орналастырылған тауарлар болып табылатын уақытша әкетілген халықаралық тасымал көлік құралдарына қатысты операциялар жасау туралы өтініштің тіркеу нөмірі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cacdo:‌Customs‌Document‌Id‌WOrdinal‌Details‌Type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ТТТТТТТТ/ККААЖЖ/ННННННН/РР шаблонына сәйкес келетін кедендік құжаттың нөмірі туралы мәліметтер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*.25.4.1. Кеден органының коды </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xml:space="preserve">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үлкен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 Реттік нөмірі</w:t>
            </w:r>
          </w:p>
          <w:p>
            <w:pPr>
              <w:spacing w:after="20"/>
              <w:ind w:left="20"/>
              <w:jc w:val="both"/>
            </w:pPr>
            <w:r>
              <w:rPr>
                <w:rFonts w:ascii="Times New Roman"/>
                <w:b w:val="false"/>
                <w:i w:val="false"/>
                <w:color w:val="000000"/>
                <w:sz w:val="20"/>
              </w:rPr>
              <w:t>
(casdo:‌Customs‌Document‌Ordinal‌Id)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casdo:‌Id2‌Type (M.CA.SDT.00183)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Көлік құралына арналған декларацияның тіркеу нөмірі</w:t>
            </w:r>
          </w:p>
          <w:p>
            <w:pPr>
              <w:spacing w:after="20"/>
              <w:ind w:left="20"/>
              <w:jc w:val="both"/>
            </w:pPr>
            <w:r>
              <w:rPr>
                <w:rFonts w:ascii="Times New Roman"/>
                <w:b w:val="false"/>
                <w:i w:val="false"/>
                <w:color w:val="000000"/>
                <w:sz w:val="20"/>
              </w:rPr>
              <w:t>
(cacdo:‌DTMDoc‌Details)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 қоса берілген көлік құралына арналған декларацияның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cacdo:‌DTMDoc‌Details‌Type (M.CA.CDT.00240)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*.25.5.1. Кеден органының коды </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 Кеден құжатының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5.</w:t>
            </w:r>
          </w:p>
          <w:p>
            <w:pPr>
              <w:spacing w:after="20"/>
              <w:ind w:left="20"/>
              <w:jc w:val="both"/>
            </w:pPr>
            <w:r>
              <w:rPr>
                <w:rFonts w:ascii="Times New Roman"/>
                <w:b w:val="false"/>
                <w:i w:val="false"/>
                <w:color w:val="000000"/>
                <w:sz w:val="20"/>
              </w:rPr>
              <w:t>
Ең үлкен ұзындығы: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 Көлік түрінің коды</w:t>
            </w:r>
          </w:p>
          <w:p>
            <w:pPr>
              <w:spacing w:after="20"/>
              <w:ind w:left="20"/>
              <w:jc w:val="both"/>
            </w:pPr>
            <w:r>
              <w:rPr>
                <w:rFonts w:ascii="Times New Roman"/>
                <w:b w:val="false"/>
                <w:i w:val="false"/>
                <w:color w:val="000000"/>
                <w:sz w:val="20"/>
              </w:rPr>
              <w:t>
(csdo:‌Unified‌Transport‌Mode‌Code)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"2004"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ХЖТ кітапшасының тіркеу нөмірі</w:t>
            </w:r>
          </w:p>
          <w:p>
            <w:pPr>
              <w:spacing w:after="20"/>
              <w:ind w:left="20"/>
              <w:jc w:val="both"/>
            </w:pPr>
            <w:r>
              <w:rPr>
                <w:rFonts w:ascii="Times New Roman"/>
                <w:b w:val="false"/>
                <w:i w:val="false"/>
                <w:color w:val="000000"/>
                <w:sz w:val="20"/>
              </w:rPr>
              <w:t>
(cacdo:‌TIRId‌Details)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ретінде пайдаланылған және оған ұсынылған құжат қоса берілген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cacdo:‌TIRBase‌Id‌Details‌Type (M.CA.CDT.00701)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Қырғыз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 ХЖТ кітапшасының сериясы</w:t>
            </w:r>
          </w:p>
          <w:p>
            <w:pPr>
              <w:spacing w:after="20"/>
              <w:ind w:left="20"/>
              <w:jc w:val="both"/>
            </w:pPr>
            <w:r>
              <w:rPr>
                <w:rFonts w:ascii="Times New Roman"/>
                <w:b w:val="false"/>
                <w:i w:val="false"/>
                <w:color w:val="000000"/>
                <w:sz w:val="20"/>
              </w:rPr>
              <w:t>
(casdo:‌TIRSeries‌Id)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сериясы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casdo:‌TIRSeries‌Id‌Type (M.CA.SDT.00094)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 ХЖТ кітапшасының сәйкестендіру нөмірі</w:t>
            </w:r>
          </w:p>
          <w:p>
            <w:pPr>
              <w:spacing w:after="20"/>
              <w:ind w:left="20"/>
              <w:jc w:val="both"/>
            </w:pPr>
            <w:r>
              <w:rPr>
                <w:rFonts w:ascii="Times New Roman"/>
                <w:b w:val="false"/>
                <w:i w:val="false"/>
                <w:color w:val="000000"/>
                <w:sz w:val="20"/>
              </w:rPr>
              <w:t>
(casdo:‌TIRId)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ХЖТ кітапшасының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casdo:‌TIRId‌Type (M.CA.SDT.00095)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Алдыңғы құжаттың нөмірі</w:t>
            </w:r>
          </w:p>
          <w:p>
            <w:pPr>
              <w:spacing w:after="20"/>
              <w:ind w:left="20"/>
              <w:jc w:val="both"/>
            </w:pPr>
            <w:r>
              <w:rPr>
                <w:rFonts w:ascii="Times New Roman"/>
                <w:b w:val="false"/>
                <w:i w:val="false"/>
                <w:color w:val="000000"/>
                <w:sz w:val="20"/>
              </w:rPr>
              <w:t>
(casdo:‌Preceding‌Doc‌Id)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алдын ала ақпарат, ХЖТ кітапшасы, көлік құралына арналған декларация болып табылмайтын немесе нөмірінің құрылымы ТТТТТТТТ/ККААЖЖ/ННННННН/РР шаблонына сәйкес келмейтін кеден құжатының нөмірі көрсетіледі, мұнда ТТТТТТТ – кеден органының коды (2, 5 немесе 8 белгі), ККААЖЖ – құжаттың тіркелген күні, ННННННН – құжаттың тіркеу журналы бойынша нөмірі, РР – өзгерістердің және (немесе) толықтырулардың реттік нөмірі (РР элементі болмауы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 оған қоса берілген өзге де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Алдыңғы құжаттың нөмірі (casdo:‌Preceding‌Doc‌Id)" деректемесі толтырылған жағдайда деректеме толтырылуы тиіс және YYYY-MM-DD шаблонына сәйкес келтірілетін мәнді қамтуға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19.18.52. Кедендік төлемді есептеу</w:t>
            </w:r>
          </w:p>
          <w:p>
            <w:pPr>
              <w:spacing w:after="20"/>
              <w:ind w:left="20"/>
              <w:jc w:val="both"/>
            </w:pPr>
            <w:r>
              <w:rPr>
                <w:rFonts w:ascii="Times New Roman"/>
                <w:b w:val="false"/>
                <w:i w:val="false"/>
                <w:color w:val="000000"/>
                <w:sz w:val="20"/>
              </w:rPr>
              <w:t>
(cacdo:‌Customs‌Payment‌Details)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төлемді есептеу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cacdo:‌Goods‌Item‌Payment‌Details‌Type (M.CA.CDT.00429)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"2010"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Төлем есептеудің негізі</w:t>
            </w:r>
          </w:p>
          <w:p>
            <w:pPr>
              <w:spacing w:after="20"/>
              <w:ind w:left="20"/>
              <w:jc w:val="both"/>
            </w:pPr>
            <w:r>
              <w:rPr>
                <w:rFonts w:ascii="Times New Roman"/>
                <w:b w:val="false"/>
                <w:i w:val="false"/>
                <w:color w:val="000000"/>
                <w:sz w:val="20"/>
              </w:rPr>
              <w:t>
(casdo:‌Tax‌Base‌Measure)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есептеуге арналған база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casdo:‌Fraction‌Number246‌Measure‌Type (M.CA.SDT.00800)</w:t>
            </w:r>
          </w:p>
          <w:p>
            <w:pPr>
              <w:spacing w:after="20"/>
              <w:ind w:left="20"/>
              <w:jc w:val="both"/>
            </w:pPr>
            <w:r>
              <w:rPr>
                <w:rFonts w:ascii="Times New Roman"/>
                <w:b w:val="false"/>
                <w:i w:val="false"/>
                <w:color w:val="000000"/>
                <w:sz w:val="20"/>
              </w:rPr>
              <w:t>
Өлшеу нәтижесінде айқындалған сандық шама.</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 валютасының цифрлық кодтық белгіленімі (адвалорлық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негізі өлшем бірлігінің кодтық белгіленуі (арнайы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Пайдаланылатын төлем ставкасы</w:t>
            </w:r>
          </w:p>
          <w:p>
            <w:pPr>
              <w:spacing w:after="20"/>
              <w:ind w:left="20"/>
              <w:jc w:val="both"/>
            </w:pPr>
            <w:r>
              <w:rPr>
                <w:rFonts w:ascii="Times New Roman"/>
                <w:b w:val="false"/>
                <w:i w:val="false"/>
                <w:color w:val="000000"/>
                <w:sz w:val="20"/>
              </w:rPr>
              <w:t>
(cacdo:‌Effective‌Customs‌Rate‌Details)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кезінде пайдаланылатын төлем ставкасы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cacdo:‌Duty‌Tax‌Fee‌Rate‌Details‌Type (M.CA.CDT.00115)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Кедендік төлем ставкасының түрі</w:t>
            </w:r>
          </w:p>
          <w:p>
            <w:pPr>
              <w:spacing w:after="20"/>
              <w:ind w:left="20"/>
              <w:jc w:val="both"/>
            </w:pPr>
            <w:r>
              <w:rPr>
                <w:rFonts w:ascii="Times New Roman"/>
                <w:b w:val="false"/>
                <w:i w:val="false"/>
                <w:color w:val="000000"/>
                <w:sz w:val="20"/>
              </w:rPr>
              <w:t>
(casdo:‌Duty‌Tax‌Fee‌Rate‌Kind‌Code)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casdo:‌Duty‌Tax‌Fee‌Rate‌Kind‌Code‌Type (M.CA.SDT.00159)</w:t>
            </w:r>
          </w:p>
          <w:p>
            <w:pPr>
              <w:spacing w:after="20"/>
              <w:ind w:left="20"/>
              <w:jc w:val="both"/>
            </w:pPr>
            <w:r>
              <w:rPr>
                <w:rFonts w:ascii="Times New Roman"/>
                <w:b w:val="false"/>
                <w:i w:val="false"/>
                <w:color w:val="000000"/>
                <w:sz w:val="20"/>
              </w:rPr>
              <w:t>
Кедендік төлем ставкалары түрлерінің тізбесіне сәйкес кодтың мәні.</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 – пайызбен көрсетілген ставка (адвалорлық ставка (қиыстырылған ставканың адвалорлық құрамдас бөлігі), қайта қаржыландыру ставкасы (негізгі ставка, есептік ставка), пайыздық ставка);</w:t>
            </w:r>
          </w:p>
          <w:p>
            <w:pPr>
              <w:spacing w:after="20"/>
              <w:ind w:left="20"/>
              <w:jc w:val="both"/>
            </w:pPr>
            <w:r>
              <w:rPr>
                <w:rFonts w:ascii="Times New Roman"/>
                <w:b w:val="false"/>
                <w:i w:val="false"/>
                <w:color w:val="000000"/>
                <w:sz w:val="20"/>
              </w:rPr>
              <w:t>
* – өзіндік ерекшелікті ставка (қиыстырылған ставканы құрайтын өзіндік ерекшелік);</w:t>
            </w:r>
          </w:p>
          <w:p>
            <w:pPr>
              <w:spacing w:after="20"/>
              <w:ind w:left="20"/>
              <w:jc w:val="both"/>
            </w:pPr>
            <w:r>
              <w:rPr>
                <w:rFonts w:ascii="Times New Roman"/>
                <w:b w:val="false"/>
                <w:i w:val="false"/>
                <w:color w:val="000000"/>
                <w:sz w:val="20"/>
              </w:rPr>
              <w:t>
S – Қазақстан Республикасы үшін алымдардың белгісі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Кедендік төлем ставкасы</w:t>
            </w:r>
          </w:p>
          <w:p>
            <w:pPr>
              <w:spacing w:after="20"/>
              <w:ind w:left="20"/>
              <w:jc w:val="both"/>
            </w:pPr>
            <w:r>
              <w:rPr>
                <w:rFonts w:ascii="Times New Roman"/>
                <w:b w:val="false"/>
                <w:i w:val="false"/>
                <w:color w:val="000000"/>
                <w:sz w:val="20"/>
              </w:rPr>
              <w:t>
(casdo:‌Duty‌Tax‌Fee‌Rate‌Value)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 ставкасының немесе қайта қаржыландыру ставкасының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casdo:‌Rate‌Value‌Type (M.CA.SDT.00121)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12.</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Өлшем бірлігі</w:t>
            </w:r>
          </w:p>
          <w:p>
            <w:pPr>
              <w:spacing w:after="20"/>
              <w:ind w:left="20"/>
              <w:jc w:val="both"/>
            </w:pPr>
            <w:r>
              <w:rPr>
                <w:rFonts w:ascii="Times New Roman"/>
                <w:b w:val="false"/>
                <w:i w:val="false"/>
                <w:color w:val="000000"/>
                <w:sz w:val="20"/>
              </w:rPr>
              <w:t>
(csdo:‌Unified‌Measurement‌Unit‌Code)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 (арнайы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(csdo:‌Unified‌Measurement‌Unit‌Code)" деректемесі толтырылған жағдайда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Валютаның цифрлық коды</w:t>
            </w:r>
          </w:p>
          <w:p>
            <w:pPr>
              <w:spacing w:after="20"/>
              <w:ind w:left="20"/>
              <w:jc w:val="both"/>
            </w:pPr>
            <w:r>
              <w:rPr>
                <w:rFonts w:ascii="Times New Roman"/>
                <w:b w:val="false"/>
                <w:i w:val="false"/>
                <w:color w:val="000000"/>
                <w:sz w:val="20"/>
              </w:rPr>
              <w:t>
(csdo:‌Unified‌Currency‌N3‌Code)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валютасының цифрлық кодтық белгіленімі (арнайы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csdo:‌Unified‌Currency‌N3‌Code‌Type (M.SDT.00125)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цифрлық коды (csdo:‌Unified‌Currency‌N3‌Code)"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Күндер саны</w:t>
            </w:r>
          </w:p>
          <w:p>
            <w:pPr>
              <w:spacing w:after="20"/>
              <w:ind w:left="20"/>
              <w:jc w:val="both"/>
            </w:pPr>
            <w:r>
              <w:rPr>
                <w:rFonts w:ascii="Times New Roman"/>
                <w:b w:val="false"/>
                <w:i w:val="false"/>
                <w:color w:val="000000"/>
                <w:sz w:val="20"/>
              </w:rPr>
              <w:t>
(csdo:‌Day‌Quantity)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күндер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Кезеңдер саны</w:t>
            </w:r>
          </w:p>
          <w:p>
            <w:pPr>
              <w:spacing w:after="20"/>
              <w:ind w:left="20"/>
              <w:jc w:val="both"/>
            </w:pPr>
            <w:r>
              <w:rPr>
                <w:rFonts w:ascii="Times New Roman"/>
                <w:b w:val="false"/>
                <w:i w:val="false"/>
                <w:color w:val="000000"/>
                <w:sz w:val="20"/>
              </w:rPr>
              <w:t>
(casdo:‌Stage‌Quantity)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Айлар саны</w:t>
            </w:r>
          </w:p>
          <w:p>
            <w:pPr>
              <w:spacing w:after="20"/>
              <w:ind w:left="20"/>
              <w:jc w:val="both"/>
            </w:pPr>
            <w:r>
              <w:rPr>
                <w:rFonts w:ascii="Times New Roman"/>
                <w:b w:val="false"/>
                <w:i w:val="false"/>
                <w:color w:val="000000"/>
                <w:sz w:val="20"/>
              </w:rPr>
              <w:t>
(csdo:‌Month‌Quantity)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толық емес күнтізбелік айлар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Салмақтық коэффициент</w:t>
            </w:r>
          </w:p>
          <w:p>
            <w:pPr>
              <w:spacing w:after="20"/>
              <w:ind w:left="20"/>
              <w:jc w:val="both"/>
            </w:pPr>
            <w:r>
              <w:rPr>
                <w:rFonts w:ascii="Times New Roman"/>
                <w:b w:val="false"/>
                <w:i w:val="false"/>
                <w:color w:val="000000"/>
                <w:sz w:val="20"/>
              </w:rPr>
              <w:t>
(casdo:‌Weight‌Ratio‌Number)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салмақтық коэффициенті (арнайы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casdo:‌Fraction‌Number9.3‌Number‌Type (M.CA.SDT.00146)</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9.</w:t>
            </w:r>
          </w:p>
          <w:p>
            <w:pPr>
              <w:spacing w:after="20"/>
              <w:ind w:left="20"/>
              <w:jc w:val="both"/>
            </w:pPr>
            <w:r>
              <w:rPr>
                <w:rFonts w:ascii="Times New Roman"/>
                <w:b w:val="false"/>
                <w:i w:val="false"/>
                <w:color w:val="000000"/>
                <w:sz w:val="20"/>
              </w:rPr>
              <w:t>
Бөлш.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Ставканы қолдану күні</w:t>
            </w:r>
          </w:p>
          <w:p>
            <w:pPr>
              <w:spacing w:after="20"/>
              <w:ind w:left="20"/>
              <w:jc w:val="both"/>
            </w:pPr>
            <w:r>
              <w:rPr>
                <w:rFonts w:ascii="Times New Roman"/>
                <w:b w:val="false"/>
                <w:i w:val="false"/>
                <w:color w:val="000000"/>
                <w:sz w:val="20"/>
              </w:rPr>
              <w:t>
(casdo:‌Duty‌Tax‌Fee‌Rate‌Date)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ставкасын қолдану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Төлем ерекшелігінің коды</w:t>
            </w:r>
          </w:p>
          <w:p>
            <w:pPr>
              <w:spacing w:after="20"/>
              <w:ind w:left="20"/>
              <w:jc w:val="both"/>
            </w:pPr>
            <w:r>
              <w:rPr>
                <w:rFonts w:ascii="Times New Roman"/>
                <w:b w:val="false"/>
                <w:i w:val="false"/>
                <w:color w:val="000000"/>
                <w:sz w:val="20"/>
              </w:rPr>
              <w:t>
(casdo:‌Customs‌Tax‌Payment‌Feature‌Code)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ерекшелігінің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casdo:‌Customs‌Tax‌Payment‌Feature‌Code‌Type (M.CA.SDT.00050)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 төлеу ерекшеліктері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ерекшелігінің коды (casdo:‌Customs‌Tax‌Payment‌Feature‌Code)" деректемесі толтырылған жағдайда  атрибутта "2011"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(casdo:‌CAPayment‌NAmount)"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ЕАЭО СЭҚ ТН бойынша тауардың коды</w:t>
            </w:r>
          </w:p>
          <w:p>
            <w:pPr>
              <w:spacing w:after="20"/>
              <w:ind w:left="20"/>
              <w:jc w:val="both"/>
            </w:pPr>
            <w:r>
              <w:rPr>
                <w:rFonts w:ascii="Times New Roman"/>
                <w:b w:val="false"/>
                <w:i w:val="false"/>
                <w:color w:val="000000"/>
                <w:sz w:val="20"/>
              </w:rPr>
              <w:t>
(csdo:‌Commodity‌Code)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ТН-ге сәйкес топтың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2, 4, 6, 8, 9 немесе 10 белгілер деңгейінде ЕАЭО СЭҚ ТН-нан кодтың мәні.</w:t>
            </w:r>
          </w:p>
          <w:p>
            <w:pPr>
              <w:spacing w:after="20"/>
              <w:ind w:left="20"/>
              <w:jc w:val="both"/>
            </w:pPr>
            <w:r>
              <w:rPr>
                <w:rFonts w:ascii="Times New Roman"/>
                <w:b w:val="false"/>
                <w:i w:val="false"/>
                <w:color w:val="000000"/>
                <w:sz w:val="20"/>
              </w:rPr>
              <w:t>
Шаблон: \d{2}|\d{4}|\d{6}|\d{8,10}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Ресей Федерациясында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Жазбаның сілтеме сәйкестендіргіші</w:t>
            </w:r>
          </w:p>
          <w:p>
            <w:pPr>
              <w:spacing w:after="20"/>
              <w:ind w:left="20"/>
              <w:jc w:val="both"/>
            </w:pPr>
            <w:r>
              <w:rPr>
                <w:rFonts w:ascii="Times New Roman"/>
                <w:b w:val="false"/>
                <w:i w:val="false"/>
                <w:color w:val="000000"/>
                <w:sz w:val="20"/>
              </w:rPr>
              <w:t>
(casdo:‌Reference‌Line‌Id)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 туралы мәліметтердегі жазбаның сілтеме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Алдыңғы құжаттағы (мәліметтердегі) жазбаның сілтеме сәйкестендіргіші (casdo:‌Ref‌Reference‌Line‌Id)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немесе мәліметтердегі жазбаның сілтеме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csdo:‌Id40‌Type (M.SDT.00108)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сілтеме нөмірі</w:t>
            </w:r>
          </w:p>
          <w:p>
            <w:pPr>
              <w:spacing w:after="20"/>
              <w:ind w:left="20"/>
              <w:jc w:val="both"/>
            </w:pPr>
            <w:r>
              <w:rPr>
                <w:rFonts w:ascii="Times New Roman"/>
                <w:b w:val="false"/>
                <w:i w:val="false"/>
                <w:color w:val="000000"/>
                <w:sz w:val="20"/>
              </w:rPr>
              <w:t>
(casdo:‌Reference‌Consignment‌Item‌Ordinal)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құжаттағы тауардың реттік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19.18.53. Кедендік рәсімдердің қолданылу мерзімін автоматтандырылған бақылау тізіліміне енгізу үшін тауардың саны</w:t>
            </w:r>
          </w:p>
          <w:p>
            <w:pPr>
              <w:spacing w:after="20"/>
              <w:ind w:left="20"/>
              <w:jc w:val="both"/>
            </w:pPr>
            <w:r>
              <w:rPr>
                <w:rFonts w:ascii="Times New Roman"/>
                <w:b w:val="false"/>
                <w:i w:val="false"/>
                <w:color w:val="000000"/>
                <w:sz w:val="20"/>
              </w:rPr>
              <w:t>
(cacdo:‌Goods‌Control‌Measure‌Details)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рәсімдердің қолданылу мерзімін автоматтандырылған бақылау тізіліміне енгізу үшін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cacdo:‌Goods‌Measure‌Details‌Type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csdo:‌Unified‌Physical‌Measure‌Type (M.SDT.00122)</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24.</w:t>
            </w:r>
          </w:p>
          <w:p>
            <w:pPr>
              <w:spacing w:after="20"/>
              <w:ind w:left="20"/>
              <w:jc w:val="both"/>
            </w:pPr>
            <w:r>
              <w:rPr>
                <w:rFonts w:ascii="Times New Roman"/>
                <w:b w:val="false"/>
                <w:i w:val="false"/>
                <w:color w:val="000000"/>
                <w:sz w:val="20"/>
              </w:rPr>
              <w:t>
Бөлш. цифрлардың ең көп саны: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Әріптік-цифрлық коды.</w:t>
            </w:r>
          </w:p>
          <w:p>
            <w:pPr>
              <w:spacing w:after="20"/>
              <w:ind w:left="20"/>
              <w:jc w:val="both"/>
            </w:pPr>
            <w:r>
              <w:rPr>
                <w:rFonts w:ascii="Times New Roman"/>
                <w:b w:val="false"/>
                <w:i w:val="false"/>
                <w:color w:val="000000"/>
                <w:sz w:val="20"/>
              </w:rPr>
              <w:t>
Шаблон: [0-9A-Z]{2,3}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 мына мәндердің біреуін қамтуға тиіс: </w:t>
            </w:r>
          </w:p>
          <w:p>
            <w:pPr>
              <w:spacing w:after="20"/>
              <w:ind w:left="20"/>
              <w:jc w:val="both"/>
            </w:pPr>
            <w:r>
              <w:rPr>
                <w:rFonts w:ascii="Times New Roman"/>
                <w:b w:val="false"/>
                <w:i w:val="false"/>
                <w:color w:val="000000"/>
                <w:sz w:val="20"/>
              </w:rPr>
              <w:t xml:space="preserve">
2016 – өлшем бірлік сыныптауышын пайдаланған кезде; </w:t>
            </w:r>
          </w:p>
          <w:p>
            <w:pPr>
              <w:spacing w:after="20"/>
              <w:ind w:left="20"/>
              <w:jc w:val="both"/>
            </w:pPr>
            <w:r>
              <w:rPr>
                <w:rFonts w:ascii="Times New Roman"/>
                <w:b w:val="false"/>
                <w:i w:val="false"/>
                <w:color w:val="000000"/>
                <w:sz w:val="20"/>
              </w:rPr>
              <w:t>
2020 – кеден баждарын, салықтарды есептеген кезде пайдаланылатын қосымша сипаттамалар мен параметрлердің сыныптауышын пайдаланған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casdo:‌Measure‌Unit‌Abbreviation‌Code‌Type (M.CA.SDT.00409)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"Өлшем бірлігі көрсетілген тауардың саны (casdo:‌Goods‌Measure)" деректемесінің сәйкестендіргіші "Анықтамалықтың (сыныптауыштың) сәйкестендіргіші" (measurement‌Unit‌Code‌List‌Id атрибуты)" атрибутында көрсетілген анықтамалыққа (сыныптауышқа) сәйкес өлшем бірлігінің шартты белгіленімі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19.18.54. Өзгерістер коды</w:t>
            </w:r>
          </w:p>
          <w:p>
            <w:pPr>
              <w:spacing w:after="20"/>
              <w:ind w:left="20"/>
              <w:jc w:val="both"/>
            </w:pPr>
            <w:r>
              <w:rPr>
                <w:rFonts w:ascii="Times New Roman"/>
                <w:b w:val="false"/>
                <w:i w:val="false"/>
                <w:color w:val="000000"/>
                <w:sz w:val="20"/>
              </w:rPr>
              <w:t>
(cacdo:‌GDCChange‌Details)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енгізілген өзгерістер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cacdo:‌GDCChange‌Details‌Type (M.CA.CDT.00162)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Өзгерістер енгізу кезеңінің коды</w:t>
            </w:r>
          </w:p>
          <w:p>
            <w:pPr>
              <w:spacing w:after="20"/>
              <w:ind w:left="20"/>
              <w:jc w:val="both"/>
            </w:pPr>
            <w:r>
              <w:rPr>
                <w:rFonts w:ascii="Times New Roman"/>
                <w:b w:val="false"/>
                <w:i w:val="false"/>
                <w:color w:val="000000"/>
                <w:sz w:val="20"/>
              </w:rPr>
              <w:t>
(casdo:‌Stage‌Change‌Code)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 және (немесе) толықтырулар енгізу кезеңінің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Өзгерістер енгізу үшін негіздеменің коды</w:t>
            </w:r>
          </w:p>
          <w:p>
            <w:pPr>
              <w:spacing w:after="20"/>
              <w:ind w:left="20"/>
              <w:jc w:val="both"/>
            </w:pPr>
            <w:r>
              <w:rPr>
                <w:rFonts w:ascii="Times New Roman"/>
                <w:b w:val="false"/>
                <w:i w:val="false"/>
                <w:color w:val="000000"/>
                <w:sz w:val="20"/>
              </w:rPr>
              <w:t>
(casdo:‌Reason‌Change‌Code)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 және (немесе) толықтырулар енгізу үшін негіз болған мән-жайлардың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Тауарлардың мөлшері (салмағы) өзгерісінің коды</w:t>
            </w:r>
          </w:p>
          <w:p>
            <w:pPr>
              <w:spacing w:after="20"/>
              <w:ind w:left="20"/>
              <w:jc w:val="both"/>
            </w:pPr>
            <w:r>
              <w:rPr>
                <w:rFonts w:ascii="Times New Roman"/>
                <w:b w:val="false"/>
                <w:i w:val="false"/>
                <w:color w:val="000000"/>
                <w:sz w:val="20"/>
              </w:rPr>
              <w:t>
(casdo:‌Quantity‌Change‌Code)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тауарлардың мөлшеріне (салмағына) қатысты көрсетілген мәліметтерге өзгерістердің және (немесе) толықтырулардың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Тауарлардың шығарылған елі (преференциялар) өзгерісінің коды</w:t>
            </w:r>
          </w:p>
          <w:p>
            <w:pPr>
              <w:spacing w:after="20"/>
              <w:ind w:left="20"/>
              <w:jc w:val="both"/>
            </w:pPr>
            <w:r>
              <w:rPr>
                <w:rFonts w:ascii="Times New Roman"/>
                <w:b w:val="false"/>
                <w:i w:val="false"/>
                <w:color w:val="000000"/>
                <w:sz w:val="20"/>
              </w:rPr>
              <w:t>
(casdo:‌Country‌Change‌Code)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тауарлардың шығарылған елі және (немесе) тарифтік преференциялар туралы мәліметтерге өзгерістердің және (немесе) толықтырулардың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Тауардың ЕАЭО СЭҚ ТН бойынша кодының өзгеруі</w:t>
            </w:r>
          </w:p>
          <w:p>
            <w:pPr>
              <w:spacing w:after="20"/>
              <w:ind w:left="20"/>
              <w:jc w:val="both"/>
            </w:pPr>
            <w:r>
              <w:rPr>
                <w:rFonts w:ascii="Times New Roman"/>
                <w:b w:val="false"/>
                <w:i w:val="false"/>
                <w:color w:val="000000"/>
                <w:sz w:val="20"/>
              </w:rPr>
              <w:t>
(casdo:‌TNVEDChange‌Code)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тауардың ЕАЭО СЭҚ ТН бойынша сыныптауыш кодына қатысты мәліметтер өзгерісінің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Тауарлардың кедендік құны туралы мәліметтер өзгерісінің коды</w:t>
            </w:r>
          </w:p>
          <w:p>
            <w:pPr>
              <w:spacing w:after="20"/>
              <w:ind w:left="20"/>
              <w:jc w:val="both"/>
            </w:pPr>
            <w:r>
              <w:rPr>
                <w:rFonts w:ascii="Times New Roman"/>
                <w:b w:val="false"/>
                <w:i w:val="false"/>
                <w:color w:val="000000"/>
                <w:sz w:val="20"/>
              </w:rPr>
              <w:t>
(casdo:‌Customs‌Cost‌Change‌Code)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тауарлардың кедендік құнына қатысты көрсетілген мәліметтерге өзгерістің және (немесе) толықтырудың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Есептелген (төленген) төлемдер туралы мәліметтер өзгерісінің коды</w:t>
            </w:r>
          </w:p>
          <w:p>
            <w:pPr>
              <w:spacing w:after="20"/>
              <w:ind w:left="20"/>
              <w:jc w:val="both"/>
            </w:pPr>
            <w:r>
              <w:rPr>
                <w:rFonts w:ascii="Times New Roman"/>
                <w:b w:val="false"/>
                <w:i w:val="false"/>
                <w:color w:val="000000"/>
                <w:sz w:val="20"/>
              </w:rPr>
              <w:t>
(casdo:‌Customs‌Payment‌Change‌Code)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есептелген (төленген) кедендік, өзге де төлемдерге қатысты көрсетілген мәліметтерге өзгерістің және (немесе) толықтырудың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Декларацияның өзге де мәліметтері өзгерісінің коды</w:t>
            </w:r>
          </w:p>
          <w:p>
            <w:pPr>
              <w:spacing w:after="20"/>
              <w:ind w:left="20"/>
              <w:jc w:val="both"/>
            </w:pPr>
            <w:r>
              <w:rPr>
                <w:rFonts w:ascii="Times New Roman"/>
                <w:b w:val="false"/>
                <w:i w:val="false"/>
                <w:color w:val="000000"/>
                <w:sz w:val="20"/>
              </w:rPr>
              <w:t>
(casdo:‌Other‌Change‌Code)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өзгерістердің және (немесе) толықтырулардың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 Төлемнің жай-жапсары</w:t>
            </w:r>
          </w:p>
          <w:p>
            <w:pPr>
              <w:spacing w:after="20"/>
              <w:ind w:left="20"/>
              <w:jc w:val="both"/>
            </w:pPr>
            <w:r>
              <w:rPr>
                <w:rFonts w:ascii="Times New Roman"/>
                <w:b w:val="false"/>
                <w:i w:val="false"/>
                <w:color w:val="000000"/>
                <w:sz w:val="20"/>
              </w:rPr>
              <w:t>
(cacdo:‌GDCFact‌Payment‌Details)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төленген (өндіріп алынған) немесе қайтарылған кедендік және өзге де төлемдер сомасы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cacdo:‌GDCFact‌Payment‌Details‌Type (M.CA.CDT.00350)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"2010"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 Валюта бағамы</w:t>
            </w:r>
          </w:p>
          <w:p>
            <w:pPr>
              <w:spacing w:after="20"/>
              <w:ind w:left="20"/>
              <w:jc w:val="both"/>
            </w:pPr>
            <w:r>
              <w:rPr>
                <w:rFonts w:ascii="Times New Roman"/>
                <w:b w:val="false"/>
                <w:i w:val="false"/>
                <w:color w:val="000000"/>
                <w:sz w:val="20"/>
              </w:rPr>
              <w:t>
(casdo:‌Exchange‌Rate)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валютасының бағамы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casdo:‌Exchange‌Rate‌Type (M.CA.SDT.00071)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Ең төменгі мән: 0.</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ондық есептеу жүйесіндегі ақша сомасының масштабы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w:t>
            </w:r>
          </w:p>
          <w:p>
            <w:pPr>
              <w:spacing w:after="20"/>
              <w:ind w:left="20"/>
              <w:jc w:val="both"/>
            </w:pPr>
            <w:r>
              <w:rPr>
                <w:rFonts w:ascii="Times New Roman"/>
                <w:b w:val="false"/>
                <w:i w:val="false"/>
                <w:color w:val="000000"/>
                <w:sz w:val="20"/>
              </w:rPr>
              <w:t>
Бөлш. цифрлардың ең көп саны: 0.</w:t>
            </w:r>
          </w:p>
          <w:p>
            <w:pPr>
              <w:spacing w:after="20"/>
              <w:ind w:left="20"/>
              <w:jc w:val="both"/>
            </w:pPr>
            <w:r>
              <w:rPr>
                <w:rFonts w:ascii="Times New Roman"/>
                <w:b w:val="false"/>
                <w:i w:val="false"/>
                <w:color w:val="000000"/>
                <w:sz w:val="20"/>
              </w:rPr>
              <w:t>
Әдепкілік бойынша мән: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атрибуттың мәні ұлттық валютаның бір бірлігі үшін белгіленген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 дәрежесі түрінде көрсетілуге тиіс ("0" мәні 1 бірлікке, "1" мәні – 10 бірлікке, "2" мәні  – 100 бірлікке сәйкес келеді және т.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19.19.4. Алдыңғы төлем сомасы</w:t>
            </w:r>
          </w:p>
          <w:p>
            <w:pPr>
              <w:spacing w:after="20"/>
              <w:ind w:left="20"/>
              <w:jc w:val="both"/>
            </w:pPr>
            <w:r>
              <w:rPr>
                <w:rFonts w:ascii="Times New Roman"/>
                <w:b w:val="false"/>
                <w:i w:val="false"/>
                <w:color w:val="000000"/>
                <w:sz w:val="20"/>
              </w:rPr>
              <w:t>
(casdo:‌Previous‌CAPayment‌NAmount)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төлем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төлем сомасы (casdo:‌Previous‌CAPayment‌NAmount)"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төлем сомасы (casdo:‌Previous‌CAPayment‌NAmount)"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 Төлем сомасының өзгеруі</w:t>
            </w:r>
          </w:p>
          <w:p>
            <w:pPr>
              <w:spacing w:after="20"/>
              <w:ind w:left="20"/>
              <w:jc w:val="both"/>
            </w:pPr>
            <w:r>
              <w:rPr>
                <w:rFonts w:ascii="Times New Roman"/>
                <w:b w:val="false"/>
                <w:i w:val="false"/>
                <w:color w:val="000000"/>
                <w:sz w:val="20"/>
              </w:rPr>
              <w:t>
(casdo:‌Difference‌CAPayment‌NAmount)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сомасының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сомасының өзгеруі (casdo:‌Difference‌CAPayment‌NAmount)" деректемесі толтырылған жағдайда  атрибутта сәйкестендіргіші "Анықтамалықтың (сыныптауыштың) сәйкестендіргіші" (currency‌Code‌List‌Id атрибуты) атрибутында көрсетілген  валюталар сыныптауышына сәйкес валютаның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сомасының өзгеруі (casdo:‌Difference‌CAPayment‌NAmount)" деректемесі толтырылған жағдайда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19.19.6. Төлем құжаты</w:t>
            </w:r>
          </w:p>
          <w:p>
            <w:pPr>
              <w:spacing w:after="20"/>
              <w:ind w:left="20"/>
              <w:jc w:val="both"/>
            </w:pPr>
            <w:r>
              <w:rPr>
                <w:rFonts w:ascii="Times New Roman"/>
                <w:b w:val="false"/>
                <w:i w:val="false"/>
                <w:color w:val="000000"/>
                <w:sz w:val="20"/>
              </w:rPr>
              <w:t>
(cacdo:‌GDCPayment‌Doc‌Details)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cacdo:‌GDCPayment‌Doc‌Details‌Type (M.CA.CDT.00207)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және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Армения Республикасында пайдаланылады.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немесе жеке тұлғаны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пайдаланылады. Деректеме мына мәліметтерді көрсетуге арналған:</w:t>
            </w:r>
          </w:p>
          <w:p>
            <w:pPr>
              <w:spacing w:after="20"/>
              <w:ind w:left="20"/>
              <w:jc w:val="both"/>
            </w:pPr>
            <w:r>
              <w:rPr>
                <w:rFonts w:ascii="Times New Roman"/>
                <w:b w:val="false"/>
                <w:i w:val="false"/>
                <w:color w:val="000000"/>
                <w:sz w:val="20"/>
              </w:rPr>
              <w:t>
Беларусь Республикасында  – төлеушінің есепке алу нөмірі (ТЕН);</w:t>
            </w:r>
          </w:p>
          <w:p>
            <w:pPr>
              <w:spacing w:after="20"/>
              <w:ind w:left="20"/>
              <w:jc w:val="both"/>
            </w:pPr>
            <w:r>
              <w:rPr>
                <w:rFonts w:ascii="Times New Roman"/>
                <w:b w:val="false"/>
                <w:i w:val="false"/>
                <w:color w:val="000000"/>
                <w:sz w:val="20"/>
              </w:rPr>
              <w:t>
Ресей Федерациясында – салық төлеушінің сәйкестендіру нөмірі (ССН)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Есепке қою себебінің коды</w:t>
            </w:r>
          </w:p>
          <w:p>
            <w:pPr>
              <w:spacing w:after="20"/>
              <w:ind w:left="20"/>
              <w:jc w:val="both"/>
            </w:pPr>
            <w:r>
              <w:rPr>
                <w:rFonts w:ascii="Times New Roman"/>
                <w:b w:val="false"/>
                <w:i w:val="false"/>
                <w:color w:val="000000"/>
                <w:sz w:val="20"/>
              </w:rPr>
              <w:t>
(csdo:‌Tax‌Registration‌Reason‌Code)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ұйымды Ресей Федерациясында салық есебіне қою себебін сәйкестендіретін код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тұлғаны сәйкестендіргіш</w:t>
            </w:r>
          </w:p>
          <w:p>
            <w:pPr>
              <w:spacing w:after="20"/>
              <w:ind w:left="20"/>
              <w:jc w:val="both"/>
            </w:pPr>
            <w:r>
              <w:rPr>
                <w:rFonts w:ascii="Times New Roman"/>
                <w:b w:val="false"/>
                <w:i w:val="false"/>
                <w:color w:val="000000"/>
                <w:sz w:val="20"/>
              </w:rPr>
              <w:t>
(casdo:‌Person‌Id)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casdo:‌Person‌Id‌Type (M.CA.SDT.00190)</w:t>
            </w:r>
          </w:p>
          <w:p>
            <w:pPr>
              <w:spacing w:after="20"/>
              <w:ind w:left="20"/>
              <w:jc w:val="both"/>
            </w:pPr>
            <w:r>
              <w:rPr>
                <w:rFonts w:ascii="Times New Roman"/>
                <w:b w:val="false"/>
                <w:i w:val="false"/>
                <w:color w:val="000000"/>
                <w:sz w:val="20"/>
              </w:rPr>
              <w:t>
Жеке тұлғаны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 Деректеме сәйкестендіру нөмірін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Төлем күні</w:t>
            </w:r>
          </w:p>
          <w:p>
            <w:pPr>
              <w:spacing w:after="20"/>
              <w:ind w:left="20"/>
              <w:jc w:val="both"/>
            </w:pPr>
            <w:r>
              <w:rPr>
                <w:rFonts w:ascii="Times New Roman"/>
                <w:b w:val="false"/>
                <w:i w:val="false"/>
                <w:color w:val="000000"/>
                <w:sz w:val="20"/>
              </w:rPr>
              <w:t>
(casdo:‌Payment‌Date)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немесе өндіріп алу күні (кедендік және өзге де төлемдерді төлеу жөніндегі міндеттерді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Төлеу тәсілінің коды</w:t>
            </w:r>
          </w:p>
          <w:p>
            <w:pPr>
              <w:spacing w:after="20"/>
              <w:ind w:left="20"/>
              <w:jc w:val="both"/>
            </w:pPr>
            <w:r>
              <w:rPr>
                <w:rFonts w:ascii="Times New Roman"/>
                <w:b w:val="false"/>
                <w:i w:val="false"/>
                <w:color w:val="000000"/>
                <w:sz w:val="20"/>
              </w:rPr>
              <w:t>
(casdo:‌Customs‌Tax‌Payment‌Method‌Code)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органдарына жүктелген кедендік немесе өзге де төлемдерді төлеу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casdo:‌Customs‌Tax‌Payment‌Method‌Code‌Type (M.CA.SDT.00061)</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кедендік және өзге де төлемдерді төлеу тәсілі кодының мәні.</w:t>
            </w:r>
          </w:p>
          <w:p>
            <w:pPr>
              <w:spacing w:after="20"/>
              <w:ind w:left="20"/>
              <w:jc w:val="both"/>
            </w:pPr>
            <w:r>
              <w:rPr>
                <w:rFonts w:ascii="Times New Roman"/>
                <w:b w:val="false"/>
                <w:i w:val="false"/>
                <w:color w:val="000000"/>
                <w:sz w:val="20"/>
              </w:rPr>
              <w:t>
Ұзындығы: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Армения Республикасында, Беларусь Республикасында және Қырғыз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"2012"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Сома</w:t>
            </w:r>
          </w:p>
          <w:p>
            <w:pPr>
              <w:spacing w:after="20"/>
              <w:ind w:left="20"/>
              <w:jc w:val="both"/>
            </w:pPr>
            <w:r>
              <w:rPr>
                <w:rFonts w:ascii="Times New Roman"/>
                <w:b w:val="false"/>
                <w:i w:val="false"/>
                <w:color w:val="000000"/>
                <w:sz w:val="20"/>
              </w:rPr>
              <w:t>
(casdo:‌CAPayment‌NAmount)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немесе қайтарылған ақша қаражаты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casdo:‌Payment‌Amount‌With‌NCurrency‌Type (M.CA.SDT.00147)</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csdo:‌Currency‌N3‌Code‌V3‌Type (M.SDT.00145)</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цифрлық кодының мәні.</w:t>
            </w:r>
          </w:p>
          <w:p>
            <w:pPr>
              <w:spacing w:after="20"/>
              <w:ind w:left="20"/>
              <w:jc w:val="both"/>
            </w:pPr>
            <w:r>
              <w:rPr>
                <w:rFonts w:ascii="Times New Roman"/>
                <w:b w:val="false"/>
                <w:i w:val="false"/>
                <w:color w:val="000000"/>
                <w:sz w:val="20"/>
              </w:rPr>
              <w:t>
Шаблон: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цифрлық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 Төлемді төлеу бойынша кейінге қалдыру туралы мәліметтер</w:t>
            </w:r>
          </w:p>
          <w:p>
            <w:pPr>
              <w:spacing w:after="20"/>
              <w:ind w:left="20"/>
              <w:jc w:val="both"/>
            </w:pPr>
            <w:r>
              <w:rPr>
                <w:rFonts w:ascii="Times New Roman"/>
                <w:b w:val="false"/>
                <w:i w:val="false"/>
                <w:color w:val="000000"/>
                <w:sz w:val="20"/>
              </w:rPr>
              <w:t>
(cacdo:‌Deffered‌Payment‌Details)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немесе өзге де төлемді төлеу бойынша кейінге қалдыру (бөліп төлеу)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cacdo:‌Deffered‌Payment‌Details‌Type (M.CA.CDT.00357)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кейінге қалдыру (бөліп төлеу) берілген мерзім туралы мәліметтерді көрсету үшін мына деректемелердің біреуі толтырылыуы тиіс: "Соңғы күні (csdo:‌End‌Date)" немесе "Төлемді төлеу кезеңдері (cacdo:‌Payment‌Shedule‌Details)"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 Салықтар, алымдар немесе өзге де төлем түрінің коды</w:t>
            </w:r>
          </w:p>
          <w:p>
            <w:pPr>
              <w:spacing w:after="20"/>
              <w:ind w:left="20"/>
              <w:jc w:val="both"/>
            </w:pPr>
            <w:r>
              <w:rPr>
                <w:rFonts w:ascii="Times New Roman"/>
                <w:b w:val="false"/>
                <w:i w:val="false"/>
                <w:color w:val="000000"/>
                <w:sz w:val="20"/>
              </w:rPr>
              <w:t>
(casdo:‌Customs‌Tax‌Mode‌Code)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алымдар немесе өзге де төлем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casdo:‌Customs‌Tax‌Mode‌Code‌Type (M.CA.SDT.00053)</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алу кеден органдарына жүктелген салықтар, алымдар және өзге де төлемдер түрі кодының мәні.</w:t>
            </w:r>
          </w:p>
          <w:p>
            <w:pPr>
              <w:spacing w:after="20"/>
              <w:ind w:left="20"/>
              <w:jc w:val="both"/>
            </w:pPr>
            <w:r>
              <w:rPr>
                <w:rFonts w:ascii="Times New Roman"/>
                <w:b w:val="false"/>
                <w:i w:val="false"/>
                <w:color w:val="000000"/>
                <w:sz w:val="20"/>
              </w:rPr>
              <w:t>
Ұзындығы: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"2010"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 Соңғы күні</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төлеудің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 Төлемді төлеу кезеңдері</w:t>
            </w:r>
          </w:p>
          <w:p>
            <w:pPr>
              <w:spacing w:after="20"/>
              <w:ind w:left="20"/>
              <w:jc w:val="both"/>
            </w:pPr>
            <w:r>
              <w:rPr>
                <w:rFonts w:ascii="Times New Roman"/>
                <w:b w:val="false"/>
                <w:i w:val="false"/>
                <w:color w:val="000000"/>
                <w:sz w:val="20"/>
              </w:rPr>
              <w:t>
(cacdo:‌Payment‌Shedule‌Details)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төлеуді бөліп төлеудің кезеңдері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cacdo:‌Payment‌Shedule‌Details‌Type (M.CA.CDT.01178)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Реттік нөмірі</w:t>
            </w:r>
          </w:p>
          <w:p>
            <w:pPr>
              <w:spacing w:after="20"/>
              <w:ind w:left="20"/>
              <w:jc w:val="both"/>
            </w:pPr>
            <w:r>
              <w:rPr>
                <w:rFonts w:ascii="Times New Roman"/>
                <w:b w:val="false"/>
                <w:i w:val="false"/>
                <w:color w:val="000000"/>
                <w:sz w:val="20"/>
              </w:rPr>
              <w:t>
(csdo:‌Object‌Ordinal)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кезеңнің реттік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csdo:‌Ordinal3‌Type (M.SDT.00105)</w:t>
            </w:r>
          </w:p>
          <w:p>
            <w:pPr>
              <w:spacing w:after="20"/>
              <w:ind w:left="20"/>
              <w:jc w:val="both"/>
            </w:pPr>
            <w:r>
              <w:rPr>
                <w:rFonts w:ascii="Times New Roman"/>
                <w:b w:val="false"/>
                <w:i w:val="false"/>
                <w:color w:val="000000"/>
                <w:sz w:val="20"/>
              </w:rPr>
              <w:t>
Ондық санау жүйесіндегі теріс емес бүтін сан.</w:t>
            </w:r>
          </w:p>
          <w:p>
            <w:pPr>
              <w:spacing w:after="20"/>
              <w:ind w:left="20"/>
              <w:jc w:val="both"/>
            </w:pPr>
            <w:r>
              <w:rPr>
                <w:rFonts w:ascii="Times New Roman"/>
                <w:b w:val="false"/>
                <w:i w:val="false"/>
                <w:color w:val="000000"/>
                <w:sz w:val="20"/>
              </w:rPr>
              <w:t>
Цифрлардың ең көп саны: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күні</w:t>
            </w:r>
          </w:p>
          <w:p>
            <w:pPr>
              <w:spacing w:after="20"/>
              <w:ind w:left="20"/>
              <w:jc w:val="both"/>
            </w:pPr>
            <w:r>
              <w:rPr>
                <w:rFonts w:ascii="Times New Roman"/>
                <w:b w:val="false"/>
                <w:i w:val="false"/>
                <w:color w:val="000000"/>
                <w:sz w:val="20"/>
              </w:rPr>
              <w:t>
(csdo:‌End‌Date)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соңғы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Кедендік және өзге де төлемдерді төлеу жөніндегі міндеттердің орындалуына берілген қамтамасыз ету</w:t>
            </w:r>
          </w:p>
          <w:p>
            <w:pPr>
              <w:spacing w:after="20"/>
              <w:ind w:left="20"/>
              <w:jc w:val="both"/>
            </w:pPr>
            <w:r>
              <w:rPr>
                <w:rFonts w:ascii="Times New Roman"/>
                <w:b w:val="false"/>
                <w:i w:val="false"/>
                <w:color w:val="000000"/>
                <w:sz w:val="20"/>
              </w:rPr>
              <w:t>
(cacdo:‌Payment‌Guarantee‌Details)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жөніндегі міндеттердің орындалуына берілген қамтамасыз ету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cacdo:‌Payment‌Guarantee‌Details‌Type (M.CA.CDT.00459)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 Кедендік баждар, салықтар төлеу жөніндегі міндеттердің орындалуын қамтамасыз ету тәсілінің коды</w:t>
            </w:r>
          </w:p>
          <w:p>
            <w:pPr>
              <w:spacing w:after="20"/>
              <w:ind w:left="20"/>
              <w:jc w:val="both"/>
            </w:pPr>
            <w:r>
              <w:rPr>
                <w:rFonts w:ascii="Times New Roman"/>
                <w:b w:val="false"/>
                <w:i w:val="false"/>
                <w:color w:val="000000"/>
                <w:sz w:val="20"/>
              </w:rPr>
              <w:t>
(casdo:‌Payment‌Guarantee‌Method‌Code)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 салықтар төлеу жөніндегі міндеттердің орындалуын қамтамасыз ету тәсілінің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casdo:‌Payment‌Guarantee‌Method‌Code‌Type (M.CA.SDT.00164)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кедендік және өзге де төлемдерді төлеуді қамтамасыз ету тәсілі кодының мәні.</w:t>
            </w:r>
          </w:p>
          <w:p>
            <w:pPr>
              <w:spacing w:after="20"/>
              <w:ind w:left="20"/>
              <w:jc w:val="both"/>
            </w:pPr>
            <w:r>
              <w:rPr>
                <w:rFonts w:ascii="Times New Roman"/>
                <w:b w:val="false"/>
                <w:i w:val="false"/>
                <w:color w:val="000000"/>
                <w:sz w:val="20"/>
              </w:rPr>
              <w:t>
Шаблон: \d{2}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"2018"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19.21.2. Қамтамасыз ету сомасы (мөлшері)</w:t>
            </w:r>
          </w:p>
          <w:p>
            <w:pPr>
              <w:spacing w:after="20"/>
              <w:ind w:left="20"/>
              <w:jc w:val="both"/>
            </w:pPr>
            <w:r>
              <w:rPr>
                <w:rFonts w:ascii="Times New Roman"/>
                <w:b w:val="false"/>
                <w:i w:val="false"/>
                <w:color w:val="000000"/>
                <w:sz w:val="20"/>
              </w:rPr>
              <w:t>
(casdo:‌Guarantee‌Amount)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сомасы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casdo:‌Payment‌Amount‌With‌Currency‌Type (M.CA.SDT.00001)</w:t>
            </w:r>
          </w:p>
          <w:p>
            <w:pPr>
              <w:spacing w:after="20"/>
              <w:ind w:left="20"/>
              <w:jc w:val="both"/>
            </w:pPr>
            <w:r>
              <w:rPr>
                <w:rFonts w:ascii="Times New Roman"/>
                <w:b w:val="false"/>
                <w:i w:val="false"/>
                <w:color w:val="000000"/>
                <w:sz w:val="20"/>
              </w:rPr>
              <w:t>
Ондық санау жүйесіндегі сан.</w:t>
            </w:r>
          </w:p>
          <w:p>
            <w:pPr>
              <w:spacing w:after="20"/>
              <w:ind w:left="20"/>
              <w:jc w:val="both"/>
            </w:pPr>
            <w:r>
              <w:rPr>
                <w:rFonts w:ascii="Times New Roman"/>
                <w:b w:val="false"/>
                <w:i w:val="false"/>
                <w:color w:val="000000"/>
                <w:sz w:val="20"/>
              </w:rPr>
              <w:t>
Цифрлардың ең көп саны: 20.</w:t>
            </w:r>
          </w:p>
          <w:p>
            <w:pPr>
              <w:spacing w:after="20"/>
              <w:ind w:left="20"/>
              <w:jc w:val="both"/>
            </w:pPr>
            <w:r>
              <w:rPr>
                <w:rFonts w:ascii="Times New Roman"/>
                <w:b w:val="false"/>
                <w:i w:val="false"/>
                <w:color w:val="000000"/>
                <w:sz w:val="20"/>
              </w:rPr>
              <w:t>
Бөлш. цифрлардың ең көп саны: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 коды</w:t>
            </w:r>
          </w:p>
          <w:p>
            <w:pPr>
              <w:spacing w:after="20"/>
              <w:ind w:left="20"/>
              <w:jc w:val="both"/>
            </w:pPr>
            <w:r>
              <w:rPr>
                <w:rFonts w:ascii="Times New Roman"/>
                <w:b w:val="false"/>
                <w:i w:val="false"/>
                <w:color w:val="000000"/>
                <w:sz w:val="20"/>
              </w:rPr>
              <w:t>
(currency‌Code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валютаның әріптік кодының мәні.</w:t>
            </w:r>
          </w:p>
          <w:p>
            <w:pPr>
              <w:spacing w:after="20"/>
              <w:ind w:left="20"/>
              <w:jc w:val="both"/>
            </w:pPr>
            <w:r>
              <w:rPr>
                <w:rFonts w:ascii="Times New Roman"/>
                <w:b w:val="false"/>
                <w:i w:val="false"/>
                <w:color w:val="000000"/>
                <w:sz w:val="20"/>
              </w:rPr>
              <w:t>
Шаблон: [A-Z]{3}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атрибутта сәйкестендіргіші "Анықтамалықтың (сыныптауыштың) сәйкестендіргіші" (currency‌Code‌List‌Id атрибуты)" атрибутында көрсетілген  анықтамалыққа (сыныптауышқа) сәйкес валютаның әріптік коды қамтылуға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"2022"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19.21.3. Кедендік және өзге де төлемдерді төлеу жөніндегі міндеттердің орындалуын қамтамасыз етудің берілгенін (қабылданғанын) растайтын құжат</w:t>
            </w:r>
          </w:p>
          <w:p>
            <w:pPr>
              <w:spacing w:after="20"/>
              <w:ind w:left="20"/>
              <w:jc w:val="both"/>
            </w:pPr>
            <w:r>
              <w:rPr>
                <w:rFonts w:ascii="Times New Roman"/>
                <w:b w:val="false"/>
                <w:i w:val="false"/>
                <w:color w:val="000000"/>
                <w:sz w:val="20"/>
              </w:rPr>
              <w:t>
(cacdo:‌Guarantee‌Doc‌Details)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және өзге де төлемдерді төлеу жөніндегі міндеттердің орындалуын қамтамасыз етудің берілгенін растайтын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 Салық төлеушінің сәйкестендіргіші</w:t>
            </w:r>
          </w:p>
          <w:p>
            <w:pPr>
              <w:spacing w:after="20"/>
              <w:ind w:left="20"/>
              <w:jc w:val="both"/>
            </w:pPr>
            <w:r>
              <w:rPr>
                <w:rFonts w:ascii="Times New Roman"/>
                <w:b w:val="false"/>
                <w:i w:val="false"/>
                <w:color w:val="000000"/>
                <w:sz w:val="20"/>
              </w:rPr>
              <w:t>
(csdo:‌Taxpayer‌Id)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 тізіліміндегі заңды немесе жеке тұлғаны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Салық төлеушінің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пайдаланылады.</w:t>
            </w:r>
          </w:p>
          <w:p>
            <w:pPr>
              <w:spacing w:after="20"/>
              <w:ind w:left="20"/>
              <w:jc w:val="both"/>
            </w:pPr>
            <w:r>
              <w:rPr>
                <w:rFonts w:ascii="Times New Roman"/>
                <w:b w:val="false"/>
                <w:i w:val="false"/>
                <w:color w:val="000000"/>
                <w:sz w:val="20"/>
              </w:rPr>
              <w:t>
Деректеме төлеушінің есептік нөмірін (ТЕН) көрсетуге арналған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19.21.5. Банктің сәйкестендіргіші</w:t>
            </w:r>
          </w:p>
          <w:p>
            <w:pPr>
              <w:spacing w:after="20"/>
              <w:ind w:left="20"/>
              <w:jc w:val="both"/>
            </w:pPr>
            <w:r>
              <w:rPr>
                <w:rFonts w:ascii="Times New Roman"/>
                <w:b w:val="false"/>
                <w:i w:val="false"/>
                <w:color w:val="000000"/>
                <w:sz w:val="20"/>
              </w:rPr>
              <w:t>
(csdo:‌Bank‌Id)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құжаттарында (төлем тапсырмасы, аккредитив) пайдаланылатын банктің бірегей сәйкестендіргіші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csdo:‌Bank‌Id‌Type (M.SDT.00026)</w:t>
            </w:r>
          </w:p>
          <w:p>
            <w:pPr>
              <w:spacing w:after="20"/>
              <w:ind w:left="20"/>
              <w:jc w:val="both"/>
            </w:pPr>
            <w:r>
              <w:rPr>
                <w:rFonts w:ascii="Times New Roman"/>
                <w:b w:val="false"/>
                <w:i w:val="false"/>
                <w:color w:val="000000"/>
                <w:sz w:val="20"/>
              </w:rPr>
              <w:t>
Банкті тіркеу елінде қабылданған қағидаларға сәйкес сәйкестендіргіштің мәні.</w:t>
            </w:r>
          </w:p>
          <w:p>
            <w:pPr>
              <w:spacing w:after="20"/>
              <w:ind w:left="20"/>
              <w:jc w:val="both"/>
            </w:pPr>
            <w:r>
              <w:rPr>
                <w:rFonts w:ascii="Times New Roman"/>
                <w:b w:val="false"/>
                <w:i w:val="false"/>
                <w:color w:val="000000"/>
                <w:sz w:val="20"/>
              </w:rPr>
              <w:t>
Шаблон: [0-9]{9}|[A-Z]{6}[A-Z0-9]{2}|[A-Z]{6}[A-Z0-9]{5}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 құжатын толтыруға (қол қоюға) жауапты кеден өкілі</w:t>
            </w:r>
          </w:p>
          <w:p>
            <w:pPr>
              <w:spacing w:after="20"/>
              <w:ind w:left="20"/>
              <w:jc w:val="both"/>
            </w:pPr>
            <w:r>
              <w:rPr>
                <w:rFonts w:ascii="Times New Roman"/>
                <w:b w:val="false"/>
                <w:i w:val="false"/>
                <w:color w:val="000000"/>
                <w:sz w:val="20"/>
              </w:rPr>
              <w:t>
(cacdo:‌Signatory‌Representative‌Details)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толтырған (оған қол қойған) кеден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cacdo:‌Signatory‌Representative‌Details‌Type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Кеден өкілдерінің тізіліміне енгізілгені туралы құжат</w:t>
            </w:r>
          </w:p>
          <w:p>
            <w:pPr>
              <w:spacing w:after="20"/>
              <w:ind w:left="20"/>
              <w:jc w:val="both"/>
            </w:pPr>
            <w:r>
              <w:rPr>
                <w:rFonts w:ascii="Times New Roman"/>
                <w:b w:val="false"/>
                <w:i w:val="false"/>
                <w:color w:val="000000"/>
                <w:sz w:val="20"/>
              </w:rPr>
              <w:t>
(cacdo:‌Broker‌Registry‌Doc‌Details)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cacdo:‌Broker‌Registry‌Doc‌Details‌Type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құжаттың тіркеу нөмірі немесе тізілімдегі тұлғаның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тұлғаның тізілімге енгізілгені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Кеден өкілінің декларантпен (өтініш берушімен) жасасқан шарты</w:t>
            </w:r>
          </w:p>
          <w:p>
            <w:pPr>
              <w:spacing w:after="20"/>
              <w:ind w:left="20"/>
              <w:jc w:val="both"/>
            </w:pPr>
            <w:r>
              <w:rPr>
                <w:rFonts w:ascii="Times New Roman"/>
                <w:b w:val="false"/>
                <w:i w:val="false"/>
                <w:color w:val="000000"/>
                <w:sz w:val="20"/>
              </w:rPr>
              <w:t>
(cacdo:‌Representative‌Contract‌Details)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жасасқан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Кеден құжатын толтырған (қол қойған) жеке тұлға </w:t>
            </w:r>
          </w:p>
          <w:p>
            <w:pPr>
              <w:spacing w:after="20"/>
              <w:ind w:left="20"/>
              <w:jc w:val="both"/>
            </w:pPr>
            <w:r>
              <w:rPr>
                <w:rFonts w:ascii="Times New Roman"/>
                <w:b w:val="false"/>
                <w:i w:val="false"/>
                <w:color w:val="000000"/>
                <w:sz w:val="20"/>
              </w:rPr>
              <w:t>
(cacdo:‌Signatory‌Person‌V2‌Details)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толтырған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cacdo:‌Signatory‌Person‌Details‌V2‌Type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Құжатқа қол қойған адам </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адам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Байланыс арнасының сәйкестендіргіші </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 ССС РР НННН шаблонына сәйкес келтірілетін мәнді қамтуы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Қол қою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адамның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"2053"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Өкілеттікті куәландыратын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Тауарларға арналған декларацияға түзетуді толтыру (қол қою) үшін жауапты кеден өкілі</w:t>
            </w:r>
          </w:p>
          <w:p>
            <w:pPr>
              <w:spacing w:after="20"/>
              <w:ind w:left="20"/>
              <w:jc w:val="both"/>
            </w:pPr>
            <w:r>
              <w:rPr>
                <w:rFonts w:ascii="Times New Roman"/>
                <w:b w:val="false"/>
                <w:i w:val="false"/>
                <w:color w:val="000000"/>
                <w:sz w:val="20"/>
              </w:rPr>
              <w:t>
(cacdo:‌GDCSignatory‌Representative‌Details)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түзетуді толтырған (қол қойған) кеден өкілі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cacdo:‌Signatory‌Representative‌Details‌Type (M.CA.CDT.00187)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Кеден өкілдерінің тізіліміне енгізілгені туралы құжат</w:t>
            </w:r>
          </w:p>
          <w:p>
            <w:pPr>
              <w:spacing w:after="20"/>
              <w:ind w:left="20"/>
              <w:jc w:val="both"/>
            </w:pPr>
            <w:r>
              <w:rPr>
                <w:rFonts w:ascii="Times New Roman"/>
                <w:b w:val="false"/>
                <w:i w:val="false"/>
                <w:color w:val="000000"/>
                <w:sz w:val="20"/>
              </w:rPr>
              <w:t>
(cacdo:‌Broker‌Registry‌Doc‌Details)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cacdo:‌Broker‌Registry‌Doc‌Details‌Type (M.CA.CDT.00464)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кеден өкілдерінің тізіліміне енгізілгені туралы құжаттың тіркеу нөмірі немесе тізілімдегі тұлғаның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cacdo:‌Register‌Document‌Id‌Details‌Type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толтырылуға тиіс және ол уәкілетті органы тұлғаны тізілімге енгізген мүше мемлекеттің коды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берілген тіркеу нөмірі немесе тұлғаның тізілімге енгізілгені туралы құжаттың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csdo:‌Id25‌Type (M.SDT.00178)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деректемеде қайта тіркеу белгісі (қосу әріптері) көрсетілмей тізілімге енгізу туралы куәліктің нөмірі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\d{1}|\d{2}|\d{3}|[А-Я]{1}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егер тізілімге енгізу туралы куәліктің нөмірінде қайта тіркеу белгісі (қосу әріптері) қамтылса, толтырылуға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Куәлік типінің коды</w:t>
            </w:r>
          </w:p>
          <w:p>
            <w:pPr>
              <w:spacing w:after="20"/>
              <w:ind w:left="20"/>
              <w:jc w:val="both"/>
            </w:pPr>
            <w:r>
              <w:rPr>
                <w:rFonts w:ascii="Times New Roman"/>
                <w:b w:val="false"/>
                <w:i w:val="false"/>
                <w:color w:val="000000"/>
                <w:sz w:val="20"/>
              </w:rPr>
              <w:t>
(casdo:‌AEORegistry‌Kind‌Code)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куәлігі типінің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Кеден өкілінің декларантпен (өтініш берушімен) жасасқан шарты</w:t>
            </w:r>
          </w:p>
          <w:p>
            <w:pPr>
              <w:spacing w:after="20"/>
              <w:ind w:left="20"/>
              <w:jc w:val="both"/>
            </w:pPr>
            <w:r>
              <w:rPr>
                <w:rFonts w:ascii="Times New Roman"/>
                <w:b w:val="false"/>
                <w:i w:val="false"/>
                <w:color w:val="000000"/>
                <w:sz w:val="20"/>
              </w:rPr>
              <w:t>
(cacdo:‌Representative‌Contract‌Details)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өкілінің декларантпен (өтініш берушімен) жасасқан шарты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Тауарларға арналған декларацияға түзетуді толтырған (қол қойған) жеке тұлға</w:t>
            </w:r>
          </w:p>
          <w:p>
            <w:pPr>
              <w:spacing w:after="20"/>
              <w:ind w:left="20"/>
              <w:jc w:val="both"/>
            </w:pPr>
            <w:r>
              <w:rPr>
                <w:rFonts w:ascii="Times New Roman"/>
                <w:b w:val="false"/>
                <w:i w:val="false"/>
                <w:color w:val="000000"/>
                <w:sz w:val="20"/>
              </w:rPr>
              <w:t>
(cacdo:‌GDCSignatory‌Person‌Details)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декларацияға түзетуді толтырған (қол қойған) жеке тұлға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cacdo:‌Signatory‌Person‌Details‌V2‌Type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Құжатқа қол қойған адам </w:t>
            </w:r>
          </w:p>
          <w:p>
            <w:pPr>
              <w:spacing w:after="20"/>
              <w:ind w:left="20"/>
              <w:jc w:val="both"/>
            </w:pPr>
            <w:r>
              <w:rPr>
                <w:rFonts w:ascii="Times New Roman"/>
                <w:b w:val="false"/>
                <w:i w:val="false"/>
                <w:color w:val="000000"/>
                <w:sz w:val="20"/>
              </w:rPr>
              <w:t>
(cacdo:‌Signing‌Details)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адам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cacdo:‌Signing‌Details‌Type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 ТАӘ</w:t>
            </w:r>
          </w:p>
          <w:p>
            <w:pPr>
              <w:spacing w:after="20"/>
              <w:ind w:left="20"/>
              <w:jc w:val="both"/>
            </w:pPr>
            <w:r>
              <w:rPr>
                <w:rFonts w:ascii="Times New Roman"/>
                <w:b w:val="false"/>
                <w:i w:val="false"/>
                <w:color w:val="000000"/>
                <w:sz w:val="20"/>
              </w:rPr>
              <w:t>
(ccdo:‌Full‌Name‌Details)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 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 Лауазымның атауы</w:t>
            </w:r>
          </w:p>
          <w:p>
            <w:pPr>
              <w:spacing w:after="20"/>
              <w:ind w:left="20"/>
              <w:jc w:val="both"/>
            </w:pPr>
            <w:r>
              <w:rPr>
                <w:rFonts w:ascii="Times New Roman"/>
                <w:b w:val="false"/>
                <w:i w:val="false"/>
                <w:color w:val="000000"/>
                <w:sz w:val="20"/>
              </w:rPr>
              <w:t>
(csdo:‌Position‌Name)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Беларусь Республикасында және Ресей Федерациясында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Байланыс деректемесі</w:t>
            </w:r>
          </w:p>
          <w:p>
            <w:pPr>
              <w:spacing w:after="20"/>
              <w:ind w:left="20"/>
              <w:jc w:val="both"/>
            </w:pPr>
            <w:r>
              <w:rPr>
                <w:rFonts w:ascii="Times New Roman"/>
                <w:b w:val="false"/>
                <w:i w:val="false"/>
                <w:color w:val="000000"/>
                <w:sz w:val="20"/>
              </w:rPr>
              <w:t>
(ccdo:‌Communication‌Details)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деректемелері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анықтамалығына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мына мәндердің біреуін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ресурстың бірыңғай көрсеткіші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Байланыс арнасының сәйкестендіргіші </w:t>
            </w:r>
          </w:p>
          <w:p>
            <w:pPr>
              <w:spacing w:after="20"/>
              <w:ind w:left="20"/>
              <w:jc w:val="both"/>
            </w:pPr>
            <w:r>
              <w:rPr>
                <w:rFonts w:ascii="Times New Roman"/>
                <w:b w:val="false"/>
                <w:i w:val="false"/>
                <w:color w:val="000000"/>
                <w:sz w:val="20"/>
              </w:rPr>
              <w:t>
(csdo:‌Communication‌Channel‌Id)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дәйектілігі (телефон, факс нөмірлерін,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деректемесінде "ТЕ" немесе "FX" мәні қамтылған жағдайда, "Байланыс арнасының сәйкестендіргіші  (csdo:‌Communication‌Channel‌Id)" деректемесі + ССС РР НННН шаблонына сәйкес келтірілетін мәнді қамтуы тиіс, мұнда ССС – елдің коды (1-ден 3 цифрға дейін), РР – межелі пункттің ұлттық коды (кемінде 2 цифр (қаланың, кенттің коды және т.с.с.) немесе ұялы байланыс операторының коды, НННН – абоненттің нөмірі (кемінде 4 цифр). Топтар арасындағы бөлгіш бос жол белгісі болып табылады. Нөмірдің ұзындығы 15-тен аспайтын цифрды құрауға тиіс ("+" символдары мен бос жол есепке алынбайды). Өзге символдар мен бөлгіштерге жол берілмейді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 Қол қою күні</w:t>
            </w:r>
          </w:p>
          <w:p>
            <w:pPr>
              <w:spacing w:after="20"/>
              <w:ind w:left="20"/>
              <w:jc w:val="both"/>
            </w:pPr>
            <w:r>
              <w:rPr>
                <w:rFonts w:ascii="Times New Roman"/>
                <w:b w:val="false"/>
                <w:i w:val="false"/>
                <w:color w:val="000000"/>
                <w:sz w:val="20"/>
              </w:rPr>
              <w:t>
(casdo:‌Signing‌Date)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Жеке куәлік</w:t>
            </w:r>
          </w:p>
          <w:p>
            <w:pPr>
              <w:spacing w:after="20"/>
              <w:ind w:left="20"/>
              <w:jc w:val="both"/>
            </w:pPr>
            <w:r>
              <w:rPr>
                <w:rFonts w:ascii="Times New Roman"/>
                <w:b w:val="false"/>
                <w:i w:val="false"/>
                <w:color w:val="000000"/>
                <w:sz w:val="20"/>
              </w:rPr>
              <w:t>
(ccdo:‌Identity‌Doc‌V3‌Details)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 толтырған (қол қойған) адамның жеке басын куәландыратын құжат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ccdo:‌Identity‌Doc‌Details‌V3‌Type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 Елдің коды</w:t>
            </w:r>
          </w:p>
          <w:p>
            <w:pPr>
              <w:spacing w:after="20"/>
              <w:ind w:left="20"/>
              <w:jc w:val="both"/>
            </w:pPr>
            <w:r>
              <w:rPr>
                <w:rFonts w:ascii="Times New Roman"/>
                <w:b w:val="false"/>
                <w:i w:val="false"/>
                <w:color w:val="000000"/>
                <w:sz w:val="20"/>
              </w:rPr>
              <w:t>
(csdo:‌Unified‌Country‌Code)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елдің екі әріптік кодының мәні.</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"2021"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csdo:‌Identity‌Doc‌Kind‌Code‌Type (M.SDT.00098)</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"2053"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 Құжат түрінің атауы</w:t>
            </w:r>
          </w:p>
          <w:p>
            <w:pPr>
              <w:spacing w:after="20"/>
              <w:ind w:left="20"/>
              <w:jc w:val="both"/>
            </w:pPr>
            <w:r>
              <w:rPr>
                <w:rFonts w:ascii="Times New Roman"/>
                <w:b w:val="false"/>
                <w:i w:val="false"/>
                <w:color w:val="000000"/>
                <w:sz w:val="20"/>
              </w:rPr>
              <w:t>
(csdo:‌Doc‌Kind‌Name)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 Құжаттың сериясы</w:t>
            </w:r>
          </w:p>
          <w:p>
            <w:pPr>
              <w:spacing w:after="20"/>
              <w:ind w:left="20"/>
              <w:jc w:val="both"/>
            </w:pPr>
            <w:r>
              <w:rPr>
                <w:rFonts w:ascii="Times New Roman"/>
                <w:b w:val="false"/>
                <w:i w:val="false"/>
                <w:color w:val="000000"/>
                <w:sz w:val="20"/>
              </w:rPr>
              <w:t>
(csdo:‌Doc‌Series‌Id)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цифрлық-әріптік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 не ол уәкілеттік берген ұйымды сәйкестендіретін жол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Кедендік ресімдеу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ресімдеу жөніндегі маманның біліктілік аттестатының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Өкілеттікті куәландыратын құжат</w:t>
            </w:r>
          </w:p>
          <w:p>
            <w:pPr>
              <w:spacing w:after="20"/>
              <w:ind w:left="20"/>
              <w:jc w:val="both"/>
            </w:pPr>
            <w:r>
              <w:rPr>
                <w:rFonts w:ascii="Times New Roman"/>
                <w:b w:val="false"/>
                <w:i w:val="false"/>
                <w:color w:val="000000"/>
                <w:sz w:val="20"/>
              </w:rPr>
              <w:t>
(cacdo:‌Power‌Of‌Attorney‌Details)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өкілеттікті куәландыратын құжат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толтырылуы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Сәйкестендіргіші  "Анықтамалықтың (сыныптауыштың) сәйкестендіргіші" атрибутында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 "2009" мәні қамтылуға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 Құжаттың атауы</w:t>
            </w:r>
          </w:p>
          <w:p>
            <w:pPr>
              <w:spacing w:after="20"/>
              <w:ind w:left="20"/>
              <w:jc w:val="both"/>
            </w:pPr>
            <w:r>
              <w:rPr>
                <w:rFonts w:ascii="Times New Roman"/>
                <w:b w:val="false"/>
                <w:i w:val="false"/>
                <w:color w:val="000000"/>
                <w:sz w:val="20"/>
              </w:rPr>
              <w:t>
(csdo:‌Doc‌Name)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 Құжаттың нөмірі</w:t>
            </w:r>
          </w:p>
          <w:p>
            <w:pPr>
              <w:spacing w:after="20"/>
              <w:ind w:left="20"/>
              <w:jc w:val="both"/>
            </w:pPr>
            <w:r>
              <w:rPr>
                <w:rFonts w:ascii="Times New Roman"/>
                <w:b w:val="false"/>
                <w:i w:val="false"/>
                <w:color w:val="000000"/>
                <w:sz w:val="20"/>
              </w:rPr>
              <w:t>
(csdo:‌Doc‌Id)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цифрлық-әріптік белгіленім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толтырылуы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 Құжаттың күні</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толтырылған кезде оның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Декларанттың немесе кеден өкілінің шығыс құжаттарын есепке алу жүйесіндегі құжатты тіркеу нөмірі</w:t>
            </w:r>
          </w:p>
          <w:p>
            <w:pPr>
              <w:spacing w:after="20"/>
              <w:ind w:left="20"/>
              <w:jc w:val="both"/>
            </w:pPr>
            <w:r>
              <w:rPr>
                <w:rFonts w:ascii="Times New Roman"/>
                <w:b w:val="false"/>
                <w:i w:val="false"/>
                <w:color w:val="000000"/>
                <w:sz w:val="20"/>
              </w:rPr>
              <w:t>
(casdo:‌Internal‌Doc‌Id)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 өкілінің шығыс құжаттарын есепке алу жүйесіне (регламентіне) сәйкес құжаттарды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Қорғаныштық жапсырманың сәйкестендіргіші </w:t>
            </w:r>
          </w:p>
          <w:p>
            <w:pPr>
              <w:spacing w:after="20"/>
              <w:ind w:left="20"/>
              <w:jc w:val="both"/>
            </w:pPr>
            <w:r>
              <w:rPr>
                <w:rFonts w:ascii="Times New Roman"/>
                <w:b w:val="false"/>
                <w:i w:val="false"/>
                <w:color w:val="000000"/>
                <w:sz w:val="20"/>
              </w:rPr>
              <w:t>
(casdo:‌Security‌Label‌Id)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қорғаныштық жапсырманың сәйкестендіргіші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Тауарларға арналған декларацияны түзетудің қорғаныштық жапсырмасының сәйкестендіргіші</w:t>
            </w:r>
          </w:p>
          <w:p>
            <w:pPr>
              <w:spacing w:after="20"/>
              <w:ind w:left="20"/>
              <w:jc w:val="both"/>
            </w:pPr>
            <w:r>
              <w:rPr>
                <w:rFonts w:ascii="Times New Roman"/>
                <w:b w:val="false"/>
                <w:i w:val="false"/>
                <w:color w:val="000000"/>
                <w:sz w:val="20"/>
              </w:rPr>
              <w:t>
(casdo:‌GDCSecurity‌Label‌Id)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 түзетуде көрсетілген қорғаныштық жапсырманың сәйкестендіргіші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casdo:‌Id6‌Type (M.CA.SDT.00193)</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Жер қойнауын пайдаланушының белгісі</w:t>
            </w:r>
          </w:p>
          <w:p>
            <w:pPr>
              <w:spacing w:after="20"/>
              <w:ind w:left="20"/>
              <w:jc w:val="both"/>
            </w:pPr>
            <w:r>
              <w:rPr>
                <w:rFonts w:ascii="Times New Roman"/>
                <w:b w:val="false"/>
                <w:i w:val="false"/>
                <w:color w:val="000000"/>
                <w:sz w:val="20"/>
              </w:rPr>
              <w:t>
(casdo:‌Subsoil‌User‌Code)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Қазақстан Республикасында пайдаланылады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Өзгерістер коды</w:t>
            </w:r>
          </w:p>
          <w:p>
            <w:pPr>
              <w:spacing w:after="20"/>
              <w:ind w:left="20"/>
              <w:jc w:val="both"/>
            </w:pPr>
            <w:r>
              <w:rPr>
                <w:rFonts w:ascii="Times New Roman"/>
                <w:b w:val="false"/>
                <w:i w:val="false"/>
                <w:color w:val="000000"/>
                <w:sz w:val="20"/>
              </w:rPr>
              <w:t>
(cacdo:‌GDCChange‌Details)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енгізілген өзгерістер туралы мәліметтер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cacdo:‌GDCChange‌Details‌Type (M.CA.CDT.00162)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Өзгерістер енгізу кезеңінің коды</w:t>
            </w:r>
          </w:p>
          <w:p>
            <w:pPr>
              <w:spacing w:after="20"/>
              <w:ind w:left="20"/>
              <w:jc w:val="both"/>
            </w:pPr>
            <w:r>
              <w:rPr>
                <w:rFonts w:ascii="Times New Roman"/>
                <w:b w:val="false"/>
                <w:i w:val="false"/>
                <w:color w:val="000000"/>
                <w:sz w:val="20"/>
              </w:rPr>
              <w:t>
(casdo:‌Stage‌Change‌Code)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 және (немесе) толықтырулар енгізу кезеңінің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Өзгерістер енгізу үшін негіздеменің коды</w:t>
            </w:r>
          </w:p>
          <w:p>
            <w:pPr>
              <w:spacing w:after="20"/>
              <w:ind w:left="20"/>
              <w:jc w:val="both"/>
            </w:pPr>
            <w:r>
              <w:rPr>
                <w:rFonts w:ascii="Times New Roman"/>
                <w:b w:val="false"/>
                <w:i w:val="false"/>
                <w:color w:val="000000"/>
                <w:sz w:val="20"/>
              </w:rPr>
              <w:t>
(casdo:‌Reason‌Change‌Code)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 және (немесе) толықтырулар енгізу үшін негіз болған мән-жайлардың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Тауарлардың мөлшері (салмағы) өзгерісінің коды</w:t>
            </w:r>
          </w:p>
          <w:p>
            <w:pPr>
              <w:spacing w:after="20"/>
              <w:ind w:left="20"/>
              <w:jc w:val="both"/>
            </w:pPr>
            <w:r>
              <w:rPr>
                <w:rFonts w:ascii="Times New Roman"/>
                <w:b w:val="false"/>
                <w:i w:val="false"/>
                <w:color w:val="000000"/>
                <w:sz w:val="20"/>
              </w:rPr>
              <w:t>
(casdo:‌Quantity‌Change‌Code)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тауарлардың мөлшеріне (салмағына) қатысты көрсетілген мәліметтерге өзгерістердің және (немесе) толықтырулардың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Тауарлардың шығарылған елі (преференциялар) өзгерісінің коды</w:t>
            </w:r>
          </w:p>
          <w:p>
            <w:pPr>
              <w:spacing w:after="20"/>
              <w:ind w:left="20"/>
              <w:jc w:val="both"/>
            </w:pPr>
            <w:r>
              <w:rPr>
                <w:rFonts w:ascii="Times New Roman"/>
                <w:b w:val="false"/>
                <w:i w:val="false"/>
                <w:color w:val="000000"/>
                <w:sz w:val="20"/>
              </w:rPr>
              <w:t>
(casdo:‌Country‌Change‌Code)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тауарлардың шығарылған елі және (немесе) тарифтік преференциялар туралы мәліметтерге өзгерістердің және (немесе) толықтырулардың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Тауардың ЕАЭО СЭҚ ТН бойынша кодының өзгеруі</w:t>
            </w:r>
          </w:p>
          <w:p>
            <w:pPr>
              <w:spacing w:after="20"/>
              <w:ind w:left="20"/>
              <w:jc w:val="both"/>
            </w:pPr>
            <w:r>
              <w:rPr>
                <w:rFonts w:ascii="Times New Roman"/>
                <w:b w:val="false"/>
                <w:i w:val="false"/>
                <w:color w:val="000000"/>
                <w:sz w:val="20"/>
              </w:rPr>
              <w:t>
(casdo:‌TNVEDChange‌Code)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тауардың ЕАЭО СЭҚ ТН бойынша біліктілік кодына қатысты мәліметтер өзгерісінің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Тауарлардың кедендік құны туралы мәліметтер өзгерісінің коды</w:t>
            </w:r>
          </w:p>
          <w:p>
            <w:pPr>
              <w:spacing w:after="20"/>
              <w:ind w:left="20"/>
              <w:jc w:val="both"/>
            </w:pPr>
            <w:r>
              <w:rPr>
                <w:rFonts w:ascii="Times New Roman"/>
                <w:b w:val="false"/>
                <w:i w:val="false"/>
                <w:color w:val="000000"/>
                <w:sz w:val="20"/>
              </w:rPr>
              <w:t>
(casdo:‌Customs‌Cost‌Change‌Code)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тауарлардың кедендік құнына қатысты көрсетілген мәліметтерге өзгерістің және (немесе) толықтырудың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Есептелген (төленген) төлемдер туралы мәліметтер өзгерісінің коды</w:t>
            </w:r>
          </w:p>
          <w:p>
            <w:pPr>
              <w:spacing w:after="20"/>
              <w:ind w:left="20"/>
              <w:jc w:val="both"/>
            </w:pPr>
            <w:r>
              <w:rPr>
                <w:rFonts w:ascii="Times New Roman"/>
                <w:b w:val="false"/>
                <w:i w:val="false"/>
                <w:color w:val="000000"/>
                <w:sz w:val="20"/>
              </w:rPr>
              <w:t>
(casdo:‌Customs‌Payment‌Change‌Code)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есептелген (төленген) кедендік, өзге де төлемдерге қатысты көрсетілген мәліметтерге өзгерістің және (немесе) толықтырудың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Декларацияның өзге де мәліметтері өзгерісінің коды</w:t>
            </w:r>
          </w:p>
          <w:p>
            <w:pPr>
              <w:spacing w:after="20"/>
              <w:ind w:left="20"/>
              <w:jc w:val="both"/>
            </w:pPr>
            <w:r>
              <w:rPr>
                <w:rFonts w:ascii="Times New Roman"/>
                <w:b w:val="false"/>
                <w:i w:val="false"/>
                <w:color w:val="000000"/>
                <w:sz w:val="20"/>
              </w:rPr>
              <w:t>
(casdo:‌Other‌Change‌Code)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 көрсетілген мәліметтерге өзгерістердің және (немесе) толықтырулардың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csdo:‌Code1‌Type (M.SDT.00169)</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Ұзындығы: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Тауарларды шығару нөмірі</w:t>
            </w:r>
          </w:p>
          <w:p>
            <w:pPr>
              <w:spacing w:after="20"/>
              <w:ind w:left="20"/>
              <w:jc w:val="both"/>
            </w:pPr>
            <w:r>
              <w:rPr>
                <w:rFonts w:ascii="Times New Roman"/>
                <w:b w:val="false"/>
                <w:i w:val="false"/>
                <w:color w:val="000000"/>
                <w:sz w:val="20"/>
              </w:rPr>
              <w:t>
(cacdo:‌Goods‌Release‌Id‌Details)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cacdo:‌Goods‌Release‌Id‌Details‌Type (M.CA.CDT.00286)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 Беларусь Республикасында пайдаланылады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Күні</w:t>
            </w:r>
          </w:p>
          <w:p>
            <w:pPr>
              <w:spacing w:after="20"/>
              <w:ind w:left="20"/>
              <w:jc w:val="both"/>
            </w:pPr>
            <w:r>
              <w:rPr>
                <w:rFonts w:ascii="Times New Roman"/>
                <w:b w:val="false"/>
                <w:i w:val="false"/>
                <w:color w:val="000000"/>
                <w:sz w:val="20"/>
              </w:rPr>
              <w:t>
(csdo:‌Event‌Date)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күннің белгіленімі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мәні YYYY-MM-DD шаблонына сәйкес келтірілуге тиіс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Тауарларды шығарудың тіркеу нөмірі</w:t>
            </w:r>
          </w:p>
          <w:p>
            <w:pPr>
              <w:spacing w:after="20"/>
              <w:ind w:left="20"/>
              <w:jc w:val="both"/>
            </w:pPr>
            <w:r>
              <w:rPr>
                <w:rFonts w:ascii="Times New Roman"/>
                <w:b w:val="false"/>
                <w:i w:val="false"/>
                <w:color w:val="000000"/>
                <w:sz w:val="20"/>
              </w:rPr>
              <w:t>
(cacdo:‌Release‌Id‌Details)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cacdo:‌Release‌Id‌Details‌Type (M.CA.CDT.00411)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29.2.1. Кеден органының коды </w:t>
            </w:r>
          </w:p>
          <w:p>
            <w:pPr>
              <w:spacing w:after="20"/>
              <w:ind w:left="20"/>
              <w:jc w:val="both"/>
            </w:pPr>
            <w:r>
              <w:rPr>
                <w:rFonts w:ascii="Times New Roman"/>
                <w:b w:val="false"/>
                <w:i w:val="false"/>
                <w:color w:val="000000"/>
                <w:sz w:val="20"/>
              </w:rPr>
              <w:t>
(csdo:‌Customs‌Office‌Code)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органының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  </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Тауарларды шығарудың тіркеу нөмірі</w:t>
            </w:r>
          </w:p>
          <w:p>
            <w:pPr>
              <w:spacing w:after="20"/>
              <w:ind w:left="20"/>
              <w:jc w:val="both"/>
            </w:pPr>
            <w:r>
              <w:rPr>
                <w:rFonts w:ascii="Times New Roman"/>
                <w:b w:val="false"/>
                <w:i w:val="false"/>
                <w:color w:val="000000"/>
                <w:sz w:val="20"/>
              </w:rPr>
              <w:t>
(casdo:‌Release‌Id)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 журналы бойынша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casdo:‌Id8‌Type (M.CA.SDT.00176)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үлкен ұзындығы: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w:t>
      </w:r>
    </w:p>
    <w:bookmarkStart w:name="z13" w:id="5"/>
    <w:p>
      <w:pPr>
        <w:spacing w:after="0"/>
        <w:ind w:left="0"/>
        <w:jc w:val="both"/>
      </w:pPr>
      <w:r>
        <w:rPr>
          <w:rFonts w:ascii="Times New Roman"/>
          <w:b w:val="false"/>
          <w:i w:val="false"/>
          <w:color w:val="000000"/>
          <w:sz w:val="28"/>
        </w:rPr>
        <w:t>
      *Тиісті деректемелердегі мәліметтер Одақ құқығына, мүше мемлекеттердің заңнамасына сәйкес тауарларға арналған декларацияны түзетуде көрсетуге жататын немесе мәліметтерді автоматтандырылған түрде өңдеу үшін қажет болатын жағдайда қолданылады.</w:t>
      </w:r>
    </w:p>
    <w:bookmarkEnd w:id="5"/>
    <w:bookmarkStart w:name="z14" w:id="6"/>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 толтырылатын жағдайда қолданылады. Қарапайым деректеменің атрибуттары үшін осы қарапайым деректеме толтырылатын жағдайда қолданылады.".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