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95a2" w14:textId="a9b9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 бергенге дейін тауарларды шығару туралы өтініштің құрылымы мен форматына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27 қазандағы № 136 шешімі</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 120-бабының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2017 жылғы 19 желтоқсандағы № 177 шешімімен бекітілген тауарларға арналған декларацияны бергенге дейін тауарларды шығару туралы өтініштің </w:t>
      </w:r>
      <w:r>
        <w:rPr>
          <w:rFonts w:ascii="Times New Roman"/>
          <w:b w:val="false"/>
          <w:i w:val="false"/>
          <w:color w:val="000000"/>
          <w:sz w:val="28"/>
        </w:rPr>
        <w:t>құрылымы мен форматына</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2. Осы Шешім 2021 жылғы 1 сәуірден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w:t>
            </w: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27 қазандағы</w:t>
            </w:r>
            <w:r>
              <w:br/>
            </w:r>
            <w:r>
              <w:rPr>
                <w:rFonts w:ascii="Times New Roman"/>
                <w:b w:val="false"/>
                <w:i w:val="false"/>
                <w:color w:val="000000"/>
                <w:sz w:val="20"/>
              </w:rPr>
              <w:t>№ 136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Тауарларға арналған декларацияны бергенге дейін тауарларды шығару туралы өтініштің құрылымы мен форматына енгізілетін ӨЗГЕРІСТЕР </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3-тармақтың</w:t>
      </w:r>
      <w:r>
        <w:rPr>
          <w:rFonts w:ascii="Times New Roman"/>
          <w:b w:val="false"/>
          <w:i w:val="false"/>
          <w:color w:val="000000"/>
          <w:sz w:val="28"/>
        </w:rPr>
        <w:t xml:space="preserve"> алтыншы абзацы алып тасталсын.</w:t>
      </w:r>
    </w:p>
    <w:bookmarkEnd w:id="4"/>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4-тармақта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а) бірінші абзацтағы "айқындалатын" деген сөз "айқындалған" деген сөзбен ауыстырылсын;</w:t>
      </w:r>
    </w:p>
    <w:bookmarkEnd w:id="6"/>
    <w:bookmarkStart w:name="z9" w:id="7"/>
    <w:p>
      <w:pPr>
        <w:spacing w:after="0"/>
        <w:ind w:left="0"/>
        <w:jc w:val="both"/>
      </w:pPr>
      <w:r>
        <w:rPr>
          <w:rFonts w:ascii="Times New Roman"/>
          <w:b w:val="false"/>
          <w:i w:val="false"/>
          <w:color w:val="000000"/>
          <w:sz w:val="28"/>
        </w:rPr>
        <w:t>
      б) екінші абзацтағы "Fouth" деген сөз "Fourth" деген сөзбен ауыстырылсын.</w:t>
      </w:r>
    </w:p>
    <w:bookmarkEnd w:id="7"/>
    <w:bookmarkStart w:name="z10"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5-тармақта</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а) бірінші абзац мынадай редакцияда жазылсын:</w:t>
      </w:r>
    </w:p>
    <w:bookmarkEnd w:id="9"/>
    <w:p>
      <w:pPr>
        <w:spacing w:after="0"/>
        <w:ind w:left="0"/>
        <w:jc w:val="both"/>
      </w:pPr>
      <w:r>
        <w:rPr>
          <w:rFonts w:ascii="Times New Roman"/>
          <w:b w:val="false"/>
          <w:i w:val="false"/>
          <w:color w:val="000000"/>
          <w:sz w:val="28"/>
        </w:rPr>
        <w:t>
      "5. Тауарларды шығару туралы өтініштің құрылымы Еуразиялық экономикалық одақтың деректер моделінің (бұдан әрі – деректер моделі) негізінде:"; "ж" тармақшасындағы "келтіріледі" деген сөз "сипатталады" деген сөзбен ауыстырылсын;</w:t>
      </w:r>
    </w:p>
    <w:bookmarkStart w:name="z12" w:id="10"/>
    <w:p>
      <w:pPr>
        <w:spacing w:after="0"/>
        <w:ind w:left="0"/>
        <w:jc w:val="both"/>
      </w:pPr>
      <w:r>
        <w:rPr>
          <w:rFonts w:ascii="Times New Roman"/>
          <w:b w:val="false"/>
          <w:i w:val="false"/>
          <w:color w:val="000000"/>
          <w:sz w:val="28"/>
        </w:rPr>
        <w:t>
      б) "б" тармақшасындағы "құрылымының аттар кеңістігінің объектілерін жобалау кезінде объектілері пайдаланылатын" деген сөздер "құрылымын әзірлеу кезінде пайдаланылған деректер моделінің объектілері тиесілі" деген сөздермен ауыстырылсын;</w:t>
      </w:r>
    </w:p>
    <w:bookmarkEnd w:id="10"/>
    <w:bookmarkStart w:name="z13" w:id="11"/>
    <w:p>
      <w:pPr>
        <w:spacing w:after="0"/>
        <w:ind w:left="0"/>
        <w:jc w:val="both"/>
      </w:pPr>
      <w:r>
        <w:rPr>
          <w:rFonts w:ascii="Times New Roman"/>
          <w:b w:val="false"/>
          <w:i w:val="false"/>
          <w:color w:val="000000"/>
          <w:sz w:val="28"/>
        </w:rPr>
        <w:t>
      в) "г" тармақшасы мынадай редакцияда жазылсын:</w:t>
      </w:r>
    </w:p>
    <w:bookmarkEnd w:id="11"/>
    <w:p>
      <w:pPr>
        <w:spacing w:after="0"/>
        <w:ind w:left="0"/>
        <w:jc w:val="both"/>
      </w:pPr>
      <w:r>
        <w:rPr>
          <w:rFonts w:ascii="Times New Roman"/>
          <w:b w:val="false"/>
          <w:i w:val="false"/>
          <w:color w:val="000000"/>
          <w:sz w:val="28"/>
        </w:rPr>
        <w:t>
      "г) базистік деңгейдегі және "Кедендік әкімшілендіру" нысаналы саласының деңгейіндегі деректер моделінің объектілері туралы:</w:t>
      </w:r>
    </w:p>
    <w:p>
      <w:pPr>
        <w:spacing w:after="0"/>
        <w:ind w:left="0"/>
        <w:jc w:val="both"/>
      </w:pPr>
      <w:r>
        <w:rPr>
          <w:rFonts w:ascii="Times New Roman"/>
          <w:b w:val="false"/>
          <w:i w:val="false"/>
          <w:color w:val="000000"/>
          <w:sz w:val="28"/>
        </w:rPr>
        <w:t>
      тауарларды шығару туралы өтініштің құрылымында пайдаланылған деректердің базалық типтері туралы;</w:t>
      </w:r>
    </w:p>
    <w:p>
      <w:pPr>
        <w:spacing w:after="0"/>
        <w:ind w:left="0"/>
        <w:jc w:val="both"/>
      </w:pPr>
      <w:r>
        <w:rPr>
          <w:rFonts w:ascii="Times New Roman"/>
          <w:b w:val="false"/>
          <w:i w:val="false"/>
          <w:color w:val="000000"/>
          <w:sz w:val="28"/>
        </w:rPr>
        <w:t>
      тауарларды шығару туралы өтініштің құрылымында пайдаланылған деректердің жалпы қарапайым типтері туралы;</w:t>
      </w:r>
    </w:p>
    <w:p>
      <w:pPr>
        <w:spacing w:after="0"/>
        <w:ind w:left="0"/>
        <w:jc w:val="both"/>
      </w:pPr>
      <w:r>
        <w:rPr>
          <w:rFonts w:ascii="Times New Roman"/>
          <w:b w:val="false"/>
          <w:i w:val="false"/>
          <w:color w:val="000000"/>
          <w:sz w:val="28"/>
        </w:rPr>
        <w:t>
      тауарларды шығару туралы өтініштің құрылымында пайдаланылған "Кедендік әкімшілендіру" нысаналы сала деректері моделі деректерінің қолданбалы қарапайым типтері туралы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"д" және "е"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1-кестеде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3-позицияның 3-графасындағы "1.0.0" деген цифрлар "1.1.0"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4-позицияның 3-графасы мынадай редакцияда жазылсын:</w:t>
      </w:r>
    </w:p>
    <w:p>
      <w:pPr>
        <w:spacing w:after="0"/>
        <w:ind w:left="0"/>
        <w:jc w:val="both"/>
      </w:pPr>
      <w:r>
        <w:rPr>
          <w:rFonts w:ascii="Times New Roman"/>
          <w:b w:val="false"/>
          <w:i w:val="false"/>
          <w:color w:val="000000"/>
          <w:sz w:val="28"/>
        </w:rPr>
        <w:t>
      "urn: EEC:R:031:GoodsReleaseApplication:v1.1.0";</w:t>
      </w:r>
    </w:p>
    <w:bookmarkStart w:name="z18" w:id="12"/>
    <w:p>
      <w:pPr>
        <w:spacing w:after="0"/>
        <w:ind w:left="0"/>
        <w:jc w:val="both"/>
      </w:pPr>
      <w:r>
        <w:rPr>
          <w:rFonts w:ascii="Times New Roman"/>
          <w:b w:val="false"/>
          <w:i w:val="false"/>
          <w:color w:val="000000"/>
          <w:sz w:val="28"/>
        </w:rPr>
        <w:t>
      в) 6-позицияның 3-графасы мынадай редакцияда жазылсын:</w:t>
      </w:r>
    </w:p>
    <w:bookmarkEnd w:id="12"/>
    <w:p>
      <w:pPr>
        <w:spacing w:after="0"/>
        <w:ind w:left="0"/>
        <w:jc w:val="both"/>
      </w:pPr>
      <w:r>
        <w:rPr>
          <w:rFonts w:ascii="Times New Roman"/>
          <w:b w:val="false"/>
          <w:i w:val="false"/>
          <w:color w:val="000000"/>
          <w:sz w:val="28"/>
        </w:rPr>
        <w:t>
      "EEC_R_031_GoodsReleaseApplication_v1.1.0.xsd".</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3-кесте</w:t>
      </w:r>
      <w:r>
        <w:rPr>
          <w:rFonts w:ascii="Times New Roman"/>
          <w:b w:val="false"/>
          <w:i w:val="false"/>
          <w:color w:val="000000"/>
          <w:sz w:val="28"/>
        </w:rPr>
        <w:t xml:space="preserve"> мынадай редакцияда жазылсын: </w:t>
      </w:r>
    </w:p>
    <w:bookmarkStart w:name="z20" w:id="13"/>
    <w:p>
      <w:pPr>
        <w:spacing w:after="0"/>
        <w:ind w:left="0"/>
        <w:jc w:val="both"/>
      </w:pPr>
      <w:r>
        <w:rPr>
          <w:rFonts w:ascii="Times New Roman"/>
          <w:b w:val="false"/>
          <w:i w:val="false"/>
          <w:color w:val="000000"/>
          <w:sz w:val="28"/>
        </w:rPr>
        <w:t>
      "3-кесте</w:t>
      </w:r>
    </w:p>
    <w:bookmarkEnd w:id="13"/>
    <w:bookmarkStart w:name="z21" w:id="14"/>
    <w:p>
      <w:pPr>
        <w:spacing w:after="0"/>
        <w:ind w:left="0"/>
        <w:jc w:val="left"/>
      </w:pPr>
      <w:r>
        <w:rPr>
          <w:rFonts w:ascii="Times New Roman"/>
          <w:b/>
          <w:i w:val="false"/>
          <w:color w:val="000000"/>
        </w:rPr>
        <w:t xml:space="preserve"> Тауарларды шығару туралы өтініш құрылымының деректемелік құрамы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 (мәліметтерді) сәйкестендіргіш</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 (мәліметтерді) сәйкестендіргіш</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ретінде осы электрондық құжат (мәліметтер) қалыптастырылған электрондық құжатты (мәліметтерді)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Электрондық құжаттың (мәліметтердің) күні мен уақыты </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құжаттың белгісі</w:t>
            </w:r>
          </w:p>
          <w:p>
            <w:pPr>
              <w:spacing w:after="20"/>
              <w:ind w:left="20"/>
              <w:jc w:val="both"/>
            </w:pPr>
            <w:r>
              <w:rPr>
                <w:rFonts w:ascii="Times New Roman"/>
                <w:b w:val="false"/>
                <w:i w:val="false"/>
                <w:color w:val="000000"/>
                <w:sz w:val="20"/>
              </w:rPr>
              <w:t>
(casdo:‌EDoc‌Indicator‌Code)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Кедендік рәсімнің коды</w:t>
            </w:r>
          </w:p>
          <w:p>
            <w:pPr>
              <w:spacing w:after="20"/>
              <w:ind w:left="20"/>
              <w:jc w:val="both"/>
            </w:pPr>
            <w:r>
              <w:rPr>
                <w:rFonts w:ascii="Times New Roman"/>
                <w:b w:val="false"/>
                <w:i w:val="false"/>
                <w:color w:val="000000"/>
                <w:sz w:val="20"/>
              </w:rPr>
              <w:t>
(casdo:‌Customs‌Procedure‌Code)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кедендік рәсім түрінің коды</w:t>
            </w:r>
          </w:p>
          <w:p>
            <w:pPr>
              <w:spacing w:after="20"/>
              <w:ind w:left="20"/>
              <w:jc w:val="both"/>
            </w:pPr>
            <w:r>
              <w:rPr>
                <w:rFonts w:ascii="Times New Roman"/>
                <w:b w:val="false"/>
                <w:i w:val="false"/>
                <w:color w:val="000000"/>
                <w:sz w:val="20"/>
              </w:rPr>
              <w:t>
(casdo:‌Previous‌Customs‌Procedure‌Mode‌Code)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кедендік рәсімнің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Парақтар саны</w:t>
            </w:r>
          </w:p>
          <w:p>
            <w:pPr>
              <w:spacing w:after="20"/>
              <w:ind w:left="20"/>
              <w:jc w:val="both"/>
            </w:pPr>
            <w:r>
              <w:rPr>
                <w:rFonts w:ascii="Times New Roman"/>
                <w:b w:val="false"/>
                <w:i w:val="false"/>
                <w:color w:val="000000"/>
                <w:sz w:val="20"/>
              </w:rPr>
              <w:t>
(csdo:‌Page‌Quantity)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құжаттағы жалпы парақ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Тауарлар саны</w:t>
            </w:r>
          </w:p>
          <w:p>
            <w:pPr>
              <w:spacing w:after="20"/>
              <w:ind w:left="20"/>
              <w:jc w:val="both"/>
            </w:pPr>
            <w:r>
              <w:rPr>
                <w:rFonts w:ascii="Times New Roman"/>
                <w:b w:val="false"/>
                <w:i w:val="false"/>
                <w:color w:val="000000"/>
                <w:sz w:val="20"/>
              </w:rPr>
              <w:t>
(casdo:‌Goods‌Quantity)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тауарлардың жалпы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Мәлімделетін тауарлар санатының коды</w:t>
            </w:r>
          </w:p>
          <w:p>
            <w:pPr>
              <w:spacing w:after="20"/>
              <w:ind w:left="20"/>
              <w:jc w:val="both"/>
            </w:pPr>
            <w:r>
              <w:rPr>
                <w:rFonts w:ascii="Times New Roman"/>
                <w:b w:val="false"/>
                <w:i w:val="false"/>
                <w:color w:val="000000"/>
                <w:sz w:val="20"/>
              </w:rPr>
              <w:t>
(casdo:‌Goods‌Category‌Code)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тауарлар санатының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Декларант (өтініш беруші)</w:t>
            </w:r>
          </w:p>
          <w:p>
            <w:pPr>
              <w:spacing w:after="20"/>
              <w:ind w:left="20"/>
              <w:jc w:val="both"/>
            </w:pPr>
            <w:r>
              <w:rPr>
                <w:rFonts w:ascii="Times New Roman"/>
                <w:b w:val="false"/>
                <w:i w:val="false"/>
                <w:color w:val="000000"/>
                <w:sz w:val="20"/>
              </w:rPr>
              <w:t>
(cacdo:‌Declarant‌Details)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беруші)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тіркелген елінің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Ұйымдық-құқықтық нысанның коды </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тізілім (тіркелім) бойынша мемлекеттік тіркеу кезінде берілген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оның қағидалары бойынша көрсетілген сәйкестендіру нөмірі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Салық төлеушіні сәйкестендіргіш </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Есепке қою себебінің коды </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 есебіне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Жеке тұлғаны сәйкестендіргіш</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Жеке тұлғаның куәлігі</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 Уәкілетті органды сәйкестендіргіш</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билік органын не ол уәкілеттік берген, құжат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 Уәкілетті органның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билік органының не ол уәкілеттік берген, құжат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11.12.2.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 Район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Оқшауланған бөлімше</w:t>
            </w:r>
          </w:p>
          <w:p>
            <w:pPr>
              <w:spacing w:after="20"/>
              <w:ind w:left="20"/>
              <w:jc w:val="both"/>
            </w:pPr>
            <w:r>
              <w:rPr>
                <w:rFonts w:ascii="Times New Roman"/>
                <w:b w:val="false"/>
                <w:i w:val="false"/>
                <w:color w:val="000000"/>
                <w:sz w:val="20"/>
              </w:rPr>
              <w:t>
(cacdo:‌Subject‌Branch‌Details)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тіркелген елінің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11.14.4. Ұйымдық-құқықтық нысанның коды </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тізілім (тіркелім) бойынша мемлекеттік тіркеу кезінде берілген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оның қағидалары бойынша көрсетілген сәйкестендіру нөмірі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11.14.8. Салық төлеушіні сәйкестендіргіш </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11.14.9. Есепке қою себебінің коды </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 есебіне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11.14.11.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уәкілетті экономикалық операторлар тізіліміне енгізу туралы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 Тізілімге енгізу кезінде заңды тұлғаны тіркеу нөмірі</w:t>
            </w:r>
          </w:p>
          <w:p>
            <w:pPr>
              <w:spacing w:after="20"/>
              <w:ind w:left="20"/>
              <w:jc w:val="both"/>
            </w:pPr>
            <w:r>
              <w:rPr>
                <w:rFonts w:ascii="Times New Roman"/>
                <w:b w:val="false"/>
                <w:i w:val="false"/>
                <w:color w:val="000000"/>
                <w:sz w:val="20"/>
              </w:rPr>
              <w:t>
(casdo:‌Registration‌Number‌Id)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 Куәлік типінің коды</w:t>
            </w:r>
          </w:p>
          <w:p>
            <w:pPr>
              <w:spacing w:after="20"/>
              <w:ind w:left="20"/>
              <w:jc w:val="both"/>
            </w:pPr>
            <w:r>
              <w:rPr>
                <w:rFonts w:ascii="Times New Roman"/>
                <w:b w:val="false"/>
                <w:i w:val="false"/>
                <w:color w:val="000000"/>
                <w:sz w:val="20"/>
              </w:rPr>
              <w:t>
(casdo:‌AEORegistry‌Kind‌Code)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Соңғы күні</w:t>
            </w:r>
          </w:p>
          <w:p>
            <w:pPr>
              <w:spacing w:after="20"/>
              <w:ind w:left="20"/>
              <w:jc w:val="both"/>
            </w:pPr>
            <w:r>
              <w:rPr>
                <w:rFonts w:ascii="Times New Roman"/>
                <w:b w:val="false"/>
                <w:i w:val="false"/>
                <w:color w:val="000000"/>
                <w:sz w:val="20"/>
              </w:rPr>
              <w:t>
(csdo:‌End‌Date)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декларация беру мерзімі аяқталатын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 партиясы</w:t>
            </w:r>
          </w:p>
          <w:p>
            <w:pPr>
              <w:spacing w:after="20"/>
              <w:ind w:left="20"/>
              <w:jc w:val="both"/>
            </w:pPr>
            <w:r>
              <w:rPr>
                <w:rFonts w:ascii="Times New Roman"/>
                <w:b w:val="false"/>
                <w:i w:val="false"/>
                <w:color w:val="000000"/>
                <w:sz w:val="20"/>
              </w:rPr>
              <w:t>
(cacdo:‌GRAGoods‌Shipment‌Details)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Жөнелту елі</w:t>
            </w:r>
          </w:p>
          <w:p>
            <w:pPr>
              <w:spacing w:after="20"/>
              <w:ind w:left="20"/>
              <w:jc w:val="both"/>
            </w:pPr>
            <w:r>
              <w:rPr>
                <w:rFonts w:ascii="Times New Roman"/>
                <w:b w:val="false"/>
                <w:i w:val="false"/>
                <w:color w:val="000000"/>
                <w:sz w:val="20"/>
              </w:rPr>
              <w:t>
(cacdo:‌Departure‌Country‌Details)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елі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Елдің коды </w:t>
            </w:r>
          </w:p>
          <w:p>
            <w:pPr>
              <w:spacing w:after="20"/>
              <w:ind w:left="20"/>
              <w:jc w:val="both"/>
            </w:pPr>
            <w:r>
              <w:rPr>
                <w:rFonts w:ascii="Times New Roman"/>
                <w:b w:val="false"/>
                <w:i w:val="false"/>
                <w:color w:val="000000"/>
                <w:sz w:val="20"/>
              </w:rPr>
              <w:t>
(casdo:‌CACountry‌Code)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Елдің қысқаша атауы</w:t>
            </w:r>
          </w:p>
          <w:p>
            <w:pPr>
              <w:spacing w:after="20"/>
              <w:ind w:left="20"/>
              <w:jc w:val="both"/>
            </w:pPr>
            <w:r>
              <w:rPr>
                <w:rFonts w:ascii="Times New Roman"/>
                <w:b w:val="false"/>
                <w:i w:val="false"/>
                <w:color w:val="000000"/>
                <w:sz w:val="20"/>
              </w:rPr>
              <w:t>
(casdo:‌Short‌Country‌Name)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Межелі ел</w:t>
            </w:r>
          </w:p>
          <w:p>
            <w:pPr>
              <w:spacing w:after="20"/>
              <w:ind w:left="20"/>
              <w:jc w:val="both"/>
            </w:pPr>
            <w:r>
              <w:rPr>
                <w:rFonts w:ascii="Times New Roman"/>
                <w:b w:val="false"/>
                <w:i w:val="false"/>
                <w:color w:val="000000"/>
                <w:sz w:val="20"/>
              </w:rPr>
              <w:t>
(cacdo:‌Destination‌Country‌Details)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Елдің коды </w:t>
            </w:r>
          </w:p>
          <w:p>
            <w:pPr>
              <w:spacing w:after="20"/>
              <w:ind w:left="20"/>
              <w:jc w:val="both"/>
            </w:pPr>
            <w:r>
              <w:rPr>
                <w:rFonts w:ascii="Times New Roman"/>
                <w:b w:val="false"/>
                <w:i w:val="false"/>
                <w:color w:val="000000"/>
                <w:sz w:val="20"/>
              </w:rPr>
              <w:t>
(casdo:‌CACountry‌Code)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Елдің қысқаша атауы</w:t>
            </w:r>
          </w:p>
          <w:p>
            <w:pPr>
              <w:spacing w:after="20"/>
              <w:ind w:left="20"/>
              <w:jc w:val="both"/>
            </w:pPr>
            <w:r>
              <w:rPr>
                <w:rFonts w:ascii="Times New Roman"/>
                <w:b w:val="false"/>
                <w:i w:val="false"/>
                <w:color w:val="000000"/>
                <w:sz w:val="20"/>
              </w:rPr>
              <w:t>
(casdo:‌Short‌Country‌Name)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Сауда-саттық елі</w:t>
            </w:r>
          </w:p>
          <w:p>
            <w:pPr>
              <w:spacing w:after="20"/>
              <w:ind w:left="20"/>
              <w:jc w:val="both"/>
            </w:pPr>
            <w:r>
              <w:rPr>
                <w:rFonts w:ascii="Times New Roman"/>
                <w:b w:val="false"/>
                <w:i w:val="false"/>
                <w:color w:val="000000"/>
                <w:sz w:val="20"/>
              </w:rPr>
              <w:t>
(cacdo:‌Trade‌Country‌Details)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елі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13.3.1. Елдің коды </w:t>
            </w:r>
          </w:p>
          <w:p>
            <w:pPr>
              <w:spacing w:after="20"/>
              <w:ind w:left="20"/>
              <w:jc w:val="both"/>
            </w:pPr>
            <w:r>
              <w:rPr>
                <w:rFonts w:ascii="Times New Roman"/>
                <w:b w:val="false"/>
                <w:i w:val="false"/>
                <w:color w:val="000000"/>
                <w:sz w:val="20"/>
              </w:rPr>
              <w:t>
(casdo:‌CACountry‌Code)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Беру шарттары</w:t>
            </w:r>
          </w:p>
          <w:p>
            <w:pPr>
              <w:spacing w:after="20"/>
              <w:ind w:left="20"/>
              <w:jc w:val="both"/>
            </w:pPr>
            <w:r>
              <w:rPr>
                <w:rFonts w:ascii="Times New Roman"/>
                <w:b w:val="false"/>
                <w:i w:val="false"/>
                <w:color w:val="000000"/>
                <w:sz w:val="20"/>
              </w:rPr>
              <w:t>
(cacdo:‌Delivery‌Terms‌Details)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Беру шарттарының коды</w:t>
            </w:r>
          </w:p>
          <w:p>
            <w:pPr>
              <w:spacing w:after="20"/>
              <w:ind w:left="20"/>
              <w:jc w:val="both"/>
            </w:pPr>
            <w:r>
              <w:rPr>
                <w:rFonts w:ascii="Times New Roman"/>
                <w:b w:val="false"/>
                <w:i w:val="false"/>
                <w:color w:val="000000"/>
                <w:sz w:val="20"/>
              </w:rPr>
              <w:t>
(casdo:‌Delivery‌Terms‌Code)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(базис беру) шарттарының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 Орынның атауы (аты)</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географиялық пункттің (келісілген беру орнының)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 Тауарларды беру түрінің коды</w:t>
            </w:r>
          </w:p>
          <w:p>
            <w:pPr>
              <w:spacing w:after="20"/>
              <w:ind w:left="20"/>
              <w:jc w:val="both"/>
            </w:pPr>
            <w:r>
              <w:rPr>
                <w:rFonts w:ascii="Times New Roman"/>
                <w:b w:val="false"/>
                <w:i w:val="false"/>
                <w:color w:val="000000"/>
                <w:sz w:val="20"/>
              </w:rPr>
              <w:t>
(casdo:‌Delivery‌Kind‌Code)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Құн</w:t>
            </w:r>
          </w:p>
          <w:p>
            <w:pPr>
              <w:spacing w:after="20"/>
              <w:ind w:left="20"/>
              <w:jc w:val="both"/>
            </w:pPr>
            <w:r>
              <w:rPr>
                <w:rFonts w:ascii="Times New Roman"/>
                <w:b w:val="false"/>
                <w:i w:val="false"/>
                <w:color w:val="000000"/>
                <w:sz w:val="20"/>
              </w:rPr>
              <w:t>
(casdo:‌CAValue‌Amount)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декларацияланатын тауарлардың шарт бағасының валютасындағы немесе төлем (бағалау) валютасындағы құны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Қорытынды (жалпы) сомасы</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шекарасы арқылы құрастырылмаған немесе бөлшектелген түрде, соның ішінде жиынтықсыз немесе аяқталмаған түрде өткізілетін тауардың жалпы құны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Валюта бағамы</w:t>
            </w:r>
          </w:p>
          <w:p>
            <w:pPr>
              <w:spacing w:after="20"/>
              <w:ind w:left="20"/>
              <w:jc w:val="both"/>
            </w:pPr>
            <w:r>
              <w:rPr>
                <w:rFonts w:ascii="Times New Roman"/>
                <w:b w:val="false"/>
                <w:i w:val="false"/>
                <w:color w:val="000000"/>
                <w:sz w:val="20"/>
              </w:rPr>
              <w:t>
(casdo:‌Exchange‌Rate)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бағасы валютасының немесе төлем (бағалау) валютасының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ауқым</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дәрежесіндегі көрсеткіш түрінде берілген, ондық санау жүйесіндегі ақша сомасының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Брутто салмағы</w:t>
            </w:r>
          </w:p>
          <w:p>
            <w:pPr>
              <w:spacing w:after="20"/>
              <w:ind w:left="20"/>
              <w:jc w:val="both"/>
            </w:pPr>
            <w:r>
              <w:rPr>
                <w:rFonts w:ascii="Times New Roman"/>
                <w:b w:val="false"/>
                <w:i w:val="false"/>
                <w:color w:val="000000"/>
                <w:sz w:val="20"/>
              </w:rPr>
              <w:t>
(csdo:‌Unified‌Gross‌Mass‌Measure)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Жөнелтуші</w:t>
            </w:r>
          </w:p>
          <w:p>
            <w:pPr>
              <w:spacing w:after="20"/>
              <w:ind w:left="20"/>
              <w:jc w:val="both"/>
            </w:pPr>
            <w:r>
              <w:rPr>
                <w:rFonts w:ascii="Times New Roman"/>
                <w:b w:val="false"/>
                <w:i w:val="false"/>
                <w:color w:val="000000"/>
                <w:sz w:val="20"/>
              </w:rPr>
              <w:t>
(cacdo:‌Consignor‌Details)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тіркелген елінің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13.9.4. Ұйымдық-құқықтық нысанның коды </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тізілім (тіркелім) бойынша мемлекеттік тіркеу кезінде берілген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оның қағидалары бойынша көрсетілген сәйкестендіру нөмірі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13.9.8. Салық төлеушіні сәйкестендіргіш </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13.9.9. Есепке қою себебінің коды </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 есебіне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13.9.10. Жеке тұлғаны сәйкестендіргіш</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 Жеке тұлғаның куәлігі</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Уәкілетті органды сәйкестендіргіш</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билік органын не ол уәкілеттік берген, құжат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Уәкілетті органның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билік органының не ол уәкілеттік берген, құжат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 Оқшауланған бөлімше</w:t>
            </w:r>
          </w:p>
          <w:p>
            <w:pPr>
              <w:spacing w:after="20"/>
              <w:ind w:left="20"/>
              <w:jc w:val="both"/>
            </w:pPr>
            <w:r>
              <w:rPr>
                <w:rFonts w:ascii="Times New Roman"/>
                <w:b w:val="false"/>
                <w:i w:val="false"/>
                <w:color w:val="000000"/>
                <w:sz w:val="20"/>
              </w:rPr>
              <w:t>
(cacdo:‌Subject‌Branch‌Details)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тіркелген елінің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Ұйымдық-құқықтық нысанның коды </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тізілім (тіркелім) бойынша мемлекеттік тіркеу кезінде берілген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оның қағидалары бойынша көрсетілген сәйкестендіру нөмірі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Салық төлеушіні сәйкестендіргіш </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Есепке қою себебінің коды </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 есебіне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сәйкес келу (сәйкес келмеу)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 Халықаралық почта жөнелтілімдерін алмасу (жөнелту) мекемесінің коды</w:t>
            </w:r>
          </w:p>
          <w:p>
            <w:pPr>
              <w:spacing w:after="20"/>
              <w:ind w:left="20"/>
              <w:jc w:val="both"/>
            </w:pPr>
            <w:r>
              <w:rPr>
                <w:rFonts w:ascii="Times New Roman"/>
                <w:b w:val="false"/>
                <w:i w:val="false"/>
                <w:color w:val="000000"/>
                <w:sz w:val="20"/>
              </w:rPr>
              <w:t>
(casdo:‌Exchange‌Post‌Office‌Code)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почта жөнелтілімдерін алмасу (жөнелту) мекемесінің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 Көрсетілген мәліметтер ерекшеліктерінің коды</w:t>
            </w:r>
          </w:p>
          <w:p>
            <w:pPr>
              <w:spacing w:after="20"/>
              <w:ind w:left="20"/>
              <w:jc w:val="both"/>
            </w:pPr>
            <w:r>
              <w:rPr>
                <w:rFonts w:ascii="Times New Roman"/>
                <w:b w:val="false"/>
                <w:i w:val="false"/>
                <w:color w:val="000000"/>
                <w:sz w:val="20"/>
              </w:rPr>
              <w:t>
(casdo:‌Subject‌Additional‌Code)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Алушы</w:t>
            </w:r>
          </w:p>
          <w:p>
            <w:pPr>
              <w:spacing w:after="20"/>
              <w:ind w:left="20"/>
              <w:jc w:val="both"/>
            </w:pPr>
            <w:r>
              <w:rPr>
                <w:rFonts w:ascii="Times New Roman"/>
                <w:b w:val="false"/>
                <w:i w:val="false"/>
                <w:color w:val="000000"/>
                <w:sz w:val="20"/>
              </w:rPr>
              <w:t>
(cacdo:‌Consignee‌Details)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тіркелген елінің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13.10.4. Ұйымдық-құқықтық нысанның коды </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тізілім (тіркелім) бойынша мемлекеттік тіркеу кезінде берілген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оның қағидалары бойынша көрсетілген сәйкестендіру нөмірі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13.10.8. Салық төлеушіні сәйкестендіргіш </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13.10.9. Есепке қою себебінің коды </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 есебіне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13.10.10. Жеке тұлғаны сәйкестендіргіш</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13.10.11. Жеке тұлғаның куәлігі</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Уәкілетті органды сәйкестендіргіш</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билік органын не ол уәкілеттік берген, құжат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Уәкілетті органның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билік органының не ол уәкілеттік берген, құжат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13.10.12.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13.10.13.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13.10.14. Оқшауланған бөлімше</w:t>
            </w:r>
          </w:p>
          <w:p>
            <w:pPr>
              <w:spacing w:after="20"/>
              <w:ind w:left="20"/>
              <w:jc w:val="both"/>
            </w:pPr>
            <w:r>
              <w:rPr>
                <w:rFonts w:ascii="Times New Roman"/>
                <w:b w:val="false"/>
                <w:i w:val="false"/>
                <w:color w:val="000000"/>
                <w:sz w:val="20"/>
              </w:rPr>
              <w:t>
(cacdo:‌Subject‌Branch‌Details)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тіркелген елінің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Ұйымдық-құқықтық нысанның коды </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тізілім (тіркелім) бойынша мемлекеттік тіркеу кезінде берілген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оның қағидалары бойынша көрсетілген сәйкестендіру нөмірі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Салық төлеушіні сәйкестендіргіш </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Есепке қою себебінің коды </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 есебіне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13.10.15.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сәйкес келу (сәйкес келмеу)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 Халықаралық почта жөнелтілімдерін алмасу (жөнелту) мекемесінің коды</w:t>
            </w:r>
          </w:p>
          <w:p>
            <w:pPr>
              <w:spacing w:after="20"/>
              <w:ind w:left="20"/>
              <w:jc w:val="both"/>
            </w:pPr>
            <w:r>
              <w:rPr>
                <w:rFonts w:ascii="Times New Roman"/>
                <w:b w:val="false"/>
                <w:i w:val="false"/>
                <w:color w:val="000000"/>
                <w:sz w:val="20"/>
              </w:rPr>
              <w:t>
(casdo:‌Exchange‌Post‌Office‌Code)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почта жөнелтілімдерін алмасу (жөнелту) мекемесінің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13.10.17. Көрсетілген мәліметтер ерекшеліктерінің коды</w:t>
            </w:r>
          </w:p>
          <w:p>
            <w:pPr>
              <w:spacing w:after="20"/>
              <w:ind w:left="20"/>
              <w:jc w:val="both"/>
            </w:pPr>
            <w:r>
              <w:rPr>
                <w:rFonts w:ascii="Times New Roman"/>
                <w:b w:val="false"/>
                <w:i w:val="false"/>
                <w:color w:val="000000"/>
                <w:sz w:val="20"/>
              </w:rPr>
              <w:t>
(casdo:‌Subject‌Additional‌Code)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Тауар тұрған жер</w:t>
            </w:r>
          </w:p>
          <w:p>
            <w:pPr>
              <w:spacing w:after="20"/>
              <w:ind w:left="20"/>
              <w:jc w:val="both"/>
            </w:pPr>
            <w:r>
              <w:rPr>
                <w:rFonts w:ascii="Times New Roman"/>
                <w:b w:val="false"/>
                <w:i w:val="false"/>
                <w:color w:val="000000"/>
                <w:sz w:val="20"/>
              </w:rPr>
              <w:t>
(cacdo:‌Goods‌Location‌Details)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тұрған жер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Тауарлар тұрған жердің коды</w:t>
            </w:r>
          </w:p>
          <w:p>
            <w:pPr>
              <w:spacing w:after="20"/>
              <w:ind w:left="20"/>
              <w:jc w:val="both"/>
            </w:pPr>
            <w:r>
              <w:rPr>
                <w:rFonts w:ascii="Times New Roman"/>
                <w:b w:val="false"/>
                <w:i w:val="false"/>
                <w:color w:val="000000"/>
                <w:sz w:val="20"/>
              </w:rPr>
              <w:t>
(casdo:‌Goods‌Location‌Code)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тұрған жердің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Орынның атауы (аты)</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тұрған жердің (теміржол станциясының, теңіз (өзен) портының, әуедегі өткізу пунктінің)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 Кедендік бақылау аймағының нөмірі (сәйкестендіргіш)</w:t>
            </w:r>
          </w:p>
          <w:p>
            <w:pPr>
              <w:spacing w:after="20"/>
              <w:ind w:left="20"/>
              <w:jc w:val="both"/>
            </w:pPr>
            <w:r>
              <w:rPr>
                <w:rFonts w:ascii="Times New Roman"/>
                <w:b w:val="false"/>
                <w:i w:val="false"/>
                <w:color w:val="000000"/>
                <w:sz w:val="20"/>
              </w:rPr>
              <w:t>
(casdo:‌Customs‌Control‌Zone‌Id)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экономикалық операторлар тізіліміне қосу туралы куәлік, уақытша сақтау қоймаларының иелері тізіліміне қосу туралы куәлік, тұлғаның еркін (арнайы, ерекше) экономикалық аймақтың резиденті (қатысушысы) ретінде тіркелгенін куәландыратын құжат (куәлік)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Тізілімге енгізу кезінде заңды тұлғаны тіркеу нөмірі</w:t>
            </w:r>
          </w:p>
          <w:p>
            <w:pPr>
              <w:spacing w:after="20"/>
              <w:ind w:left="20"/>
              <w:jc w:val="both"/>
            </w:pPr>
            <w:r>
              <w:rPr>
                <w:rFonts w:ascii="Times New Roman"/>
                <w:b w:val="false"/>
                <w:i w:val="false"/>
                <w:color w:val="000000"/>
                <w:sz w:val="20"/>
              </w:rPr>
              <w:t>
(casdo:‌Registration‌Number‌Id)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 Тауарлар тұрған көлік құралы</w:t>
            </w:r>
          </w:p>
          <w:p>
            <w:pPr>
              <w:spacing w:after="20"/>
              <w:ind w:left="20"/>
              <w:jc w:val="both"/>
            </w:pPr>
            <w:r>
              <w:rPr>
                <w:rFonts w:ascii="Times New Roman"/>
                <w:b w:val="false"/>
                <w:i w:val="false"/>
                <w:color w:val="000000"/>
                <w:sz w:val="20"/>
              </w:rPr>
              <w:t>
(cacdo:‌Good‌Location‌Transport‌Means‌Details)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тұрған көлік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M.CA.CDT.00380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 тіркеу нөмірі</w:t>
            </w:r>
          </w:p>
          <w:p>
            <w:pPr>
              <w:spacing w:after="20"/>
              <w:ind w:left="20"/>
              <w:jc w:val="both"/>
            </w:pPr>
            <w:r>
              <w:rPr>
                <w:rFonts w:ascii="Times New Roman"/>
                <w:b w:val="false"/>
                <w:i w:val="false"/>
                <w:color w:val="000000"/>
                <w:sz w:val="20"/>
              </w:rPr>
              <w:t>
(csdo:‌Transport‌Means‌Reg‌Id)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 көлік құралына берген, жеке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көрсетілген код соның қағидаларына сәйкес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тұрған жердің мекенжайы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Тауар</w:t>
            </w:r>
          </w:p>
          <w:p>
            <w:pPr>
              <w:spacing w:after="20"/>
              <w:ind w:left="20"/>
              <w:jc w:val="both"/>
            </w:pPr>
            <w:r>
              <w:rPr>
                <w:rFonts w:ascii="Times New Roman"/>
                <w:b w:val="false"/>
                <w:i w:val="false"/>
                <w:color w:val="000000"/>
                <w:sz w:val="20"/>
              </w:rPr>
              <w:t>
(cacdo:‌GRAGoods‌Item‌Details)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Тауардың реттік нөмірі</w:t>
            </w:r>
          </w:p>
          <w:p>
            <w:pPr>
              <w:spacing w:after="20"/>
              <w:ind w:left="20"/>
              <w:jc w:val="both"/>
            </w:pPr>
            <w:r>
              <w:rPr>
                <w:rFonts w:ascii="Times New Roman"/>
                <w:b w:val="false"/>
                <w:i w:val="false"/>
                <w:color w:val="000000"/>
                <w:sz w:val="20"/>
              </w:rPr>
              <w:t>
(casdo:‌Consignment‌Item‌Ordinal)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ЕАЭО СЭҚ ТН бойынша тауар коды</w:t>
            </w:r>
          </w:p>
          <w:p>
            <w:pPr>
              <w:spacing w:after="20"/>
              <w:ind w:left="20"/>
              <w:jc w:val="both"/>
            </w:pPr>
            <w:r>
              <w:rPr>
                <w:rFonts w:ascii="Times New Roman"/>
                <w:b w:val="false"/>
                <w:i w:val="false"/>
                <w:color w:val="000000"/>
                <w:sz w:val="20"/>
              </w:rPr>
              <w:t>
(csdo:‌Commodity‌Code)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Тауардың атауы</w:t>
            </w:r>
          </w:p>
          <w:p>
            <w:pPr>
              <w:spacing w:after="20"/>
              <w:ind w:left="20"/>
              <w:jc w:val="both"/>
            </w:pPr>
            <w:r>
              <w:rPr>
                <w:rFonts w:ascii="Times New Roman"/>
                <w:b w:val="false"/>
                <w:i w:val="false"/>
                <w:color w:val="000000"/>
                <w:sz w:val="20"/>
              </w:rPr>
              <w:t>
(casdo:‌Goods‌Description‌Text)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коммерциялық, фирмалық немесе өзге дәстүрлі атауын қоса алғанда, тауардың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 Брутто салмағы</w:t>
            </w:r>
          </w:p>
          <w:p>
            <w:pPr>
              <w:spacing w:after="20"/>
              <w:ind w:left="20"/>
              <w:jc w:val="both"/>
            </w:pPr>
            <w:r>
              <w:rPr>
                <w:rFonts w:ascii="Times New Roman"/>
                <w:b w:val="false"/>
                <w:i w:val="false"/>
                <w:color w:val="000000"/>
                <w:sz w:val="20"/>
              </w:rPr>
              <w:t>
(csdo:‌Unified‌Gross‌Mass‌Measure)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 Нетто салмағы</w:t>
            </w:r>
          </w:p>
          <w:p>
            <w:pPr>
              <w:spacing w:after="20"/>
              <w:ind w:left="20"/>
              <w:jc w:val="both"/>
            </w:pPr>
            <w:r>
              <w:rPr>
                <w:rFonts w:ascii="Times New Roman"/>
                <w:b w:val="false"/>
                <w:i w:val="false"/>
                <w:color w:val="000000"/>
                <w:sz w:val="20"/>
              </w:rPr>
              <w:t>
(csdo:‌Unified‌Net‌Mass‌Measure)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 Тауар саны</w:t>
            </w:r>
          </w:p>
          <w:p>
            <w:pPr>
              <w:spacing w:after="20"/>
              <w:ind w:left="20"/>
              <w:jc w:val="both"/>
            </w:pPr>
            <w:r>
              <w:rPr>
                <w:rFonts w:ascii="Times New Roman"/>
                <w:b w:val="false"/>
                <w:i w:val="false"/>
                <w:color w:val="000000"/>
                <w:sz w:val="20"/>
              </w:rPr>
              <w:t>
(cacdo:‌Goods‌Measure‌Details)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Қосымша өлшем бірлігі көрсетілген тауар саны</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 Қадағалауға жататын тауардың белгісі</w:t>
            </w:r>
          </w:p>
          <w:p>
            <w:pPr>
              <w:spacing w:after="20"/>
              <w:ind w:left="20"/>
              <w:jc w:val="both"/>
            </w:pPr>
            <w:r>
              <w:rPr>
                <w:rFonts w:ascii="Times New Roman"/>
                <w:b w:val="false"/>
                <w:i w:val="false"/>
                <w:color w:val="000000"/>
                <w:sz w:val="20"/>
              </w:rPr>
              <w:t>
(casdo:‌Goods‌Traceability‌Code)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қадағалауға жататын тауардың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 Тауарлар тобы</w:t>
            </w:r>
          </w:p>
          <w:p>
            <w:pPr>
              <w:spacing w:after="20"/>
              <w:ind w:left="20"/>
              <w:jc w:val="both"/>
            </w:pPr>
            <w:r>
              <w:rPr>
                <w:rFonts w:ascii="Times New Roman"/>
                <w:b w:val="false"/>
                <w:i w:val="false"/>
                <w:color w:val="000000"/>
                <w:sz w:val="20"/>
              </w:rPr>
              <w:t>
(cacdo:‌Goods‌Item‌Group‌Details)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тауарлардан сипаттамаларымен ерекшеленетін атауы бір тауарлар тобы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 сәйкестендіргіш</w:t>
            </w:r>
          </w:p>
          <w:p>
            <w:pPr>
              <w:spacing w:after="20"/>
              <w:ind w:left="20"/>
              <w:jc w:val="both"/>
            </w:pPr>
            <w:r>
              <w:rPr>
                <w:rFonts w:ascii="Times New Roman"/>
                <w:b w:val="false"/>
                <w:i w:val="false"/>
                <w:color w:val="000000"/>
                <w:sz w:val="20"/>
              </w:rPr>
              <w:t>
(casdo:‌Line‌Id)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және өзге де төлемдерді есептеу мен өндіріп алу, ішкі нарықты қорғау шараларын қолдану, тыйымдар мен шектеулердің сақталуын қамтамасыз ету, кеден органдарының зияткерлік меншік объектілеріне құқықтарды қорғау шараларын қабылдауы, сәйкестендіру, ЕАЭО СЭҚ ТН сәйкес он мәнді бір сыныптау кодына жатқызу үшін қажетті қосымша (сапалық, сандық, техникалық, коммерциялық) сипаттамаларды ескере отырып, тауарлар тобының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Реттік нөмірі</w:t>
            </w:r>
          </w:p>
          <w:p>
            <w:pPr>
              <w:spacing w:after="20"/>
              <w:ind w:left="20"/>
              <w:jc w:val="both"/>
            </w:pPr>
            <w:r>
              <w:rPr>
                <w:rFonts w:ascii="Times New Roman"/>
                <w:b w:val="false"/>
                <w:i w:val="false"/>
                <w:color w:val="000000"/>
                <w:sz w:val="20"/>
              </w:rPr>
              <w:t>
(csdo:‌Object‌Ordinal)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сәйкес кеден органының тауарды сыныптау туралы шешіміне сәйкес Еуразиялық экономикалық одақтың кедендік шекарасы арқылы құрастырылмаған немесе бөлшектелген түрде, соның ішінде жиынтықсыз немесе аяқталмаған түрде өткізілетін тауар компонентінің нөмірі (позициясы)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тобындағы тауардың сипаттамалары</w:t>
            </w:r>
          </w:p>
          <w:p>
            <w:pPr>
              <w:spacing w:after="20"/>
              <w:ind w:left="20"/>
              <w:jc w:val="both"/>
            </w:pPr>
            <w:r>
              <w:rPr>
                <w:rFonts w:ascii="Times New Roman"/>
                <w:b w:val="false"/>
                <w:i w:val="false"/>
                <w:color w:val="000000"/>
                <w:sz w:val="20"/>
              </w:rPr>
              <w:t>
(cacdo:‌Commodity‌Group‌Item‌Details)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тобындағы тауардың сипаттамалары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Жазбаны сәйкестендіргіш</w:t>
            </w:r>
          </w:p>
          <w:p>
            <w:pPr>
              <w:spacing w:after="20"/>
              <w:ind w:left="20"/>
              <w:jc w:val="both"/>
            </w:pPr>
            <w:r>
              <w:rPr>
                <w:rFonts w:ascii="Times New Roman"/>
                <w:b w:val="false"/>
                <w:i w:val="false"/>
                <w:color w:val="000000"/>
                <w:sz w:val="20"/>
              </w:rPr>
              <w:t>
(casdo:‌Line‌Id)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 туралы мәліметтер</w:t>
            </w:r>
          </w:p>
          <w:p>
            <w:pPr>
              <w:spacing w:after="20"/>
              <w:ind w:left="20"/>
              <w:jc w:val="both"/>
            </w:pPr>
            <w:r>
              <w:rPr>
                <w:rFonts w:ascii="Times New Roman"/>
                <w:b w:val="false"/>
                <w:i w:val="false"/>
                <w:color w:val="000000"/>
                <w:sz w:val="20"/>
              </w:rPr>
              <w:t>
(cacdo:‌Commodity‌Description‌Details)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Тауар белгісінің атауы</w:t>
            </w:r>
          </w:p>
          <w:p>
            <w:pPr>
              <w:spacing w:after="20"/>
              <w:ind w:left="20"/>
              <w:jc w:val="both"/>
            </w:pPr>
            <w:r>
              <w:rPr>
                <w:rFonts w:ascii="Times New Roman"/>
                <w:b w:val="false"/>
                <w:i w:val="false"/>
                <w:color w:val="000000"/>
                <w:sz w:val="20"/>
              </w:rPr>
              <w:t>
(casdo:‌Trade‌Mark‌Name)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сабақтас құқықтар объектісінің, патенттің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Шығарылған жердің атауы</w:t>
            </w:r>
          </w:p>
          <w:p>
            <w:pPr>
              <w:spacing w:after="20"/>
              <w:ind w:left="20"/>
              <w:jc w:val="both"/>
            </w:pPr>
            <w:r>
              <w:rPr>
                <w:rFonts w:ascii="Times New Roman"/>
                <w:b w:val="false"/>
                <w:i w:val="false"/>
                <w:color w:val="000000"/>
                <w:sz w:val="20"/>
              </w:rPr>
              <w:t>
(casdo:‌Production‌Place‌Name)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Марканың атауы</w:t>
            </w:r>
          </w:p>
          <w:p>
            <w:pPr>
              <w:spacing w:after="20"/>
              <w:ind w:left="20"/>
              <w:jc w:val="both"/>
            </w:pPr>
            <w:r>
              <w:rPr>
                <w:rFonts w:ascii="Times New Roman"/>
                <w:b w:val="false"/>
                <w:i w:val="false"/>
                <w:color w:val="000000"/>
                <w:sz w:val="20"/>
              </w:rPr>
              <w:t>
(csdo:‌Product‌Mark‌Name)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Модельдің атауы</w:t>
            </w:r>
          </w:p>
          <w:p>
            <w:pPr>
              <w:spacing w:after="20"/>
              <w:ind w:left="20"/>
              <w:jc w:val="both"/>
            </w:pPr>
            <w:r>
              <w:rPr>
                <w:rFonts w:ascii="Times New Roman"/>
                <w:b w:val="false"/>
                <w:i w:val="false"/>
                <w:color w:val="000000"/>
                <w:sz w:val="20"/>
              </w:rPr>
              <w:t>
(csdo:‌Product‌Model‌Name)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моделінің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Өнімді сәйкестендіргіш</w:t>
            </w:r>
          </w:p>
          <w:p>
            <w:pPr>
              <w:spacing w:after="20"/>
              <w:ind w:left="20"/>
              <w:jc w:val="both"/>
            </w:pPr>
            <w:r>
              <w:rPr>
                <w:rFonts w:ascii="Times New Roman"/>
                <w:b w:val="false"/>
                <w:i w:val="false"/>
                <w:color w:val="000000"/>
                <w:sz w:val="20"/>
              </w:rPr>
              <w:t>
(csdo:‌Product‌Id)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 бірегей сәйкестендіргіш немесе тауар артикулі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Сорт атауы</w:t>
            </w:r>
          </w:p>
          <w:p>
            <w:pPr>
              <w:spacing w:after="20"/>
              <w:ind w:left="20"/>
              <w:jc w:val="both"/>
            </w:pPr>
            <w:r>
              <w:rPr>
                <w:rFonts w:ascii="Times New Roman"/>
                <w:b w:val="false"/>
                <w:i w:val="false"/>
                <w:color w:val="000000"/>
                <w:sz w:val="20"/>
              </w:rPr>
              <w:t>
(csdo:‌Product‌Sort‌Name)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сортының (сорттар тобының)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Стандарт атауы</w:t>
            </w:r>
          </w:p>
          <w:p>
            <w:pPr>
              <w:spacing w:after="20"/>
              <w:ind w:left="20"/>
              <w:jc w:val="both"/>
            </w:pPr>
            <w:r>
              <w:rPr>
                <w:rFonts w:ascii="Times New Roman"/>
                <w:b w:val="false"/>
                <w:i w:val="false"/>
                <w:color w:val="000000"/>
                <w:sz w:val="20"/>
              </w:rPr>
              <w:t>
(casdo:‌Standard‌Name)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ұйымдық) немесе тауарға техникалық шарттардың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Өнім бірлігін сәйкестендіргіш</w:t>
            </w:r>
          </w:p>
          <w:p>
            <w:pPr>
              <w:spacing w:after="20"/>
              <w:ind w:left="20"/>
              <w:jc w:val="both"/>
            </w:pPr>
            <w:r>
              <w:rPr>
                <w:rFonts w:ascii="Times New Roman"/>
                <w:b w:val="false"/>
                <w:i w:val="false"/>
                <w:color w:val="000000"/>
                <w:sz w:val="20"/>
              </w:rPr>
              <w:t>
(csdo:‌Product‌Instance‌Id)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данасын бірегей сәйкестендіргіш (сериялық нөмір,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Өндірілген күн</w:t>
            </w:r>
          </w:p>
          <w:p>
            <w:pPr>
              <w:spacing w:after="20"/>
              <w:ind w:left="20"/>
              <w:jc w:val="both"/>
            </w:pPr>
            <w:r>
              <w:rPr>
                <w:rFonts w:ascii="Times New Roman"/>
                <w:b w:val="false"/>
                <w:i w:val="false"/>
                <w:color w:val="000000"/>
                <w:sz w:val="20"/>
              </w:rPr>
              <w:t>
(csdo:‌Manufacture‌Date)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өндірілген (дайындалған)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Өндіруші</w:t>
            </w:r>
          </w:p>
          <w:p>
            <w:pPr>
              <w:spacing w:after="20"/>
              <w:ind w:left="20"/>
              <w:jc w:val="both"/>
            </w:pPr>
            <w:r>
              <w:rPr>
                <w:rFonts w:ascii="Times New Roman"/>
                <w:b w:val="false"/>
                <w:i w:val="false"/>
                <w:color w:val="000000"/>
                <w:sz w:val="20"/>
              </w:rPr>
              <w:t>
(cacdo:‌Manufacturer‌Details)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оның қағидалары бойынша көрсетілген сәйкестендіру нөмірі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Салық төлеушіні сәйкестендіргіш </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Есепке қою себебінің коды </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 есебіне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Жеке тұлғаны сәйкестендіргіш</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*.4.3.7.2.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Объектінің габариттік мөлшері</w:t>
            </w:r>
          </w:p>
          <w:p>
            <w:pPr>
              <w:spacing w:after="20"/>
              <w:ind w:left="20"/>
              <w:jc w:val="both"/>
            </w:pPr>
            <w:r>
              <w:rPr>
                <w:rFonts w:ascii="Times New Roman"/>
                <w:b w:val="false"/>
                <w:i w:val="false"/>
                <w:color w:val="000000"/>
                <w:sz w:val="20"/>
              </w:rPr>
              <w:t>
(ccdo:‌Unified‌Overall‌Dimension‌Details)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сызықтық мөлшері (ұзындығы, ені және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Ұзындығы</w:t>
            </w:r>
          </w:p>
          <w:p>
            <w:pPr>
              <w:spacing w:after="20"/>
              <w:ind w:left="20"/>
              <w:jc w:val="both"/>
            </w:pPr>
            <w:r>
              <w:rPr>
                <w:rFonts w:ascii="Times New Roman"/>
                <w:b w:val="false"/>
                <w:i w:val="false"/>
                <w:color w:val="000000"/>
                <w:sz w:val="20"/>
              </w:rPr>
              <w:t>
(csdo:‌Unified‌Length‌Measure)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сызықтық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Ені</w:t>
            </w:r>
          </w:p>
          <w:p>
            <w:pPr>
              <w:spacing w:after="20"/>
              <w:ind w:left="20"/>
              <w:jc w:val="both"/>
            </w:pPr>
            <w:r>
              <w:rPr>
                <w:rFonts w:ascii="Times New Roman"/>
                <w:b w:val="false"/>
                <w:i w:val="false"/>
                <w:color w:val="000000"/>
                <w:sz w:val="20"/>
              </w:rPr>
              <w:t>
(csdo:‌Unified‌Width‌Measure)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сызықтық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Биіктігі</w:t>
            </w:r>
          </w:p>
          <w:p>
            <w:pPr>
              <w:spacing w:after="20"/>
              <w:ind w:left="20"/>
              <w:jc w:val="both"/>
            </w:pPr>
            <w:r>
              <w:rPr>
                <w:rFonts w:ascii="Times New Roman"/>
                <w:b w:val="false"/>
                <w:i w:val="false"/>
                <w:color w:val="000000"/>
                <w:sz w:val="20"/>
              </w:rPr>
              <w:t>
(csdo:‌Unified‌Height‌Measure)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сызықтық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Ағаш материалдар туралы мәліметтер</w:t>
            </w:r>
          </w:p>
          <w:p>
            <w:pPr>
              <w:spacing w:after="20"/>
              <w:ind w:left="20"/>
              <w:jc w:val="both"/>
            </w:pPr>
            <w:r>
              <w:rPr>
                <w:rFonts w:ascii="Times New Roman"/>
                <w:b w:val="false"/>
                <w:i w:val="false"/>
                <w:color w:val="000000"/>
                <w:sz w:val="20"/>
              </w:rPr>
              <w:t>
(cacdo:‌Wood‌Description‌Details)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Тауардың сортименті</w:t>
            </w:r>
          </w:p>
          <w:p>
            <w:pPr>
              <w:spacing w:after="20"/>
              <w:ind w:left="20"/>
              <w:jc w:val="both"/>
            </w:pPr>
            <w:r>
              <w:rPr>
                <w:rFonts w:ascii="Times New Roman"/>
                <w:b w:val="false"/>
                <w:i w:val="false"/>
                <w:color w:val="000000"/>
                <w:sz w:val="20"/>
              </w:rPr>
              <w:t>
(casdo:‌Wood‌Sortiment‌Name)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Ағаш түрінің атауы</w:t>
            </w:r>
          </w:p>
          <w:p>
            <w:pPr>
              <w:spacing w:after="20"/>
              <w:ind w:left="20"/>
              <w:jc w:val="both"/>
            </w:pPr>
            <w:r>
              <w:rPr>
                <w:rFonts w:ascii="Times New Roman"/>
                <w:b w:val="false"/>
                <w:i w:val="false"/>
                <w:color w:val="000000"/>
                <w:sz w:val="20"/>
              </w:rPr>
              <w:t>
(casdo:‌Wood‌Kind‌Name)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Сорт атауы</w:t>
            </w:r>
          </w:p>
          <w:p>
            <w:pPr>
              <w:spacing w:after="20"/>
              <w:ind w:left="20"/>
              <w:jc w:val="both"/>
            </w:pPr>
            <w:r>
              <w:rPr>
                <w:rFonts w:ascii="Times New Roman"/>
                <w:b w:val="false"/>
                <w:i w:val="false"/>
                <w:color w:val="000000"/>
                <w:sz w:val="20"/>
              </w:rPr>
              <w:t>
(csdo:‌Product‌Sort‌Name)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сортының (сорттар тобының)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Әдіп шамасы</w:t>
            </w:r>
          </w:p>
          <w:p>
            <w:pPr>
              <w:spacing w:after="20"/>
              <w:ind w:left="20"/>
              <w:jc w:val="both"/>
            </w:pPr>
            <w:r>
              <w:rPr>
                <w:rFonts w:ascii="Times New Roman"/>
                <w:b w:val="false"/>
                <w:i w:val="false"/>
                <w:color w:val="000000"/>
                <w:sz w:val="20"/>
              </w:rPr>
              <w:t>
(cacdo:‌Allowance‌Details)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ені мен биіктігі бойынша әдіп шамасы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Ұзындығы</w:t>
            </w:r>
          </w:p>
          <w:p>
            <w:pPr>
              <w:spacing w:after="20"/>
              <w:ind w:left="20"/>
              <w:jc w:val="both"/>
            </w:pPr>
            <w:r>
              <w:rPr>
                <w:rFonts w:ascii="Times New Roman"/>
                <w:b w:val="false"/>
                <w:i w:val="false"/>
                <w:color w:val="000000"/>
                <w:sz w:val="20"/>
              </w:rPr>
              <w:t>
(csdo:‌Unified‌Length‌Measure)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сызықтық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 Ені</w:t>
            </w:r>
          </w:p>
          <w:p>
            <w:pPr>
              <w:spacing w:after="20"/>
              <w:ind w:left="20"/>
              <w:jc w:val="both"/>
            </w:pPr>
            <w:r>
              <w:rPr>
                <w:rFonts w:ascii="Times New Roman"/>
                <w:b w:val="false"/>
                <w:i w:val="false"/>
                <w:color w:val="000000"/>
                <w:sz w:val="20"/>
              </w:rPr>
              <w:t>
(csdo:‌Unified‌Width‌Measure)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сызықтық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 Биіктігі</w:t>
            </w:r>
          </w:p>
          <w:p>
            <w:pPr>
              <w:spacing w:after="20"/>
              <w:ind w:left="20"/>
              <w:jc w:val="both"/>
            </w:pPr>
            <w:r>
              <w:rPr>
                <w:rFonts w:ascii="Times New Roman"/>
                <w:b w:val="false"/>
                <w:i w:val="false"/>
                <w:color w:val="000000"/>
                <w:sz w:val="20"/>
              </w:rPr>
              <w:t>
(csdo:‌Unified‌Height‌Measure)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сызықтық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Ауытқулар шамасы</w:t>
            </w:r>
          </w:p>
          <w:p>
            <w:pPr>
              <w:spacing w:after="20"/>
              <w:ind w:left="20"/>
              <w:jc w:val="both"/>
            </w:pPr>
            <w:r>
              <w:rPr>
                <w:rFonts w:ascii="Times New Roman"/>
                <w:b w:val="false"/>
                <w:i w:val="false"/>
                <w:color w:val="000000"/>
                <w:sz w:val="20"/>
              </w:rPr>
              <w:t>
(cacdo:‌Deviation‌Details)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ені мен биіктігі бойынша ауытқулар шамасы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Ұзындығы</w:t>
            </w:r>
          </w:p>
          <w:p>
            <w:pPr>
              <w:spacing w:after="20"/>
              <w:ind w:left="20"/>
              <w:jc w:val="both"/>
            </w:pPr>
            <w:r>
              <w:rPr>
                <w:rFonts w:ascii="Times New Roman"/>
                <w:b w:val="false"/>
                <w:i w:val="false"/>
                <w:color w:val="000000"/>
                <w:sz w:val="20"/>
              </w:rPr>
              <w:t>
(csdo:‌Unified‌Length‌Measure)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сызықтық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 Ені</w:t>
            </w:r>
          </w:p>
          <w:p>
            <w:pPr>
              <w:spacing w:after="20"/>
              <w:ind w:left="20"/>
              <w:jc w:val="both"/>
            </w:pPr>
            <w:r>
              <w:rPr>
                <w:rFonts w:ascii="Times New Roman"/>
                <w:b w:val="false"/>
                <w:i w:val="false"/>
                <w:color w:val="000000"/>
                <w:sz w:val="20"/>
              </w:rPr>
              <w:t>
(csdo:‌Unified‌Width‌Measure)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сызықтық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 Биіктігі</w:t>
            </w:r>
          </w:p>
          <w:p>
            <w:pPr>
              <w:spacing w:after="20"/>
              <w:ind w:left="20"/>
              <w:jc w:val="both"/>
            </w:pPr>
            <w:r>
              <w:rPr>
                <w:rFonts w:ascii="Times New Roman"/>
                <w:b w:val="false"/>
                <w:i w:val="false"/>
                <w:color w:val="000000"/>
                <w:sz w:val="20"/>
              </w:rPr>
              <w:t>
(csdo:‌Unified‌Height‌Measure)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сызықтық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Диаметрлер диапазоны </w:t>
            </w:r>
          </w:p>
          <w:p>
            <w:pPr>
              <w:spacing w:after="20"/>
              <w:ind w:left="20"/>
              <w:jc w:val="both"/>
            </w:pPr>
            <w:r>
              <w:rPr>
                <w:rFonts w:ascii="Times New Roman"/>
                <w:b w:val="false"/>
                <w:i w:val="false"/>
                <w:color w:val="000000"/>
                <w:sz w:val="20"/>
              </w:rPr>
              <w:t>
(cacdo:‌Diameter‌Range‌Details)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диаметрлер диапазоны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 Диапазонның ең аз шамасы</w:t>
            </w:r>
          </w:p>
          <w:p>
            <w:pPr>
              <w:spacing w:after="20"/>
              <w:ind w:left="20"/>
              <w:jc w:val="both"/>
            </w:pPr>
            <w:r>
              <w:rPr>
                <w:rFonts w:ascii="Times New Roman"/>
                <w:b w:val="false"/>
                <w:i w:val="false"/>
                <w:color w:val="000000"/>
                <w:sz w:val="20"/>
              </w:rPr>
              <w:t>
(casdo:‌Min‌Range‌Measure)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 Диапазонның ең көп шамасы</w:t>
            </w:r>
          </w:p>
          <w:p>
            <w:pPr>
              <w:spacing w:after="20"/>
              <w:ind w:left="20"/>
              <w:jc w:val="both"/>
            </w:pPr>
            <w:r>
              <w:rPr>
                <w:rFonts w:ascii="Times New Roman"/>
                <w:b w:val="false"/>
                <w:i w:val="false"/>
                <w:color w:val="000000"/>
                <w:sz w:val="20"/>
              </w:rPr>
              <w:t>
(casdo:‌Max‌Range‌Measure)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Келісімшартқа сәйкес көлем</w:t>
            </w:r>
          </w:p>
          <w:p>
            <w:pPr>
              <w:spacing w:after="20"/>
              <w:ind w:left="20"/>
              <w:jc w:val="both"/>
            </w:pPr>
            <w:r>
              <w:rPr>
                <w:rFonts w:ascii="Times New Roman"/>
                <w:b w:val="false"/>
                <w:i w:val="false"/>
                <w:color w:val="000000"/>
                <w:sz w:val="20"/>
              </w:rPr>
              <w:t>
(casdo:‌Contract‌Volume‌Measure)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тауар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Іс жүзіндегі көлем</w:t>
            </w:r>
          </w:p>
          <w:p>
            <w:pPr>
              <w:spacing w:after="20"/>
              <w:ind w:left="20"/>
              <w:jc w:val="both"/>
            </w:pPr>
            <w:r>
              <w:rPr>
                <w:rFonts w:ascii="Times New Roman"/>
                <w:b w:val="false"/>
                <w:i w:val="false"/>
                <w:color w:val="000000"/>
                <w:sz w:val="20"/>
              </w:rPr>
              <w:t>
(casdo:‌Fact‌Volume‌Measure)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тауар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Тауар саны</w:t>
            </w:r>
          </w:p>
          <w:p>
            <w:pPr>
              <w:spacing w:after="20"/>
              <w:ind w:left="20"/>
              <w:jc w:val="both"/>
            </w:pPr>
            <w:r>
              <w:rPr>
                <w:rFonts w:ascii="Times New Roman"/>
                <w:b w:val="false"/>
                <w:i w:val="false"/>
                <w:color w:val="000000"/>
                <w:sz w:val="20"/>
              </w:rPr>
              <w:t>
(cacdo:‌Goods‌Measure‌Details)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Қосымша өлшем бірлігі көрсетілген тауар саны</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 Зияткерлік меншік объектісін тіркеу нөмірі</w:t>
            </w:r>
          </w:p>
          <w:p>
            <w:pPr>
              <w:spacing w:after="20"/>
              <w:ind w:left="20"/>
              <w:jc w:val="both"/>
            </w:pPr>
            <w:r>
              <w:rPr>
                <w:rFonts w:ascii="Times New Roman"/>
                <w:b w:val="false"/>
                <w:i w:val="false"/>
                <w:color w:val="000000"/>
                <w:sz w:val="20"/>
              </w:rPr>
              <w:t>
(cacdo:‌IPObject‌Registry‌Id‌Details)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зияткерлік меншік объектісін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Тізілім типінің коды</w:t>
            </w:r>
          </w:p>
          <w:p>
            <w:pPr>
              <w:spacing w:after="20"/>
              <w:ind w:left="20"/>
              <w:jc w:val="both"/>
            </w:pPr>
            <w:r>
              <w:rPr>
                <w:rFonts w:ascii="Times New Roman"/>
                <w:b w:val="false"/>
                <w:i w:val="false"/>
                <w:color w:val="000000"/>
                <w:sz w:val="20"/>
              </w:rPr>
              <w:t>
(casdo:‌Registry‌Owner‌Code)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объектілерінің тізілімі типінің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тіркеу нөмірі</w:t>
            </w:r>
          </w:p>
          <w:p>
            <w:pPr>
              <w:spacing w:after="20"/>
              <w:ind w:left="20"/>
              <w:jc w:val="both"/>
            </w:pPr>
            <w:r>
              <w:rPr>
                <w:rFonts w:ascii="Times New Roman"/>
                <w:b w:val="false"/>
                <w:i w:val="false"/>
                <w:color w:val="000000"/>
                <w:sz w:val="20"/>
              </w:rPr>
              <w:t>
(casdo:‌IPObject‌Id)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13.12.10. Қадағалауға жататын тауар саны</w:t>
            </w:r>
          </w:p>
          <w:p>
            <w:pPr>
              <w:spacing w:after="20"/>
              <w:ind w:left="20"/>
              <w:jc w:val="both"/>
            </w:pPr>
            <w:r>
              <w:rPr>
                <w:rFonts w:ascii="Times New Roman"/>
                <w:b w:val="false"/>
                <w:i w:val="false"/>
                <w:color w:val="000000"/>
                <w:sz w:val="20"/>
              </w:rPr>
              <w:t>
(cacdo:‌Goods‌Traceability‌Measure‌Details)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қадағалауға жататын тауар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Қосымша өлшем бірлігі көрсетілген тауар саны</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13.12.11. Шығарылған елі</w:t>
            </w:r>
          </w:p>
          <w:p>
            <w:pPr>
              <w:spacing w:after="20"/>
              <w:ind w:left="20"/>
              <w:jc w:val="both"/>
            </w:pPr>
            <w:r>
              <w:rPr>
                <w:rFonts w:ascii="Times New Roman"/>
                <w:b w:val="false"/>
                <w:i w:val="false"/>
                <w:color w:val="000000"/>
                <w:sz w:val="20"/>
              </w:rPr>
              <w:t>
(cacdo:‌Origin‌Country‌Details)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(casdo:‌CACountry‌Code)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13.12.12. Құны</w:t>
            </w:r>
          </w:p>
          <w:p>
            <w:pPr>
              <w:spacing w:after="20"/>
              <w:ind w:left="20"/>
              <w:jc w:val="both"/>
            </w:pPr>
            <w:r>
              <w:rPr>
                <w:rFonts w:ascii="Times New Roman"/>
                <w:b w:val="false"/>
                <w:i w:val="false"/>
                <w:color w:val="000000"/>
                <w:sz w:val="20"/>
              </w:rPr>
              <w:t>
(casdo:‌CAValue‌Amount)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13.12.13. Алдыңғы құжат</w:t>
            </w:r>
          </w:p>
          <w:p>
            <w:pPr>
              <w:spacing w:after="20"/>
              <w:ind w:left="20"/>
              <w:jc w:val="both"/>
            </w:pPr>
            <w:r>
              <w:rPr>
                <w:rFonts w:ascii="Times New Roman"/>
                <w:b w:val="false"/>
                <w:i w:val="false"/>
                <w:color w:val="000000"/>
                <w:sz w:val="20"/>
              </w:rPr>
              <w:t>
(cacdo:‌Preceding‌Doc‌Details)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M.CA.CDT.00177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 сәйкестендіргіш</w:t>
            </w:r>
          </w:p>
          <w:p>
            <w:pPr>
              <w:spacing w:after="20"/>
              <w:ind w:left="20"/>
              <w:jc w:val="both"/>
            </w:pPr>
            <w:r>
              <w:rPr>
                <w:rFonts w:ascii="Times New Roman"/>
                <w:b w:val="false"/>
                <w:i w:val="false"/>
                <w:color w:val="000000"/>
                <w:sz w:val="20"/>
              </w:rPr>
              <w:t>
(casdo:‌Line‌Id)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жазбаны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 тіркеу нөмірі</w:t>
            </w:r>
          </w:p>
          <w:p>
            <w:pPr>
              <w:spacing w:after="20"/>
              <w:ind w:left="20"/>
              <w:jc w:val="both"/>
            </w:pPr>
            <w:r>
              <w:rPr>
                <w:rFonts w:ascii="Times New Roman"/>
                <w:b w:val="false"/>
                <w:i w:val="false"/>
                <w:color w:val="000000"/>
                <w:sz w:val="20"/>
              </w:rPr>
              <w:t>
(cacdo:‌Customs‌Doc‌Id‌Details)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әкелу (рұқсат беру) кедендік рәсімімен орналастырылған тауарлар болып табылатын, халықаралық тасымалдың уақытша әкетілген көлік құралдарына қатысты тауарларға арналған декларацияны немесе операциялар жасау туралы өтінішті бергенге дейін тауарларға арналған декларацияның, транзиттік декларацияның, тауарларды шығару туралы өтініштің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нөмірі</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 тіркеу нөмірі</w:t>
            </w:r>
          </w:p>
          <w:p>
            <w:pPr>
              <w:spacing w:after="20"/>
              <w:ind w:left="20"/>
              <w:jc w:val="both"/>
            </w:pPr>
            <w:r>
              <w:rPr>
                <w:rFonts w:ascii="Times New Roman"/>
                <w:b w:val="false"/>
                <w:i w:val="false"/>
                <w:color w:val="000000"/>
                <w:sz w:val="20"/>
              </w:rPr>
              <w:t>
(cacdo:‌Preliminary‌Information‌Id‌Details)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Күні</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 тіркелген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Алдын ала ақпараттың реттік нөмірі</w:t>
            </w:r>
          </w:p>
          <w:p>
            <w:pPr>
              <w:spacing w:after="20"/>
              <w:ind w:left="20"/>
              <w:jc w:val="both"/>
            </w:pPr>
            <w:r>
              <w:rPr>
                <w:rFonts w:ascii="Times New Roman"/>
                <w:b w:val="false"/>
                <w:i w:val="false"/>
                <w:color w:val="000000"/>
                <w:sz w:val="20"/>
              </w:rPr>
              <w:t>
(casdo:‌Preliminary‌Information‌Seq‌Id)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тіркеген кезде берілетін реттік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ХЖТ кітапшасын тіркеу нөмірі</w:t>
            </w:r>
          </w:p>
          <w:p>
            <w:pPr>
              <w:spacing w:after="20"/>
              <w:ind w:left="20"/>
              <w:jc w:val="both"/>
            </w:pPr>
            <w:r>
              <w:rPr>
                <w:rFonts w:ascii="Times New Roman"/>
                <w:b w:val="false"/>
                <w:i w:val="false"/>
                <w:color w:val="000000"/>
                <w:sz w:val="20"/>
              </w:rPr>
              <w:t>
(cacdo:‌TIRId‌Details)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ХЖТ кітапшасының сериясы</w:t>
            </w:r>
          </w:p>
          <w:p>
            <w:pPr>
              <w:spacing w:after="20"/>
              <w:ind w:left="20"/>
              <w:jc w:val="both"/>
            </w:pPr>
            <w:r>
              <w:rPr>
                <w:rFonts w:ascii="Times New Roman"/>
                <w:b w:val="false"/>
                <w:i w:val="false"/>
                <w:color w:val="000000"/>
                <w:sz w:val="20"/>
              </w:rPr>
              <w:t>
(casdo:‌TIRSeries‌Id)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ХЖТ кітапшасын сәйкестендіру нөмірі</w:t>
            </w:r>
          </w:p>
          <w:p>
            <w:pPr>
              <w:spacing w:after="20"/>
              <w:ind w:left="20"/>
              <w:jc w:val="both"/>
            </w:pPr>
            <w:r>
              <w:rPr>
                <w:rFonts w:ascii="Times New Roman"/>
                <w:b w:val="false"/>
                <w:i w:val="false"/>
                <w:color w:val="000000"/>
                <w:sz w:val="20"/>
              </w:rPr>
              <w:t>
(casdo:‌TIRId)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өзге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өзге құжат тіркелген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реттік нөмірі</w:t>
            </w:r>
          </w:p>
          <w:p>
            <w:pPr>
              <w:spacing w:after="20"/>
              <w:ind w:left="20"/>
              <w:jc w:val="both"/>
            </w:pPr>
            <w:r>
              <w:rPr>
                <w:rFonts w:ascii="Times New Roman"/>
                <w:b w:val="false"/>
                <w:i w:val="false"/>
                <w:color w:val="000000"/>
                <w:sz w:val="20"/>
              </w:rPr>
              <w:t>
(casdo:‌Consignment‌Item‌Ordinal)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құжаттағы тауардың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 мәлімделген тауар туралы мәліметтер</w:t>
            </w:r>
          </w:p>
          <w:p>
            <w:pPr>
              <w:spacing w:after="20"/>
              <w:ind w:left="20"/>
              <w:jc w:val="both"/>
            </w:pPr>
            <w:r>
              <w:rPr>
                <w:rFonts w:ascii="Times New Roman"/>
                <w:b w:val="false"/>
                <w:i w:val="false"/>
                <w:color w:val="000000"/>
                <w:sz w:val="20"/>
              </w:rPr>
              <w:t>
(cacdo:‌Preceding‌Goods‌Details)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мәлімделген тауар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M.CA.CDT.00176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ЕАЭО СЭҚ ТН бойынша тауар коды</w:t>
            </w:r>
          </w:p>
          <w:p>
            <w:pPr>
              <w:spacing w:after="20"/>
              <w:ind w:left="20"/>
              <w:jc w:val="both"/>
            </w:pPr>
            <w:r>
              <w:rPr>
                <w:rFonts w:ascii="Times New Roman"/>
                <w:b w:val="false"/>
                <w:i w:val="false"/>
                <w:color w:val="000000"/>
                <w:sz w:val="20"/>
              </w:rPr>
              <w:t>
(csdo:‌Commodity‌Code)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алдыңғы құжатта көрсетілген тауардың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Нетто салмағы</w:t>
            </w:r>
          </w:p>
          <w:p>
            <w:pPr>
              <w:spacing w:after="20"/>
              <w:ind w:left="20"/>
              <w:jc w:val="both"/>
            </w:pPr>
            <w:r>
              <w:rPr>
                <w:rFonts w:ascii="Times New Roman"/>
                <w:b w:val="false"/>
                <w:i w:val="false"/>
                <w:color w:val="000000"/>
                <w:sz w:val="20"/>
              </w:rPr>
              <w:t>
(csdo:‌Unified‌Net‌Mass‌Measure)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жасаған кезде пайдаланылған немесе декларацияланатын тауардың құрамына кірген тауардың нетто салмағы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Алдыңғы құжатта көрсетілген нетто салмағы</w:t>
            </w:r>
          </w:p>
          <w:p>
            <w:pPr>
              <w:spacing w:after="20"/>
              <w:ind w:left="20"/>
              <w:jc w:val="both"/>
            </w:pPr>
            <w:r>
              <w:rPr>
                <w:rFonts w:ascii="Times New Roman"/>
                <w:b w:val="false"/>
                <w:i w:val="false"/>
                <w:color w:val="000000"/>
                <w:sz w:val="20"/>
              </w:rPr>
              <w:t>
(casdo:‌Pre‌Declaration‌Net‌Mass‌Measure)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алдыңғы кедендік құжатта көрсетілген нетто салмағы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Кедендік құны</w:t>
            </w:r>
          </w:p>
          <w:p>
            <w:pPr>
              <w:spacing w:after="20"/>
              <w:ind w:left="20"/>
              <w:jc w:val="both"/>
            </w:pPr>
            <w:r>
              <w:rPr>
                <w:rFonts w:ascii="Times New Roman"/>
                <w:b w:val="false"/>
                <w:i w:val="false"/>
                <w:color w:val="000000"/>
                <w:sz w:val="20"/>
              </w:rPr>
              <w:t>
(casdo:‌Customs‌Value‌Amount)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алдыңғы құжатта көрсетілген кедендік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Тауар саны</w:t>
            </w:r>
          </w:p>
          <w:p>
            <w:pPr>
              <w:spacing w:after="20"/>
              <w:ind w:left="20"/>
              <w:jc w:val="both"/>
            </w:pPr>
            <w:r>
              <w:rPr>
                <w:rFonts w:ascii="Times New Roman"/>
                <w:b w:val="false"/>
                <w:i w:val="false"/>
                <w:color w:val="000000"/>
                <w:sz w:val="20"/>
              </w:rPr>
              <w:t>
(cacdo:‌Goods‌Measure‌Details)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жасаған кезде пайдаланылған немесе декларацияланатын тауардың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Қосымша өлшем бірлігі көрсетілген тауар саны</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13.12.14. Ұсынылған құжат</w:t>
            </w:r>
          </w:p>
          <w:p>
            <w:pPr>
              <w:spacing w:after="20"/>
              <w:ind w:left="20"/>
              <w:jc w:val="both"/>
            </w:pPr>
            <w:r>
              <w:rPr>
                <w:rFonts w:ascii="Times New Roman"/>
                <w:b w:val="false"/>
                <w:i w:val="false"/>
                <w:color w:val="000000"/>
                <w:sz w:val="20"/>
              </w:rPr>
              <w:t>
(cacdo:‌GRAPresented‌Doc‌Details)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Уәкілетті органның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не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Уәкілетті органды сәйкестендіргіш</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Ақпараттық ресурс</w:t>
            </w:r>
          </w:p>
          <w:p>
            <w:pPr>
              <w:spacing w:after="20"/>
              <w:ind w:left="20"/>
              <w:jc w:val="both"/>
            </w:pPr>
            <w:r>
              <w:rPr>
                <w:rFonts w:ascii="Times New Roman"/>
                <w:b w:val="false"/>
                <w:i w:val="false"/>
                <w:color w:val="000000"/>
                <w:sz w:val="20"/>
              </w:rPr>
              <w:t>
(cacdo:‌Information‌Source‌Details)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"Интернет" желісіндегі ақпараттық ресурс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Ақпарат көзінің немесе ресурсының атауы</w:t>
            </w:r>
          </w:p>
          <w:p>
            <w:pPr>
              <w:spacing w:after="20"/>
              <w:ind w:left="20"/>
              <w:jc w:val="both"/>
            </w:pPr>
            <w:r>
              <w:rPr>
                <w:rFonts w:ascii="Times New Roman"/>
                <w:b w:val="false"/>
                <w:i w:val="false"/>
                <w:color w:val="000000"/>
                <w:sz w:val="20"/>
              </w:rPr>
              <w:t>
(casdo:‌Information‌Source‌Name)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ресурсының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Егжей-тегжейлі мәліметтерге сілтеме</w:t>
            </w:r>
          </w:p>
          <w:p>
            <w:pPr>
              <w:spacing w:after="20"/>
              <w:ind w:left="20"/>
              <w:jc w:val="both"/>
            </w:pPr>
            <w:r>
              <w:rPr>
                <w:rFonts w:ascii="Times New Roman"/>
                <w:b w:val="false"/>
                <w:i w:val="false"/>
                <w:color w:val="000000"/>
                <w:sz w:val="20"/>
              </w:rPr>
              <w:t>
(csdo:‌Details‌Resource‌Id)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ресурсына сілтеме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Күні</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ресурсына жүгінген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Жазбаны сәйкестендіргіш</w:t>
            </w:r>
          </w:p>
          <w:p>
            <w:pPr>
              <w:spacing w:after="20"/>
              <w:ind w:left="20"/>
              <w:jc w:val="both"/>
            </w:pPr>
            <w:r>
              <w:rPr>
                <w:rFonts w:ascii="Times New Roman"/>
                <w:b w:val="false"/>
                <w:i w:val="false"/>
                <w:color w:val="000000"/>
                <w:sz w:val="20"/>
              </w:rPr>
              <w:t>
(casdo:‌Line‌Id)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жазбаға бірмәнді сілтеме жасау мақсаты үшін пайдаланылатын бірегей сәйкестендіргіш немесе жазбаның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Қоймада электрондық құжатты сәйкестендіргіш</w:t>
            </w:r>
          </w:p>
          <w:p>
            <w:pPr>
              <w:spacing w:after="20"/>
              <w:ind w:left="20"/>
              <w:jc w:val="both"/>
            </w:pPr>
            <w:r>
              <w:rPr>
                <w:rFonts w:ascii="Times New Roman"/>
                <w:b w:val="false"/>
                <w:i w:val="false"/>
                <w:color w:val="000000"/>
                <w:sz w:val="20"/>
              </w:rPr>
              <w:t>
(cacdo:‌Doc‌Arch‌Id‌Details)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қоймаға орналастыру кезінде құжатқа (мәліметтерге) берілген сәйкестендіргіштер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Электрондық құжаттардың қоймасын сәйкестендіргіш</w:t>
            </w:r>
          </w:p>
          <w:p>
            <w:pPr>
              <w:spacing w:after="20"/>
              <w:ind w:left="20"/>
              <w:jc w:val="both"/>
            </w:pPr>
            <w:r>
              <w:rPr>
                <w:rFonts w:ascii="Times New Roman"/>
                <w:b w:val="false"/>
                <w:i w:val="false"/>
                <w:color w:val="000000"/>
                <w:sz w:val="20"/>
              </w:rPr>
              <w:t>
(casdo:‌EArch‌Id)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құжаттардың қоймасын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Қоймадағы электрондық құжатты (мәліметтерді) сәйкестендіргіш </w:t>
            </w:r>
          </w:p>
          <w:p>
            <w:pPr>
              <w:spacing w:after="20"/>
              <w:ind w:left="20"/>
              <w:jc w:val="both"/>
            </w:pPr>
            <w:r>
              <w:rPr>
                <w:rFonts w:ascii="Times New Roman"/>
                <w:b w:val="false"/>
                <w:i w:val="false"/>
                <w:color w:val="000000"/>
                <w:sz w:val="20"/>
              </w:rPr>
              <w:t>
(casdo:‌EDoc‌Arch‌Id)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 (мәліметтерді)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Құжатты іс жүзінде ұсыну туралы мәліметтер</w:t>
            </w:r>
          </w:p>
          <w:p>
            <w:pPr>
              <w:spacing w:after="20"/>
              <w:ind w:left="20"/>
              <w:jc w:val="both"/>
            </w:pPr>
            <w:r>
              <w:rPr>
                <w:rFonts w:ascii="Times New Roman"/>
                <w:b w:val="false"/>
                <w:i w:val="false"/>
                <w:color w:val="000000"/>
                <w:sz w:val="20"/>
              </w:rPr>
              <w:t>
(cacdo:‌Document‌Presenting‌Details)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іс жүзінде ұсыну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Құжатты ұсыну коды</w:t>
            </w:r>
          </w:p>
          <w:p>
            <w:pPr>
              <w:spacing w:after="20"/>
              <w:ind w:left="20"/>
              <w:jc w:val="both"/>
            </w:pPr>
            <w:r>
              <w:rPr>
                <w:rFonts w:ascii="Times New Roman"/>
                <w:b w:val="false"/>
                <w:i w:val="false"/>
                <w:color w:val="000000"/>
                <w:sz w:val="20"/>
              </w:rPr>
              <w:t>
(casdo:‌Doc‌Present‌Kind‌Code)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(өтініш) беру кезінде құжатты ұсыну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Құжат ұсынылған күн</w:t>
            </w:r>
          </w:p>
          <w:p>
            <w:pPr>
              <w:spacing w:after="20"/>
              <w:ind w:left="20"/>
              <w:jc w:val="both"/>
            </w:pPr>
            <w:r>
              <w:rPr>
                <w:rFonts w:ascii="Times New Roman"/>
                <w:b w:val="false"/>
                <w:i w:val="false"/>
                <w:color w:val="000000"/>
                <w:sz w:val="20"/>
              </w:rPr>
              <w:t>
(casdo:‌Doc‌Present‌Date)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міндеттемелер орындалуға тиіс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Кеден құжатын тіркеу нөмірі</w:t>
            </w:r>
          </w:p>
          <w:p>
            <w:pPr>
              <w:spacing w:after="20"/>
              <w:ind w:left="20"/>
              <w:jc w:val="both"/>
            </w:pPr>
            <w:r>
              <w:rPr>
                <w:rFonts w:ascii="Times New Roman"/>
                <w:b w:val="false"/>
                <w:i w:val="false"/>
                <w:color w:val="000000"/>
                <w:sz w:val="20"/>
              </w:rPr>
              <w:t>
(cacdo:‌Customs‌Doc‌Id‌Details)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уақытша әкелу (рұқсат беру) кедендік рәсімімен орналастырылған тауарлар болып табылатын, халықаралық тасымалдың уақытша әкетілген көлік құралдарына қатысты тауарларға арналған декларацияны немесе операциялар жасау туралы өтінішті бергенге дейін тауарларға арналған декларацияның, транзиттік декларацияның, тауарларды шығару туралы өтініштің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 Реттік нөмірі</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көлік құралына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 Көлік түрінің коды</w:t>
            </w:r>
          </w:p>
          <w:p>
            <w:pPr>
              <w:spacing w:after="20"/>
              <w:ind w:left="20"/>
              <w:jc w:val="both"/>
            </w:pPr>
            <w:r>
              <w:rPr>
                <w:rFonts w:ascii="Times New Roman"/>
                <w:b w:val="false"/>
                <w:i w:val="false"/>
                <w:color w:val="000000"/>
                <w:sz w:val="20"/>
              </w:rPr>
              <w:t>
(csdo:‌Unified‌Transport‌Mode‌Code)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ХЖТ кітапшасын тіркеу нөмірі</w:t>
            </w:r>
          </w:p>
          <w:p>
            <w:pPr>
              <w:spacing w:after="20"/>
              <w:ind w:left="20"/>
              <w:jc w:val="both"/>
            </w:pPr>
            <w:r>
              <w:rPr>
                <w:rFonts w:ascii="Times New Roman"/>
                <w:b w:val="false"/>
                <w:i w:val="false"/>
                <w:color w:val="000000"/>
                <w:sz w:val="20"/>
              </w:rPr>
              <w:t>
(cacdo:‌TIRId‌Details)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ұсынылған құжат қоса берілген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 ХЖТ кітапшасының сериясы</w:t>
            </w:r>
          </w:p>
          <w:p>
            <w:pPr>
              <w:spacing w:after="20"/>
              <w:ind w:left="20"/>
              <w:jc w:val="both"/>
            </w:pPr>
            <w:r>
              <w:rPr>
                <w:rFonts w:ascii="Times New Roman"/>
                <w:b w:val="false"/>
                <w:i w:val="false"/>
                <w:color w:val="000000"/>
                <w:sz w:val="20"/>
              </w:rPr>
              <w:t>
(casdo:‌TIRSeries‌Id)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 ХЖТ кітапшасын сәйкестендіру нөмірі</w:t>
            </w:r>
          </w:p>
          <w:p>
            <w:pPr>
              <w:spacing w:after="20"/>
              <w:ind w:left="20"/>
              <w:jc w:val="both"/>
            </w:pPr>
            <w:r>
              <w:rPr>
                <w:rFonts w:ascii="Times New Roman"/>
                <w:b w:val="false"/>
                <w:i w:val="false"/>
                <w:color w:val="000000"/>
                <w:sz w:val="20"/>
              </w:rPr>
              <w:t>
(casdo:‌TIRId)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Алдыңғы құжаттың нөмірі</w:t>
            </w:r>
          </w:p>
          <w:p>
            <w:pPr>
              <w:spacing w:after="20"/>
              <w:ind w:left="20"/>
              <w:jc w:val="both"/>
            </w:pPr>
            <w:r>
              <w:rPr>
                <w:rFonts w:ascii="Times New Roman"/>
                <w:b w:val="false"/>
                <w:i w:val="false"/>
                <w:color w:val="000000"/>
                <w:sz w:val="20"/>
              </w:rPr>
              <w:t>
(casdo:‌Preceding‌Doc‌Id)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құжат қоса берілген өзге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ұсынылып отырған құжат қоса берілген өзге құжат берілген, қол қойылған, бекітілген немесе тіркелген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Кедендік және өзге де баждарды төлеу бойынша міндеттің орындалуына берілген қамтамасыз ету</w:t>
            </w:r>
          </w:p>
          <w:p>
            <w:pPr>
              <w:spacing w:after="20"/>
              <w:ind w:left="20"/>
              <w:jc w:val="both"/>
            </w:pPr>
            <w:r>
              <w:rPr>
                <w:rFonts w:ascii="Times New Roman"/>
                <w:b w:val="false"/>
                <w:i w:val="false"/>
                <w:color w:val="000000"/>
                <w:sz w:val="20"/>
              </w:rPr>
              <w:t>
(cacdo:‌Payment‌Guarantee‌Details)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баждарды төлеу бойынша міндеттің орындалуына берілген қамтамасыз ету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M.CA.CDT.00459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 Кедендік баждарды, салықтарды төлеу бойынша міндеттің орындалуын қамтамасыз ету тәсілінің коды</w:t>
            </w:r>
          </w:p>
          <w:p>
            <w:pPr>
              <w:spacing w:after="20"/>
              <w:ind w:left="20"/>
              <w:jc w:val="both"/>
            </w:pPr>
            <w:r>
              <w:rPr>
                <w:rFonts w:ascii="Times New Roman"/>
                <w:b w:val="false"/>
                <w:i w:val="false"/>
                <w:color w:val="000000"/>
                <w:sz w:val="20"/>
              </w:rPr>
              <w:t>
(casdo:‌Payment‌Guarantee‌Method‌Code)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бойынша міндеттің орындалуын қамтамасыз ету тәсілінің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 Қамтамасыз ету сомасы (мөлшері)</w:t>
            </w:r>
          </w:p>
          <w:p>
            <w:pPr>
              <w:spacing w:after="20"/>
              <w:ind w:left="20"/>
              <w:jc w:val="both"/>
            </w:pPr>
            <w:r>
              <w:rPr>
                <w:rFonts w:ascii="Times New Roman"/>
                <w:b w:val="false"/>
                <w:i w:val="false"/>
                <w:color w:val="000000"/>
                <w:sz w:val="20"/>
              </w:rPr>
              <w:t>
(casdo:‌Guarantee‌Amount)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 Кедендік және өзге де баждарды төлеу бойынша міндеттің орындалуын қамтамасыз етудің ұсынылғанын (қабылданғанын) растайтын құжат</w:t>
            </w:r>
          </w:p>
          <w:p>
            <w:pPr>
              <w:spacing w:after="20"/>
              <w:ind w:left="20"/>
              <w:jc w:val="both"/>
            </w:pPr>
            <w:r>
              <w:rPr>
                <w:rFonts w:ascii="Times New Roman"/>
                <w:b w:val="false"/>
                <w:i w:val="false"/>
                <w:color w:val="000000"/>
                <w:sz w:val="20"/>
              </w:rPr>
              <w:t>
(cacdo:‌Guarantee‌Doc‌Details)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баждарды төлеу бойынша міндеттің орындалуын қамтамасыз етудің ұсынылғанын (қабылданғанын) растайтын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13.13.4. Салық төлеушіні сәйкестендіргіш </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тұлғаның салық төлеуші тіркелген елдің салық төлеушілер тізіліміндегі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 Банкті сәйкестендіргіш</w:t>
            </w:r>
          </w:p>
          <w:p>
            <w:pPr>
              <w:spacing w:after="20"/>
              <w:ind w:left="20"/>
              <w:jc w:val="both"/>
            </w:pPr>
            <w:r>
              <w:rPr>
                <w:rFonts w:ascii="Times New Roman"/>
                <w:b w:val="false"/>
                <w:i w:val="false"/>
                <w:color w:val="000000"/>
                <w:sz w:val="20"/>
              </w:rPr>
              <w:t>
(csdo:‌Bank‌Id)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құжаттарында (төлем тапсырмасы, аккредитив) пайдаланылатын, банкті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Кеден құжатын толтыруға (қол қоюға) жауапты кеден өкілі</w:t>
            </w:r>
          </w:p>
          <w:p>
            <w:pPr>
              <w:spacing w:after="20"/>
              <w:ind w:left="20"/>
              <w:jc w:val="both"/>
            </w:pPr>
            <w:r>
              <w:rPr>
                <w:rFonts w:ascii="Times New Roman"/>
                <w:b w:val="false"/>
                <w:i w:val="false"/>
                <w:color w:val="000000"/>
                <w:sz w:val="20"/>
              </w:rPr>
              <w:t>
(cacdo:‌Signatory‌Representative‌Details)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кеден өкілі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Кеден өкілдерінің тізіліміне енгізу туралы құжат</w:t>
            </w:r>
          </w:p>
          <w:p>
            <w:pPr>
              <w:spacing w:after="20"/>
              <w:ind w:left="20"/>
              <w:jc w:val="both"/>
            </w:pPr>
            <w:r>
              <w:rPr>
                <w:rFonts w:ascii="Times New Roman"/>
                <w:b w:val="false"/>
                <w:i w:val="false"/>
                <w:color w:val="000000"/>
                <w:sz w:val="20"/>
              </w:rPr>
              <w:t>
(cacdo:‌Broker‌Registry‌Doc‌Details)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өкілдерінің тізіліміне енгізілгені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кеден өкілдерінің тізіліміне енгізу туралы құжаттың тіркеу нөмірі немесе тұлғаның тізілімдегі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Тізілімге енгізу кезінде заңды тұлғаны тіркеу нөмірі</w:t>
            </w:r>
          </w:p>
          <w:p>
            <w:pPr>
              <w:spacing w:after="20"/>
              <w:ind w:left="20"/>
              <w:jc w:val="both"/>
            </w:pPr>
            <w:r>
              <w:rPr>
                <w:rFonts w:ascii="Times New Roman"/>
                <w:b w:val="false"/>
                <w:i w:val="false"/>
                <w:color w:val="000000"/>
                <w:sz w:val="20"/>
              </w:rPr>
              <w:t>
(casdo:‌Registration‌Number‌Id)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Кеден өкілінің декларантпен (өтініш берушімен) шарты</w:t>
            </w:r>
          </w:p>
          <w:p>
            <w:pPr>
              <w:spacing w:after="20"/>
              <w:ind w:left="20"/>
              <w:jc w:val="both"/>
            </w:pPr>
            <w:r>
              <w:rPr>
                <w:rFonts w:ascii="Times New Roman"/>
                <w:b w:val="false"/>
                <w:i w:val="false"/>
                <w:color w:val="000000"/>
                <w:sz w:val="20"/>
              </w:rPr>
              <w:t>
(cacdo:‌Representative‌Contract‌Details)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декларантпен (өтініш берушімен)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Кеден құжатын толтырған (қол қойған) жеке тұлға</w:t>
            </w:r>
          </w:p>
          <w:p>
            <w:pPr>
              <w:spacing w:after="20"/>
              <w:ind w:left="20"/>
              <w:jc w:val="both"/>
            </w:pPr>
            <w:r>
              <w:rPr>
                <w:rFonts w:ascii="Times New Roman"/>
                <w:b w:val="false"/>
                <w:i w:val="false"/>
                <w:color w:val="000000"/>
                <w:sz w:val="20"/>
              </w:rPr>
              <w:t>
(cacdo:‌Signatory‌Person‌V2‌Details)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жеке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Құжатқа қол қойған тұлға</w:t>
            </w:r>
          </w:p>
          <w:p>
            <w:pPr>
              <w:spacing w:after="20"/>
              <w:ind w:left="20"/>
              <w:jc w:val="both"/>
            </w:pPr>
            <w:r>
              <w:rPr>
                <w:rFonts w:ascii="Times New Roman"/>
                <w:b w:val="false"/>
                <w:i w:val="false"/>
                <w:color w:val="000000"/>
                <w:sz w:val="20"/>
              </w:rPr>
              <w:t>
(cacdo:‌Signing‌Details)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Лауазымның атауы</w:t>
            </w:r>
          </w:p>
          <w:p>
            <w:pPr>
              <w:spacing w:after="20"/>
              <w:ind w:left="20"/>
              <w:jc w:val="both"/>
            </w:pPr>
            <w:r>
              <w:rPr>
                <w:rFonts w:ascii="Times New Roman"/>
                <w:b w:val="false"/>
                <w:i w:val="false"/>
                <w:color w:val="000000"/>
                <w:sz w:val="20"/>
              </w:rPr>
              <w:t>
(csdo:‌Position‌Name)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Қол қойылған күні</w:t>
            </w:r>
          </w:p>
          <w:p>
            <w:pPr>
              <w:spacing w:after="20"/>
              <w:ind w:left="20"/>
              <w:jc w:val="both"/>
            </w:pPr>
            <w:r>
              <w:rPr>
                <w:rFonts w:ascii="Times New Roman"/>
                <w:b w:val="false"/>
                <w:i w:val="false"/>
                <w:color w:val="000000"/>
                <w:sz w:val="20"/>
              </w:rPr>
              <w:t>
(casdo:‌Signing‌Date)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Жеке тұлғаның куәлігі</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адамның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15.2.1. Елдің коды </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 Уәкілетті органды сәйкестендіргіш</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билік органын не ол уәкілеттік берген, құжат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 Уәкілетті органның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билік органының не ол уәкілеттік берген, құжат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Кедендік ресімдеу жөніндегі маманың біліктілік аттестатының нөмірі </w:t>
            </w:r>
          </w:p>
          <w:p>
            <w:pPr>
              <w:spacing w:after="20"/>
              <w:ind w:left="20"/>
              <w:jc w:val="both"/>
            </w:pPr>
            <w:r>
              <w:rPr>
                <w:rFonts w:ascii="Times New Roman"/>
                <w:b w:val="false"/>
                <w:i w:val="false"/>
                <w:color w:val="000000"/>
                <w:sz w:val="20"/>
              </w:rPr>
              <w:t>
(casdo:‌Qualification‌Certificate‌Id)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маманың біліктілік аттестатының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Өкілеттіктерді куәландыратын құжат</w:t>
            </w:r>
          </w:p>
          <w:p>
            <w:pPr>
              <w:spacing w:after="20"/>
              <w:ind w:left="20"/>
              <w:jc w:val="both"/>
            </w:pPr>
            <w:r>
              <w:rPr>
                <w:rFonts w:ascii="Times New Roman"/>
                <w:b w:val="false"/>
                <w:i w:val="false"/>
                <w:color w:val="000000"/>
                <w:sz w:val="20"/>
              </w:rPr>
              <w:t>
(cacdo:‌Power‌Of‌Attorney‌Details)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өкілеттіктерді куәландыратын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9-тармақтың бірінші абзацындағы, 4-кестенің атауындағы, 10-тармақтың бірінші абзацындағы және 6-кестенің атауындағы "пайдаланылатын" деген сөз "пайдаланылған"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5 және 7-кестелердің атауларындағы "пайдаланылатын" деген сөз "пайдаланылған"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7-кестедегі 14-позицияның "Мәндер саласы" деген графасы "|\d{3,4}" деген белгіленіммен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11-тармақтың бірінші абзацында және 8-кестенің атауында: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"деректері моделі"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"пайдаланылатын" деген сөз "пайдаланылған"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9-кесиеде: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атауында:</w:t>
      </w:r>
    </w:p>
    <w:p>
      <w:pPr>
        <w:spacing w:after="0"/>
        <w:ind w:left="0"/>
        <w:jc w:val="both"/>
      </w:pPr>
      <w:r>
        <w:rPr>
          <w:rFonts w:ascii="Times New Roman"/>
          <w:b w:val="false"/>
          <w:i w:val="false"/>
          <w:color w:val="000000"/>
          <w:sz w:val="28"/>
        </w:rPr>
        <w:t>
      "деректері моделі" деген сөздер алып тасталсын;</w:t>
      </w:r>
    </w:p>
    <w:p>
      <w:pPr>
        <w:spacing w:after="0"/>
        <w:ind w:left="0"/>
        <w:jc w:val="both"/>
      </w:pPr>
      <w:r>
        <w:rPr>
          <w:rFonts w:ascii="Times New Roman"/>
          <w:b w:val="false"/>
          <w:i w:val="false"/>
          <w:color w:val="000000"/>
          <w:sz w:val="28"/>
        </w:rPr>
        <w:t>
      "пайдаланылатын" деген сөз "пайдаланылған" деген сөзбен ауыстырылсын;</w:t>
      </w:r>
    </w:p>
    <w:bookmarkStart w:name="z31" w:id="15"/>
    <w:p>
      <w:pPr>
        <w:spacing w:after="0"/>
        <w:ind w:left="0"/>
        <w:jc w:val="both"/>
      </w:pPr>
      <w:r>
        <w:rPr>
          <w:rFonts w:ascii="Times New Roman"/>
          <w:b w:val="false"/>
          <w:i w:val="false"/>
          <w:color w:val="000000"/>
          <w:sz w:val="28"/>
        </w:rPr>
        <w:t xml:space="preserve">
      б) 22-позицияда "Мәндер саласы" деген графадағы "13" деген цифрлар "50" деген цифрлармен ауыстырылсын;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мынадай мазмұндағы 24-позициямен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M.CA.SDT.01129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PreliminaryInformationSeqIdType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Алдын ала ақпараттың реттік нөмірі _Сәйкестендіргіш.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қалыпқа келтірілген символдар жолы.</w:t>
            </w:r>
            <w:r>
              <w:rPr>
                <w:rFonts w:ascii="Times New Roman"/>
                <w:b w:val="false"/>
                <w:i w:val="false"/>
                <w:color w:val="000000"/>
                <w:sz w:val="20"/>
              </w:rPr>
              <w:t xml:space="preserve"> </w:t>
            </w:r>
            <w:r>
              <w:rPr>
                <w:rFonts w:ascii="Times New Roman"/>
                <w:b/>
                <w:i w:val="false"/>
                <w:color w:val="000000"/>
                <w:sz w:val="20"/>
              </w:rPr>
              <w:t>Ұзындығы: 9".</w:t>
            </w:r>
          </w:p>
        </w:tc>
      </w:tr>
    </w:tbl>
    <w:p>
      <w:pPr>
        <w:spacing w:after="0"/>
        <w:ind w:left="0"/>
        <w:jc w:val="left"/>
      </w:pPr>
    </w:p>
    <w:p>
      <w:pPr>
        <w:spacing w:after="0"/>
        <w:ind w:left="0"/>
        <w:jc w:val="both"/>
      </w:pPr>
      <w:r>
        <w:rPr>
          <w:rFonts w:ascii="Times New Roman"/>
          <w:b w:val="false"/>
          <w:i w:val="false"/>
          <w:color w:val="000000"/>
          <w:sz w:val="28"/>
        </w:rPr>
        <w:t>
      11. 12-тармақта: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сегізінші абзацтағы "және толтыру қағидасында айқындалады (техникалық сипаттағы мәліметтер деректемені толтыру қағидасына сәйкес көрсетіледі)" деген сөздер "және (немесе) деректемені толтыру қағидасында айқындалады"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тоғызыншы абзац мынадай редакцияда жазылсын:</w:t>
      </w:r>
    </w:p>
    <w:p>
      <w:pPr>
        <w:spacing w:after="0"/>
        <w:ind w:left="0"/>
        <w:jc w:val="both"/>
      </w:pPr>
      <w:r>
        <w:rPr>
          <w:rFonts w:ascii="Times New Roman"/>
          <w:b w:val="false"/>
          <w:i w:val="false"/>
          <w:color w:val="000000"/>
          <w:sz w:val="28"/>
        </w:rPr>
        <w:t>
      "деректемені толтыру қағидасы" – деректемені толтыру қағидасын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он төртінші абзац "елдің коды" –" деген сөздерден кейін "деректеменің"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10-кесте мынадай редакцияда жазылсын: </w:t>
      </w:r>
    </w:p>
    <w:bookmarkStart w:name="z38" w:id="16"/>
    <w:p>
      <w:pPr>
        <w:spacing w:after="0"/>
        <w:ind w:left="0"/>
        <w:jc w:val="both"/>
      </w:pPr>
      <w:r>
        <w:rPr>
          <w:rFonts w:ascii="Times New Roman"/>
          <w:b w:val="false"/>
          <w:i w:val="false"/>
          <w:color w:val="000000"/>
          <w:sz w:val="28"/>
        </w:rPr>
        <w:t>
      "10-кесте</w:t>
      </w:r>
    </w:p>
    <w:bookmarkEnd w:id="16"/>
    <w:bookmarkStart w:name="z39" w:id="17"/>
    <w:p>
      <w:pPr>
        <w:spacing w:after="0"/>
        <w:ind w:left="0"/>
        <w:jc w:val="left"/>
      </w:pPr>
      <w:r>
        <w:rPr>
          <w:rFonts w:ascii="Times New Roman"/>
          <w:b/>
          <w:i w:val="false"/>
          <w:color w:val="000000"/>
        </w:rPr>
        <w:t xml:space="preserve"> Тауарларды шығару туралы өтініш құрылымының жекелеген деректемелерін толтыру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 бағанының №/ Тәртіп тармағы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 толтыру қағидасы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коды (csdo:‌EDoc‌Code)" деректемесі "R.031"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 (мәліметтерді) сәйкестендіргіш</w:t>
            </w:r>
          </w:p>
          <w:p>
            <w:pPr>
              <w:spacing w:after="20"/>
              <w:ind w:left="20"/>
              <w:jc w:val="both"/>
            </w:pPr>
            <w:r>
              <w:rPr>
                <w:rFonts w:ascii="Times New Roman"/>
                <w:b w:val="false"/>
                <w:i w:val="false"/>
                <w:color w:val="000000"/>
                <w:sz w:val="20"/>
              </w:rPr>
              <w:t>
(csdo:‌EDoc‌Id)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сәйкестендіргіш (csdo:‌EDoc‌Id)" деректемесінің мәні мына шаблонға сәйкес келуге тиіс: [0-9a-fA-F]{8}-[0-9a-fA-F]{4}-[0-9a-fA-F]{4}-[0-9a-fA-F]{4}-[0-9a-fA-F]{12}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 (мәліметтерді) сәйкестендіргіш</w:t>
            </w:r>
          </w:p>
          <w:p>
            <w:pPr>
              <w:spacing w:after="20"/>
              <w:ind w:left="20"/>
              <w:jc w:val="both"/>
            </w:pPr>
            <w:r>
              <w:rPr>
                <w:rFonts w:ascii="Times New Roman"/>
                <w:b w:val="false"/>
                <w:i w:val="false"/>
                <w:color w:val="000000"/>
                <w:sz w:val="20"/>
              </w:rPr>
              <w:t>
(csdo:‌EDoc‌Ref‌Id)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"Бастапқы электрондық құжатты (мәліметтерді) сәйкестендіргіш (csdo:‌EDoc‌Ref‌Id)" деректемесі толтырылса, онда деректеменің мәні мына шаблонға сәйкес келуге тиіс: [0-9a-fA-F]{8}-[0-9a-fA-F]{4}-[0-9a-fA-F]{4}-[0-9a-fA-F]{4}-[0-9a-fA-F]{12}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Электрондық құжаттың (мәліметтердің) күні мен уақыты </w:t>
            </w:r>
          </w:p>
          <w:p>
            <w:pPr>
              <w:spacing w:after="20"/>
              <w:ind w:left="20"/>
              <w:jc w:val="both"/>
            </w:pPr>
            <w:r>
              <w:rPr>
                <w:rFonts w:ascii="Times New Roman"/>
                <w:b w:val="false"/>
                <w:i w:val="false"/>
                <w:color w:val="000000"/>
                <w:sz w:val="20"/>
              </w:rPr>
              <w:t>
(csdo:‌EDoc‌Date‌Time)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күні мен уақыты  (csdo:‌EDoc‌Date‌Time)" деректемесінің мәні Дүниежүзілік уақытпен айырма көрсетіліп, жергілікті уақыт мәні түрінде электронды құжат қалыптастырылған күнді қамтуға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күні мен уақыты  (csdo:‌EDoc‌Date‌Time)" деректемесінің мәні мына шаблонға сәйкес келуге тиіс: YYYY-MM-DDThh:mm:ss.ccc±hh:mm, мұнда ccc – миллисекунд мәнін білдіретін символдар (болмауы да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құжаттың белгісі</w:t>
            </w:r>
          </w:p>
          <w:p>
            <w:pPr>
              <w:spacing w:after="20"/>
              <w:ind w:left="20"/>
              <w:jc w:val="both"/>
            </w:pPr>
            <w:r>
              <w:rPr>
                <w:rFonts w:ascii="Times New Roman"/>
                <w:b w:val="false"/>
                <w:i w:val="false"/>
                <w:color w:val="000000"/>
                <w:sz w:val="20"/>
              </w:rPr>
              <w:t>
(casdo:‌EDoc‌Indicator‌Code)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 (casdo:‌EDoc‌Indicator‌Code)" деректемесі "ЭД" – электронды құжат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Кедендік рәсімнің коды</w:t>
            </w:r>
          </w:p>
          <w:p>
            <w:pPr>
              <w:spacing w:after="20"/>
              <w:ind w:left="20"/>
              <w:jc w:val="both"/>
            </w:pPr>
            <w:r>
              <w:rPr>
                <w:rFonts w:ascii="Times New Roman"/>
                <w:b w:val="false"/>
                <w:i w:val="false"/>
                <w:color w:val="000000"/>
                <w:sz w:val="20"/>
              </w:rPr>
              <w:t>
(casdo:‌Customs‌Procedure‌Code)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p>
            <w:pPr>
              <w:spacing w:after="20"/>
              <w:ind w:left="20"/>
              <w:jc w:val="both"/>
            </w:pPr>
            <w:r>
              <w:rPr>
                <w:rFonts w:ascii="Times New Roman"/>
                <w:b w:val="false"/>
                <w:i w:val="false"/>
                <w:color w:val="000000"/>
                <w:sz w:val="20"/>
              </w:rPr>
              <w:t>
(эл.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рәсімнің коды (casdo:‌Customs‌Procedure‌Code)" деректемесі кедендік рәсімдер түрлерінің сыныптауышына сәйкес кедендік рәсімдер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коды (casdo:‌Customs‌Procedure‌Code)" деректемесінің "анықтамалықтың (сыныптауыштың) сәйкестендіргіші (codeListId атрибуты)" атрибуты "2002"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кедендік рәсім түрінің коды</w:t>
            </w:r>
          </w:p>
          <w:p>
            <w:pPr>
              <w:spacing w:after="20"/>
              <w:ind w:left="20"/>
              <w:jc w:val="both"/>
            </w:pPr>
            <w:r>
              <w:rPr>
                <w:rFonts w:ascii="Times New Roman"/>
                <w:b w:val="false"/>
                <w:i w:val="false"/>
                <w:color w:val="000000"/>
                <w:sz w:val="20"/>
              </w:rPr>
              <w:t>
(casdo:‌Previous‌Customs‌Procedure‌Mode‌Code)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p>
            <w:pPr>
              <w:spacing w:after="20"/>
              <w:ind w:left="20"/>
              <w:jc w:val="both"/>
            </w:pPr>
            <w:r>
              <w:rPr>
                <w:rFonts w:ascii="Times New Roman"/>
                <w:b w:val="false"/>
                <w:i w:val="false"/>
                <w:color w:val="000000"/>
                <w:sz w:val="20"/>
              </w:rPr>
              <w:t>
(эл.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рәсім түрінің коды (casdo:‌Previous‌Customs‌Procedure‌Mode‌Code)" деректемесі кедендік рәсім кодының мәнін немесе кедендік рәсімдер түрлерінің сыныптауышына сәйкес "00"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рәсім түрінің коды (casdo:‌Previous‌Customs‌Procedure‌Mode‌Code)" деректемесінің "анықтамалықтың (сыныптауыштың) сәйкестендіргіші (codeListId атрибуты)" атрибуты "2002"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Парақтар саны</w:t>
            </w:r>
          </w:p>
          <w:p>
            <w:pPr>
              <w:spacing w:after="20"/>
              <w:ind w:left="20"/>
              <w:jc w:val="both"/>
            </w:pPr>
            <w:r>
              <w:rPr>
                <w:rFonts w:ascii="Times New Roman"/>
                <w:b w:val="false"/>
                <w:i w:val="false"/>
                <w:color w:val="000000"/>
                <w:sz w:val="20"/>
              </w:rPr>
              <w:t>
(csdo:‌Page‌Quantity)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Тауарлар саны</w:t>
            </w:r>
          </w:p>
          <w:p>
            <w:pPr>
              <w:spacing w:after="20"/>
              <w:ind w:left="20"/>
              <w:jc w:val="both"/>
            </w:pPr>
            <w:r>
              <w:rPr>
                <w:rFonts w:ascii="Times New Roman"/>
                <w:b w:val="false"/>
                <w:i w:val="false"/>
                <w:color w:val="000000"/>
                <w:sz w:val="20"/>
              </w:rPr>
              <w:t>
(casdo:‌Goods‌Quantity)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Мәлімделетін тауарлар санатының коды</w:t>
            </w:r>
          </w:p>
          <w:p>
            <w:pPr>
              <w:spacing w:after="20"/>
              <w:ind w:left="20"/>
              <w:jc w:val="both"/>
            </w:pPr>
            <w:r>
              <w:rPr>
                <w:rFonts w:ascii="Times New Roman"/>
                <w:b w:val="false"/>
                <w:i w:val="false"/>
                <w:color w:val="000000"/>
                <w:sz w:val="20"/>
              </w:rPr>
              <w:t>
(casdo:‌Goods‌Category‌Code)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Декларант (өтініш беруші)</w:t>
            </w:r>
          </w:p>
          <w:p>
            <w:pPr>
              <w:spacing w:after="20"/>
              <w:ind w:left="20"/>
              <w:jc w:val="both"/>
            </w:pPr>
            <w:r>
              <w:rPr>
                <w:rFonts w:ascii="Times New Roman"/>
                <w:b w:val="false"/>
                <w:i w:val="false"/>
                <w:color w:val="000000"/>
                <w:sz w:val="20"/>
              </w:rPr>
              <w:t>
(cacdo:‌Declarant‌Details)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беруші) (cacdo:‌Declarant‌Details)" деректемесі үшін субъектінің атауы туралы мәліметтерді толтырған кезде: "Субъектінің атауы (csdo:‌Subject‌Name)", "Субъектінің қысқаша атауы (csdo:‌Subject‌Brief‌Name)" деректемелерінің 1-і дәл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Субъектінің атауы</w:t>
            </w:r>
          </w:p>
          <w:p>
            <w:pPr>
              <w:spacing w:after="20"/>
              <w:ind w:left="20"/>
              <w:jc w:val="both"/>
            </w:pPr>
            <w:r>
              <w:rPr>
                <w:rFonts w:ascii="Times New Roman"/>
                <w:b w:val="false"/>
                <w:i w:val="false"/>
                <w:color w:val="000000"/>
                <w:sz w:val="20"/>
              </w:rPr>
              <w:t>
(csdo:‌Subject‌Name)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субъектінің ұйымдық-құқықтық нысаны туралы мәліметтерді (бар болса)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Субъектінің қысқаша атауы</w:t>
            </w:r>
          </w:p>
          <w:p>
            <w:pPr>
              <w:spacing w:after="20"/>
              <w:ind w:left="20"/>
              <w:jc w:val="both"/>
            </w:pPr>
            <w:r>
              <w:rPr>
                <w:rFonts w:ascii="Times New Roman"/>
                <w:b w:val="false"/>
                <w:i w:val="false"/>
                <w:color w:val="000000"/>
                <w:sz w:val="20"/>
              </w:rPr>
              <w:t>
(csdo:‌Subject‌Brief‌Name)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субъектінің ұйымдық-құқықтық нысаны туралы мәліметтерді (бар болса)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Ұйымдық-құқықтық нысанның коды </w:t>
            </w:r>
          </w:p>
          <w:p>
            <w:pPr>
              <w:spacing w:after="20"/>
              <w:ind w:left="20"/>
              <w:jc w:val="both"/>
            </w:pPr>
            <w:r>
              <w:rPr>
                <w:rFonts w:ascii="Times New Roman"/>
                <w:b w:val="false"/>
                <w:i w:val="false"/>
                <w:color w:val="000000"/>
                <w:sz w:val="20"/>
              </w:rPr>
              <w:t>
(csdo:‌Business‌Entity‌Type‌Code)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Салық төлеушіні сәйкестендіргіш </w:t>
            </w:r>
          </w:p>
          <w:p>
            <w:pPr>
              <w:spacing w:after="20"/>
              <w:ind w:left="20"/>
              <w:jc w:val="both"/>
            </w:pPr>
            <w:r>
              <w:rPr>
                <w:rFonts w:ascii="Times New Roman"/>
                <w:b w:val="false"/>
                <w:i w:val="false"/>
                <w:color w:val="000000"/>
                <w:sz w:val="20"/>
              </w:rPr>
              <w:t>
(csdo:‌Taxpayer‌Id)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"Салық төлеушіні сәйкестендіргіш  (csdo:‌Taxpayer‌Id)" деректемесі толтырылуға тиіс, әйтпесе "Салық төлеушіні сәйкестендіргіш  (csdo:‌Taxpayer‌Id)"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салық төлеушіні есепке алу нөмірін (УНН)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салық төлеушінің есептік нөмірін (УНП)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салықтық сәйкестендіру нөмірін (ИНН)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бизнес-сәйкестендіру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салық төлеушінің сәйкестендіру нөмірін (ИНН)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Есепке қою себебінің коды </w:t>
            </w:r>
          </w:p>
          <w:p>
            <w:pPr>
              <w:spacing w:after="20"/>
              <w:ind w:left="20"/>
              <w:jc w:val="both"/>
            </w:pPr>
            <w:r>
              <w:rPr>
                <w:rFonts w:ascii="Times New Roman"/>
                <w:b w:val="false"/>
                <w:i w:val="false"/>
                <w:color w:val="000000"/>
                <w:sz w:val="20"/>
              </w:rPr>
              <w:t>
(csdo:‌Tax‌Registration‌Reason‌Code)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Жеке тұлғаны сәйкестендіргіш</w:t>
            </w:r>
          </w:p>
          <w:p>
            <w:pPr>
              <w:spacing w:after="20"/>
              <w:ind w:left="20"/>
              <w:jc w:val="both"/>
            </w:pPr>
            <w:r>
              <w:rPr>
                <w:rFonts w:ascii="Times New Roman"/>
                <w:b w:val="false"/>
                <w:i w:val="false"/>
                <w:color w:val="000000"/>
                <w:sz w:val="20"/>
              </w:rPr>
              <w:t>
(casdo:‌Person‌Id)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сәйкестендіргіш (casdo:PersonId)"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сәйкестендіру нөмірін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дербес сәйкестендіру нөмірін (ПИН)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жеке сәйкестендіру нөмірін (ЖСН)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Жеке тұлғаның куәлігі</w:t>
            </w:r>
          </w:p>
          <w:p>
            <w:pPr>
              <w:spacing w:after="20"/>
              <w:ind w:left="20"/>
              <w:jc w:val="both"/>
            </w:pPr>
            <w:r>
              <w:rPr>
                <w:rFonts w:ascii="Times New Roman"/>
                <w:b w:val="false"/>
                <w:i w:val="false"/>
                <w:color w:val="000000"/>
                <w:sz w:val="20"/>
              </w:rPr>
              <w:t>
(ccdo:‌Identity‌Doc‌V3‌Details)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құжат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деректемесінің  "анықтамалықтың (сыныптауыштың) сәйкестендіргіші (codeListId атрибуты)" атрибуты "2053"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 Құжат түрінің атауы</w:t>
            </w:r>
          </w:p>
          <w:p>
            <w:pPr>
              <w:spacing w:after="20"/>
              <w:ind w:left="20"/>
              <w:jc w:val="both"/>
            </w:pPr>
            <w:r>
              <w:rPr>
                <w:rFonts w:ascii="Times New Roman"/>
                <w:b w:val="false"/>
                <w:i w:val="false"/>
                <w:color w:val="000000"/>
                <w:sz w:val="20"/>
              </w:rPr>
              <w:t>
(csdo:‌Doc‌Kind‌Name)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 Құжаттың сериясы</w:t>
            </w:r>
          </w:p>
          <w:p>
            <w:pPr>
              <w:spacing w:after="20"/>
              <w:ind w:left="20"/>
              <w:jc w:val="both"/>
            </w:pPr>
            <w:r>
              <w:rPr>
                <w:rFonts w:ascii="Times New Roman"/>
                <w:b w:val="false"/>
                <w:i w:val="false"/>
                <w:color w:val="000000"/>
                <w:sz w:val="20"/>
              </w:rPr>
              <w:t>
(csdo:‌Doc‌Series‌Id)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 Құжаттың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 Уәкілетті органды сәйкестендіргіш</w:t>
            </w:r>
          </w:p>
          <w:p>
            <w:pPr>
              <w:spacing w:after="20"/>
              <w:ind w:left="20"/>
              <w:jc w:val="both"/>
            </w:pPr>
            <w:r>
              <w:rPr>
                <w:rFonts w:ascii="Times New Roman"/>
                <w:b w:val="false"/>
                <w:i w:val="false"/>
                <w:color w:val="000000"/>
                <w:sz w:val="20"/>
              </w:rPr>
              <w:t>
(csdo:‌Authority‌Id)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 Уәкілетті органның атауы</w:t>
            </w:r>
          </w:p>
          <w:p>
            <w:pPr>
              <w:spacing w:after="20"/>
              <w:ind w:left="20"/>
              <w:jc w:val="both"/>
            </w:pPr>
            <w:r>
              <w:rPr>
                <w:rFonts w:ascii="Times New Roman"/>
                <w:b w:val="false"/>
                <w:i w:val="false"/>
                <w:color w:val="000000"/>
                <w:sz w:val="20"/>
              </w:rPr>
              <w:t>
(csdo:‌Authority‌Name)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Мекенжай</w:t>
            </w:r>
          </w:p>
          <w:p>
            <w:pPr>
              <w:spacing w:after="20"/>
              <w:ind w:left="20"/>
              <w:jc w:val="both"/>
            </w:pPr>
            <w:r>
              <w:rPr>
                <w:rFonts w:ascii="Times New Roman"/>
                <w:b w:val="false"/>
                <w:i w:val="false"/>
                <w:color w:val="000000"/>
                <w:sz w:val="20"/>
              </w:rPr>
              <w:t>
(ccdo:‌Subject‌Address‌Details)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"Мекенжай (ccdo:‌Subject‌Address‌Details)" деректемесі толтырылуға тиіс, әйтпесе деректемесі "Мекенжай (ccdo:‌Subject‌Address‌Details)"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"Мекенжай (ccdo:‌Subject‌Address‌Details)" деректемесі толтырылуға тиіс емес, әйтпесе "Мекенжай (ccdo:‌Subject‌Address‌Details)"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"Мекенжай (ccdo:‌Subject‌Address‌Details)" деректемесінің 1 данасы ғана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"Мекенжай (ccdo:‌Subject‌Address‌Details)" деректемесі үшін елді мекен туралы мәліметтерді көрсеткен кезде мына деректемелердің кемінде 1-і толтырылуға тиіс: "Қала (csdo:‌City‌Name)", "Елді мекен (csdo:‌Settlement‌Name)"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тіркелген мекенжайы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11.12.2.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елдің екі әріпті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 "2021"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 Аумақтың коды</w:t>
            </w:r>
          </w:p>
          <w:p>
            <w:pPr>
              <w:spacing w:after="20"/>
              <w:ind w:left="20"/>
              <w:jc w:val="both"/>
            </w:pPr>
            <w:r>
              <w:rPr>
                <w:rFonts w:ascii="Times New Roman"/>
                <w:b w:val="false"/>
                <w:i w:val="false"/>
                <w:color w:val="000000"/>
                <w:sz w:val="20"/>
              </w:rPr>
              <w:t>
(csdo:‌Territory‌Code)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"Аумақтың коды (csdo:‌Territory‌Code)" деректемесі әкімшілік-аумақтық және аумақтық бірліктер объектілерінің белгіленімдері жүйесінің мемлекеттік сыныптауышына (ЕК СОАТЕ) сәйкес әкімшілік-аумақтық бірлік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 Өңір</w:t>
            </w:r>
          </w:p>
          <w:p>
            <w:pPr>
              <w:spacing w:after="20"/>
              <w:ind w:left="20"/>
              <w:jc w:val="both"/>
            </w:pPr>
            <w:r>
              <w:rPr>
                <w:rFonts w:ascii="Times New Roman"/>
                <w:b w:val="false"/>
                <w:i w:val="false"/>
                <w:color w:val="000000"/>
                <w:sz w:val="20"/>
              </w:rPr>
              <w:t>
(csdo:‌Region‌Name)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 Аудан</w:t>
            </w:r>
          </w:p>
          <w:p>
            <w:pPr>
              <w:spacing w:after="20"/>
              <w:ind w:left="20"/>
              <w:jc w:val="both"/>
            </w:pPr>
            <w:r>
              <w:rPr>
                <w:rFonts w:ascii="Times New Roman"/>
                <w:b w:val="false"/>
                <w:i w:val="false"/>
                <w:color w:val="000000"/>
                <w:sz w:val="20"/>
              </w:rPr>
              <w:t>
(csdo:‌District‌Name)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 Қала</w:t>
            </w:r>
          </w:p>
          <w:p>
            <w:pPr>
              <w:spacing w:after="20"/>
              <w:ind w:left="20"/>
              <w:jc w:val="both"/>
            </w:pPr>
            <w:r>
              <w:rPr>
                <w:rFonts w:ascii="Times New Roman"/>
                <w:b w:val="false"/>
                <w:i w:val="false"/>
                <w:color w:val="000000"/>
                <w:sz w:val="20"/>
              </w:rPr>
              <w:t>
(csdo:‌City‌Name)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 Елді мекен</w:t>
            </w:r>
          </w:p>
          <w:p>
            <w:pPr>
              <w:spacing w:after="20"/>
              <w:ind w:left="20"/>
              <w:jc w:val="both"/>
            </w:pPr>
            <w:r>
              <w:rPr>
                <w:rFonts w:ascii="Times New Roman"/>
                <w:b w:val="false"/>
                <w:i w:val="false"/>
                <w:color w:val="000000"/>
                <w:sz w:val="20"/>
              </w:rPr>
              <w:t>
(csdo:‌Settlement‌Name)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"Елді мекен (csdo:‌Settlement‌Name)" деректемесі толтырылса, онда "Елді мекен (csdo:‌Settlement‌Name)" деректемесі "Қала (csdo:‌City‌Name)" деректемесінің мәнінен өзге елді мекеннің атауын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 Көше</w:t>
            </w:r>
          </w:p>
          <w:p>
            <w:pPr>
              <w:spacing w:after="20"/>
              <w:ind w:left="20"/>
              <w:jc w:val="both"/>
            </w:pPr>
            <w:r>
              <w:rPr>
                <w:rFonts w:ascii="Times New Roman"/>
                <w:b w:val="false"/>
                <w:i w:val="false"/>
                <w:color w:val="000000"/>
                <w:sz w:val="20"/>
              </w:rPr>
              <w:t>
(csdo:‌Street‌Name)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 Үйдің нөмірі</w:t>
            </w:r>
          </w:p>
          <w:p>
            <w:pPr>
              <w:spacing w:after="20"/>
              <w:ind w:left="20"/>
              <w:jc w:val="both"/>
            </w:pPr>
            <w:r>
              <w:rPr>
                <w:rFonts w:ascii="Times New Roman"/>
                <w:b w:val="false"/>
                <w:i w:val="false"/>
                <w:color w:val="000000"/>
                <w:sz w:val="20"/>
              </w:rPr>
              <w:t>
(csdo:‌Building‌Number‌Id)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11.12.10. Үй-жайдың нөмірі</w:t>
            </w:r>
          </w:p>
          <w:p>
            <w:pPr>
              <w:spacing w:after="20"/>
              <w:ind w:left="20"/>
              <w:jc w:val="both"/>
            </w:pPr>
            <w:r>
              <w:rPr>
                <w:rFonts w:ascii="Times New Roman"/>
                <w:b w:val="false"/>
                <w:i w:val="false"/>
                <w:color w:val="000000"/>
                <w:sz w:val="20"/>
              </w:rPr>
              <w:t>
(csdo:‌Room‌Number‌Id)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11.12.11. Почта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Байланыс деректемесі</w:t>
            </w:r>
          </w:p>
          <w:p>
            <w:pPr>
              <w:spacing w:after="20"/>
              <w:ind w:left="20"/>
              <w:jc w:val="both"/>
            </w:pPr>
            <w:r>
              <w:rPr>
                <w:rFonts w:ascii="Times New Roman"/>
                <w:b w:val="false"/>
                <w:i w:val="false"/>
                <w:color w:val="000000"/>
                <w:sz w:val="20"/>
              </w:rPr>
              <w:t>
(ccdo:‌Communication‌Details)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"Байланыс деректемесі (ccdo:‌Communication‌Details)" деректемесі толтырылуға тиіс емес, әйтпесе "Байланыс деректемесі (ccdo:‌Communication‌Details)" деректемесі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 Байланыс түрінің коды</w:t>
            </w:r>
          </w:p>
          <w:p>
            <w:pPr>
              <w:spacing w:after="20"/>
              <w:ind w:left="20"/>
              <w:jc w:val="both"/>
            </w:pPr>
            <w:r>
              <w:rPr>
                <w:rFonts w:ascii="Times New Roman"/>
                <w:b w:val="false"/>
                <w:i w:val="false"/>
                <w:color w:val="000000"/>
                <w:sz w:val="20"/>
              </w:rPr>
              <w:t>
(csdo:‌Communication‌Channel‌Code)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ақпараттық-коммуникациялық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 Байланыс түрінің атауы</w:t>
            </w:r>
          </w:p>
          <w:p>
            <w:pPr>
              <w:spacing w:after="20"/>
              <w:ind w:left="20"/>
              <w:jc w:val="both"/>
            </w:pPr>
            <w:r>
              <w:rPr>
                <w:rFonts w:ascii="Times New Roman"/>
                <w:b w:val="false"/>
                <w:i w:val="false"/>
                <w:color w:val="000000"/>
                <w:sz w:val="20"/>
              </w:rPr>
              <w:t>
(csdo:‌Communication‌Channel‌Name)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"FX" мәндерінің 1-ін қамтыса, онда деректеменің мәні мына шаблонға сәйкес келуге тиіс: +ССС РР НННН, мұнда ССС – елдің коды  (1-ден 3-ке дейінгі цифр), РР – межелі пункттің ұлттық коды (кемінде 2 цифр (қала, кент және т.б. коды)) немесе мобильді байланыс операторының коды, НННН – абонент нөмірі (кемінде 4 цифр). Аралық бос орын белгісі символдар топтарының арасындағы бөлгіш болып табылады. Деректеме мәнінің ұзындығы 15 цифрдан аспауға тиіс ("+" символы мен аралық бос орын белгілері есепке алынбайды).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Оқшауланған бөлімше</w:t>
            </w:r>
          </w:p>
          <w:p>
            <w:pPr>
              <w:spacing w:after="20"/>
              <w:ind w:left="20"/>
              <w:jc w:val="both"/>
            </w:pPr>
            <w:r>
              <w:rPr>
                <w:rFonts w:ascii="Times New Roman"/>
                <w:b w:val="false"/>
                <w:i w:val="false"/>
                <w:color w:val="000000"/>
                <w:sz w:val="20"/>
              </w:rPr>
              <w:t>
(cacdo:‌Subject‌Branch‌Details)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"Оқшауланған бөлімше (cacdo:‌Subject‌Branch‌Details)" деректемесі үшін оқшауланған бөлімшенің атауы туралы мәліметтерді толтырған кезде мына деректемелердің 1-і дәл толтырылуға тиіс: "Субъектінің атауы (csdo:‌Subject‌Name)", "Субъектінің қысқаша атауы (csdo:‌Subject‌Brief‌Name)"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 Субъектінің атауы</w:t>
            </w:r>
          </w:p>
          <w:p>
            <w:pPr>
              <w:spacing w:after="20"/>
              <w:ind w:left="20"/>
              <w:jc w:val="both"/>
            </w:pPr>
            <w:r>
              <w:rPr>
                <w:rFonts w:ascii="Times New Roman"/>
                <w:b w:val="false"/>
                <w:i w:val="false"/>
                <w:color w:val="000000"/>
                <w:sz w:val="20"/>
              </w:rPr>
              <w:t>
(csdo:‌Subject‌Name)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ұйымдық-құқықтық нысан туралы мәліметтерді қамтуға тиіс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 Субъектінің қысқаша атауы</w:t>
            </w:r>
          </w:p>
          <w:p>
            <w:pPr>
              <w:spacing w:after="20"/>
              <w:ind w:left="20"/>
              <w:jc w:val="both"/>
            </w:pPr>
            <w:r>
              <w:rPr>
                <w:rFonts w:ascii="Times New Roman"/>
                <w:b w:val="false"/>
                <w:i w:val="false"/>
                <w:color w:val="000000"/>
                <w:sz w:val="20"/>
              </w:rPr>
              <w:t>
(csdo:‌Subject‌Brief‌Name)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ұйымдық-құқықтық нысан туралы мәліметтерді қамтуға тиіс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11.14.4. Ұйымдық-құқықтық нысанның коды </w:t>
            </w:r>
          </w:p>
          <w:p>
            <w:pPr>
              <w:spacing w:after="20"/>
              <w:ind w:left="20"/>
              <w:jc w:val="both"/>
            </w:pPr>
            <w:r>
              <w:rPr>
                <w:rFonts w:ascii="Times New Roman"/>
                <w:b w:val="false"/>
                <w:i w:val="false"/>
                <w:color w:val="000000"/>
                <w:sz w:val="20"/>
              </w:rPr>
              <w:t>
(csdo:‌Business‌Entity‌Type‌Code)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11.14.8. Салық төлеушіні сәйкестендіргіш </w:t>
            </w:r>
          </w:p>
          <w:p>
            <w:pPr>
              <w:spacing w:after="20"/>
              <w:ind w:left="20"/>
              <w:jc w:val="both"/>
            </w:pPr>
            <w:r>
              <w:rPr>
                <w:rFonts w:ascii="Times New Roman"/>
                <w:b w:val="false"/>
                <w:i w:val="false"/>
                <w:color w:val="000000"/>
                <w:sz w:val="20"/>
              </w:rPr>
              <w:t>
(csdo:‌Taxpayer‌Id)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салық төлеушіні есепке алу нөмірін (УНН)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салық төлеушінің есептік нөмірін (УНП)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салықтық сәйкестендіру нөмірін (ИНН)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бизнес-сәйкестендіру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салық төлеушінің сәйкестендіру нөмірін (ИНН)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11.14.9. Есепке қою себебінің коды </w:t>
            </w:r>
          </w:p>
          <w:p>
            <w:pPr>
              <w:spacing w:after="20"/>
              <w:ind w:left="20"/>
              <w:jc w:val="both"/>
            </w:pPr>
            <w:r>
              <w:rPr>
                <w:rFonts w:ascii="Times New Roman"/>
                <w:b w:val="false"/>
                <w:i w:val="false"/>
                <w:color w:val="000000"/>
                <w:sz w:val="20"/>
              </w:rPr>
              <w:t>
(csdo:‌Tax‌Registration‌Reason‌Code)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себебінің коды  (csdo:‌Tax‌Registration‌Reason‌Code)" деректемесі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11.14.10. Мекенжай</w:t>
            </w:r>
          </w:p>
          <w:p>
            <w:pPr>
              <w:spacing w:after="20"/>
              <w:ind w:left="20"/>
              <w:jc w:val="both"/>
            </w:pPr>
            <w:r>
              <w:rPr>
                <w:rFonts w:ascii="Times New Roman"/>
                <w:b w:val="false"/>
                <w:i w:val="false"/>
                <w:color w:val="000000"/>
                <w:sz w:val="20"/>
              </w:rPr>
              <w:t>
(ccdo:‌Subject‌Address‌Details)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елді мекен туралы мәліметтерді көрсеткен кезде мына деректемелердің кемінде 1-і толтырылуға тиіс: "Қала (csdo:‌City‌Name)", "Елді мекен (csdo:‌Settlement‌Name)"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тіркелген мекенжайы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елдің екі әріпті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"Елді мекен (csdo:‌Settlement‌Name)" деректемесі толтырылса, онда "Елді мекен (csdo:‌Settlement‌Name)" деректемесі "Қала (csdo:‌City‌Name)" деректемесінің мәнінен өзге елді мекеннің атауын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11.14.11. Байланыс деректемесі</w:t>
            </w:r>
          </w:p>
          <w:p>
            <w:pPr>
              <w:spacing w:after="20"/>
              <w:ind w:left="20"/>
              <w:jc w:val="both"/>
            </w:pPr>
            <w:r>
              <w:rPr>
                <w:rFonts w:ascii="Times New Roman"/>
                <w:b w:val="false"/>
                <w:i w:val="false"/>
                <w:color w:val="000000"/>
                <w:sz w:val="20"/>
              </w:rPr>
              <w:t>
(ccdo:‌Communication‌Details)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ақпараттық-коммуникациялық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"FX" мәндерінің 1-ін қамтыса,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мобильді байланыс операторының коды, НННН – абонент нөмірі (кемінде 4 цифр). Аралық бос орын белгісі символдар топтарының арасындағы бөлгіш болып табылады. Деректеме мәнінің ұзындығы 15 цифрдан аспауға тиіс ("+" символы мен аралық бос орын белгілері есепке алынбайды).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p>
            <w:pPr>
              <w:spacing w:after="20"/>
              <w:ind w:left="20"/>
              <w:jc w:val="both"/>
            </w:pPr>
            <w:r>
              <w:rPr>
                <w:rFonts w:ascii="Times New Roman"/>
                <w:b w:val="false"/>
                <w:i w:val="false"/>
                <w:color w:val="000000"/>
                <w:sz w:val="20"/>
              </w:rPr>
              <w:t xml:space="preserve">
("а" бөлімш.)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p>
            <w:pPr>
              <w:spacing w:after="20"/>
              <w:ind w:left="20"/>
              <w:jc w:val="both"/>
            </w:pPr>
            <w:r>
              <w:rPr>
                <w:rFonts w:ascii="Times New Roman"/>
                <w:b w:val="false"/>
                <w:i w:val="false"/>
                <w:color w:val="000000"/>
                <w:sz w:val="20"/>
              </w:rPr>
              <w:t xml:space="preserve">
("а" бөлімш.)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уәкілетті органы тұлғаны тізілімге қосқан мүше мемлекеттің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мәнін қамтуға тиіс "2021"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 Тізілімге енгізу кезінде заңды тұлғаны тіркеу нөмірі</w:t>
            </w:r>
          </w:p>
          <w:p>
            <w:pPr>
              <w:spacing w:after="20"/>
              <w:ind w:left="20"/>
              <w:jc w:val="both"/>
            </w:pPr>
            <w:r>
              <w:rPr>
                <w:rFonts w:ascii="Times New Roman"/>
                <w:b w:val="false"/>
                <w:i w:val="false"/>
                <w:color w:val="000000"/>
                <w:sz w:val="20"/>
              </w:rPr>
              <w:t>
(casdo:‌Registration‌Number‌Id)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p>
            <w:pPr>
              <w:spacing w:after="20"/>
              <w:ind w:left="20"/>
              <w:jc w:val="both"/>
            </w:pPr>
            <w:r>
              <w:rPr>
                <w:rFonts w:ascii="Times New Roman"/>
                <w:b w:val="false"/>
                <w:i w:val="false"/>
                <w:color w:val="000000"/>
                <w:sz w:val="20"/>
              </w:rPr>
              <w:t xml:space="preserve">
("а" бөлімш.)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кезінде заңды тұлғаны тіркеу нөмірі (casdo:‌Registration‌Number‌Id)" деректемесі қайта тіркеу белгісі (толықтырылған әріптер) көрсетпей, тізілімге қосу туралы куәліктің нөмірін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p>
            <w:pPr>
              <w:spacing w:after="20"/>
              <w:ind w:left="20"/>
              <w:jc w:val="both"/>
            </w:pPr>
            <w:r>
              <w:rPr>
                <w:rFonts w:ascii="Times New Roman"/>
                <w:b w:val="false"/>
                <w:i w:val="false"/>
                <w:color w:val="000000"/>
                <w:sz w:val="20"/>
              </w:rPr>
              <w:t xml:space="preserve">
("а" бөлімш.)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қосу туралы куәліктің нөмірінде қайта тіркеу белгісі (толықтырылған әріптер) болса, онда "Құжатты қайта тіркеу белгісінің коды (casdo:‌Reregistration‌Code)" деректемесі толтырылуға тиіс, әйтпесе "Құжатты қайта тіркеу белгісінің коды (casdo:‌Reregistration‌Code)" деректемесі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 Куәлік типінің коды</w:t>
            </w:r>
          </w:p>
          <w:p>
            <w:pPr>
              <w:spacing w:after="20"/>
              <w:ind w:left="20"/>
              <w:jc w:val="both"/>
            </w:pPr>
            <w:r>
              <w:rPr>
                <w:rFonts w:ascii="Times New Roman"/>
                <w:b w:val="false"/>
                <w:i w:val="false"/>
                <w:color w:val="000000"/>
                <w:sz w:val="20"/>
              </w:rPr>
              <w:t>
(casdo:‌AEORegistry‌Kind‌Code)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p>
            <w:pPr>
              <w:spacing w:after="20"/>
              <w:ind w:left="20"/>
              <w:jc w:val="both"/>
            </w:pPr>
            <w:r>
              <w:rPr>
                <w:rFonts w:ascii="Times New Roman"/>
                <w:b w:val="false"/>
                <w:i w:val="false"/>
                <w:color w:val="000000"/>
                <w:sz w:val="20"/>
              </w:rPr>
              <w:t xml:space="preserve">
("а" бөлімш.)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экономикалық операторлар тізіліміне қосу туралы куәліктің нөмірінде куәліктің типі туралы мәліметтер болса, онда "Куәлік типінің коды (casdo:‌AEORegistry‌Kind‌Code)" деректемесі толтырылуға тиіс, әйтпесе "Куәлік типінің коды (casdo:‌AEORegistry‌Kind‌Code)" деректемесі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Соңғы күні</w:t>
            </w:r>
          </w:p>
          <w:p>
            <w:pPr>
              <w:spacing w:after="20"/>
              <w:ind w:left="20"/>
              <w:jc w:val="both"/>
            </w:pPr>
            <w:r>
              <w:rPr>
                <w:rFonts w:ascii="Times New Roman"/>
                <w:b w:val="false"/>
                <w:i w:val="false"/>
                <w:color w:val="000000"/>
                <w:sz w:val="20"/>
              </w:rPr>
              <w:t>
(csdo:‌End‌Date)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p>
            <w:pPr>
              <w:spacing w:after="20"/>
              <w:ind w:left="20"/>
              <w:jc w:val="both"/>
            </w:pPr>
            <w:r>
              <w:rPr>
                <w:rFonts w:ascii="Times New Roman"/>
                <w:b w:val="false"/>
                <w:i w:val="false"/>
                <w:color w:val="000000"/>
                <w:sz w:val="20"/>
              </w:rPr>
              <w:t xml:space="preserve">
("b" бөлімш.)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күні (csdo:‌End‌Date)"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 партиясы</w:t>
            </w:r>
          </w:p>
          <w:p>
            <w:pPr>
              <w:spacing w:after="20"/>
              <w:ind w:left="20"/>
              <w:jc w:val="both"/>
            </w:pPr>
            <w:r>
              <w:rPr>
                <w:rFonts w:ascii="Times New Roman"/>
                <w:b w:val="false"/>
                <w:i w:val="false"/>
                <w:color w:val="000000"/>
                <w:sz w:val="20"/>
              </w:rPr>
              <w:t>
(cacdo:‌GRAGoods‌Shipment‌Details)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Жөнелту елі</w:t>
            </w:r>
          </w:p>
          <w:p>
            <w:pPr>
              <w:spacing w:after="20"/>
              <w:ind w:left="20"/>
              <w:jc w:val="both"/>
            </w:pPr>
            <w:r>
              <w:rPr>
                <w:rFonts w:ascii="Times New Roman"/>
                <w:b w:val="false"/>
                <w:i w:val="false"/>
                <w:color w:val="000000"/>
                <w:sz w:val="20"/>
              </w:rPr>
              <w:t>
(cacdo:‌Departure‌Country‌Details)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Елдің коды </w:t>
            </w:r>
          </w:p>
          <w:p>
            <w:pPr>
              <w:spacing w:after="20"/>
              <w:ind w:left="20"/>
              <w:jc w:val="both"/>
            </w:pPr>
            <w:r>
              <w:rPr>
                <w:rFonts w:ascii="Times New Roman"/>
                <w:b w:val="false"/>
                <w:i w:val="false"/>
                <w:color w:val="000000"/>
                <w:sz w:val="20"/>
              </w:rPr>
              <w:t>
(casdo:‌CACountry‌Code)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Елдің қысқаша атауы</w:t>
            </w:r>
          </w:p>
          <w:p>
            <w:pPr>
              <w:spacing w:after="20"/>
              <w:ind w:left="20"/>
              <w:jc w:val="both"/>
            </w:pPr>
            <w:r>
              <w:rPr>
                <w:rFonts w:ascii="Times New Roman"/>
                <w:b w:val="false"/>
                <w:i w:val="false"/>
                <w:color w:val="000000"/>
                <w:sz w:val="20"/>
              </w:rPr>
              <w:t>
(casdo:‌Short‌Country‌Name)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Межелі ел</w:t>
            </w:r>
          </w:p>
          <w:p>
            <w:pPr>
              <w:spacing w:after="20"/>
              <w:ind w:left="20"/>
              <w:jc w:val="both"/>
            </w:pPr>
            <w:r>
              <w:rPr>
                <w:rFonts w:ascii="Times New Roman"/>
                <w:b w:val="false"/>
                <w:i w:val="false"/>
                <w:color w:val="000000"/>
                <w:sz w:val="20"/>
              </w:rPr>
              <w:t>
(cacdo:‌Destination‌Country‌Details)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Елдің коды </w:t>
            </w:r>
          </w:p>
          <w:p>
            <w:pPr>
              <w:spacing w:after="20"/>
              <w:ind w:left="20"/>
              <w:jc w:val="both"/>
            </w:pPr>
            <w:r>
              <w:rPr>
                <w:rFonts w:ascii="Times New Roman"/>
                <w:b w:val="false"/>
                <w:i w:val="false"/>
                <w:color w:val="000000"/>
                <w:sz w:val="20"/>
              </w:rPr>
              <w:t>
(casdo:‌CACountry‌Code)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Елдің қысқаша атауы</w:t>
            </w:r>
          </w:p>
          <w:p>
            <w:pPr>
              <w:spacing w:after="20"/>
              <w:ind w:left="20"/>
              <w:jc w:val="both"/>
            </w:pPr>
            <w:r>
              <w:rPr>
                <w:rFonts w:ascii="Times New Roman"/>
                <w:b w:val="false"/>
                <w:i w:val="false"/>
                <w:color w:val="000000"/>
                <w:sz w:val="20"/>
              </w:rPr>
              <w:t>
(casdo:‌Short‌Country‌Name)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Сауда-саттық елі</w:t>
            </w:r>
          </w:p>
          <w:p>
            <w:pPr>
              <w:spacing w:after="20"/>
              <w:ind w:left="20"/>
              <w:jc w:val="both"/>
            </w:pPr>
            <w:r>
              <w:rPr>
                <w:rFonts w:ascii="Times New Roman"/>
                <w:b w:val="false"/>
                <w:i w:val="false"/>
                <w:color w:val="000000"/>
                <w:sz w:val="20"/>
              </w:rPr>
              <w:t>
(cacdo:‌Trade‌Country‌Details)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13.3.1. Елдің коды </w:t>
            </w:r>
          </w:p>
          <w:p>
            <w:pPr>
              <w:spacing w:after="20"/>
              <w:ind w:left="20"/>
              <w:jc w:val="both"/>
            </w:pPr>
            <w:r>
              <w:rPr>
                <w:rFonts w:ascii="Times New Roman"/>
                <w:b w:val="false"/>
                <w:i w:val="false"/>
                <w:color w:val="000000"/>
                <w:sz w:val="20"/>
              </w:rPr>
              <w:t>
(casdo:‌CACountry‌Code)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Беру шарттары</w:t>
            </w:r>
          </w:p>
          <w:p>
            <w:pPr>
              <w:spacing w:after="20"/>
              <w:ind w:left="20"/>
              <w:jc w:val="both"/>
            </w:pPr>
            <w:r>
              <w:rPr>
                <w:rFonts w:ascii="Times New Roman"/>
                <w:b w:val="false"/>
                <w:i w:val="false"/>
                <w:color w:val="000000"/>
                <w:sz w:val="20"/>
              </w:rPr>
              <w:t>
(cacdo:‌Delivery‌Terms‌Details)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Беру шарттарының коды</w:t>
            </w:r>
          </w:p>
          <w:p>
            <w:pPr>
              <w:spacing w:after="20"/>
              <w:ind w:left="20"/>
              <w:jc w:val="both"/>
            </w:pPr>
            <w:r>
              <w:rPr>
                <w:rFonts w:ascii="Times New Roman"/>
                <w:b w:val="false"/>
                <w:i w:val="false"/>
                <w:color w:val="000000"/>
                <w:sz w:val="20"/>
              </w:rPr>
              <w:t>
(casdo:‌Delivery‌Terms‌Code)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 Орынның атауы (аты)</w:t>
            </w:r>
          </w:p>
          <w:p>
            <w:pPr>
              <w:spacing w:after="20"/>
              <w:ind w:left="20"/>
              <w:jc w:val="both"/>
            </w:pPr>
            <w:r>
              <w:rPr>
                <w:rFonts w:ascii="Times New Roman"/>
                <w:b w:val="false"/>
                <w:i w:val="false"/>
                <w:color w:val="000000"/>
                <w:sz w:val="20"/>
              </w:rPr>
              <w:t>
(casdo:‌Place‌Name)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 Тауарларды беру түрінің коды</w:t>
            </w:r>
          </w:p>
          <w:p>
            <w:pPr>
              <w:spacing w:after="20"/>
              <w:ind w:left="20"/>
              <w:jc w:val="both"/>
            </w:pPr>
            <w:r>
              <w:rPr>
                <w:rFonts w:ascii="Times New Roman"/>
                <w:b w:val="false"/>
                <w:i w:val="false"/>
                <w:color w:val="000000"/>
                <w:sz w:val="20"/>
              </w:rPr>
              <w:t>
(casdo:‌Delivery‌Kind‌Code)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Құны</w:t>
            </w:r>
          </w:p>
          <w:p>
            <w:pPr>
              <w:spacing w:after="20"/>
              <w:ind w:left="20"/>
              <w:jc w:val="both"/>
            </w:pPr>
            <w:r>
              <w:rPr>
                <w:rFonts w:ascii="Times New Roman"/>
                <w:b w:val="false"/>
                <w:i w:val="false"/>
                <w:color w:val="000000"/>
                <w:sz w:val="20"/>
              </w:rPr>
              <w:t>
(casdo:‌CAValue‌Amount)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"валюта коды (currencyCode атрибуты)" атрибуты валюталар сыныптауышына сәйкес валютаның үш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Қорытынды (жалпы) сомасы</w:t>
            </w:r>
          </w:p>
          <w:p>
            <w:pPr>
              <w:spacing w:after="20"/>
              <w:ind w:left="20"/>
              <w:jc w:val="both"/>
            </w:pPr>
            <w:r>
              <w:rPr>
                <w:rFonts w:ascii="Times New Roman"/>
                <w:b w:val="false"/>
                <w:i w:val="false"/>
                <w:color w:val="000000"/>
                <w:sz w:val="20"/>
              </w:rPr>
              <w:t>
(casdo:‌Total‌Amount)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Валюта бағамы</w:t>
            </w:r>
          </w:p>
          <w:p>
            <w:pPr>
              <w:spacing w:after="20"/>
              <w:ind w:left="20"/>
              <w:jc w:val="both"/>
            </w:pPr>
            <w:r>
              <w:rPr>
                <w:rFonts w:ascii="Times New Roman"/>
                <w:b w:val="false"/>
                <w:i w:val="false"/>
                <w:color w:val="000000"/>
                <w:sz w:val="20"/>
              </w:rPr>
              <w:t>
(casdo:‌Exchange‌Rate)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ауқымы</w:t>
            </w:r>
          </w:p>
          <w:p>
            <w:pPr>
              <w:spacing w:after="20"/>
              <w:ind w:left="20"/>
              <w:jc w:val="both"/>
            </w:pPr>
            <w:r>
              <w:rPr>
                <w:rFonts w:ascii="Times New Roman"/>
                <w:b w:val="false"/>
                <w:i w:val="false"/>
                <w:color w:val="000000"/>
                <w:sz w:val="20"/>
              </w:rPr>
              <w:t>
(scaleNumber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Брутто салмағы</w:t>
            </w:r>
          </w:p>
          <w:p>
            <w:pPr>
              <w:spacing w:after="20"/>
              <w:ind w:left="20"/>
              <w:jc w:val="both"/>
            </w:pPr>
            <w:r>
              <w:rPr>
                <w:rFonts w:ascii="Times New Roman"/>
                <w:b w:val="false"/>
                <w:i w:val="false"/>
                <w:color w:val="000000"/>
                <w:sz w:val="20"/>
              </w:rPr>
              <w:t>
(csdo:‌Unified‌Gross‌Mass‌Measure)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 (csdo:‌Unified‌Gross‌Mass‌Measure)" деректемесі тауардың брутто салмағының килограммен көрсетілген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 (csdo:‌Unified‌Gross‌Mass‌Measure)" деректемесінің "өлшем бірлігі (measurementUnitCode атрибуты)" атрибуты "166"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 (csdo:‌Unified‌Gross‌Mass‌Measure)"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Жөнелтуші</w:t>
            </w:r>
          </w:p>
          <w:p>
            <w:pPr>
              <w:spacing w:after="20"/>
              <w:ind w:left="20"/>
              <w:jc w:val="both"/>
            </w:pPr>
            <w:r>
              <w:rPr>
                <w:rFonts w:ascii="Times New Roman"/>
                <w:b w:val="false"/>
                <w:i w:val="false"/>
                <w:color w:val="000000"/>
                <w:sz w:val="20"/>
              </w:rPr>
              <w:t>
(cacdo:‌Consignor‌Details)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(cacdo:‌Consignor‌Details)" деректемесі үшін субъектінің атауы туралы мәліметтерді толтырған кезде мына деректемелердің 1-і дәл толтырылуға тиіс: "Субъектінің атауы (csdo:‌Subject‌Name)", "Субъектінің қысқаша атауы (csdo:‌Subject‌Brief‌Name)"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 Субъектінің атауы</w:t>
            </w:r>
          </w:p>
          <w:p>
            <w:pPr>
              <w:spacing w:after="20"/>
              <w:ind w:left="20"/>
              <w:jc w:val="both"/>
            </w:pPr>
            <w:r>
              <w:rPr>
                <w:rFonts w:ascii="Times New Roman"/>
                <w:b w:val="false"/>
                <w:i w:val="false"/>
                <w:color w:val="000000"/>
                <w:sz w:val="20"/>
              </w:rPr>
              <w:t>
(csdo:‌Subject‌Name)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субъектінің ұйымдық-құқықтық нысаны туралы мәліметтерді (бар болса)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 Субъектінің қысқаша атауы</w:t>
            </w:r>
          </w:p>
          <w:p>
            <w:pPr>
              <w:spacing w:after="20"/>
              <w:ind w:left="20"/>
              <w:jc w:val="both"/>
            </w:pPr>
            <w:r>
              <w:rPr>
                <w:rFonts w:ascii="Times New Roman"/>
                <w:b w:val="false"/>
                <w:i w:val="false"/>
                <w:color w:val="000000"/>
                <w:sz w:val="20"/>
              </w:rPr>
              <w:t>
(csdo:‌Subject‌Brief‌Name)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субъектінің ұйымдық-құқықтық нысаны туралы мәліметтерді (бар болса)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13.9.4. Ұйымдық-құқықтық нысанның коды </w:t>
            </w:r>
          </w:p>
          <w:p>
            <w:pPr>
              <w:spacing w:after="20"/>
              <w:ind w:left="20"/>
              <w:jc w:val="both"/>
            </w:pPr>
            <w:r>
              <w:rPr>
                <w:rFonts w:ascii="Times New Roman"/>
                <w:b w:val="false"/>
                <w:i w:val="false"/>
                <w:color w:val="000000"/>
                <w:sz w:val="20"/>
              </w:rPr>
              <w:t>
(csdo:‌Business‌Entity‌Type‌Code)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13.9.8. Салық төлеушіні сәйкестендіргіш </w:t>
            </w:r>
          </w:p>
          <w:p>
            <w:pPr>
              <w:spacing w:after="20"/>
              <w:ind w:left="20"/>
              <w:jc w:val="both"/>
            </w:pPr>
            <w:r>
              <w:rPr>
                <w:rFonts w:ascii="Times New Roman"/>
                <w:b w:val="false"/>
                <w:i w:val="false"/>
                <w:color w:val="000000"/>
                <w:sz w:val="20"/>
              </w:rPr>
              <w:t>
(csdo:‌Taxpayer‌Id)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"Салық төлеушіні сәйкестендіргіш  (csdo:‌Taxpayer‌Id)" деректемесі толтырылуға тиіс, әйтпесе деректемесі "Салық төлеушіні сәйкестендіргіш  (csdo:‌Taxpayer‌Id)"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салық төлеушіні есепке алу нөмірін (УНН)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салық төлеушінің есептік нөмірін (УНП)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салықтық сәйкестендіру нөмірін (ИНН)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бизнес-сәйкестендіру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салық төлеушінің сәйкестендіру нөмірін (ИНН)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13.9.9. Есепке қою себебінің коды </w:t>
            </w:r>
          </w:p>
          <w:p>
            <w:pPr>
              <w:spacing w:after="20"/>
              <w:ind w:left="20"/>
              <w:jc w:val="both"/>
            </w:pPr>
            <w:r>
              <w:rPr>
                <w:rFonts w:ascii="Times New Roman"/>
                <w:b w:val="false"/>
                <w:i w:val="false"/>
                <w:color w:val="000000"/>
                <w:sz w:val="20"/>
              </w:rPr>
              <w:t>
(csdo:‌Tax‌Registration‌Reason‌Code)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13.9.10. Жеке тұлғаны сәйкестендіргіш</w:t>
            </w:r>
          </w:p>
          <w:p>
            <w:pPr>
              <w:spacing w:after="20"/>
              <w:ind w:left="20"/>
              <w:jc w:val="both"/>
            </w:pPr>
            <w:r>
              <w:rPr>
                <w:rFonts w:ascii="Times New Roman"/>
                <w:b w:val="false"/>
                <w:i w:val="false"/>
                <w:color w:val="000000"/>
                <w:sz w:val="20"/>
              </w:rPr>
              <w:t>
(casdo:‌Person‌Id)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сәйкестендіргіш (casdo:PersonId)"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сәйкестендіру нөмірін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дербес сәйкестендіру нөмірін (ПИН)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жеке сәйкестендіру нөмірін (ЖСН)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 Жеке тұлғаның куәлігі</w:t>
            </w:r>
          </w:p>
          <w:p>
            <w:pPr>
              <w:spacing w:after="20"/>
              <w:ind w:left="20"/>
              <w:jc w:val="both"/>
            </w:pPr>
            <w:r>
              <w:rPr>
                <w:rFonts w:ascii="Times New Roman"/>
                <w:b w:val="false"/>
                <w:i w:val="false"/>
                <w:color w:val="000000"/>
                <w:sz w:val="20"/>
              </w:rPr>
              <w:t>
(ccdo:‌Identity‌Doc‌V3‌Details)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құжат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деректемесінің "анықтамалықтың (сыныптауыштың) сәйкестендіргіші (codeListId атрибуты)" атрибут "2053"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Уәкілетті органды сәйкестендіргіш</w:t>
            </w:r>
          </w:p>
          <w:p>
            <w:pPr>
              <w:spacing w:after="20"/>
              <w:ind w:left="20"/>
              <w:jc w:val="both"/>
            </w:pPr>
            <w:r>
              <w:rPr>
                <w:rFonts w:ascii="Times New Roman"/>
                <w:b w:val="false"/>
                <w:i w:val="false"/>
                <w:color w:val="000000"/>
                <w:sz w:val="20"/>
              </w:rPr>
              <w:t>
(csdo:‌Authority‌Id)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Уәкілетті органның атауы</w:t>
            </w:r>
          </w:p>
          <w:p>
            <w:pPr>
              <w:spacing w:after="20"/>
              <w:ind w:left="20"/>
              <w:jc w:val="both"/>
            </w:pPr>
            <w:r>
              <w:rPr>
                <w:rFonts w:ascii="Times New Roman"/>
                <w:b w:val="false"/>
                <w:i w:val="false"/>
                <w:color w:val="000000"/>
                <w:sz w:val="20"/>
              </w:rPr>
              <w:t>
(csdo:‌Authority‌Name)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 Мекенжай</w:t>
            </w:r>
          </w:p>
          <w:p>
            <w:pPr>
              <w:spacing w:after="20"/>
              <w:ind w:left="20"/>
              <w:jc w:val="both"/>
            </w:pPr>
            <w:r>
              <w:rPr>
                <w:rFonts w:ascii="Times New Roman"/>
                <w:b w:val="false"/>
                <w:i w:val="false"/>
                <w:color w:val="000000"/>
                <w:sz w:val="20"/>
              </w:rPr>
              <w:t>
(ccdo:‌Subject‌Address‌Details)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"Мекенжай (ccdo:‌Subject‌Address‌Details)" деректемесі толтырылуға тиіс, әйтпесе деректемесі "Мекенжай (ccdo:‌Subject‌Address‌Details)"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"Мекенжай (ccdo:‌Subject‌Address‌Details)" деректемесі толтырылуға тиіс емес, әйтпесе деректемесі "Мекенжай (ccdo:‌Subject‌Address‌Details)"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"Мекенжай (ccdo:‌Subject‌Address‌Details)" деректемесінің 1 данасы ғана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"Мекенжай (ccdo:‌Subject‌Address‌Details)" деректемесі үшін елді мекен туралы мәліметтерді көрсеткен кезде мына деректемелердің кемінде 1-і толтырылуға тиіс: "Қала (csdo:‌City‌Name)", "Елді мекен (csdo:‌Settlement‌Name)"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тіркелген мекенжайы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"Аумақтың коды (csdo:‌Territory‌Code)" деректемесі әкімшілік-аумақтық және аумақтық бірліктер объектілерінің белгіленімдері жүйесінің мемлекеттік сыныптауышына (ЕК СОАТЕ) сәйкес әкімшілік-аумақтық бірлік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"Елді мекен (csdo:‌Settlement‌Name)" деректемесі толтырылса, онда "Елді мекен (csdo:‌Settlement‌Name)" деректемесі "Қала (csdo:‌City‌Name)" деректемесінің мәнінен өзге елді мекеннің атауын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 Байланыс деректемесі</w:t>
            </w:r>
          </w:p>
          <w:p>
            <w:pPr>
              <w:spacing w:after="20"/>
              <w:ind w:left="20"/>
              <w:jc w:val="both"/>
            </w:pPr>
            <w:r>
              <w:rPr>
                <w:rFonts w:ascii="Times New Roman"/>
                <w:b w:val="false"/>
                <w:i w:val="false"/>
                <w:color w:val="000000"/>
                <w:sz w:val="20"/>
              </w:rPr>
              <w:t>
(ccdo:‌Communication‌Details)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"Байланыс деректемесі (ccdo:‌Communication‌Details)" деректемесі толтырылуға тиіс емес, әйтпесе деректемесі "Байланыс деректемесі (ccdo:‌Communication‌Details)"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ақпараттық-коммуникациялық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"FX" мәндерінің 1-ін қамтыса,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мобильді байланыс операторының коды, НННН – абонент нөмірі (кемінде 4 цифр). Аралық бос орын белгісі символдар топтарының арасындағы бөлгіш болып табылады. Деректеме мәнінің ұзындығы 15 цифрдан аспауға тиіс ("+" символы мен аралық бос орын белгілері есепке алынбайды).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 Оқшауланған бөлімше</w:t>
            </w:r>
          </w:p>
          <w:p>
            <w:pPr>
              <w:spacing w:after="20"/>
              <w:ind w:left="20"/>
              <w:jc w:val="both"/>
            </w:pPr>
            <w:r>
              <w:rPr>
                <w:rFonts w:ascii="Times New Roman"/>
                <w:b w:val="false"/>
                <w:i w:val="false"/>
                <w:color w:val="000000"/>
                <w:sz w:val="20"/>
              </w:rPr>
              <w:t>
(cacdo:‌Subject‌Branch‌Details)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"Оқшауланған бөлімше (cacdo:‌Subject‌Branch‌Details)" деректемесі үшін оқшауланған бөлімшенің атауы туралы мәліметтерді толтырған кезде мына деректемелердің 1-і дәл толтырылуға тиіс: "Субъектінің атауы (csdo:‌Subject‌Name)", "Субъектінің қысқаша атауы (csdo:‌Subject‌Brief‌Name)"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ұйымдық-құқықтық нысан туралы мәліметтерді қамтуға тиіс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ұйымдық-құқықтық нысан туралы мәліметтерді қамтуға тиіс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Ұйымдық-құқықтық нысанның коды </w:t>
            </w:r>
          </w:p>
          <w:p>
            <w:pPr>
              <w:spacing w:after="20"/>
              <w:ind w:left="20"/>
              <w:jc w:val="both"/>
            </w:pPr>
            <w:r>
              <w:rPr>
                <w:rFonts w:ascii="Times New Roman"/>
                <w:b w:val="false"/>
                <w:i w:val="false"/>
                <w:color w:val="000000"/>
                <w:sz w:val="20"/>
              </w:rPr>
              <w:t>
(csdo:‌Business‌Entity‌Type‌Code)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Салық төлеушіні сәйкестендіргіш </w:t>
            </w:r>
          </w:p>
          <w:p>
            <w:pPr>
              <w:spacing w:after="20"/>
              <w:ind w:left="20"/>
              <w:jc w:val="both"/>
            </w:pPr>
            <w:r>
              <w:rPr>
                <w:rFonts w:ascii="Times New Roman"/>
                <w:b w:val="false"/>
                <w:i w:val="false"/>
                <w:color w:val="000000"/>
                <w:sz w:val="20"/>
              </w:rPr>
              <w:t>
(csdo:‌Taxpayer‌Id)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салық төлеушіні есепке алу нөмірін (УНН)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салық төлеушінің есептік нөмірін (УНП)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салықтық сәйкестендіру нөмірін (ИНН)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бизнес-сәйкестендіру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салық төлеушінің сәйкестендіру нөмірін (ИНН)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Есепке қою себебінің коды </w:t>
            </w:r>
          </w:p>
          <w:p>
            <w:pPr>
              <w:spacing w:after="20"/>
              <w:ind w:left="20"/>
              <w:jc w:val="both"/>
            </w:pPr>
            <w:r>
              <w:rPr>
                <w:rFonts w:ascii="Times New Roman"/>
                <w:b w:val="false"/>
                <w:i w:val="false"/>
                <w:color w:val="000000"/>
                <w:sz w:val="20"/>
              </w:rPr>
              <w:t>
(csdo:‌Tax‌Registration‌Reason‌Code)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себебінің коды (csdo:‌Tax‌Registration‌Reason‌Code)" деректемесі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елді мекен туралы мәліметтерді көрсеткен кезде мына деректемелердің кемінде 1-і толтырылуға тиіс: "Қала (csdo:‌City‌Name)", "Елді мекен (csdo:‌Settlement‌Name)"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тіркелген мекенжайы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"Елді мекен (csdo:‌Settlement‌Name)" деректемесі толтырылса, онда "Елді мекен (csdo:‌Settlement‌Name)" деректемесі "Қала (csdo:‌City‌Name)" деректемесінің мәнінен өзге елді мекеннің атауын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Почта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ақпараттық-коммуникациялық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"FX" мәндерінің 1-ін қамтыса,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мобильді байланыс операторының коды, НННН – абонент нөмірі (кемінде 4 цифр). Аралық бос орын белгісі символдар топтарының арасындағы бөлгіш болып табылады. Деректеме мәнінің ұзындығы 15 цифрдан аспауға тиіс ("+" символы мен аралық бос орын белгілері есепке алынбайды).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 Халықаралық почта жөнелтілімдерін алмасу (жөнелту) мекемесінің коды</w:t>
            </w:r>
          </w:p>
          <w:p>
            <w:pPr>
              <w:spacing w:after="20"/>
              <w:ind w:left="20"/>
              <w:jc w:val="both"/>
            </w:pPr>
            <w:r>
              <w:rPr>
                <w:rFonts w:ascii="Times New Roman"/>
                <w:b w:val="false"/>
                <w:i w:val="false"/>
                <w:color w:val="000000"/>
                <w:sz w:val="20"/>
              </w:rPr>
              <w:t>
(casdo:‌Exchange‌Post‌Office‌Code)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 Көрсетілген мәліметтер ерекшеліктерінің коды</w:t>
            </w:r>
          </w:p>
          <w:p>
            <w:pPr>
              <w:spacing w:after="20"/>
              <w:ind w:left="20"/>
              <w:jc w:val="both"/>
            </w:pPr>
            <w:r>
              <w:rPr>
                <w:rFonts w:ascii="Times New Roman"/>
                <w:b w:val="false"/>
                <w:i w:val="false"/>
                <w:color w:val="000000"/>
                <w:sz w:val="20"/>
              </w:rPr>
              <w:t>
(casdo:‌Subject‌Additional‌Code)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Алушы</w:t>
            </w:r>
          </w:p>
          <w:p>
            <w:pPr>
              <w:spacing w:after="20"/>
              <w:ind w:left="20"/>
              <w:jc w:val="both"/>
            </w:pPr>
            <w:r>
              <w:rPr>
                <w:rFonts w:ascii="Times New Roman"/>
                <w:b w:val="false"/>
                <w:i w:val="false"/>
                <w:color w:val="000000"/>
                <w:sz w:val="20"/>
              </w:rPr>
              <w:t>
(cacdo:‌Consignee‌Details)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мәні "1" болса, онда "Алушы (cacdo:‌Consignee‌Details)" деректемесі үшін субъектінің атауы туралы мәліметтерді толтырған кезде "Субъектінің атауы (csdo:‌Subject‌Name)", "Субъектінің қысқаша атауы (csdo:‌Subject‌Brief‌Name)" деректемелері толтырылуға тиіс емес, әйтпесе "Алушы (cacdo:‌Consignee‌Details)" деректемесі үшін субъектінің атауы туралы мәліметтерді толтырған кезде мына деректемелердің 1-і дәл толтырылуға тиіс: "Субъектінің атауы (csdo:‌Subject‌Name)", "Субъектінің қысқаша атауы (csdo:‌Subject‌Brief‌Name)"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 Субъектінің атауы</w:t>
            </w:r>
          </w:p>
          <w:p>
            <w:pPr>
              <w:spacing w:after="20"/>
              <w:ind w:left="20"/>
              <w:jc w:val="both"/>
            </w:pPr>
            <w:r>
              <w:rPr>
                <w:rFonts w:ascii="Times New Roman"/>
                <w:b w:val="false"/>
                <w:i w:val="false"/>
                <w:color w:val="000000"/>
                <w:sz w:val="20"/>
              </w:rPr>
              <w:t>
(csdo:‌Subject‌Name)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субъектінің ұйымдық-құқықтық нысаны туралы мәліметтерді (бар болса)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 Субъектінің қысқаша атауы</w:t>
            </w:r>
          </w:p>
          <w:p>
            <w:pPr>
              <w:spacing w:after="20"/>
              <w:ind w:left="20"/>
              <w:jc w:val="both"/>
            </w:pPr>
            <w:r>
              <w:rPr>
                <w:rFonts w:ascii="Times New Roman"/>
                <w:b w:val="false"/>
                <w:i w:val="false"/>
                <w:color w:val="000000"/>
                <w:sz w:val="20"/>
              </w:rPr>
              <w:t>
(csdo:‌Subject‌Brief‌Name)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субъектінің ұйымдық-құқықтық нысаны туралы мәліметтерді (бар болса)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13.10.4. Ұйымдық-құқықтық нысанның коды </w:t>
            </w:r>
          </w:p>
          <w:p>
            <w:pPr>
              <w:spacing w:after="20"/>
              <w:ind w:left="20"/>
              <w:jc w:val="both"/>
            </w:pPr>
            <w:r>
              <w:rPr>
                <w:rFonts w:ascii="Times New Roman"/>
                <w:b w:val="false"/>
                <w:i w:val="false"/>
                <w:color w:val="000000"/>
                <w:sz w:val="20"/>
              </w:rPr>
              <w:t>
(csdo:‌Business‌Entity‌Type‌Code)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13.10.8. Салық төлеушіні сәйкестендіргіш </w:t>
            </w:r>
          </w:p>
          <w:p>
            <w:pPr>
              <w:spacing w:after="20"/>
              <w:ind w:left="20"/>
              <w:jc w:val="both"/>
            </w:pPr>
            <w:r>
              <w:rPr>
                <w:rFonts w:ascii="Times New Roman"/>
                <w:b w:val="false"/>
                <w:i w:val="false"/>
                <w:color w:val="000000"/>
                <w:sz w:val="20"/>
              </w:rPr>
              <w:t>
(csdo:‌Taxpayer‌Id)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мәні "1" болса, онда "Салық төлеушіні сәйкестендіргіш  (csdo:‌Taxpayer‌Id)" деректемесі толтырылуға тиіс емес, әйтпесе "Салық төлеушіні сәйкестендіргіш  (csdo:‌Taxpayer‌Id)"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"Оқшауланған бөлімше (cacdo:‌Subject‌Branch‌Details)" деректемесі толтырылса, онда "Салық төлеушіні сәйкестендіргіш  (csdo:‌Taxpayer‌Id)" деректемесі толтырылуға тиіс, әйтпесе "Салық төлеушіні сәйкестендіргіш  (csdo:‌Taxpayer‌Id)" деректемесі толтырылуы мүмкін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салық төлеушіні есепке алу нөмірін (УНН)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салық төлеушінің есептік нөмірін (УНП)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деректемесі "Салық төлеушіні сәйкестендіргіш  (csdo:TaxpayerId)" толтырылса, онда деректемесі "Салық төлеушіні сәйкестендіргіш  (csdo:TaxpayerId)" салықтық сәйкестендіру нөмірін (ИНН)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бизнес-сәйкестендіру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 сәйкестендіргіш  (csdo:TaxpayerId)" деректемесі толтырылса, онда "Салық төлеушіні сәйкестендіргіш  (csdo:TaxpayerId)" деректемесі салық төлеушінің сәйкестендіру нөмірін (ИНН)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13.10.9. Есепке қою себебінің коды </w:t>
            </w:r>
          </w:p>
          <w:p>
            <w:pPr>
              <w:spacing w:after="20"/>
              <w:ind w:left="20"/>
              <w:jc w:val="both"/>
            </w:pPr>
            <w:r>
              <w:rPr>
                <w:rFonts w:ascii="Times New Roman"/>
                <w:b w:val="false"/>
                <w:i w:val="false"/>
                <w:color w:val="000000"/>
                <w:sz w:val="20"/>
              </w:rPr>
              <w:t>
(csdo:‌Tax‌Registration‌Reason‌Code)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себебінің коды  (csdo:‌Tax‌Registration‌Reason‌Code)"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мәні "1" болса, онда "Есепке қою себебінің коды  (csdo:‌Tax‌Registration‌Reason‌Code)" деректемесі толтырылуға тиіс емес, әйтпесе "Есепке қою себебінің коды  (csdo:‌Tax‌Registration‌Reason‌Code)" деректемесі толтырылуы мүмкін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13.10.10. Жеке тұлғаны сәйкестендіргіш</w:t>
            </w:r>
          </w:p>
          <w:p>
            <w:pPr>
              <w:spacing w:after="20"/>
              <w:ind w:left="20"/>
              <w:jc w:val="both"/>
            </w:pPr>
            <w:r>
              <w:rPr>
                <w:rFonts w:ascii="Times New Roman"/>
                <w:b w:val="false"/>
                <w:i w:val="false"/>
                <w:color w:val="000000"/>
                <w:sz w:val="20"/>
              </w:rPr>
              <w:t>
(casdo:‌Person‌Id)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сәйкестендіргіш (casdo:PersonId)"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мәні "1" болса, онда "Жеке тұлғаны сәйкестендіргіш (casdo:‌Person‌Id)" деректемесі толтырылуға тиіс емес, әйтпесе "Жеке тұлғаны сәйкестендіргіш (casdo:‌Person‌Id)"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сәйкестендіру нөмірін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дербес сәйкестендіру нөмірін (ПИН)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жеке сәйкестендіру нөмірін (ЖСН)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13.10.11. Жеке тұлғаның куәлігі</w:t>
            </w:r>
          </w:p>
          <w:p>
            <w:pPr>
              <w:spacing w:after="20"/>
              <w:ind w:left="20"/>
              <w:jc w:val="both"/>
            </w:pPr>
            <w:r>
              <w:rPr>
                <w:rFonts w:ascii="Times New Roman"/>
                <w:b w:val="false"/>
                <w:i w:val="false"/>
                <w:color w:val="000000"/>
                <w:sz w:val="20"/>
              </w:rPr>
              <w:t>
(ccdo:‌Identity‌Doc‌V3‌Details)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мәні "1" болса, онда "Жеке тұлғаның куәлігі (ccdo:‌Identity‌Doc‌V3‌Details)" деректемесі толтырылуға тиіс емес, әйтпесе "Жеке тұлғаның куәлігі (ccdo:‌Identity‌Doc‌V3‌Details)" деректемесі толтырылуы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құжат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деректемесінің  "анықтамалықтың (сыныптауыштың) сәйкестендіргіші (codeListId атрибуты)" атрибуты "2053"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Уәкілетті органды сәйкестендіргіш</w:t>
            </w:r>
          </w:p>
          <w:p>
            <w:pPr>
              <w:spacing w:after="20"/>
              <w:ind w:left="20"/>
              <w:jc w:val="both"/>
            </w:pPr>
            <w:r>
              <w:rPr>
                <w:rFonts w:ascii="Times New Roman"/>
                <w:b w:val="false"/>
                <w:i w:val="false"/>
                <w:color w:val="000000"/>
                <w:sz w:val="20"/>
              </w:rPr>
              <w:t>
(csdo:‌Authority‌Id)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Уәкілетті органның атауы</w:t>
            </w:r>
          </w:p>
          <w:p>
            <w:pPr>
              <w:spacing w:after="20"/>
              <w:ind w:left="20"/>
              <w:jc w:val="both"/>
            </w:pPr>
            <w:r>
              <w:rPr>
                <w:rFonts w:ascii="Times New Roman"/>
                <w:b w:val="false"/>
                <w:i w:val="false"/>
                <w:color w:val="000000"/>
                <w:sz w:val="20"/>
              </w:rPr>
              <w:t>
(csdo:‌Authority‌Name)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13.10.12. Мекенжай</w:t>
            </w:r>
          </w:p>
          <w:p>
            <w:pPr>
              <w:spacing w:after="20"/>
              <w:ind w:left="20"/>
              <w:jc w:val="both"/>
            </w:pPr>
            <w:r>
              <w:rPr>
                <w:rFonts w:ascii="Times New Roman"/>
                <w:b w:val="false"/>
                <w:i w:val="false"/>
                <w:color w:val="000000"/>
                <w:sz w:val="20"/>
              </w:rPr>
              <w:t>
(ccdo:‌Subject‌Address‌Details)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мәні "1" болса, онда "Мекенжай (ccdo:‌Subject‌Address‌Details)"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"Мекенжай (ccdo:‌Subject‌Address‌Details)" деректемесі толтырылуға тиіс, әйтпесе "Мекенжай (ccdo:‌Subject‌Address‌Details)"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"Мекенжай (ccdo:‌Subject‌Address‌Details)" деректемесі толтырылуға тиіс емес, әйтпесе "Мекенжай (ccdo:‌Subject‌Address‌Details)"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"Мекенжай (ccdo:‌Subject‌Address‌Details)" деректемесінің 1 данасы ғана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"Мекенжай (ccdo:‌Subject‌Address‌Details)" деректемесі үшін елді мекен туралы мәліметтерді көрсеткен кезде мына деректемелердің кемінде 1-і толтырылуға тиіс: "Қала (csdo:‌City‌Name)", "Елді мекен (csdo:‌Settlement‌Name)"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тіркелген мекенжайы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"Аумақтың коды (csdo:‌Territory‌Code)" деректемесі әкімшілік-аумақтық және аумақтық бірліктер объектілерінің белгіленімдері жүйесінің мемлекеттік сыныптауышына (ЕК СОАТЕ) сәйкес әкімшілік-аумақтық бірлік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"Елді мекен (csdo:‌Settlement‌Name)" деректемесі толтырылса, онда "Елді мекен (csdo:‌Settlement‌Name)" деректемесі "Қала (csdo:‌City‌Name)" деректемесінің мәнінен өзге елді мекеннің атауын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13.10.13. Байланыс деректемесі</w:t>
            </w:r>
          </w:p>
          <w:p>
            <w:pPr>
              <w:spacing w:after="20"/>
              <w:ind w:left="20"/>
              <w:jc w:val="both"/>
            </w:pPr>
            <w:r>
              <w:rPr>
                <w:rFonts w:ascii="Times New Roman"/>
                <w:b w:val="false"/>
                <w:i w:val="false"/>
                <w:color w:val="000000"/>
                <w:sz w:val="20"/>
              </w:rPr>
              <w:t>
(ccdo:‌Communication‌Details)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мәні "1" болса, онда "Байланыс деректемесі (ccdo:‌Communication‌Details)"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"Байланыс деректемесі (ccdo:‌Communication‌Details)" деректемесі толтырылуға тиіс емес, әйтпесе "Байланыс деректемесі (ccdo:‌Communication‌Details)" деректемесі толтырылуы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ақпараттық-коммуникациялық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"FX" мәндерінің 1-ін қамтыса,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мобильді байланыс операторының коды, НННН – абонент нөмірі (кемінде 4 цифр). Аралық бос орын белгісі символдар топтарының арасындағы бөлгіш болып табылады. Деректеме мәнінің ұзындығы 15 цифрдан аспауға тиіс ("+" символы мен аралық бос орын белгілері есепке алынбайды). Өзге символдар мен бөлгіштерге жол берілмейді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13.10.14. Оқшауланған бөлімше</w:t>
            </w:r>
          </w:p>
          <w:p>
            <w:pPr>
              <w:spacing w:after="20"/>
              <w:ind w:left="20"/>
              <w:jc w:val="both"/>
            </w:pPr>
            <w:r>
              <w:rPr>
                <w:rFonts w:ascii="Times New Roman"/>
                <w:b w:val="false"/>
                <w:i w:val="false"/>
                <w:color w:val="000000"/>
                <w:sz w:val="20"/>
              </w:rPr>
              <w:t>
(cacdo:‌Subject‌Branch‌Details)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мәні "1" болса, онда "Оқшауланған бөлімше (cacdo:‌Subject‌Branch‌Details)" деректемесі толтырылуға тиіс емес, әйтпесе "Оқшауланған бөлімше (cacdo:‌Subject‌Branch‌Details)"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"Оқшауланған бөлімше (cacdo:‌Subject‌Branch‌Details)" деректемесі үшін оқшауланған бөлімшенің атауы туралы мәліметтерді толтырған кезде мына деректемелердің 1-і дәл толтырылуға тиіс: "Субъектінің атауы (csdo:‌Subject‌Name)", "Субъектінің қысқаша атауы (csdo:‌Subject‌Brief‌Name)"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ұйымдық-құқықтық нысан туралы мәліметтерді қамтуға тиіс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ұйымдық-құқықтық нысан туралы мәліметтерді қамтуға тиіс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Ұйымдық-құқықтық нысанның коды </w:t>
            </w:r>
          </w:p>
          <w:p>
            <w:pPr>
              <w:spacing w:after="20"/>
              <w:ind w:left="20"/>
              <w:jc w:val="both"/>
            </w:pPr>
            <w:r>
              <w:rPr>
                <w:rFonts w:ascii="Times New Roman"/>
                <w:b w:val="false"/>
                <w:i w:val="false"/>
                <w:color w:val="000000"/>
                <w:sz w:val="20"/>
              </w:rPr>
              <w:t>
(csdo:‌Business‌Entity‌Type‌Code)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Салық төлеушіні сәйкестендіргіш </w:t>
            </w:r>
          </w:p>
          <w:p>
            <w:pPr>
              <w:spacing w:after="20"/>
              <w:ind w:left="20"/>
              <w:jc w:val="both"/>
            </w:pPr>
            <w:r>
              <w:rPr>
                <w:rFonts w:ascii="Times New Roman"/>
                <w:b w:val="false"/>
                <w:i w:val="false"/>
                <w:color w:val="000000"/>
                <w:sz w:val="20"/>
              </w:rPr>
              <w:t>
(csdo:‌Taxpayer‌Id)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салық төлеушіні есепке алу нөмірін (УНН)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салық төлеушінің есептік нөмірін (УНП)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салықтық сәйкестендіру нөмірін (ИНН)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бизнес-сәйкестендіру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сәйкестендіргіш  (csdo:TaxpayerId)" деректемесі салық төлеушінің сәйкестендіру нөмірін (ИНН)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Есепке қою себебінің коды </w:t>
            </w:r>
          </w:p>
          <w:p>
            <w:pPr>
              <w:spacing w:after="20"/>
              <w:ind w:left="20"/>
              <w:jc w:val="both"/>
            </w:pPr>
            <w:r>
              <w:rPr>
                <w:rFonts w:ascii="Times New Roman"/>
                <w:b w:val="false"/>
                <w:i w:val="false"/>
                <w:color w:val="000000"/>
                <w:sz w:val="20"/>
              </w:rPr>
              <w:t>
(csdo:‌Tax‌Registration‌Reason‌Code)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себебінің коды  (csdo:‌Tax‌Registration‌Reason‌Code)" деректемесі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елді мекен туралы мәліметтерді көрсеткен кезде мына деректемелердің кемінде 1-і толтырылуға тиіс: "Қала (csdo:‌City‌Name)", "Елді мекен (csdo:‌Settlement‌Name)"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тіркелген мекенжайы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"Елді мекен (csdo:‌Settlement‌Name)" деректемесі толтырылса, онда "Елді мекен (csdo:‌Settlement‌Name)" деректемесі "Қала (csdo:‌City‌Name)" деректемесінің мәнінен өзге елді мекеннің атауын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Почта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ақпараттық-коммуникациялық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"FX" мәндерінің 1-ін қамтыса,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мобильді байланыс операторының коды, НННН – абонент нөмірі (кемінде 4 цифр). Аралық бос орын белгісі символдар топтарының арасындағы бөлгіш болып табылады. Деректеме мәнінің ұзындығы 15 цифрдан аспауға тиіс ("+" символы мен аралық бос орын белгілері есепке алынбайды).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13.10.15.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алушы туралы мәліметтер "Декларант (өтініш беруші) (cacdo:‌Declarant‌Details)" деректемесінде көрсетілген өтініш беруші туралы мәліметтерді қайталайтын болса, онда "Мәліметтердің сәйкес келу белгісі (casdo:‌Equal‌Indicator)" деректемесі "1" – алушы туралы мәліметтер тауарларға декларация берілгенге дейін тауарларды шығару туралы өтініштің 2-графасында көрсетілуге тиіс мәліметтерді қайталайды деген мәнді қамтуға тиіс, әйтпесе "Мәліметтердің сәйкес келу белгісі (casdo:‌Equal‌Indicator)" деректемесі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 Халықаралық почта жөнелтілімдерін алмасу (жөнелту) мекемесінің коды</w:t>
            </w:r>
          </w:p>
          <w:p>
            <w:pPr>
              <w:spacing w:after="20"/>
              <w:ind w:left="20"/>
              <w:jc w:val="both"/>
            </w:pPr>
            <w:r>
              <w:rPr>
                <w:rFonts w:ascii="Times New Roman"/>
                <w:b w:val="false"/>
                <w:i w:val="false"/>
                <w:color w:val="000000"/>
                <w:sz w:val="20"/>
              </w:rPr>
              <w:t>
(casdo:‌Exchange‌Post‌Office‌Code)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13.10.17. Көрсетілген мәліметтер ерекшеліктерінің коды</w:t>
            </w:r>
          </w:p>
          <w:p>
            <w:pPr>
              <w:spacing w:after="20"/>
              <w:ind w:left="20"/>
              <w:jc w:val="both"/>
            </w:pPr>
            <w:r>
              <w:rPr>
                <w:rFonts w:ascii="Times New Roman"/>
                <w:b w:val="false"/>
                <w:i w:val="false"/>
                <w:color w:val="000000"/>
                <w:sz w:val="20"/>
              </w:rPr>
              <w:t>
(casdo:‌Subject‌Additional‌Code)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Тауар тұрған жер</w:t>
            </w:r>
          </w:p>
          <w:p>
            <w:pPr>
              <w:spacing w:after="20"/>
              <w:ind w:left="20"/>
              <w:jc w:val="both"/>
            </w:pPr>
            <w:r>
              <w:rPr>
                <w:rFonts w:ascii="Times New Roman"/>
                <w:b w:val="false"/>
                <w:i w:val="false"/>
                <w:color w:val="000000"/>
                <w:sz w:val="20"/>
              </w:rPr>
              <w:t>
(cacdo:‌Goods‌Location‌Details)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тұрған жер (cacdo:‌Goods‌Location‌Details)"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тұрған жер (cacdo:‌Goods‌Location‌Details)" деректемесі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KG,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тұрған жер (cacdo:‌Goods‌Location‌Details)" деректемесі үшін мына деректемелердің 1-і толтырылуға тиіс: "Орынның атауы (аты) (casdo:‌Place‌Name)", "Кедендік бақылау аймағының нөмірі (сәйкестендіргіш) (casdo:‌Customs‌Control‌Zone‌Id)", "Тұлғаның тізілімге енгізілгенін растайтын құжат (cacdo:‌Register‌Document‌Id‌Details)", "Мекенжай (ccdo:‌Subject‌Address‌Details)"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Тауарлар тұрған жердің коды</w:t>
            </w:r>
          </w:p>
          <w:p>
            <w:pPr>
              <w:spacing w:after="20"/>
              <w:ind w:left="20"/>
              <w:jc w:val="both"/>
            </w:pPr>
            <w:r>
              <w:rPr>
                <w:rFonts w:ascii="Times New Roman"/>
                <w:b w:val="false"/>
                <w:i w:val="false"/>
                <w:color w:val="000000"/>
                <w:sz w:val="20"/>
              </w:rPr>
              <w:t>
(casdo:‌Goods‌Location‌Code)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тұрған жердің коды (casdo:‌Goods‌Location‌Code)" деректемесі тауарлар тұрған жердің сыныптауышына сәйкес тауарлар тұрған жер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тұрған жердің коды (casdo:‌Goods‌Location‌Code)" деректемесінің "анықтамалықтың (сыныптауыштың) сәйкестендіргіші (codeListId атрибуты)" атрибут "2023"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Орынның атауы (аты)</w:t>
            </w:r>
          </w:p>
          <w:p>
            <w:pPr>
              <w:spacing w:after="20"/>
              <w:ind w:left="20"/>
              <w:jc w:val="both"/>
            </w:pPr>
            <w:r>
              <w:rPr>
                <w:rFonts w:ascii="Times New Roman"/>
                <w:b w:val="false"/>
                <w:i w:val="false"/>
                <w:color w:val="000000"/>
                <w:sz w:val="20"/>
              </w:rPr>
              <w:t>
(casdo:‌Place‌Name)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 Кедендік бақылау аймағының нөмірі (сәйкестендіргіш)</w:t>
            </w:r>
          </w:p>
          <w:p>
            <w:pPr>
              <w:spacing w:after="20"/>
              <w:ind w:left="20"/>
              <w:jc w:val="both"/>
            </w:pPr>
            <w:r>
              <w:rPr>
                <w:rFonts w:ascii="Times New Roman"/>
                <w:b w:val="false"/>
                <w:i w:val="false"/>
                <w:color w:val="000000"/>
                <w:sz w:val="20"/>
              </w:rPr>
              <w:t>
(casdo:‌Customs‌Control‌Zone‌Id)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 тұрған жердің коды (casdo:‌Goods‌Location‌Code)" деректемесі: "11", "60" мәндерінің 1-ін қамтыса, онда "Тұлғаның тізілімге енгізілгенін растайтын құжат (cacdo:‌Register‌Document‌Id‌Details)" деректемесі толтырылуға тиіс, әйтпесе "Тұлғаның тізілімге енгізілгенін растайтын құжат (cacdo:‌Register‌Document‌Id‌Details)" деректемесі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уәкілетті органы тұлғаны тізілімге қосқан мүше мемлекеттің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Тізілімге енгізу кезінде заңды тұлғаны тіркеу нөмірі</w:t>
            </w:r>
          </w:p>
          <w:p>
            <w:pPr>
              <w:spacing w:after="20"/>
              <w:ind w:left="20"/>
              <w:jc w:val="both"/>
            </w:pPr>
            <w:r>
              <w:rPr>
                <w:rFonts w:ascii="Times New Roman"/>
                <w:b w:val="false"/>
                <w:i w:val="false"/>
                <w:color w:val="000000"/>
                <w:sz w:val="20"/>
              </w:rPr>
              <w:t>
(casdo:‌Registration‌Number‌Id)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кезінде заңды тұлғаны тіркеу нөмірі (casdo:RegistrationNumberId)" деректемесі қайта тіркеу белгісі (толықтырылған әріптер) көрсетпей, тізілімге қосу туралы куәліктің нөмірін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қосу туралы куәліктің нөмірінде қайта тіркеу белгісі (толықтырылған әріптер) болса, онда "Құжатты қайта тіркеу белгісінің коды (casdo:‌Reregistration‌Code)" деректемесі толтырылуға тиіс, әйтпесе "Құжатты қайта тіркеу белгісінің коды (casdo:‌Reregistration‌Code)" деректемесі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экономикалық операторлар тізіліміне қосу туралы куәліктің нөмірінде куәліктің типі туралы мәліметтер болса, онда "Куәлік типінің коды (casdo:‌AEORegistry‌Kind‌Code)" деректемесі толтырылуға тиіс, әйтпесе "Куәлік типінің коды (casdo:‌AEORegistry‌Kind‌Code)" деректемесі толтырылмайды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 Тауарлар тұрған көлік құралы</w:t>
            </w:r>
          </w:p>
          <w:p>
            <w:pPr>
              <w:spacing w:after="20"/>
              <w:ind w:left="20"/>
              <w:jc w:val="both"/>
            </w:pPr>
            <w:r>
              <w:rPr>
                <w:rFonts w:ascii="Times New Roman"/>
                <w:b w:val="false"/>
                <w:i w:val="false"/>
                <w:color w:val="000000"/>
                <w:sz w:val="20"/>
              </w:rPr>
              <w:t>
(cacdo:‌Good‌Location‌Transport‌Means‌Details)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BY,</w:t>
            </w:r>
          </w:p>
          <w:p>
            <w:pPr>
              <w:spacing w:after="20"/>
              <w:ind w:left="20"/>
              <w:jc w:val="both"/>
            </w:pPr>
            <w:r>
              <w:rPr>
                <w:rFonts w:ascii="Times New Roman"/>
                <w:b w:val="false"/>
                <w:i w:val="false"/>
                <w:color w:val="000000"/>
                <w:sz w:val="20"/>
              </w:rPr>
              <w:t>KG,</w:t>
            </w:r>
          </w:p>
          <w:p>
            <w:pPr>
              <w:spacing w:after="20"/>
              <w:ind w:left="20"/>
              <w:jc w:val="both"/>
            </w:pPr>
            <w:r>
              <w:rPr>
                <w:rFonts w:ascii="Times New Roman"/>
                <w:b w:val="false"/>
                <w:i w:val="false"/>
                <w:color w:val="000000"/>
                <w:sz w:val="20"/>
              </w:rPr>
              <w:t>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тұрған көлік құралы (cacdo:‌Good‌Location‌Transport‌Means‌Details)"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 тұрған жердің коды (casdo:‌Goods‌Location‌Code)" деректемесінің мәні "52" болса, онда "Тауарлар тұрған көлік құралы (cacdo:‌Good‌Location‌Transport‌Means‌Details)" деректемесі толтырылуға тиіс, әйтпесе "Тауарлар тұрған көлік құралы (cacdo:‌Good‌Location‌Transport‌Means‌Details)" деректемесі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көлік және тауарларды тасымалдау түрлерінің сыныптауышына сәйкес көлік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деректемесінің  "анықтамалықтың (сыныптауыштың) сәйкестендіргіші (codeListId атрибуты)" атрибуты "2004"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 тіркеу нөмірі</w:t>
            </w:r>
          </w:p>
          <w:p>
            <w:pPr>
              <w:spacing w:after="20"/>
              <w:ind w:left="20"/>
              <w:jc w:val="both"/>
            </w:pPr>
            <w:r>
              <w:rPr>
                <w:rFonts w:ascii="Times New Roman"/>
                <w:b w:val="false"/>
                <w:i w:val="false"/>
                <w:color w:val="000000"/>
                <w:sz w:val="20"/>
              </w:rPr>
              <w:t>
(csdo:‌Transport‌Means‌Reg‌Id)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 Мекенжай</w:t>
            </w:r>
          </w:p>
          <w:p>
            <w:pPr>
              <w:spacing w:after="20"/>
              <w:ind w:left="20"/>
              <w:jc w:val="both"/>
            </w:pPr>
            <w:r>
              <w:rPr>
                <w:rFonts w:ascii="Times New Roman"/>
                <w:b w:val="false"/>
                <w:i w:val="false"/>
                <w:color w:val="000000"/>
                <w:sz w:val="20"/>
              </w:rPr>
              <w:t>
(ccdo:‌Subject‌Address‌Details)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"Мекенжай (ccdo:‌Subject‌Address‌Details)" деректемесі үшін елді мекен туралы мәліметтерді көрсеткен кезде мына деректемелердің кемінде 1-і толтырылуға тиіс: "Қала (csdo:‌City‌Name)", "Елді мекен (csdo:‌Settlement‌Name)"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деректемесі "Мекенжай түрінің коды (csdo:‌Address‌Kind‌Code)" мәнін қамтуға тиіс "2" – іс жүзіндегі мекенжай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"Елді мекен (csdo:‌Settlement‌Name)" деректемесі толтырылса, онда "Елді мекен (csdo:‌Settlement‌Name)" деректемесі "Қала (csdo:‌City‌Name)" деректемесінің мәнінен өзге елді мекеннің атауын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Тауар</w:t>
            </w:r>
          </w:p>
          <w:p>
            <w:pPr>
              <w:spacing w:after="20"/>
              <w:ind w:left="20"/>
              <w:jc w:val="both"/>
            </w:pPr>
            <w:r>
              <w:rPr>
                <w:rFonts w:ascii="Times New Roman"/>
                <w:b w:val="false"/>
                <w:i w:val="false"/>
                <w:color w:val="000000"/>
                <w:sz w:val="20"/>
              </w:rPr>
              <w:t>
(cacdo:‌GRAGoods‌Item‌Details)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Тауардың реттік нөмірі</w:t>
            </w:r>
          </w:p>
          <w:p>
            <w:pPr>
              <w:spacing w:after="20"/>
              <w:ind w:left="20"/>
              <w:jc w:val="both"/>
            </w:pPr>
            <w:r>
              <w:rPr>
                <w:rFonts w:ascii="Times New Roman"/>
                <w:b w:val="false"/>
                <w:i w:val="false"/>
                <w:color w:val="000000"/>
                <w:sz w:val="20"/>
              </w:rPr>
              <w:t>
(casdo:‌Consignment‌Item‌Ordinal)</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(1-бағ.)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 (casdo:‌Consignment‌Item‌Ordinal)" деректемесі "1" мәнінен басталуға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реттік нөмірі (casdo:‌Consignment‌Item‌Ordinal)" деректемесінде қайталанатын мәндер болмауға тиіс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ЕАЭО СЭҚ ТН бойынша тауар коды</w:t>
            </w:r>
          </w:p>
          <w:p>
            <w:pPr>
              <w:spacing w:after="20"/>
              <w:ind w:left="20"/>
              <w:jc w:val="both"/>
            </w:pPr>
            <w:r>
              <w:rPr>
                <w:rFonts w:ascii="Times New Roman"/>
                <w:b w:val="false"/>
                <w:i w:val="false"/>
                <w:color w:val="000000"/>
                <w:sz w:val="20"/>
              </w:rPr>
              <w:t>
(csdo:‌Commodity‌Code)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(3-бағ.)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"Қадағалауға жататын тауардың белгісі (casdo:‌Goods‌Traceability‌Code)" деректемесінде "П" мәні болмаса, онда "ЕАЭО СЭҚ ТН бойынша тауар коды (csdo:‌Commodity‌Code)" деректемесінің мәні мына шаблонға сәйкес келуге тиіс: \d{6}|\d{8,10}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"Қадағалауға жататын тауардың белгісі (casdo:‌Goods‌Traceability‌Code)" деректемесі "П" мәнін қамтыса, онда "ЕАЭО СЭҚ ТН бойынша тауар коды (csdo:‌Commodity‌Code)" деректемесінің мәні мына шаблонға сәйкес келуге тиіс: \d{10}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Тауардың атауы</w:t>
            </w:r>
          </w:p>
          <w:p>
            <w:pPr>
              <w:spacing w:after="20"/>
              <w:ind w:left="20"/>
              <w:jc w:val="both"/>
            </w:pPr>
            <w:r>
              <w:rPr>
                <w:rFonts w:ascii="Times New Roman"/>
                <w:b w:val="false"/>
                <w:i w:val="false"/>
                <w:color w:val="000000"/>
                <w:sz w:val="20"/>
              </w:rPr>
              <w:t>
(casdo:‌Goods‌Description‌Text)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 Брутто салмағы</w:t>
            </w:r>
          </w:p>
          <w:p>
            <w:pPr>
              <w:spacing w:after="20"/>
              <w:ind w:left="20"/>
              <w:jc w:val="both"/>
            </w:pPr>
            <w:r>
              <w:rPr>
                <w:rFonts w:ascii="Times New Roman"/>
                <w:b w:val="false"/>
                <w:i w:val="false"/>
                <w:color w:val="000000"/>
                <w:sz w:val="20"/>
              </w:rPr>
              <w:t>
(csdo:‌Unified‌Gross‌Mass‌Measure)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(6-бағ.)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"Брутто салмағы (csdo:‌Unified‌Gross‌Mass‌Measure)" деректемесі тауардың брутто салмағының килограммен көрсетілген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 (csdo:‌Unified‌Gross‌Mass‌Measure)" деректемесінің  "өлшем бірлігі (measurementUnitCode атрибуты)" атрибуты "166"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 (csdo:‌Unified‌Gross‌Mass‌Measure)"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 Нетто салмағы</w:t>
            </w:r>
          </w:p>
          <w:p>
            <w:pPr>
              <w:spacing w:after="20"/>
              <w:ind w:left="20"/>
              <w:jc w:val="both"/>
            </w:pPr>
            <w:r>
              <w:rPr>
                <w:rFonts w:ascii="Times New Roman"/>
                <w:b w:val="false"/>
                <w:i w:val="false"/>
                <w:color w:val="000000"/>
                <w:sz w:val="20"/>
              </w:rPr>
              <w:t>
(csdo:‌Unified‌Net‌Mass‌Measure)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 Тауар саны</w:t>
            </w:r>
          </w:p>
          <w:p>
            <w:pPr>
              <w:spacing w:after="20"/>
              <w:ind w:left="20"/>
              <w:jc w:val="both"/>
            </w:pPr>
            <w:r>
              <w:rPr>
                <w:rFonts w:ascii="Times New Roman"/>
                <w:b w:val="false"/>
                <w:i w:val="false"/>
                <w:color w:val="000000"/>
                <w:sz w:val="20"/>
              </w:rPr>
              <w:t>
(cacdo:‌Goods‌Measure‌Details)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Қосымша өлшем бірлігі көрсетілген тауар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(4-бағ.)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өлшем бірлігі көрсетілген тауар саны (casdo:‌Goods‌Measure)" деректемесі қосымша өлшем бірліктеріндегі тауар санының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(5-бағ.)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өлшем бірлігі көрсетілген тауар саны (casdo:‌Goods‌Measure)" деректемесінің  "өлшем бірлігі (measurementUnitCode атрибуты)" атрибуты өлшем бірліктерінің сыныптауышына сәйкес өлшем бірлігі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 саны (casdo:‌Goods‌Measure)"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(5-бағ.)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шартты белгіленімі (casdo:‌Measure‌Unit‌Abbreviation‌Code)" деректемесі өлшем бірліктерінің сыныптауышына сәйкес коды "Қосымша өлшем бірлігі көрсетілген тауар саны (casdo:‌Goods‌Measure)" деректемесінің "өлшем бірлігі (measurementUnitCode атрибуты)" атрибутында көрсетілген өлшем бірлігінің шартты белгісінің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 Қадағалауға жататын тауардың белгісі</w:t>
            </w:r>
          </w:p>
          <w:p>
            <w:pPr>
              <w:spacing w:after="20"/>
              <w:ind w:left="20"/>
              <w:jc w:val="both"/>
            </w:pPr>
            <w:r>
              <w:rPr>
                <w:rFonts w:ascii="Times New Roman"/>
                <w:b w:val="false"/>
                <w:i w:val="false"/>
                <w:color w:val="000000"/>
                <w:sz w:val="20"/>
              </w:rPr>
              <w:t>
(casdo:‌Goods‌Traceability‌Code)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"Қадағалауға жататын тауардың белгісі (casdo:‌Goods‌Traceability‌Code)" деректемесі толтырылса, онда "Қадағалауға жататын тауардың белгісі (casdo:‌Goods‌Traceability‌Code)" деректемесі "П" – тауар қадағалауға жатады деген мәнді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 Тауарлар тобы</w:t>
            </w:r>
          </w:p>
          <w:p>
            <w:pPr>
              <w:spacing w:after="20"/>
              <w:ind w:left="20"/>
              <w:jc w:val="both"/>
            </w:pPr>
            <w:r>
              <w:rPr>
                <w:rFonts w:ascii="Times New Roman"/>
                <w:b w:val="false"/>
                <w:i w:val="false"/>
                <w:color w:val="000000"/>
                <w:sz w:val="20"/>
              </w:rPr>
              <w:t>
(cacdo:‌Goods‌Item‌Group‌Details)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 сәйкестендіргіш</w:t>
            </w:r>
          </w:p>
          <w:p>
            <w:pPr>
              <w:spacing w:after="20"/>
              <w:ind w:left="20"/>
              <w:jc w:val="both"/>
            </w:pPr>
            <w:r>
              <w:rPr>
                <w:rFonts w:ascii="Times New Roman"/>
                <w:b w:val="false"/>
                <w:i w:val="false"/>
                <w:color w:val="000000"/>
                <w:sz w:val="20"/>
              </w:rPr>
              <w:t>
(casdo:‌Line‌Id)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жазбаны бірмәнді сәйкестендіру мақсатында "Жазбаны сәйкестендіргіш (casdo:‌Line‌Id)" деректемесін электронды құжатты қалыптастырған ақпараттық жүйе толтыруы мүмкін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Реттік нөмірі</w:t>
            </w:r>
          </w:p>
          <w:p>
            <w:pPr>
              <w:spacing w:after="20"/>
              <w:ind w:left="20"/>
              <w:jc w:val="both"/>
            </w:pPr>
            <w:r>
              <w:rPr>
                <w:rFonts w:ascii="Times New Roman"/>
                <w:b w:val="false"/>
                <w:i w:val="false"/>
                <w:color w:val="000000"/>
                <w:sz w:val="20"/>
              </w:rPr>
              <w:t>
(csdo:‌Object‌Ordinal)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тобындағы тауардың сипаттамалары</w:t>
            </w:r>
          </w:p>
          <w:p>
            <w:pPr>
              <w:spacing w:after="20"/>
              <w:ind w:left="20"/>
              <w:jc w:val="both"/>
            </w:pPr>
            <w:r>
              <w:rPr>
                <w:rFonts w:ascii="Times New Roman"/>
                <w:b w:val="false"/>
                <w:i w:val="false"/>
                <w:color w:val="000000"/>
                <w:sz w:val="20"/>
              </w:rPr>
              <w:t>
(cacdo:‌Commodity‌Group‌Item‌Details)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Жазбаны сәйкестендіргіш</w:t>
            </w:r>
          </w:p>
          <w:p>
            <w:pPr>
              <w:spacing w:after="20"/>
              <w:ind w:left="20"/>
              <w:jc w:val="both"/>
            </w:pPr>
            <w:r>
              <w:rPr>
                <w:rFonts w:ascii="Times New Roman"/>
                <w:b w:val="false"/>
                <w:i w:val="false"/>
                <w:color w:val="000000"/>
                <w:sz w:val="20"/>
              </w:rPr>
              <w:t>
(casdo:‌Line‌Id)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жазбаны бірмәнді сәйкестендіру мақсатында "Жазбаны сәйкестендіргіш (casdo:‌Line‌Id)" деректемесін электронды құжатты қалыптастырған ақпараттық жүйе толтыруы мүмкін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 туралы мәліметтер</w:t>
            </w:r>
          </w:p>
          <w:p>
            <w:pPr>
              <w:spacing w:after="20"/>
              <w:ind w:left="20"/>
              <w:jc w:val="both"/>
            </w:pPr>
            <w:r>
              <w:rPr>
                <w:rFonts w:ascii="Times New Roman"/>
                <w:b w:val="false"/>
                <w:i w:val="false"/>
                <w:color w:val="000000"/>
                <w:sz w:val="20"/>
              </w:rPr>
              <w:t>
(cacdo:‌Commodity‌Description‌Details)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Тауар белгісінің атауы</w:t>
            </w:r>
          </w:p>
          <w:p>
            <w:pPr>
              <w:spacing w:after="20"/>
              <w:ind w:left="20"/>
              <w:jc w:val="both"/>
            </w:pPr>
            <w:r>
              <w:rPr>
                <w:rFonts w:ascii="Times New Roman"/>
                <w:b w:val="false"/>
                <w:i w:val="false"/>
                <w:color w:val="000000"/>
                <w:sz w:val="20"/>
              </w:rPr>
              <w:t>
(casdo:‌Trade‌Mark‌Name)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Шығарылған жердің атауы</w:t>
            </w:r>
          </w:p>
          <w:p>
            <w:pPr>
              <w:spacing w:after="20"/>
              <w:ind w:left="20"/>
              <w:jc w:val="both"/>
            </w:pPr>
            <w:r>
              <w:rPr>
                <w:rFonts w:ascii="Times New Roman"/>
                <w:b w:val="false"/>
                <w:i w:val="false"/>
                <w:color w:val="000000"/>
                <w:sz w:val="20"/>
              </w:rPr>
              <w:t>
(casdo:‌Production‌Place‌Name)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Марканың атауы</w:t>
            </w:r>
          </w:p>
          <w:p>
            <w:pPr>
              <w:spacing w:after="20"/>
              <w:ind w:left="20"/>
              <w:jc w:val="both"/>
            </w:pPr>
            <w:r>
              <w:rPr>
                <w:rFonts w:ascii="Times New Roman"/>
                <w:b w:val="false"/>
                <w:i w:val="false"/>
                <w:color w:val="000000"/>
                <w:sz w:val="20"/>
              </w:rPr>
              <w:t>
(csdo:‌Product‌Mark‌Name)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Модельдің атауы</w:t>
            </w:r>
          </w:p>
          <w:p>
            <w:pPr>
              <w:spacing w:after="20"/>
              <w:ind w:left="20"/>
              <w:jc w:val="both"/>
            </w:pPr>
            <w:r>
              <w:rPr>
                <w:rFonts w:ascii="Times New Roman"/>
                <w:b w:val="false"/>
                <w:i w:val="false"/>
                <w:color w:val="000000"/>
                <w:sz w:val="20"/>
              </w:rPr>
              <w:t>
(csdo:‌Product‌Model‌Name)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Өнімді сәйкестендіргіш</w:t>
            </w:r>
          </w:p>
          <w:p>
            <w:pPr>
              <w:spacing w:after="20"/>
              <w:ind w:left="20"/>
              <w:jc w:val="both"/>
            </w:pPr>
            <w:r>
              <w:rPr>
                <w:rFonts w:ascii="Times New Roman"/>
                <w:b w:val="false"/>
                <w:i w:val="false"/>
                <w:color w:val="000000"/>
                <w:sz w:val="20"/>
              </w:rPr>
              <w:t>
(csdo:‌Product‌Id)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Сорт атауы</w:t>
            </w:r>
          </w:p>
          <w:p>
            <w:pPr>
              <w:spacing w:after="20"/>
              <w:ind w:left="20"/>
              <w:jc w:val="both"/>
            </w:pPr>
            <w:r>
              <w:rPr>
                <w:rFonts w:ascii="Times New Roman"/>
                <w:b w:val="false"/>
                <w:i w:val="false"/>
                <w:color w:val="000000"/>
                <w:sz w:val="20"/>
              </w:rPr>
              <w:t>
(csdo:‌Product‌Sort‌Name)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Стандарт атауы</w:t>
            </w:r>
          </w:p>
          <w:p>
            <w:pPr>
              <w:spacing w:after="20"/>
              <w:ind w:left="20"/>
              <w:jc w:val="both"/>
            </w:pPr>
            <w:r>
              <w:rPr>
                <w:rFonts w:ascii="Times New Roman"/>
                <w:b w:val="false"/>
                <w:i w:val="false"/>
                <w:color w:val="000000"/>
                <w:sz w:val="20"/>
              </w:rPr>
              <w:t>
(casdo:‌Standard‌Name)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Өнім бірлігін сәйкестендіргіш</w:t>
            </w:r>
          </w:p>
          <w:p>
            <w:pPr>
              <w:spacing w:after="20"/>
              <w:ind w:left="20"/>
              <w:jc w:val="both"/>
            </w:pPr>
            <w:r>
              <w:rPr>
                <w:rFonts w:ascii="Times New Roman"/>
                <w:b w:val="false"/>
                <w:i w:val="false"/>
                <w:color w:val="000000"/>
                <w:sz w:val="20"/>
              </w:rPr>
              <w:t>
(csdo:‌Product‌Instance‌Id)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Өндірілген күн</w:t>
            </w:r>
          </w:p>
          <w:p>
            <w:pPr>
              <w:spacing w:after="20"/>
              <w:ind w:left="20"/>
              <w:jc w:val="both"/>
            </w:pPr>
            <w:r>
              <w:rPr>
                <w:rFonts w:ascii="Times New Roman"/>
                <w:b w:val="false"/>
                <w:i w:val="false"/>
                <w:color w:val="000000"/>
                <w:sz w:val="20"/>
              </w:rPr>
              <w:t>
(csdo:‌Manufacture‌Date)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"Өндірілген күн (csdo:‌Manufacture‌Date)"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Өндіруші</w:t>
            </w:r>
          </w:p>
          <w:p>
            <w:pPr>
              <w:spacing w:after="20"/>
              <w:ind w:left="20"/>
              <w:jc w:val="both"/>
            </w:pPr>
            <w:r>
              <w:rPr>
                <w:rFonts w:ascii="Times New Roman"/>
                <w:b w:val="false"/>
                <w:i w:val="false"/>
                <w:color w:val="000000"/>
                <w:sz w:val="20"/>
              </w:rPr>
              <w:t>
(cacdo:‌Manufacturer‌Details)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"Өндіруші (cacdo:‌Manufacturer‌Details)" деректемесі толтырылса, онда деректемесі үшін "Өндіруші (cacdo:‌Manufacturer‌Details)" субъектінің атауы туралы мәліметтерді толтырған кезде мына деректемелердің 1-і дәл толтырылуға тиіс: "Субъектінің атауы (csdo:‌Subject‌Name)", "Субъектінің қысқаша атауы (csdo:‌Subject‌Brief‌Name)"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Субъектінің атауы</w:t>
            </w:r>
          </w:p>
          <w:p>
            <w:pPr>
              <w:spacing w:after="20"/>
              <w:ind w:left="20"/>
              <w:jc w:val="both"/>
            </w:pPr>
            <w:r>
              <w:rPr>
                <w:rFonts w:ascii="Times New Roman"/>
                <w:b w:val="false"/>
                <w:i w:val="false"/>
                <w:color w:val="000000"/>
                <w:sz w:val="20"/>
              </w:rPr>
              <w:t>
(csdo:‌Subject‌Name)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Субъектінің қысқаша атауы</w:t>
            </w:r>
          </w:p>
          <w:p>
            <w:pPr>
              <w:spacing w:after="20"/>
              <w:ind w:left="20"/>
              <w:jc w:val="both"/>
            </w:pPr>
            <w:r>
              <w:rPr>
                <w:rFonts w:ascii="Times New Roman"/>
                <w:b w:val="false"/>
                <w:i w:val="false"/>
                <w:color w:val="000000"/>
                <w:sz w:val="20"/>
              </w:rPr>
              <w:t>
(csdo:‌Subject‌Brief‌Name)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Салық төлеушіні сәйкестендіргіш </w:t>
            </w:r>
          </w:p>
          <w:p>
            <w:pPr>
              <w:spacing w:after="20"/>
              <w:ind w:left="20"/>
              <w:jc w:val="both"/>
            </w:pPr>
            <w:r>
              <w:rPr>
                <w:rFonts w:ascii="Times New Roman"/>
                <w:b w:val="false"/>
                <w:i w:val="false"/>
                <w:color w:val="000000"/>
                <w:sz w:val="20"/>
              </w:rPr>
              <w:t>
(csdo:‌Taxpayer‌Id)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Есепке қою себебінің коды </w:t>
            </w:r>
          </w:p>
          <w:p>
            <w:pPr>
              <w:spacing w:after="20"/>
              <w:ind w:left="20"/>
              <w:jc w:val="both"/>
            </w:pPr>
            <w:r>
              <w:rPr>
                <w:rFonts w:ascii="Times New Roman"/>
                <w:b w:val="false"/>
                <w:i w:val="false"/>
                <w:color w:val="000000"/>
                <w:sz w:val="20"/>
              </w:rPr>
              <w:t>
(csdo:‌Tax‌Registration‌Reason‌Code)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Жеке тұлғаны сәйкестендіргіш</w:t>
            </w:r>
          </w:p>
          <w:p>
            <w:pPr>
              <w:spacing w:after="20"/>
              <w:ind w:left="20"/>
              <w:jc w:val="both"/>
            </w:pPr>
            <w:r>
              <w:rPr>
                <w:rFonts w:ascii="Times New Roman"/>
                <w:b w:val="false"/>
                <w:i w:val="false"/>
                <w:color w:val="000000"/>
                <w:sz w:val="20"/>
              </w:rPr>
              <w:t>
(casdo:‌Person‌Id)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Мекенжай</w:t>
            </w:r>
          </w:p>
          <w:p>
            <w:pPr>
              <w:spacing w:after="20"/>
              <w:ind w:left="20"/>
              <w:jc w:val="both"/>
            </w:pPr>
            <w:r>
              <w:rPr>
                <w:rFonts w:ascii="Times New Roman"/>
                <w:b w:val="false"/>
                <w:i w:val="false"/>
                <w:color w:val="000000"/>
                <w:sz w:val="20"/>
              </w:rPr>
              <w:t>
(ccdo:‌Subject‌Address‌Details)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*.4.3.7.2.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 Өңір</w:t>
            </w:r>
          </w:p>
          <w:p>
            <w:pPr>
              <w:spacing w:after="20"/>
              <w:ind w:left="20"/>
              <w:jc w:val="both"/>
            </w:pPr>
            <w:r>
              <w:rPr>
                <w:rFonts w:ascii="Times New Roman"/>
                <w:b w:val="false"/>
                <w:i w:val="false"/>
                <w:color w:val="000000"/>
                <w:sz w:val="20"/>
              </w:rPr>
              <w:t>
(csdo:‌Region‌Name)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 Аудан</w:t>
            </w:r>
          </w:p>
          <w:p>
            <w:pPr>
              <w:spacing w:after="20"/>
              <w:ind w:left="20"/>
              <w:jc w:val="both"/>
            </w:pPr>
            <w:r>
              <w:rPr>
                <w:rFonts w:ascii="Times New Roman"/>
                <w:b w:val="false"/>
                <w:i w:val="false"/>
                <w:color w:val="000000"/>
                <w:sz w:val="20"/>
              </w:rPr>
              <w:t>
(csdo:‌District‌Name)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 Қала</w:t>
            </w:r>
          </w:p>
          <w:p>
            <w:pPr>
              <w:spacing w:after="20"/>
              <w:ind w:left="20"/>
              <w:jc w:val="both"/>
            </w:pPr>
            <w:r>
              <w:rPr>
                <w:rFonts w:ascii="Times New Roman"/>
                <w:b w:val="false"/>
                <w:i w:val="false"/>
                <w:color w:val="000000"/>
                <w:sz w:val="20"/>
              </w:rPr>
              <w:t>
(csdo:‌City‌Name)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 Елді мекен</w:t>
            </w:r>
          </w:p>
          <w:p>
            <w:pPr>
              <w:spacing w:after="20"/>
              <w:ind w:left="20"/>
              <w:jc w:val="both"/>
            </w:pPr>
            <w:r>
              <w:rPr>
                <w:rFonts w:ascii="Times New Roman"/>
                <w:b w:val="false"/>
                <w:i w:val="false"/>
                <w:color w:val="000000"/>
                <w:sz w:val="20"/>
              </w:rPr>
              <w:t>
(csdo:‌Settlement‌Name)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 Көше</w:t>
            </w:r>
          </w:p>
          <w:p>
            <w:pPr>
              <w:spacing w:after="20"/>
              <w:ind w:left="20"/>
              <w:jc w:val="both"/>
            </w:pPr>
            <w:r>
              <w:rPr>
                <w:rFonts w:ascii="Times New Roman"/>
                <w:b w:val="false"/>
                <w:i w:val="false"/>
                <w:color w:val="000000"/>
                <w:sz w:val="20"/>
              </w:rPr>
              <w:t>
(csdo:‌Street‌Name)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 Үйдің нөмірі</w:t>
            </w:r>
          </w:p>
          <w:p>
            <w:pPr>
              <w:spacing w:after="20"/>
              <w:ind w:left="20"/>
              <w:jc w:val="both"/>
            </w:pPr>
            <w:r>
              <w:rPr>
                <w:rFonts w:ascii="Times New Roman"/>
                <w:b w:val="false"/>
                <w:i w:val="false"/>
                <w:color w:val="000000"/>
                <w:sz w:val="20"/>
              </w:rPr>
              <w:t>
(csdo:‌Building‌Number‌Id)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*.4.3.7.10. Үй-жайдың нөмірі</w:t>
            </w:r>
          </w:p>
          <w:p>
            <w:pPr>
              <w:spacing w:after="20"/>
              <w:ind w:left="20"/>
              <w:jc w:val="both"/>
            </w:pPr>
            <w:r>
              <w:rPr>
                <w:rFonts w:ascii="Times New Roman"/>
                <w:b w:val="false"/>
                <w:i w:val="false"/>
                <w:color w:val="000000"/>
                <w:sz w:val="20"/>
              </w:rPr>
              <w:t>
(csdo:‌Room‌Number‌Id)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*.4.3.7.11. Почта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Объектінің габариттік мөлшері</w:t>
            </w:r>
          </w:p>
          <w:p>
            <w:pPr>
              <w:spacing w:after="20"/>
              <w:ind w:left="20"/>
              <w:jc w:val="both"/>
            </w:pPr>
            <w:r>
              <w:rPr>
                <w:rFonts w:ascii="Times New Roman"/>
                <w:b w:val="false"/>
                <w:i w:val="false"/>
                <w:color w:val="000000"/>
                <w:sz w:val="20"/>
              </w:rPr>
              <w:t>
(ccdo:‌Unified‌Overall‌Dimension‌Details)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Ұзындығы</w:t>
            </w:r>
          </w:p>
          <w:p>
            <w:pPr>
              <w:spacing w:after="20"/>
              <w:ind w:left="20"/>
              <w:jc w:val="both"/>
            </w:pPr>
            <w:r>
              <w:rPr>
                <w:rFonts w:ascii="Times New Roman"/>
                <w:b w:val="false"/>
                <w:i w:val="false"/>
                <w:color w:val="000000"/>
                <w:sz w:val="20"/>
              </w:rPr>
              <w:t>
(csdo:‌Unified‌Length‌Measure)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Ені</w:t>
            </w:r>
          </w:p>
          <w:p>
            <w:pPr>
              <w:spacing w:after="20"/>
              <w:ind w:left="20"/>
              <w:jc w:val="both"/>
            </w:pPr>
            <w:r>
              <w:rPr>
                <w:rFonts w:ascii="Times New Roman"/>
                <w:b w:val="false"/>
                <w:i w:val="false"/>
                <w:color w:val="000000"/>
                <w:sz w:val="20"/>
              </w:rPr>
              <w:t>
(csdo:‌Unified‌Width‌Measure)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Биіктігі</w:t>
            </w:r>
          </w:p>
          <w:p>
            <w:pPr>
              <w:spacing w:after="20"/>
              <w:ind w:left="20"/>
              <w:jc w:val="both"/>
            </w:pPr>
            <w:r>
              <w:rPr>
                <w:rFonts w:ascii="Times New Roman"/>
                <w:b w:val="false"/>
                <w:i w:val="false"/>
                <w:color w:val="000000"/>
                <w:sz w:val="20"/>
              </w:rPr>
              <w:t>
(csdo:‌Unified‌Height‌Measure)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Ағаш материалдар туралы мәліметтер</w:t>
            </w:r>
          </w:p>
          <w:p>
            <w:pPr>
              <w:spacing w:after="20"/>
              <w:ind w:left="20"/>
              <w:jc w:val="both"/>
            </w:pPr>
            <w:r>
              <w:rPr>
                <w:rFonts w:ascii="Times New Roman"/>
                <w:b w:val="false"/>
                <w:i w:val="false"/>
                <w:color w:val="000000"/>
                <w:sz w:val="20"/>
              </w:rPr>
              <w:t>
(cacdo:‌Wood‌Description‌Details)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Тауардың сортименті</w:t>
            </w:r>
          </w:p>
          <w:p>
            <w:pPr>
              <w:spacing w:after="20"/>
              <w:ind w:left="20"/>
              <w:jc w:val="both"/>
            </w:pPr>
            <w:r>
              <w:rPr>
                <w:rFonts w:ascii="Times New Roman"/>
                <w:b w:val="false"/>
                <w:i w:val="false"/>
                <w:color w:val="000000"/>
                <w:sz w:val="20"/>
              </w:rPr>
              <w:t>
(casdo:‌Wood‌Sortiment‌Name)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Ағаш түрінің атауы</w:t>
            </w:r>
          </w:p>
          <w:p>
            <w:pPr>
              <w:spacing w:after="20"/>
              <w:ind w:left="20"/>
              <w:jc w:val="both"/>
            </w:pPr>
            <w:r>
              <w:rPr>
                <w:rFonts w:ascii="Times New Roman"/>
                <w:b w:val="false"/>
                <w:i w:val="false"/>
                <w:color w:val="000000"/>
                <w:sz w:val="20"/>
              </w:rPr>
              <w:t>
(casdo:‌Wood‌Kind‌Name)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Сорт атауы</w:t>
            </w:r>
          </w:p>
          <w:p>
            <w:pPr>
              <w:spacing w:after="20"/>
              <w:ind w:left="20"/>
              <w:jc w:val="both"/>
            </w:pPr>
            <w:r>
              <w:rPr>
                <w:rFonts w:ascii="Times New Roman"/>
                <w:b w:val="false"/>
                <w:i w:val="false"/>
                <w:color w:val="000000"/>
                <w:sz w:val="20"/>
              </w:rPr>
              <w:t>
(csdo:‌Product‌Sort‌Name)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Әдіп шамасы</w:t>
            </w:r>
          </w:p>
          <w:p>
            <w:pPr>
              <w:spacing w:after="20"/>
              <w:ind w:left="20"/>
              <w:jc w:val="both"/>
            </w:pPr>
            <w:r>
              <w:rPr>
                <w:rFonts w:ascii="Times New Roman"/>
                <w:b w:val="false"/>
                <w:i w:val="false"/>
                <w:color w:val="000000"/>
                <w:sz w:val="20"/>
              </w:rPr>
              <w:t>
(cacdo:‌Allowance‌Details)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Ұзындығы</w:t>
            </w:r>
          </w:p>
          <w:p>
            <w:pPr>
              <w:spacing w:after="20"/>
              <w:ind w:left="20"/>
              <w:jc w:val="both"/>
            </w:pPr>
            <w:r>
              <w:rPr>
                <w:rFonts w:ascii="Times New Roman"/>
                <w:b w:val="false"/>
                <w:i w:val="false"/>
                <w:color w:val="000000"/>
                <w:sz w:val="20"/>
              </w:rPr>
              <w:t>
(csdo:‌Unified‌Length‌Measure)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 Ені</w:t>
            </w:r>
          </w:p>
          <w:p>
            <w:pPr>
              <w:spacing w:after="20"/>
              <w:ind w:left="20"/>
              <w:jc w:val="both"/>
            </w:pPr>
            <w:r>
              <w:rPr>
                <w:rFonts w:ascii="Times New Roman"/>
                <w:b w:val="false"/>
                <w:i w:val="false"/>
                <w:color w:val="000000"/>
                <w:sz w:val="20"/>
              </w:rPr>
              <w:t>
(csdo:‌Unified‌Width‌Measure)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 Биіктігі</w:t>
            </w:r>
          </w:p>
          <w:p>
            <w:pPr>
              <w:spacing w:after="20"/>
              <w:ind w:left="20"/>
              <w:jc w:val="both"/>
            </w:pPr>
            <w:r>
              <w:rPr>
                <w:rFonts w:ascii="Times New Roman"/>
                <w:b w:val="false"/>
                <w:i w:val="false"/>
                <w:color w:val="000000"/>
                <w:sz w:val="20"/>
              </w:rPr>
              <w:t>
(csdo:‌Unified‌Height‌Measure)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Ауытқулар шамасы</w:t>
            </w:r>
          </w:p>
          <w:p>
            <w:pPr>
              <w:spacing w:after="20"/>
              <w:ind w:left="20"/>
              <w:jc w:val="both"/>
            </w:pPr>
            <w:r>
              <w:rPr>
                <w:rFonts w:ascii="Times New Roman"/>
                <w:b w:val="false"/>
                <w:i w:val="false"/>
                <w:color w:val="000000"/>
                <w:sz w:val="20"/>
              </w:rPr>
              <w:t>
(cacdo:‌Deviation‌Details)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Ұзындығы</w:t>
            </w:r>
          </w:p>
          <w:p>
            <w:pPr>
              <w:spacing w:after="20"/>
              <w:ind w:left="20"/>
              <w:jc w:val="both"/>
            </w:pPr>
            <w:r>
              <w:rPr>
                <w:rFonts w:ascii="Times New Roman"/>
                <w:b w:val="false"/>
                <w:i w:val="false"/>
                <w:color w:val="000000"/>
                <w:sz w:val="20"/>
              </w:rPr>
              <w:t>
(csdo:‌Unified‌Length‌Measure)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 Ені</w:t>
            </w:r>
          </w:p>
          <w:p>
            <w:pPr>
              <w:spacing w:after="20"/>
              <w:ind w:left="20"/>
              <w:jc w:val="both"/>
            </w:pPr>
            <w:r>
              <w:rPr>
                <w:rFonts w:ascii="Times New Roman"/>
                <w:b w:val="false"/>
                <w:i w:val="false"/>
                <w:color w:val="000000"/>
                <w:sz w:val="20"/>
              </w:rPr>
              <w:t>
(csdo:‌Unified‌Width‌Measure)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 Биіктігі</w:t>
            </w:r>
          </w:p>
          <w:p>
            <w:pPr>
              <w:spacing w:after="20"/>
              <w:ind w:left="20"/>
              <w:jc w:val="both"/>
            </w:pPr>
            <w:r>
              <w:rPr>
                <w:rFonts w:ascii="Times New Roman"/>
                <w:b w:val="false"/>
                <w:i w:val="false"/>
                <w:color w:val="000000"/>
                <w:sz w:val="20"/>
              </w:rPr>
              <w:t>
(csdo:‌Unified‌Height‌Measure)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Диаметрлер диапазоны </w:t>
            </w:r>
          </w:p>
          <w:p>
            <w:pPr>
              <w:spacing w:after="20"/>
              <w:ind w:left="20"/>
              <w:jc w:val="both"/>
            </w:pPr>
            <w:r>
              <w:rPr>
                <w:rFonts w:ascii="Times New Roman"/>
                <w:b w:val="false"/>
                <w:i w:val="false"/>
                <w:color w:val="000000"/>
                <w:sz w:val="20"/>
              </w:rPr>
              <w:t>
(cacdo:‌Diameter‌Range‌Details)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 Диапазонның ең аз шамасы</w:t>
            </w:r>
          </w:p>
          <w:p>
            <w:pPr>
              <w:spacing w:after="20"/>
              <w:ind w:left="20"/>
              <w:jc w:val="both"/>
            </w:pPr>
            <w:r>
              <w:rPr>
                <w:rFonts w:ascii="Times New Roman"/>
                <w:b w:val="false"/>
                <w:i w:val="false"/>
                <w:color w:val="000000"/>
                <w:sz w:val="20"/>
              </w:rPr>
              <w:t>
(casdo:‌Min‌Range‌Measure)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 Диапазонның ең көп шамасы</w:t>
            </w:r>
          </w:p>
          <w:p>
            <w:pPr>
              <w:spacing w:after="20"/>
              <w:ind w:left="20"/>
              <w:jc w:val="both"/>
            </w:pPr>
            <w:r>
              <w:rPr>
                <w:rFonts w:ascii="Times New Roman"/>
                <w:b w:val="false"/>
                <w:i w:val="false"/>
                <w:color w:val="000000"/>
                <w:sz w:val="20"/>
              </w:rPr>
              <w:t>
(casdo:‌Max‌Range‌Measure)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Келісімшартқа сәйкес көлем</w:t>
            </w:r>
          </w:p>
          <w:p>
            <w:pPr>
              <w:spacing w:after="20"/>
              <w:ind w:left="20"/>
              <w:jc w:val="both"/>
            </w:pPr>
            <w:r>
              <w:rPr>
                <w:rFonts w:ascii="Times New Roman"/>
                <w:b w:val="false"/>
                <w:i w:val="false"/>
                <w:color w:val="000000"/>
                <w:sz w:val="20"/>
              </w:rPr>
              <w:t>
(casdo:‌Contract‌Volume‌Measure)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Іс жүзіндегі көлем</w:t>
            </w:r>
          </w:p>
          <w:p>
            <w:pPr>
              <w:spacing w:after="20"/>
              <w:ind w:left="20"/>
              <w:jc w:val="both"/>
            </w:pPr>
            <w:r>
              <w:rPr>
                <w:rFonts w:ascii="Times New Roman"/>
                <w:b w:val="false"/>
                <w:i w:val="false"/>
                <w:color w:val="000000"/>
                <w:sz w:val="20"/>
              </w:rPr>
              <w:t>
(casdo:‌Fact‌Volume‌Measure)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Тауар саны</w:t>
            </w:r>
          </w:p>
          <w:p>
            <w:pPr>
              <w:spacing w:after="20"/>
              <w:ind w:left="20"/>
              <w:jc w:val="both"/>
            </w:pPr>
            <w:r>
              <w:rPr>
                <w:rFonts w:ascii="Times New Roman"/>
                <w:b w:val="false"/>
                <w:i w:val="false"/>
                <w:color w:val="000000"/>
                <w:sz w:val="20"/>
              </w:rPr>
              <w:t>
(cacdo:‌Goods‌Measure‌Details)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Қосымша өлшем бірлігі көрсетілген тауар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 Зияткерлік меншік объектісін тіркеу нөмірі</w:t>
            </w:r>
          </w:p>
          <w:p>
            <w:pPr>
              <w:spacing w:after="20"/>
              <w:ind w:left="20"/>
              <w:jc w:val="both"/>
            </w:pPr>
            <w:r>
              <w:rPr>
                <w:rFonts w:ascii="Times New Roman"/>
                <w:b w:val="false"/>
                <w:i w:val="false"/>
                <w:color w:val="000000"/>
                <w:sz w:val="20"/>
              </w:rPr>
              <w:t>
(cacdo:‌IPObject‌Registry‌Id‌Details)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Тізілім типінің коды</w:t>
            </w:r>
          </w:p>
          <w:p>
            <w:pPr>
              <w:spacing w:after="20"/>
              <w:ind w:left="20"/>
              <w:jc w:val="both"/>
            </w:pPr>
            <w:r>
              <w:rPr>
                <w:rFonts w:ascii="Times New Roman"/>
                <w:b w:val="false"/>
                <w:i w:val="false"/>
                <w:color w:val="000000"/>
                <w:sz w:val="20"/>
              </w:rPr>
              <w:t>
(casdo:‌Registry‌Owner‌Code)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типінің коды (casdo:‌Registry‌Owner‌Code)" деректемесі мына мәндердің 1-ін қамтуға тиіс: </w:t>
            </w:r>
          </w:p>
          <w:p>
            <w:pPr>
              <w:spacing w:after="20"/>
              <w:ind w:left="20"/>
              <w:jc w:val="both"/>
            </w:pPr>
            <w:r>
              <w:rPr>
                <w:rFonts w:ascii="Times New Roman"/>
                <w:b w:val="false"/>
                <w:i w:val="false"/>
                <w:color w:val="000000"/>
                <w:sz w:val="20"/>
              </w:rPr>
              <w:t>1 – Еуразиялық экономикалық комиссия жүргізетін мүше мемлекеттердің зияткерлік меншік объектілерінің бірыңғай кедендік тізілімі;</w:t>
            </w:r>
          </w:p>
          <w:p>
            <w:pPr>
              <w:spacing w:after="20"/>
              <w:ind w:left="20"/>
              <w:jc w:val="both"/>
            </w:pPr>
            <w:r>
              <w:rPr>
                <w:rFonts w:ascii="Times New Roman"/>
                <w:b w:val="false"/>
                <w:i w:val="false"/>
                <w:color w:val="000000"/>
                <w:sz w:val="20"/>
              </w:rPr>
              <w:t xml:space="preserve">
2 – мүше мемлекеттің кеден органы жүргізетін зияткерлік меншік объектілерінің ұлттық кедендік тізілімі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(csdo:‌Unified‌Country‌Code)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 типінің коды (casdo:‌Registry‌Owner‌Code)" деректемесінің мәні "2" болса, онда "Елдің коды  (csdo:‌Unified‌Country‌Code)" деректемесі толтырылуға тиіс, әйтпесе "Елдің коды  (csdo:‌Unified‌Country‌Code)"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"Елдің коды  (csdo:‌Unified‌Country‌Code)" деректемесі толтырылса, онда "Елдің коды  (csdo:‌Unified‌Country‌Code)" деректемесі әлем елдерінің сыныптауышына сәйкес кеден органы зияткерлік меншік объектісін тізілімге қосқан мүше мемлекеттің екі әріпті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тіркеу нөмірі</w:t>
            </w:r>
          </w:p>
          <w:p>
            <w:pPr>
              <w:spacing w:after="20"/>
              <w:ind w:left="20"/>
              <w:jc w:val="both"/>
            </w:pPr>
            <w:r>
              <w:rPr>
                <w:rFonts w:ascii="Times New Roman"/>
                <w:b w:val="false"/>
                <w:i w:val="false"/>
                <w:color w:val="000000"/>
                <w:sz w:val="20"/>
              </w:rPr>
              <w:t>
(casdo:‌IPObject‌Id)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13.12.10. Қадағалауға жататын тауар саны</w:t>
            </w:r>
          </w:p>
          <w:p>
            <w:pPr>
              <w:spacing w:after="20"/>
              <w:ind w:left="20"/>
              <w:jc w:val="both"/>
            </w:pPr>
            <w:r>
              <w:rPr>
                <w:rFonts w:ascii="Times New Roman"/>
                <w:b w:val="false"/>
                <w:i w:val="false"/>
                <w:color w:val="000000"/>
                <w:sz w:val="20"/>
              </w:rPr>
              <w:t>
(cacdo:‌Goods‌Traceability‌MeasureDetails)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"Қадағалауға жататын тауардың белгісі (casdo:‌Goods‌Traceability‌Code)" деректемесінің мәні "П" болса, онда "Қадағалауға жататын тауар саны (cacdo:‌Goods‌Traceability‌MeasureDetails)" деректемесі толтырылуға тиіс, әйтпесе "Қадағалауға жататын тауар саны (cacdo:‌Goods‌Traceability‌MeasureDetails)" деректемесі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Қосымша өлшем бірлігі көрсетілген тауар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өлшем бірлігі көрсетілген тауар саны (casdo:‌Goods‌Measure)" деректемесінің "өлшем бірлігі (measurementUnitCode атрибуты)" атрибуты сәйкестендіргіші "Қосымша өлшем бірлігі көрсетілген тауар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 саны (casdo:‌Goods‌Measure)" деректемесінің  "анықтамалықтың (сыныптауыштың) сәйкестендіргіші (measurementUnitCodeListId атрибуты)" атрибуты мына мәндердің 1-ін қамтуға тиіс:</w:t>
            </w:r>
          </w:p>
          <w:p>
            <w:pPr>
              <w:spacing w:after="20"/>
              <w:ind w:left="20"/>
              <w:jc w:val="both"/>
            </w:pPr>
            <w:r>
              <w:rPr>
                <w:rFonts w:ascii="Times New Roman"/>
                <w:b w:val="false"/>
                <w:i w:val="false"/>
                <w:color w:val="000000"/>
                <w:sz w:val="20"/>
              </w:rPr>
              <w:t xml:space="preserve">
2016 – өлшем бірліктерінің сыныптауышы пайдаланылған кезде;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 пайдаланылған кезде;</w:t>
            </w:r>
          </w:p>
          <w:p>
            <w:pPr>
              <w:spacing w:after="20"/>
              <w:ind w:left="20"/>
              <w:jc w:val="both"/>
            </w:pPr>
            <w:r>
              <w:rPr>
                <w:rFonts w:ascii="Times New Roman"/>
                <w:b w:val="false"/>
                <w:i w:val="false"/>
                <w:color w:val="000000"/>
                <w:sz w:val="20"/>
              </w:rPr>
              <w:t>
2064 – өлшем бірліктерінің сыныптауышы және Еуразиялық экономикалық одақтың шоты пайдаланылған кезде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13.12.11. Шығарылған елі</w:t>
            </w:r>
          </w:p>
          <w:p>
            <w:pPr>
              <w:spacing w:after="20"/>
              <w:ind w:left="20"/>
              <w:jc w:val="both"/>
            </w:pPr>
            <w:r>
              <w:rPr>
                <w:rFonts w:ascii="Times New Roman"/>
                <w:b w:val="false"/>
                <w:i w:val="false"/>
                <w:color w:val="000000"/>
                <w:sz w:val="20"/>
              </w:rPr>
              <w:t>
(cacdo:‌Origin‌Country‌Details)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(8-бағ.)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(casdo:‌CACountry‌Code)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(8-бағ.)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 әлем елдерінің сыныптауышына сәйкес елдің екі әріпті кодының мәнін немесе мына мәндердің 1-ін қамтуға тиіс:</w:t>
            </w:r>
          </w:p>
          <w:p>
            <w:pPr>
              <w:spacing w:after="20"/>
              <w:ind w:left="20"/>
              <w:jc w:val="both"/>
            </w:pPr>
            <w:r>
              <w:rPr>
                <w:rFonts w:ascii="Times New Roman"/>
                <w:b w:val="false"/>
                <w:i w:val="false"/>
                <w:color w:val="000000"/>
                <w:sz w:val="20"/>
              </w:rPr>
              <w:t>
00 – белгісіз;</w:t>
            </w:r>
          </w:p>
          <w:p>
            <w:pPr>
              <w:spacing w:after="20"/>
              <w:ind w:left="20"/>
              <w:jc w:val="both"/>
            </w:pPr>
            <w:r>
              <w:rPr>
                <w:rFonts w:ascii="Times New Roman"/>
                <w:b w:val="false"/>
                <w:i w:val="false"/>
                <w:color w:val="000000"/>
                <w:sz w:val="20"/>
              </w:rPr>
              <w:t>
EU – Еуроодақ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13.12.12. Құны</w:t>
            </w:r>
          </w:p>
          <w:p>
            <w:pPr>
              <w:spacing w:after="20"/>
              <w:ind w:left="20"/>
              <w:jc w:val="both"/>
            </w:pPr>
            <w:r>
              <w:rPr>
                <w:rFonts w:ascii="Times New Roman"/>
                <w:b w:val="false"/>
                <w:i w:val="false"/>
                <w:color w:val="000000"/>
                <w:sz w:val="20"/>
              </w:rPr>
              <w:t>
(casdo:‌CAValue‌Amount)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18-графа</w:t>
            </w:r>
          </w:p>
          <w:p>
            <w:pPr>
              <w:spacing w:after="20"/>
              <w:ind w:left="20"/>
              <w:jc w:val="both"/>
            </w:pPr>
            <w:r>
              <w:rPr>
                <w:rFonts w:ascii="Times New Roman"/>
                <w:b w:val="false"/>
                <w:i w:val="false"/>
                <w:color w:val="000000"/>
                <w:sz w:val="20"/>
              </w:rPr>
              <w:t>
(7-бағ.)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"валюта коды (currencyCode атрибуты)" атрибуты валюталар сыныптауышына сәйкес валютаның үш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13.12.13. Алдыңғы құжат</w:t>
            </w:r>
          </w:p>
          <w:p>
            <w:pPr>
              <w:spacing w:after="20"/>
              <w:ind w:left="20"/>
              <w:jc w:val="both"/>
            </w:pPr>
            <w:r>
              <w:rPr>
                <w:rFonts w:ascii="Times New Roman"/>
                <w:b w:val="false"/>
                <w:i w:val="false"/>
                <w:color w:val="000000"/>
                <w:sz w:val="20"/>
              </w:rPr>
              <w:t>
(cacdo:‌Preceding‌Doc‌Details)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 сәйкестендіргіш</w:t>
            </w:r>
          </w:p>
          <w:p>
            <w:pPr>
              <w:spacing w:after="20"/>
              <w:ind w:left="20"/>
              <w:jc w:val="both"/>
            </w:pPr>
            <w:r>
              <w:rPr>
                <w:rFonts w:ascii="Times New Roman"/>
                <w:b w:val="false"/>
                <w:i w:val="false"/>
                <w:color w:val="000000"/>
                <w:sz w:val="20"/>
              </w:rPr>
              <w:t>
(casdo:‌Line‌Id)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сәйкестендіргіш (casdo:‌Line‌Id)" деректемесі "1" мәнінен басталуға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(cacdo:‌GRAGoods‌Item‌Details)" деректемесі данасының құрамындағы "Жазбаны сәйкестендіргіш (casdo:‌Line‌Id)" деректемесінде қайталанатын мәндер болмауға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құжаттар мен мәліметтер түрлерінің сыныптауышына сәйкес құжаттар (мәліметтер)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 тіркеу нөмірі</w:t>
            </w:r>
          </w:p>
          <w:p>
            <w:pPr>
              <w:spacing w:after="20"/>
              <w:ind w:left="20"/>
              <w:jc w:val="both"/>
            </w:pPr>
            <w:r>
              <w:rPr>
                <w:rFonts w:ascii="Times New Roman"/>
                <w:b w:val="false"/>
                <w:i w:val="false"/>
                <w:color w:val="000000"/>
                <w:sz w:val="20"/>
              </w:rPr>
              <w:t>
(cacdo:‌Customs‌Doc‌Id‌Details)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деректемесінің мәні "09035" болса, онда "Кеден құжатын тіркеу нөмірі (cacdo:‌Customs‌Doc‌Id‌Details)" деректемесі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деректемесінің мәні "09013" болса, онда "Кеден құжатын тіркеу нөмірі (cacdo:‌Customs‌Doc‌Id‌Details)" деректемесі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деректемесінің мәні "09013" болса, онда "Кеден құжатын тіркеу нөмірі (cacdo:‌Customs‌Doc‌Id‌Details)"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деректемесінің мәні "10045" болса, онда "Кеден құжатын тіркеу нөмірі (cacdo:‌Customs‌Doc‌Id‌Details)" деректемесі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 "09035", "09013" мәндерінің 1-ін қамтымаса, онда "Кеден құжатын тіркеу нөмірі (cacdo:‌Customs‌Doc‌Id‌Details)"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 "09035", "09013", "10045" мәндерінің 1-ін қамтымаса, онда "Кеден құжатын тіркеу нөмірі (cacdo:‌Customs‌Doc‌Id‌Details)" деректемесі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нөмірі</w:t>
            </w:r>
          </w:p>
          <w:p>
            <w:pPr>
              <w:spacing w:after="20"/>
              <w:ind w:left="20"/>
              <w:jc w:val="both"/>
            </w:pPr>
            <w:r>
              <w:rPr>
                <w:rFonts w:ascii="Times New Roman"/>
                <w:b w:val="false"/>
                <w:i w:val="false"/>
                <w:color w:val="000000"/>
                <w:sz w:val="20"/>
              </w:rPr>
              <w:t>
(casdo:‌Customs‌Document‌Ordinal‌Id)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 тіркеу нөмірі</w:t>
            </w:r>
          </w:p>
          <w:p>
            <w:pPr>
              <w:spacing w:after="20"/>
              <w:ind w:left="20"/>
              <w:jc w:val="both"/>
            </w:pPr>
            <w:r>
              <w:rPr>
                <w:rFonts w:ascii="Times New Roman"/>
                <w:b w:val="false"/>
                <w:i w:val="false"/>
                <w:color w:val="000000"/>
                <w:sz w:val="20"/>
              </w:rPr>
              <w:t>
(cacdo:‌Preliminary‌Information‌Id‌Details)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деректемесінің мәні "10060" болса, онда "Алдын ала ақпаратты тіркеу нөмірі (cacdo:‌Preliminary‌Information‌Id‌Details)" деректемесі толтырылуға тиіс, әйтпесе "Алдын ала ақпаратты тіркеу нөмірі (cacdo:‌Preliminary‌Information‌Id‌Details)"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тіркеу нөмірі (cacdo:‌Preliminary‌Information‌Id‌Details)" деректемесі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мүше мемлекеттің екі әріпті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Күні</w:t>
            </w:r>
          </w:p>
          <w:p>
            <w:pPr>
              <w:spacing w:after="20"/>
              <w:ind w:left="20"/>
              <w:jc w:val="both"/>
            </w:pPr>
            <w:r>
              <w:rPr>
                <w:rFonts w:ascii="Times New Roman"/>
                <w:b w:val="false"/>
                <w:i w:val="false"/>
                <w:color w:val="000000"/>
                <w:sz w:val="20"/>
              </w:rPr>
              <w:t>
(csdo:‌Event‌Date)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(csdo:‌Event‌Date)"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Алдын ала ақпараттың реттік нөмірі</w:t>
            </w:r>
          </w:p>
          <w:p>
            <w:pPr>
              <w:spacing w:after="20"/>
              <w:ind w:left="20"/>
              <w:jc w:val="both"/>
            </w:pPr>
            <w:r>
              <w:rPr>
                <w:rFonts w:ascii="Times New Roman"/>
                <w:b w:val="false"/>
                <w:i w:val="false"/>
                <w:color w:val="000000"/>
                <w:sz w:val="20"/>
              </w:rPr>
              <w:t>
(casdo:‌Preliminary‌Information‌Seq‌Id)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ХЖТ кітапшасын тіркеу нөмірі</w:t>
            </w:r>
          </w:p>
          <w:p>
            <w:pPr>
              <w:spacing w:after="20"/>
              <w:ind w:left="20"/>
              <w:jc w:val="both"/>
            </w:pPr>
            <w:r>
              <w:rPr>
                <w:rFonts w:ascii="Times New Roman"/>
                <w:b w:val="false"/>
                <w:i w:val="false"/>
                <w:color w:val="000000"/>
                <w:sz w:val="20"/>
              </w:rPr>
              <w:t>
(cacdo:‌TIRId‌Details)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11-графа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 тіркеу нөмірі (cacdo:‌TIRId‌Details)"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деректемесінің мәні "09013" болса, онда "ХЖТ кітапшасын тіркеу нөмірі (cacdo:‌TIRId‌Details)" деректемесі толтырылуы мүмкін, әйтпесе "ХЖТ кітапшасын тіркеу нөмірі (cacdo:‌TIRId‌Details)" деректемесі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ХЖТ кітапшасының сериясы</w:t>
            </w:r>
          </w:p>
          <w:p>
            <w:pPr>
              <w:spacing w:after="20"/>
              <w:ind w:left="20"/>
              <w:jc w:val="both"/>
            </w:pPr>
            <w:r>
              <w:rPr>
                <w:rFonts w:ascii="Times New Roman"/>
                <w:b w:val="false"/>
                <w:i w:val="false"/>
                <w:color w:val="000000"/>
                <w:sz w:val="20"/>
              </w:rPr>
              <w:t>
(casdo:‌TIRSeries‌Id)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ХЖТ кітапшасын сәйкестендіру нөмірі</w:t>
            </w:r>
          </w:p>
          <w:p>
            <w:pPr>
              <w:spacing w:after="20"/>
              <w:ind w:left="20"/>
              <w:jc w:val="both"/>
            </w:pPr>
            <w:r>
              <w:rPr>
                <w:rFonts w:ascii="Times New Roman"/>
                <w:b w:val="false"/>
                <w:i w:val="false"/>
                <w:color w:val="000000"/>
                <w:sz w:val="20"/>
              </w:rPr>
              <w:t>
(casdo:‌TIRId)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Құжаттың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реттік нөмірі</w:t>
            </w:r>
          </w:p>
          <w:p>
            <w:pPr>
              <w:spacing w:after="20"/>
              <w:ind w:left="20"/>
              <w:jc w:val="both"/>
            </w:pPr>
            <w:r>
              <w:rPr>
                <w:rFonts w:ascii="Times New Roman"/>
                <w:b w:val="false"/>
                <w:i w:val="false"/>
                <w:color w:val="000000"/>
                <w:sz w:val="20"/>
              </w:rPr>
              <w:t>
(casdo:‌Consignment‌Item‌Ordinal)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 туралы алдыңғы құжатта мәлімделген мәліметтер</w:t>
            </w:r>
          </w:p>
          <w:p>
            <w:pPr>
              <w:spacing w:after="20"/>
              <w:ind w:left="20"/>
              <w:jc w:val="both"/>
            </w:pPr>
            <w:r>
              <w:rPr>
                <w:rFonts w:ascii="Times New Roman"/>
                <w:b w:val="false"/>
                <w:i w:val="false"/>
                <w:color w:val="000000"/>
                <w:sz w:val="20"/>
              </w:rPr>
              <w:t>
(cacdo:‌Preceding‌Goods‌Details)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ЕАЭО СЭҚ ТН бойынша тауар коды</w:t>
            </w:r>
          </w:p>
          <w:p>
            <w:pPr>
              <w:spacing w:after="20"/>
              <w:ind w:left="20"/>
              <w:jc w:val="both"/>
            </w:pPr>
            <w:r>
              <w:rPr>
                <w:rFonts w:ascii="Times New Roman"/>
                <w:b w:val="false"/>
                <w:i w:val="false"/>
                <w:color w:val="000000"/>
                <w:sz w:val="20"/>
              </w:rPr>
              <w:t>
(csdo:‌Commodity‌Code)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Нетто салмағы</w:t>
            </w:r>
          </w:p>
          <w:p>
            <w:pPr>
              <w:spacing w:after="20"/>
              <w:ind w:left="20"/>
              <w:jc w:val="both"/>
            </w:pPr>
            <w:r>
              <w:rPr>
                <w:rFonts w:ascii="Times New Roman"/>
                <w:b w:val="false"/>
                <w:i w:val="false"/>
                <w:color w:val="000000"/>
                <w:sz w:val="20"/>
              </w:rPr>
              <w:t>
(csdo:‌Unified‌Net‌Mass‌Measure)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Алдыңғы құжатта көрсетілген нетто салмағы</w:t>
            </w:r>
          </w:p>
          <w:p>
            <w:pPr>
              <w:spacing w:after="20"/>
              <w:ind w:left="20"/>
              <w:jc w:val="both"/>
            </w:pPr>
            <w:r>
              <w:rPr>
                <w:rFonts w:ascii="Times New Roman"/>
                <w:b w:val="false"/>
                <w:i w:val="false"/>
                <w:color w:val="000000"/>
                <w:sz w:val="20"/>
              </w:rPr>
              <w:t>
(casdo:‌Pre‌Declaration‌Net‌Mass‌Measure)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Кедендік құны</w:t>
            </w:r>
          </w:p>
          <w:p>
            <w:pPr>
              <w:spacing w:after="20"/>
              <w:ind w:left="20"/>
              <w:jc w:val="both"/>
            </w:pPr>
            <w:r>
              <w:rPr>
                <w:rFonts w:ascii="Times New Roman"/>
                <w:b w:val="false"/>
                <w:i w:val="false"/>
                <w:color w:val="000000"/>
                <w:sz w:val="20"/>
              </w:rPr>
              <w:t>
(casdo:‌Customs‌Value‌Amount)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Тауар саны</w:t>
            </w:r>
          </w:p>
          <w:p>
            <w:pPr>
              <w:spacing w:after="20"/>
              <w:ind w:left="20"/>
              <w:jc w:val="both"/>
            </w:pPr>
            <w:r>
              <w:rPr>
                <w:rFonts w:ascii="Times New Roman"/>
                <w:b w:val="false"/>
                <w:i w:val="false"/>
                <w:color w:val="000000"/>
                <w:sz w:val="20"/>
              </w:rPr>
              <w:t>
(cacdo:‌Goods‌Measure‌Details)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Қосымша өлшем бірлігі көрсетілген тауар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13.12.14. Ұсынылған құжат</w:t>
            </w:r>
          </w:p>
          <w:p>
            <w:pPr>
              <w:spacing w:after="20"/>
              <w:ind w:left="20"/>
              <w:jc w:val="both"/>
            </w:pPr>
            <w:r>
              <w:rPr>
                <w:rFonts w:ascii="Times New Roman"/>
                <w:b w:val="false"/>
                <w:i w:val="false"/>
                <w:color w:val="000000"/>
                <w:sz w:val="20"/>
              </w:rPr>
              <w:t>
(cacdo:‌GRAPresented‌Doc‌Details)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(2-бағ.)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түрінің коды (csdo:‌Doc‌Kind‌Code)" деректемесі құжаттар мен мәліметтер түрлерінің сыныптауышына сәйкес құжат түрі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(4-бағ.)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(6-бағ.)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(5-бағ.)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күні (csdo:‌Doc‌Creation‌Date)"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басталатын күн (csdo:Doc‌Start‌Date)"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аяқталатын күн (csdo:Doc‌Validity‌Date)"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"Елдің коды  (csdo:‌Unified‌Country‌Code)" деректемесі толтырылса, онда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Уәкілетті органның атауы</w:t>
            </w:r>
          </w:p>
          <w:p>
            <w:pPr>
              <w:spacing w:after="20"/>
              <w:ind w:left="20"/>
              <w:jc w:val="both"/>
            </w:pPr>
            <w:r>
              <w:rPr>
                <w:rFonts w:ascii="Times New Roman"/>
                <w:b w:val="false"/>
                <w:i w:val="false"/>
                <w:color w:val="000000"/>
                <w:sz w:val="20"/>
              </w:rPr>
              <w:t>
(csdo:‌Authority‌Name)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Уәкілетті органды сәйкестендіргіш</w:t>
            </w:r>
          </w:p>
          <w:p>
            <w:pPr>
              <w:spacing w:after="20"/>
              <w:ind w:left="20"/>
              <w:jc w:val="both"/>
            </w:pPr>
            <w:r>
              <w:rPr>
                <w:rFonts w:ascii="Times New Roman"/>
                <w:b w:val="false"/>
                <w:i w:val="false"/>
                <w:color w:val="000000"/>
                <w:sz w:val="20"/>
              </w:rPr>
              <w:t>
(csdo:‌Authority‌Id)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 ресурсы</w:t>
            </w:r>
          </w:p>
          <w:p>
            <w:pPr>
              <w:spacing w:after="20"/>
              <w:ind w:left="20"/>
              <w:jc w:val="both"/>
            </w:pPr>
            <w:r>
              <w:rPr>
                <w:rFonts w:ascii="Times New Roman"/>
                <w:b w:val="false"/>
                <w:i w:val="false"/>
                <w:color w:val="000000"/>
                <w:sz w:val="20"/>
              </w:rPr>
              <w:t>
(cacdo:‌Information‌Source‌Details)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Ақпарат көзінің немесе ресурсының атауы</w:t>
            </w:r>
          </w:p>
          <w:p>
            <w:pPr>
              <w:spacing w:after="20"/>
              <w:ind w:left="20"/>
              <w:jc w:val="both"/>
            </w:pPr>
            <w:r>
              <w:rPr>
                <w:rFonts w:ascii="Times New Roman"/>
                <w:b w:val="false"/>
                <w:i w:val="false"/>
                <w:color w:val="000000"/>
                <w:sz w:val="20"/>
              </w:rPr>
              <w:t>
(casdo:‌Information‌Source‌Name)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Егжей-тегжейлі мәліметтерге сілтеме</w:t>
            </w:r>
          </w:p>
          <w:p>
            <w:pPr>
              <w:spacing w:after="20"/>
              <w:ind w:left="20"/>
              <w:jc w:val="both"/>
            </w:pPr>
            <w:r>
              <w:rPr>
                <w:rFonts w:ascii="Times New Roman"/>
                <w:b w:val="false"/>
                <w:i w:val="false"/>
                <w:color w:val="000000"/>
                <w:sz w:val="20"/>
              </w:rPr>
              <w:t>
(csdo:‌Details‌Resource‌Id)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Күні</w:t>
            </w:r>
          </w:p>
          <w:p>
            <w:pPr>
              <w:spacing w:after="20"/>
              <w:ind w:left="20"/>
              <w:jc w:val="both"/>
            </w:pPr>
            <w:r>
              <w:rPr>
                <w:rFonts w:ascii="Times New Roman"/>
                <w:b w:val="false"/>
                <w:i w:val="false"/>
                <w:color w:val="000000"/>
                <w:sz w:val="20"/>
              </w:rPr>
              <w:t>
(csdo:‌Event‌Date)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Жазбаны сәйкестендіргіш</w:t>
            </w:r>
          </w:p>
          <w:p>
            <w:pPr>
              <w:spacing w:after="20"/>
              <w:ind w:left="20"/>
              <w:jc w:val="both"/>
            </w:pPr>
            <w:r>
              <w:rPr>
                <w:rFonts w:ascii="Times New Roman"/>
                <w:b w:val="false"/>
                <w:i w:val="false"/>
                <w:color w:val="000000"/>
                <w:sz w:val="20"/>
              </w:rPr>
              <w:t>
(casdo:‌Line‌Id)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жазбаны бірмәнді сәйкестендіру мақсатында "Жазбаны сәйкестендіргіш (casdo:‌Line‌Id)" деректемесін электронды құжатты қалыптастырған ақпараттық жүйе толтыруы мүмкін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коды (casdo:‌EDoc‌Code)" деректемесін электронды құжатты қалыптастырған ақпараттық жүйе толтыруы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Қоймада электрондық құжатты сәйкестендіргіш</w:t>
            </w:r>
          </w:p>
          <w:p>
            <w:pPr>
              <w:spacing w:after="20"/>
              <w:ind w:left="20"/>
              <w:jc w:val="both"/>
            </w:pPr>
            <w:r>
              <w:rPr>
                <w:rFonts w:ascii="Times New Roman"/>
                <w:b w:val="false"/>
                <w:i w:val="false"/>
                <w:color w:val="000000"/>
                <w:sz w:val="20"/>
              </w:rPr>
              <w:t>
(cacdo:‌Doc‌Arch‌Id‌Details)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электрондық құжатты сәйкестендіргіш (cacdo:‌Doc‌Arch‌Id‌Details)" деректемесін электронды құжатты қалыптастырған ақпараттық жүйе толтыруы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Электрондық құжаттардың қоймасын сәйкестендіргіш</w:t>
            </w:r>
          </w:p>
          <w:p>
            <w:pPr>
              <w:spacing w:after="20"/>
              <w:ind w:left="20"/>
              <w:jc w:val="both"/>
            </w:pPr>
            <w:r>
              <w:rPr>
                <w:rFonts w:ascii="Times New Roman"/>
                <w:b w:val="false"/>
                <w:i w:val="false"/>
                <w:color w:val="000000"/>
                <w:sz w:val="20"/>
              </w:rPr>
              <w:t>
(casdo:‌EArch‌Id)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құжаттардың қоймасын сәйкестендіргіш (casdo:‌EArch‌Id)" деректемесін электронды құжатты қалыптастырған ақпараттық жүйе толтыруы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Қоймадағы электрондық құжатты (мәліметтерді) сәйкестендіргіш </w:t>
            </w:r>
          </w:p>
          <w:p>
            <w:pPr>
              <w:spacing w:after="20"/>
              <w:ind w:left="20"/>
              <w:jc w:val="both"/>
            </w:pPr>
            <w:r>
              <w:rPr>
                <w:rFonts w:ascii="Times New Roman"/>
                <w:b w:val="false"/>
                <w:i w:val="false"/>
                <w:color w:val="000000"/>
                <w:sz w:val="20"/>
              </w:rPr>
              <w:t>
(casdo:‌EDoc‌Arch‌Id)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"Қоймадағы электрондық құжатты (мәліметтерді) сәйкестендіргіш (casdo:‌EDoc‌Arch‌Id)" деректемесін электронды құжатты қалыптастырған ақпараттық жүйе толтыруға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Құжатты іс жүзінде ұсыну туралы мәліметтер</w:t>
            </w:r>
          </w:p>
          <w:p>
            <w:pPr>
              <w:spacing w:after="20"/>
              <w:ind w:left="20"/>
              <w:jc w:val="both"/>
            </w:pPr>
            <w:r>
              <w:rPr>
                <w:rFonts w:ascii="Times New Roman"/>
                <w:b w:val="false"/>
                <w:i w:val="false"/>
                <w:color w:val="000000"/>
                <w:sz w:val="20"/>
              </w:rPr>
              <w:t>
(cacdo:‌Document‌Presenting‌Details)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Құжатты ұсыну коды</w:t>
            </w:r>
          </w:p>
          <w:p>
            <w:pPr>
              <w:spacing w:after="20"/>
              <w:ind w:left="20"/>
              <w:jc w:val="both"/>
            </w:pPr>
            <w:r>
              <w:rPr>
                <w:rFonts w:ascii="Times New Roman"/>
                <w:b w:val="false"/>
                <w:i w:val="false"/>
                <w:color w:val="000000"/>
                <w:sz w:val="20"/>
              </w:rPr>
              <w:t>
(casdo:‌Doc‌Present‌Kind‌Code)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коды (casdo:‌Doc‌Present‌Kind‌Code)" деректемесі мына мәндердің 1-ін қамтуға тиіс:</w:t>
            </w:r>
          </w:p>
          <w:p>
            <w:pPr>
              <w:spacing w:after="20"/>
              <w:ind w:left="20"/>
              <w:jc w:val="both"/>
            </w:pPr>
            <w:r>
              <w:rPr>
                <w:rFonts w:ascii="Times New Roman"/>
                <w:b w:val="false"/>
                <w:i w:val="false"/>
                <w:color w:val="000000"/>
                <w:sz w:val="20"/>
              </w:rPr>
              <w:t>
0 – құжат ұсынылған жоқ (Кодекстің 120-бабының 6-тармағына сәйкес тауарларға декларация берілгенге дейін тауарларды шығару туралы өтініш беруді сүйемелдемейді);</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xml:space="preserve">
2 – құжат ұсынылған жоқ (бұдан бұрын кеден органына ұсынылған); </w:t>
            </w:r>
          </w:p>
          <w:p>
            <w:pPr>
              <w:spacing w:after="20"/>
              <w:ind w:left="20"/>
              <w:jc w:val="both"/>
            </w:pPr>
            <w:r>
              <w:rPr>
                <w:rFonts w:ascii="Times New Roman"/>
                <w:b w:val="false"/>
                <w:i w:val="false"/>
                <w:color w:val="000000"/>
                <w:sz w:val="20"/>
              </w:rPr>
              <w:t xml:space="preserve">
3 – құжат ұсынылған жоқ (тауарлар шығарылғанға дейін (тауарлардың шығарылған жері, тыйымдар мен шектеулердің сақталғаны туралы мәліметтерді растайтын құжаттар үшін), тауарлар шығарылғаннан кейін (2014 жылғы 29 мамырдағы Еуразиялық экономикалық одақ туралы шартқа және (немесе) мүше мемлекеттердің заңнамасына сәйкес тыйымдар мен шектеулердің сақталуын тауарлар шығарылғаннан кейін растауға болатын жағдайларда) ұсынылады; </w:t>
            </w:r>
          </w:p>
          <w:p>
            <w:pPr>
              <w:spacing w:after="20"/>
              <w:ind w:left="20"/>
              <w:jc w:val="both"/>
            </w:pPr>
            <w:r>
              <w:rPr>
                <w:rFonts w:ascii="Times New Roman"/>
                <w:b w:val="false"/>
                <w:i w:val="false"/>
                <w:color w:val="000000"/>
                <w:sz w:val="20"/>
              </w:rPr>
              <w:t>
4 – Кодекстің 80-бабының 2-тармағына сәйкес құжат ұсынылған жоқ  (кеден органының ақпараттық жүйелерінен алуға болады (кеден органы беретін құжаттар үшін));</w:t>
            </w:r>
          </w:p>
          <w:p>
            <w:pPr>
              <w:spacing w:after="20"/>
              <w:ind w:left="20"/>
              <w:jc w:val="both"/>
            </w:pPr>
            <w:r>
              <w:rPr>
                <w:rFonts w:ascii="Times New Roman"/>
                <w:b w:val="false"/>
                <w:i w:val="false"/>
                <w:color w:val="000000"/>
                <w:sz w:val="20"/>
              </w:rPr>
              <w:t>
5 – Кодекстің 80-бабының 2-тармағына сәйкес құжат ұсынылған жоқ (мүше мемлекеттердің кеден органдарының және мемлекеттік органдарының (ұйымдарының) ақпараттық өзара іс-қимылы шеңберінде мемлекеттік органдардың (ұйымдардың) ақпараттық жүйелерінен алуға болады)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Құжат түрінің коды</w:t>
            </w:r>
          </w:p>
          <w:p>
            <w:pPr>
              <w:spacing w:after="20"/>
              <w:ind w:left="20"/>
              <w:jc w:val="both"/>
            </w:pPr>
            <w:r>
              <w:rPr>
                <w:rFonts w:ascii="Times New Roman"/>
                <w:b w:val="false"/>
                <w:i w:val="false"/>
                <w:color w:val="000000"/>
                <w:sz w:val="20"/>
              </w:rPr>
              <w:t>
(csdo:‌Doc‌Kind‌Code)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(casdo:‌Doc‌Present‌Kind‌Code)" деректемесінің мәні "2" болса, онда "Құжат түрінің коды (csdo:‌Doc‌Kind‌Code)" деректемесі толтырылуға тиіс, әйтпесе "Құжат түрінің коды (csdo:‌Doc‌Kind‌Code)"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 толтырылса, онда "Құжат түрінің коды (csdo:‌Doc‌Kind‌Code)" деректемесі құжаттар мен мәліметтер түрлерінің сыныптауышына сәйкес құжат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Құжат ұсынылған күн</w:t>
            </w:r>
          </w:p>
          <w:p>
            <w:pPr>
              <w:spacing w:after="20"/>
              <w:ind w:left="20"/>
              <w:jc w:val="both"/>
            </w:pPr>
            <w:r>
              <w:rPr>
                <w:rFonts w:ascii="Times New Roman"/>
                <w:b w:val="false"/>
                <w:i w:val="false"/>
                <w:color w:val="000000"/>
                <w:sz w:val="20"/>
              </w:rPr>
              <w:t>
(casdo:‌Doc‌Present‌Date)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(casdo:‌Doc‌Present‌Kind‌Code)" деректемесінің мәні "3" болса, онда "Құжат ұсынылған күн (casdo:‌Doc‌Present‌Date)" деректемесі толтырылуға тиіс, әйтпесе "Құжат ұсынылған күн (casdo:‌Doc‌Present‌Date)"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ұсынылған күн (casdo:‌Doc‌Present‌Date)"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Кеден құжатын тіркеу нөмірі</w:t>
            </w:r>
          </w:p>
          <w:p>
            <w:pPr>
              <w:spacing w:after="20"/>
              <w:ind w:left="20"/>
              <w:jc w:val="both"/>
            </w:pPr>
            <w:r>
              <w:rPr>
                <w:rFonts w:ascii="Times New Roman"/>
                <w:b w:val="false"/>
                <w:i w:val="false"/>
                <w:color w:val="000000"/>
                <w:sz w:val="20"/>
              </w:rPr>
              <w:t>
(cacdo:‌Customs‌Doc‌Id‌Details)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(casdo:‌Doc‌Present‌Kind‌Code)" деректемесінің мәні "2" болса және бұдан бұрын құжат ұсынылған кеден құжатының нөмірі: ТТТТТТТТ/ДДММГГ/ННННННН/РР, мұнда ТТТТТТТ – кеден органының коды (2, 5 немесе 8 белгі), ДДММГГ – құжат тіркелген күн, ННННННН – тіркеу журналы бойынша құжаттың нөмірі, РР – өзгерістердің және (немесе) толықтырулардың реттік нөмірі (РР элементі болмауы да мүмкін) шаблонына сәйкес келсе, онда "Кеден құжатын тіркеу нөмірі (cacdo:‌Customs‌Doc‌Id‌Details)" деректемесі толтырылуға тиіс, әйтпесе "Кеден құжатын тіркеу нөмірі (cacdo:‌Customs‌Doc‌Id‌Details)" деректемесі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 Құжаттың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 Реттік нөмірі</w:t>
            </w:r>
          </w:p>
          <w:p>
            <w:pPr>
              <w:spacing w:after="20"/>
              <w:ind w:left="20"/>
              <w:jc w:val="both"/>
            </w:pPr>
            <w:r>
              <w:rPr>
                <w:rFonts w:ascii="Times New Roman"/>
                <w:b w:val="false"/>
                <w:i w:val="false"/>
                <w:color w:val="000000"/>
                <w:sz w:val="20"/>
              </w:rPr>
              <w:t>
(casdo:‌Customs‌Document‌Ordinal‌Id)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(casdo:‌Doc‌Present‌Kind‌Code)" деректемесінің мәні "2" болса және құжат бұдан бұрын көлік құралына арналған декларациямен ұсынылған болса, онда "Көлік құралына арналған декларацияның тіркеу нөмірі (cacdo:‌DTMDoc‌Details)" деректемесі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 Құжаттың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 Көлік түрінің коды</w:t>
            </w:r>
          </w:p>
          <w:p>
            <w:pPr>
              <w:spacing w:after="20"/>
              <w:ind w:left="20"/>
              <w:jc w:val="both"/>
            </w:pPr>
            <w:r>
              <w:rPr>
                <w:rFonts w:ascii="Times New Roman"/>
                <w:b w:val="false"/>
                <w:i w:val="false"/>
                <w:color w:val="000000"/>
                <w:sz w:val="20"/>
              </w:rPr>
              <w:t>
(csdo:‌Unified‌Transport‌Mode‌Code)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көлік және тауарларды тасымалдау түрлерінің сыныптауышына сәйкес көлік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деректемесінің  "анықтамалықтың (сыныптауыштың) сәйкестендіргіші (codeListId атрибуты)" атрибуты "2004"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ХЖТ кітапшасын тіркеу нөмірі</w:t>
            </w:r>
          </w:p>
          <w:p>
            <w:pPr>
              <w:spacing w:after="20"/>
              <w:ind w:left="20"/>
              <w:jc w:val="both"/>
            </w:pPr>
            <w:r>
              <w:rPr>
                <w:rFonts w:ascii="Times New Roman"/>
                <w:b w:val="false"/>
                <w:i w:val="false"/>
                <w:color w:val="000000"/>
                <w:sz w:val="20"/>
              </w:rPr>
              <w:t>
(cacdo:‌TIRId‌Details)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 тіркеу нөмірі (cacdo:‌TIRId‌Details)"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(casdo:‌Doc‌Present‌Kind‌Code)" деректемесінің мәні "2" болса және "Құжат түрінің коды (csdo:‌Doc‌Kind‌Code)" деректемесінің мәні "09013" болса, онда "ХЖТ кітапшасын тіркеу нөмірі (cacdo:‌TIRId‌Details)" деректемесі толтырылуы мүмкін, әйтпесе "ХЖТ кітапшасын тіркеу нөмірі (cacdo:‌TIRId‌Details)" деректемесі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 ХЖТ кітапшасының сериясы</w:t>
            </w:r>
          </w:p>
          <w:p>
            <w:pPr>
              <w:spacing w:after="20"/>
              <w:ind w:left="20"/>
              <w:jc w:val="both"/>
            </w:pPr>
            <w:r>
              <w:rPr>
                <w:rFonts w:ascii="Times New Roman"/>
                <w:b w:val="false"/>
                <w:i w:val="false"/>
                <w:color w:val="000000"/>
                <w:sz w:val="20"/>
              </w:rPr>
              <w:t>
(casdo:‌TIRSeries‌Id)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 ХЖТ кітапшасын сәйкестендіру нөмірі</w:t>
            </w:r>
          </w:p>
          <w:p>
            <w:pPr>
              <w:spacing w:after="20"/>
              <w:ind w:left="20"/>
              <w:jc w:val="both"/>
            </w:pPr>
            <w:r>
              <w:rPr>
                <w:rFonts w:ascii="Times New Roman"/>
                <w:b w:val="false"/>
                <w:i w:val="false"/>
                <w:color w:val="000000"/>
                <w:sz w:val="20"/>
              </w:rPr>
              <w:t>
(casdo:‌TIRId)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Алдыңғы құжаттың нөмірі</w:t>
            </w:r>
          </w:p>
          <w:p>
            <w:pPr>
              <w:spacing w:after="20"/>
              <w:ind w:left="20"/>
              <w:jc w:val="both"/>
            </w:pPr>
            <w:r>
              <w:rPr>
                <w:rFonts w:ascii="Times New Roman"/>
                <w:b w:val="false"/>
                <w:i w:val="false"/>
                <w:color w:val="000000"/>
                <w:sz w:val="20"/>
              </w:rPr>
              <w:t>
(casdo:‌Preceding‌Doc‌Id)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(casdo:‌Doc‌Present‌Kind‌Code)" деректемесінің мәні "2" болса және: "Кеден құжатын тіркеу нөмірі (cacdo:‌Customs‌Doc‌Id‌Details)", "Көлік құралына арналған декларацияның тіркеу нөмірі (cacdo:‌DTMDoc‌Details)", "ХЖТ кітапшасын тіркеу нөмірі (cacdo:‌TIRId‌Details)" деректемелерінің 1-і де толтырылмаса, онда "Алдыңғы құжаттың нөмірі (casdo:‌Preceding‌Doc‌Id)" деректемесі толтырылуға тиіс, әйтпесе "Алдыңғы құжаттың нөмірі (casdo:‌Preceding‌Doc‌Id)" деректемесі толтырылмайды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Құжаттың күні</w:t>
            </w:r>
          </w:p>
          <w:p>
            <w:pPr>
              <w:spacing w:after="20"/>
              <w:ind w:left="20"/>
              <w:jc w:val="both"/>
            </w:pPr>
            <w:r>
              <w:rPr>
                <w:rFonts w:ascii="Times New Roman"/>
                <w:b w:val="false"/>
                <w:i w:val="false"/>
                <w:color w:val="000000"/>
                <w:sz w:val="20"/>
              </w:rPr>
              <w:t>
(csdo:‌Doc‌Creation‌Date)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19-графа</w:t>
            </w:r>
          </w:p>
          <w:p>
            <w:pPr>
              <w:spacing w:after="20"/>
              <w:ind w:left="20"/>
              <w:jc w:val="both"/>
            </w:pPr>
            <w:r>
              <w:rPr>
                <w:rFonts w:ascii="Times New Roman"/>
                <w:b w:val="false"/>
                <w:i w:val="false"/>
                <w:color w:val="000000"/>
                <w:sz w:val="20"/>
              </w:rPr>
              <w:t>
(3-бағ.)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"Алдыңғы құжаттың нөмірі (casdo:‌Preceding‌Doc‌Id)" деректемесі толтырылса, онда "Құжаттың күні (csdo:‌Doc‌Creation‌Date)" деректемесі толтырылуға тиіс, әйтпесе "Құжаттың күні (csdo:‌Doc‌Creation‌Date)"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күні (csdo:‌Doc‌Creation‌Date)"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Кедендік және өзге де баждарды төлеу бойынша міндеттің орындалуына берілген қамтамасыз ету</w:t>
            </w:r>
          </w:p>
          <w:p>
            <w:pPr>
              <w:spacing w:after="20"/>
              <w:ind w:left="20"/>
              <w:jc w:val="both"/>
            </w:pPr>
            <w:r>
              <w:rPr>
                <w:rFonts w:ascii="Times New Roman"/>
                <w:b w:val="false"/>
                <w:i w:val="false"/>
                <w:color w:val="000000"/>
                <w:sz w:val="20"/>
              </w:rPr>
              <w:t>
(cacdo:‌Payment‌Guarantee‌Details)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 Кедендік баждарды, салықтарды төлеу бойынша міндеттің орындалуын қамтамасыз ету тәсілінің коды</w:t>
            </w:r>
          </w:p>
          <w:p>
            <w:pPr>
              <w:spacing w:after="20"/>
              <w:ind w:left="20"/>
              <w:jc w:val="both"/>
            </w:pPr>
            <w:r>
              <w:rPr>
                <w:rFonts w:ascii="Times New Roman"/>
                <w:b w:val="false"/>
                <w:i w:val="false"/>
                <w:color w:val="000000"/>
                <w:sz w:val="20"/>
              </w:rPr>
              <w:t>
(casdo:‌Payment‌Guarantee‌Method‌Code)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бойынша міндеттің орындалуын қамтамасыз ету тәсілінің коды (casdo:‌Payment‌Guarantee‌Method‌Code)" деректемесі кедендік баждарды, салықтарды төлеу жөніндегі міндеттемелердің орындалуын қамтамасыз ету тәсілдерінің сыныптауышына сәйкес қамтамасыз ету тәсілі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бойынша міндеттің орындалуын қамтамасыз ету тәсілінің коды (casdo:‌Payment‌Guarantee‌Method‌Code)" деректемесінің  "анықтамалықтың (сыныптауыштың) сәйкестендіргіші (codeListId атрибуты)" атрибуты "2018"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 Қамтамасыз ету сомасы (мөлшері)</w:t>
            </w:r>
          </w:p>
          <w:p>
            <w:pPr>
              <w:spacing w:after="20"/>
              <w:ind w:left="20"/>
              <w:jc w:val="both"/>
            </w:pPr>
            <w:r>
              <w:rPr>
                <w:rFonts w:ascii="Times New Roman"/>
                <w:b w:val="false"/>
                <w:i w:val="false"/>
                <w:color w:val="000000"/>
                <w:sz w:val="20"/>
              </w:rPr>
              <w:t>
(casdo:‌Guarantee‌Amount)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сомасы (мөлшері) (casdo:‌Guarantee‌Amount)" деректемесінің "валюта коды (currencyCode атрибуты)" атрибуты валюталар сыныптауышына сәйкес валютаның үш әріпті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 Кедендік және өзге де баждарды төлеу бойынша міндеттің орындалуын қамтамасыз етудің ұсынылғанын (қабылданғанын) растайтын құжат</w:t>
            </w:r>
          </w:p>
          <w:p>
            <w:pPr>
              <w:spacing w:after="20"/>
              <w:ind w:left="20"/>
              <w:jc w:val="both"/>
            </w:pPr>
            <w:r>
              <w:rPr>
                <w:rFonts w:ascii="Times New Roman"/>
                <w:b w:val="false"/>
                <w:i w:val="false"/>
                <w:color w:val="000000"/>
                <w:sz w:val="20"/>
              </w:rPr>
              <w:t>
(cacdo:‌Guarantee‌Doc‌Details)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күні (csdo:‌Doc‌Creation‌Date)"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басталатын күн (csdo:‌Doc‌Start‌Date)"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15-графа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аяқталатын күн (csdo:‌Doc‌Validity‌Date)"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13.13.4. Салық төлеушіні сәйкестендіргіш </w:t>
            </w:r>
          </w:p>
          <w:p>
            <w:pPr>
              <w:spacing w:after="20"/>
              <w:ind w:left="20"/>
              <w:jc w:val="both"/>
            </w:pPr>
            <w:r>
              <w:rPr>
                <w:rFonts w:ascii="Times New Roman"/>
                <w:b w:val="false"/>
                <w:i w:val="false"/>
                <w:color w:val="000000"/>
                <w:sz w:val="20"/>
              </w:rPr>
              <w:t>
(csdo:‌Taxpayer‌Id)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 Банкті сәйкестендіргіш</w:t>
            </w:r>
          </w:p>
          <w:p>
            <w:pPr>
              <w:spacing w:after="20"/>
              <w:ind w:left="20"/>
              <w:jc w:val="both"/>
            </w:pPr>
            <w:r>
              <w:rPr>
                <w:rFonts w:ascii="Times New Roman"/>
                <w:b w:val="false"/>
                <w:i w:val="false"/>
                <w:color w:val="000000"/>
                <w:sz w:val="20"/>
              </w:rPr>
              <w:t>
(csdo:‌Bank‌Id)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Кеден құжатын толтыруға (қол қоюға) жауапты кеден өкілі</w:t>
            </w:r>
          </w:p>
          <w:p>
            <w:pPr>
              <w:spacing w:after="20"/>
              <w:ind w:left="20"/>
              <w:jc w:val="both"/>
            </w:pPr>
            <w:r>
              <w:rPr>
                <w:rFonts w:ascii="Times New Roman"/>
                <w:b w:val="false"/>
                <w:i w:val="false"/>
                <w:color w:val="000000"/>
                <w:sz w:val="20"/>
              </w:rPr>
              <w:t>
(cacdo:‌Signatory‌Representative‌Details)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(сол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Кеден өкілдерінің тізіліміне енгізу туралы құжат</w:t>
            </w:r>
          </w:p>
          <w:p>
            <w:pPr>
              <w:spacing w:after="20"/>
              <w:ind w:left="20"/>
              <w:jc w:val="both"/>
            </w:pPr>
            <w:r>
              <w:rPr>
                <w:rFonts w:ascii="Times New Roman"/>
                <w:b w:val="false"/>
                <w:i w:val="false"/>
                <w:color w:val="000000"/>
                <w:sz w:val="20"/>
              </w:rPr>
              <w:t>
(cacdo:‌Broker‌Registry‌Doc‌Details)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(сол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(сол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құжаттар мен мәліметтер түрлерінің сыныптауышына сәйкес құжаттар (мәліметтер)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(сол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(сол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уәкілетті органы тұлғаны тізілімге қосқан мүше мемлекеттің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Тізілімге енгізу кезінде заңды тұлғаны тіркеу нөмірі</w:t>
            </w:r>
          </w:p>
          <w:p>
            <w:pPr>
              <w:spacing w:after="20"/>
              <w:ind w:left="20"/>
              <w:jc w:val="both"/>
            </w:pPr>
            <w:r>
              <w:rPr>
                <w:rFonts w:ascii="Times New Roman"/>
                <w:b w:val="false"/>
                <w:i w:val="false"/>
                <w:color w:val="000000"/>
                <w:sz w:val="20"/>
              </w:rPr>
              <w:t>
(casdo:‌Registration‌Number‌Id)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(сол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кезінде заңды тұлғаны тіркеу нөмірі (casdo:‌Registration‌Number‌Id)" деректемесі қайта тіркеу белгісі (толықтырылған әріптер) көрсетпей, тізілімге қосу туралы куәліктің нөмірін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(сол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қосу туралы куәліктің нөмірінде қайта тіркеу белгісі (толықтырылған әріптер) болса, онда "Құжатты қайта тіркеу белгісінің коды (casdo:‌Reregistration‌Code)" деректемесі толтырылуға тиіс, әйтпесе "Құжатты қайта тіркеу белгісінің коды (casdo:‌Reregistration‌Code)" деректемесі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Кеден өкілінің декларантпен (өтініш берушімен) шарты</w:t>
            </w:r>
          </w:p>
          <w:p>
            <w:pPr>
              <w:spacing w:after="20"/>
              <w:ind w:left="20"/>
              <w:jc w:val="both"/>
            </w:pPr>
            <w:r>
              <w:rPr>
                <w:rFonts w:ascii="Times New Roman"/>
                <w:b w:val="false"/>
                <w:i w:val="false"/>
                <w:color w:val="000000"/>
                <w:sz w:val="20"/>
              </w:rPr>
              <w:t>
(cacdo:‌Representative‌Contract‌Details)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(сол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(сол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"11002"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(сол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 Құжаттың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(сол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басталатын күн (csdo:‌Doc‌Start‌Date)"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аяқталатын күн (csdo:‌Doc‌Validity‌Date)"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Кеден құжатын толтырған (қол қойған) жеке тұлға</w:t>
            </w:r>
          </w:p>
          <w:p>
            <w:pPr>
              <w:spacing w:after="20"/>
              <w:ind w:left="20"/>
              <w:jc w:val="both"/>
            </w:pPr>
            <w:r>
              <w:rPr>
                <w:rFonts w:ascii="Times New Roman"/>
                <w:b w:val="false"/>
                <w:i w:val="false"/>
                <w:color w:val="000000"/>
                <w:sz w:val="20"/>
              </w:rPr>
              <w:t>
(cacdo:‌Signatory‌Person‌V2‌Details)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Құжатқа қол қойған тұлға</w:t>
            </w:r>
          </w:p>
          <w:p>
            <w:pPr>
              <w:spacing w:after="20"/>
              <w:ind w:left="20"/>
              <w:jc w:val="both"/>
            </w:pPr>
            <w:r>
              <w:rPr>
                <w:rFonts w:ascii="Times New Roman"/>
                <w:b w:val="false"/>
                <w:i w:val="false"/>
                <w:color w:val="000000"/>
                <w:sz w:val="20"/>
              </w:rPr>
              <w:t>
(cacdo:‌Signing‌Details)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ТАӘ</w:t>
            </w:r>
          </w:p>
          <w:p>
            <w:pPr>
              <w:spacing w:after="20"/>
              <w:ind w:left="20"/>
              <w:jc w:val="both"/>
            </w:pPr>
            <w:r>
              <w:rPr>
                <w:rFonts w:ascii="Times New Roman"/>
                <w:b w:val="false"/>
                <w:i w:val="false"/>
                <w:color w:val="000000"/>
                <w:sz w:val="20"/>
              </w:rPr>
              <w:t>
(ccdo:‌Full‌Name‌Details)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Лауазымның атауы</w:t>
            </w:r>
          </w:p>
          <w:p>
            <w:pPr>
              <w:spacing w:after="20"/>
              <w:ind w:left="20"/>
              <w:jc w:val="both"/>
            </w:pPr>
            <w:r>
              <w:rPr>
                <w:rFonts w:ascii="Times New Roman"/>
                <w:b w:val="false"/>
                <w:i w:val="false"/>
                <w:color w:val="000000"/>
                <w:sz w:val="20"/>
              </w:rPr>
              <w:t>
(csdo:‌Position‌Name)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Байланыс деректемесі</w:t>
            </w:r>
          </w:p>
          <w:p>
            <w:pPr>
              <w:spacing w:after="20"/>
              <w:ind w:left="20"/>
              <w:jc w:val="both"/>
            </w:pPr>
            <w:r>
              <w:rPr>
                <w:rFonts w:ascii="Times New Roman"/>
                <w:b w:val="false"/>
                <w:i w:val="false"/>
                <w:color w:val="000000"/>
                <w:sz w:val="20"/>
              </w:rPr>
              <w:t>
(ccdo:‌Communication‌Details)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ақпараттық-коммуникациялық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"FX" мәндерінің 1-ін қамтыса,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мобильді байланыс операторының коды, НННН – абонент нөмірі (кемінде 4 цифр). Аралық бос орын белгісі символдар топтарының арасындағы бөлгіш болып табылады. Деректеме мәнінің ұзындығы 15 цифрдан аспауға тиіс ("+" символы мен аралық бос орын белгілері есепке алынбайды).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Қол қойылған күні</w:t>
            </w:r>
          </w:p>
          <w:p>
            <w:pPr>
              <w:spacing w:after="20"/>
              <w:ind w:left="20"/>
              <w:jc w:val="both"/>
            </w:pPr>
            <w:r>
              <w:rPr>
                <w:rFonts w:ascii="Times New Roman"/>
                <w:b w:val="false"/>
                <w:i w:val="false"/>
                <w:color w:val="000000"/>
                <w:sz w:val="20"/>
              </w:rPr>
              <w:t>
(casdo:‌Signing‌Date)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күні (casdo:‌Signing‌Date)"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Жеке тұлғаның куәлігі</w:t>
            </w:r>
          </w:p>
          <w:p>
            <w:pPr>
              <w:spacing w:after="20"/>
              <w:ind w:left="20"/>
              <w:jc w:val="both"/>
            </w:pPr>
            <w:r>
              <w:rPr>
                <w:rFonts w:ascii="Times New Roman"/>
                <w:b w:val="false"/>
                <w:i w:val="false"/>
                <w:color w:val="000000"/>
                <w:sz w:val="20"/>
              </w:rPr>
              <w:t>
(ccdo:‌Identity‌Doc‌V3‌Details)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15.2.1. Елдің коды </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құжат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деректемесінің  "анықтамалықтың (сыныптауыштың) сәйкестендіргіші (codeListId атрибуты)" атрибуты "2053"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 Құжат түрінің атауы</w:t>
            </w:r>
          </w:p>
          <w:p>
            <w:pPr>
              <w:spacing w:after="20"/>
              <w:ind w:left="20"/>
              <w:jc w:val="both"/>
            </w:pPr>
            <w:r>
              <w:rPr>
                <w:rFonts w:ascii="Times New Roman"/>
                <w:b w:val="false"/>
                <w:i w:val="false"/>
                <w:color w:val="000000"/>
                <w:sz w:val="20"/>
              </w:rPr>
              <w:t>
(csdo:‌Doc‌Kind‌Name)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 Құжаттың сериясы</w:t>
            </w:r>
          </w:p>
          <w:p>
            <w:pPr>
              <w:spacing w:after="20"/>
              <w:ind w:left="20"/>
              <w:jc w:val="both"/>
            </w:pPr>
            <w:r>
              <w:rPr>
                <w:rFonts w:ascii="Times New Roman"/>
                <w:b w:val="false"/>
                <w:i w:val="false"/>
                <w:color w:val="000000"/>
                <w:sz w:val="20"/>
              </w:rPr>
              <w:t>
(csdo:‌Doc‌Series‌Id)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 Құжаттың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 Уәкілетті органды сәйкестендіргіш</w:t>
            </w:r>
          </w:p>
          <w:p>
            <w:pPr>
              <w:spacing w:after="20"/>
              <w:ind w:left="20"/>
              <w:jc w:val="both"/>
            </w:pPr>
            <w:r>
              <w:rPr>
                <w:rFonts w:ascii="Times New Roman"/>
                <w:b w:val="false"/>
                <w:i w:val="false"/>
                <w:color w:val="000000"/>
                <w:sz w:val="20"/>
              </w:rPr>
              <w:t>
(csdo:‌Authority‌Id)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 Уәкілетті органның атауы</w:t>
            </w:r>
          </w:p>
          <w:p>
            <w:pPr>
              <w:spacing w:after="20"/>
              <w:ind w:left="20"/>
              <w:jc w:val="both"/>
            </w:pPr>
            <w:r>
              <w:rPr>
                <w:rFonts w:ascii="Times New Roman"/>
                <w:b w:val="false"/>
                <w:i w:val="false"/>
                <w:color w:val="000000"/>
                <w:sz w:val="20"/>
              </w:rPr>
              <w:t>
(csdo:‌Authority‌Name)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Кедендік ресімдеу жөніндегі маманың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Өкілеттіктерді куәландыратын құжат</w:t>
            </w:r>
          </w:p>
          <w:p>
            <w:pPr>
              <w:spacing w:after="20"/>
              <w:ind w:left="20"/>
              <w:jc w:val="both"/>
            </w:pPr>
            <w:r>
              <w:rPr>
                <w:rFonts w:ascii="Times New Roman"/>
                <w:b w:val="false"/>
                <w:i w:val="false"/>
                <w:color w:val="000000"/>
                <w:sz w:val="20"/>
              </w:rPr>
              <w:t>
(cacdo:‌Power‌Of‌Attorney‌Details)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құжаттар мен мәліметтер түрлерінің сыныптауышына сәйкес құжат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 Құжаттың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басталатын күн (csdo:‌Doc‌Start‌Date)"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17-графа</w:t>
            </w:r>
          </w:p>
          <w:p>
            <w:pPr>
              <w:spacing w:after="20"/>
              <w:ind w:left="20"/>
              <w:jc w:val="both"/>
            </w:pPr>
            <w:r>
              <w:rPr>
                <w:rFonts w:ascii="Times New Roman"/>
                <w:b w:val="false"/>
                <w:i w:val="false"/>
                <w:color w:val="000000"/>
                <w:sz w:val="20"/>
              </w:rPr>
              <w:t>
(оң бөлімш.)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аяқталатын күн (csdo:‌Doc‌Validity‌Date)" деректемесі толтырылса, онда деректеменің мәні мына шаблонға сәйкес келуге тиіс: YYYY-MM-DD</w:t>
            </w:r>
          </w:p>
        </w:tc>
      </w:tr>
    </w:tbl>
    <w:p>
      <w:pPr>
        <w:spacing w:after="0"/>
        <w:ind w:left="0"/>
        <w:jc w:val="both"/>
      </w:pPr>
      <w:r>
        <w:rPr>
          <w:rFonts w:ascii="Times New Roman"/>
          <w:b w:val="false"/>
          <w:i w:val="false"/>
          <w:color w:val="000000"/>
          <w:sz w:val="28"/>
        </w:rPr>
        <w:t>
      ________________</w:t>
      </w:r>
    </w:p>
    <w:bookmarkStart w:name="z22" w:id="18"/>
    <w:p>
      <w:pPr>
        <w:spacing w:after="0"/>
        <w:ind w:left="0"/>
        <w:jc w:val="both"/>
      </w:pPr>
      <w:r>
        <w:rPr>
          <w:rFonts w:ascii="Times New Roman"/>
          <w:b w:val="false"/>
          <w:i w:val="false"/>
          <w:color w:val="000000"/>
          <w:sz w:val="28"/>
        </w:rPr>
        <w:t xml:space="preserve">
      * Күрделі деректемеге кіретін салынған деректемелер үшін осы күрделі деректеме толтырылған жағдайда қолданылады. </w:t>
      </w:r>
    </w:p>
    <w:bookmarkEnd w:id="18"/>
    <w:p>
      <w:pPr>
        <w:spacing w:after="0"/>
        <w:ind w:left="0"/>
        <w:jc w:val="both"/>
      </w:pPr>
      <w:r>
        <w:rPr>
          <w:rFonts w:ascii="Times New Roman"/>
          <w:b w:val="false"/>
          <w:i w:val="false"/>
          <w:color w:val="000000"/>
          <w:sz w:val="28"/>
        </w:rPr>
        <w:t>
      Жай деректеменің атрибуттары үшін осы жай деректеме толтырылған жағдайда қолданылады.</w:t>
      </w:r>
    </w:p>
    <w:p>
      <w:pPr>
        <w:spacing w:after="0"/>
        <w:ind w:left="0"/>
        <w:jc w:val="both"/>
      </w:pPr>
      <w:r>
        <w:rPr>
          <w:rFonts w:ascii="Times New Roman"/>
          <w:b w:val="false"/>
          <w:i w:val="false"/>
          <w:color w:val="000000"/>
          <w:sz w:val="28"/>
        </w:rPr>
        <w:t xml:space="preserve">
      Аттары 6-графада көрсетілген деректемелерге қатысты қолданылады. Деректеменің атына қосымша құжат құрылымының иерархиясында оның орналасу жолы көрсетіледі, оған мыналар кірмейді: </w:t>
      </w:r>
    </w:p>
    <w:p>
      <w:pPr>
        <w:spacing w:after="0"/>
        <w:ind w:left="0"/>
        <w:jc w:val="both"/>
      </w:pPr>
      <w:r>
        <w:rPr>
          <w:rFonts w:ascii="Times New Roman"/>
          <w:b w:val="false"/>
          <w:i w:val="false"/>
          <w:color w:val="000000"/>
          <w:sz w:val="28"/>
        </w:rPr>
        <w:t xml:space="preserve">
      ол үшін қағида келтірілген деректеме (кестенің дәл сол жолында); </w:t>
      </w:r>
    </w:p>
    <w:p>
      <w:pPr>
        <w:spacing w:after="0"/>
        <w:ind w:left="0"/>
        <w:jc w:val="both"/>
      </w:pPr>
      <w:r>
        <w:rPr>
          <w:rFonts w:ascii="Times New Roman"/>
          <w:b w:val="false"/>
          <w:i w:val="false"/>
          <w:color w:val="000000"/>
          <w:sz w:val="28"/>
        </w:rPr>
        <w:t>
      ол үшін қағида келтірілген күрделі деректеменің құрамына кіретін салынған деректеме;</w:t>
      </w:r>
    </w:p>
    <w:p>
      <w:pPr>
        <w:spacing w:after="0"/>
        <w:ind w:left="0"/>
        <w:jc w:val="both"/>
      </w:pPr>
      <w:r>
        <w:rPr>
          <w:rFonts w:ascii="Times New Roman"/>
          <w:b w:val="false"/>
          <w:i w:val="false"/>
          <w:color w:val="000000"/>
          <w:sz w:val="28"/>
        </w:rPr>
        <w:t>
      құжат құрылымы иерархиясының дәл сол деңгейінде орналасқан деректеме.</w:t>
      </w:r>
    </w:p>
    <w:p>
      <w:pPr>
        <w:spacing w:after="0"/>
        <w:ind w:left="0"/>
        <w:jc w:val="both"/>
      </w:pPr>
      <w:r>
        <w:rPr>
          <w:rFonts w:ascii="Times New Roman"/>
          <w:b w:val="false"/>
          <w:i w:val="false"/>
          <w:color w:val="000000"/>
          <w:sz w:val="28"/>
        </w:rPr>
        <w:t>
      Қайталанатын, толтырудың бірегейлігін талап ететін деректеме үшін шегінде деректеме бірегей болып табылатын сала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