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b083" w14:textId="fe4b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Республикасында шығарылатын және Еуразиялық экономикалық одақтың кедендік аумағына әкелінетін жүк шиналарына қатысты демпингке қарсы шараның қолданылуын ұзарту туралы</w:t>
      </w:r>
    </w:p>
    <w:p>
      <w:pPr>
        <w:spacing w:after="0"/>
        <w:ind w:left="0"/>
        <w:jc w:val="both"/>
      </w:pPr>
      <w:r>
        <w:rPr>
          <w:rFonts w:ascii="Times New Roman"/>
          <w:b w:val="false"/>
          <w:i w:val="false"/>
          <w:color w:val="000000"/>
          <w:sz w:val="28"/>
        </w:rPr>
        <w:t>Еуразиялық экономикалық комиссия Алқасының 2020 жылғы 13 қарашадағы № 143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 </w:t>
      </w:r>
      <w:r>
        <w:rPr>
          <w:rFonts w:ascii="Times New Roman"/>
          <w:b w:val="false"/>
          <w:i w:val="false"/>
          <w:color w:val="000000"/>
          <w:sz w:val="28"/>
        </w:rPr>
        <w:t>109-тармағының</w:t>
      </w:r>
      <w:r>
        <w:rPr>
          <w:rFonts w:ascii="Times New Roman"/>
          <w:b w:val="false"/>
          <w:i w:val="false"/>
          <w:color w:val="000000"/>
          <w:sz w:val="28"/>
        </w:rPr>
        <w:t xml:space="preserve"> бесінші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2015 жылғы 17 қарашадағы "Қытай Халық Республикасында шығарылатын және Еуразиялық экономикалық одақтың кедендік аумағына әкелінетін жүк шиналарына қатысты демпингке қарсы бажды енгізу арқылы демпингке қарсы шараны қолдану туралы" № 154 шешімімен белгіленген демпингке қарсы шараның қолданылуы қоса алғанда 2021 жылғы 18 тамызға дейінгі мерзімге ұзартылсын.</w:t>
      </w:r>
    </w:p>
    <w:bookmarkEnd w:id="1"/>
    <w:bookmarkStart w:name="z3" w:id="2"/>
    <w:p>
      <w:pPr>
        <w:spacing w:after="0"/>
        <w:ind w:left="0"/>
        <w:jc w:val="both"/>
      </w:pPr>
      <w:r>
        <w:rPr>
          <w:rFonts w:ascii="Times New Roman"/>
          <w:b w:val="false"/>
          <w:i w:val="false"/>
          <w:color w:val="000000"/>
          <w:sz w:val="28"/>
        </w:rPr>
        <w:t xml:space="preserve">
      2.  Еуразиялық экономикалық одаққа мүше мемлекеттердің кеден ісі саласындағы уәкілеттік берілген мемлекеттік органдары осы Шешім күшіне енген күннен бастап қоса алғанда 2021 жылғы 18 тамызға дейінгі аралықта алдын ала демпингке қарсы баждарды алу үшін белгіленген тәртіппен Еуразиялық экономикалық комиссия Алқасының 2015 жылғы 17 қарашадағы № 154 шешімімен белгіленген ставкалар бойынша демпингке қарсы баж алуды қамтамасыз етсін. </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2020 жылғы 18 желтоқсаннан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