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1ae8" w14:textId="2681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техникалық регламенттерін әзірлеу және Кеден одағының техникалық регламенттеріне өзгерістер жоспарының II бөліміне өзгеріс енгізу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30 қаңтардағы No 8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2012 жылғы 20 маусымдағы № 48 шешімімен бекітілген Еуразиялық экономикалық одақтың техникалық регламенттерін әзірлеу, қабылдау, өзгерту және күшін жою тәртібінің 3-тармағына, Еуразиялық экономикалық одақ шеңберіндегі техникалық реттеу туралы хаттаманың (2014 жылғы 29 мамырдағы Еуразиялық экономикалық одақ туралы шартқа № 9 қосымша) 3-тармағына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31-тармағына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комиссия Кеңесінің 2014 жылғы 1 қазандағы № 79 шешімімен бекітілген Еуразиялық экономикалық одақтың техникалық регламенттерін әзірлеу және Кеден одағының техникалық регламенттеріне өзгерістер енгізу жоспарының ІІ бөлімі мынадай мазмұндағы 42-позициямен толықтырылсын: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"42. Таңбалау бөлігіндегі тамақ өнімі (КО ТР 022/2011)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(Техникалық регламенттің жекелеген ережелерін оны қолдану практикасын ескере отырып нақтылау бөлігіндегі № 4 өзгерістер, соның ішінде өсімдік (жануарлар) майының, майдың түрін дайындау кезінде қолданылатын өнім құрамындағы нұсқаулар)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Республи-касы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 мемлекеттер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жылдың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тоқсаны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53".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</w:t>
      </w:r>
      <w:r>
        <w:rPr>
          <w:rFonts w:ascii="Times New Roman"/>
          <w:b/>
          <w:i w:val="false"/>
          <w:color w:val="000000"/>
          <w:sz w:val="28"/>
        </w:rPr>
        <w:t xml:space="preserve"> комиссия Кеңесінің </w:t>
      </w:r>
      <w:r>
        <w:rPr>
          <w:rFonts w:ascii="Times New Roman"/>
          <w:b/>
          <w:i w:val="false"/>
          <w:color w:val="000000"/>
          <w:sz w:val="28"/>
        </w:rPr>
        <w:t>мүшелері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 Смайылов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Разаков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