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05c0" w14:textId="f3705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2009 жылғы 27 қарашадағы № 130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2020 жылғы 27 мамырдағы № 50 шешімі.</w:t>
      </w:r>
    </w:p>
    <w:p>
      <w:pPr>
        <w:spacing w:after="0"/>
        <w:ind w:left="0"/>
        <w:jc w:val="left"/>
      </w:pP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 туралы 2014 жылғы 29 мамырдағы шарттың </w:t>
      </w:r>
      <w:r>
        <w:rPr>
          <w:rFonts w:ascii="Times New Roman"/>
          <w:b w:val="false"/>
          <w:i w:val="false"/>
          <w:color w:val="000000"/>
          <w:sz w:val="28"/>
        </w:rPr>
        <w:t>45-бабына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20 және 22-тармақтарына сәйкес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Кеден одағы Комиссиясының "Еуразиялық экономикалық одақтың Кеден одағын бірыңғай кедендік-тарифтік реттеу туралы" 2009 жылғы 27 қарашадағы № 130 шешіміне өзгерістер енгізілсін.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 Республикасынан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Қазақстан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Қырғыз Республикасынан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Ресей Федерациясынан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 Григорян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Петришенко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Ә. Смайылов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Э. Асрандиев</w:t>
            </w:r>
          </w:p>
        </w:tc>
        <w:tc>
          <w:tcPr>
            <w:tcW w:w="20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Кеден одағы Комиссиясының 2009 жылғы 27 қарашадағы № 130 шешіміне енгізілетін ӨЗГЕРІСТЕР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3-тармақтағы "Кеден одағының тарифтік преференциялары жүйесін пайдаланушы дамушы елдердің тізбесі (2-қосымша), Кеден одағының тарифтік преференциялары жүйесін пайдаланушы неғұрлым төмен дамыған елдердің тізбесі (3-қосымша)" деген сөздер "№ 2 қосымшаға сәйкес Еуразиялық экономикалық одақтың тарифтік преференциялары жүйесін пайдаланушы дамушы елдердің тізбесі, № 3 қосымшаға сәйкес Еуразиялық экономикалық одақтың тарифтік преференциялары жүйесін пайдаланушы неғұрлым төмен дамыған елдердің тізбесі" деген сөздермен ауыстырылсын.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Аталған Шешімде көрсетілген Кеден одағының тарифтік преференциялары жүйесін пайдаланушы дамушы елдердің тізбесі мынадай редакцияда жазылсын: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"Кеден одағы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шешімінің редакциясында)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тарифтік преференциялары жүйесін пайдаланушы дамушы елдердің ТІЗБЕСІ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1.Албания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Алжир Халық Демократиялық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Ангилья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Антигуа және Барбуда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Аргентина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Аруба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Багам достастығы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Барбадос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Бахрейн Корольдігі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Бермуд аралдары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Боливия Көпұлтты Мемлекеті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Босния және Герцеговина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Ботсвана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Бразилия Федеративтік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Британдық Виргин аралдары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Бруней-Даруссалам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Венесуэла Боливар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Вьетнам Социалистік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Габон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Гайана Кооперативтік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Гана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Гватемала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Гондурас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Қытайдың арнайы әкімшілік аймағы Гонконг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Гренада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Доминика достастығы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Доминикан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Мысыр Араб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Зимбабве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Үндістан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Индонезия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Иордания Хашимит Корольдігі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Ирак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Иран Ислам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Кабо-Верде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Кайман аралдары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Камерун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Катар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Кения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Қытай Халық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Колумбия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Конго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Корей Халық Демократиялық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Корея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Коста-Рика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Кот д’ Ивуар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Куба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Кувейт Мемлекеті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Кук аралдары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Ливан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Ливия Мемлекеті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Маврикий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Солтүстік Македония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Малайзия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Мальдив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Марокко Корольдігі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Маршалл аралдары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Мексика Құрама Штаттары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Микронезия Федеративтік Штаттары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Моңғолия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Монтсеррат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Намибия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Науру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Нигерия Федеративтік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Никарагуа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Ниуэ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Біріккен Араб Әмірліктері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Оман Сұлтандығы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70, Пәкістан Ислам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Панама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Папуа Жаңа Гвинея Тәуелсіз Мемлекеті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Парагвай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Перу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Самоа Тәуелсіз Мемлекеті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76.Сауд Арабиясы Корольдігі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Әулие Елена, Вознесения аралы, Тристан-да-Кунья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Сейшель аралдары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Сент-Винсент және Гренадина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Сент-Китс және Невис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Сент-Люсия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Сербия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Сингапур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Суринам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Тайланд Корольдігі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86.Теркс және Кайкос аралдары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Токелау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Тонга Корольдігі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Тринидад және Тобаго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Тунис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Түркия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Уругвай Шығыс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Фиджи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Филиппин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Хорватия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Черногория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Чили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Шри-Ланка Демократиялық Социалистік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Эквадор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Эль-Салвадор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101.Эсватини Корольдігі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Оңтүстік Африка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Ямайка".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Аталған Шешімде көрсетілген Еуразиялық экономикалық одақтың тарифтік преференциялары жүйесін пайдаланушы неғұрлым төмен дамыған елдердің тізбесі мынадай редакцияда жазылсын: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Кеден одағы Комиссиясының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27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Кеңесінің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27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 шешімінің редакциясында)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тарифтік преференциялары жүйесін пайдаланушы неғұрлым төмен дамыған елдердің ТІЗБЕСІ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Ангола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Ауғанстан Ислам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Бангладеш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Бенин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Буркина-Фасо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Бурунди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Бутан Корольдігі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Вануату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Гаити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Гамбия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Гвинея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Гвинея-Бисау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Джибути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Замбия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Йемен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Камбоджа Корольдігі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Кирибати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Комор Одағы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Конго Демократиялық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Лаос Халық Демократиялық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Лесото Корольдігі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Либерия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Мавритания Ислам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Мадагаскар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Малави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Мали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Мозамбик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Мьянма Одағы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Непал Федеративтік Демократиялық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Нигер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Палестина (Біріккен Ұлттар Ұйымы Бас Ассамблеясының 1988 жылғы 20 желтоқсандағы № 43/178 қарарына сәйкес)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Руанда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Сан-Томе және Принсипи Демократиялық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Сенегал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Сирия Араб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Соломон аралдары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Сомали Федеративтік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Судан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Сьерра-Леон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Танзания Біріккен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Тимор-Лесте Демократиялық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Тоголез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Тувалу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Уганда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Орталық Африка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Чад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Экваторлық Гвинея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Эритрея Мемлекеті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Эфиопия Федеративтік Демократиялық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Оңтүстік Судан Республикасы".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