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4da20" w14:textId="b84da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 Кеңесінің 2019 жылғы 28 мамырдағы № 19 өкіміне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Кеңесінің 2020 жылғы 21 ақпандағы № 5 өкімі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Еуразиялық экономикалық комиссия Кеңесінің "Автомобильмен транзиттік тасымалдарының мониторингі бойынша эксперименттің нәтижелері туралы" 2019 жылғы 28 мамырдағы № 19 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"2019 жылғы 1 қыркүйек" деген сөздер "2020 жылғы 1 шілде" деген сөздермен ауыстырылсын.";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"2019 жылдың III тоқсаны ішінде" деген сөздер алып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"2020 жылғы 1 қазанға дейін" деген сөздермен толықтырылсын;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"2019" деген цифрлар "2020" деген цифрлармен ауыстырылсын.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Өкім қабылданған күнінен бастап күшіне енеді.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Еуразиялық экономикалық комиссия Кеңесінің мүшелері: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</w:t>
      </w:r>
      <w:r>
        <w:rPr>
          <w:rFonts w:ascii="Times New Roman"/>
          <w:b w:val="false"/>
          <w:i/>
          <w:color w:val="000000"/>
          <w:sz w:val="28"/>
        </w:rPr>
        <w:t xml:space="preserve">Армения  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</w:t>
      </w:r>
      <w:r>
        <w:rPr>
          <w:rFonts w:ascii="Times New Roman"/>
          <w:b w:val="false"/>
          <w:i/>
          <w:color w:val="000000"/>
          <w:sz w:val="28"/>
        </w:rPr>
        <w:t xml:space="preserve">     Беларусь 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</w:t>
      </w:r>
      <w:r>
        <w:rPr>
          <w:rFonts w:ascii="Times New Roman"/>
          <w:b w:val="false"/>
          <w:i/>
          <w:color w:val="000000"/>
          <w:sz w:val="28"/>
        </w:rPr>
        <w:t xml:space="preserve">      Қазақстан  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</w:t>
      </w:r>
      <w:r>
        <w:rPr>
          <w:rFonts w:ascii="Times New Roman"/>
          <w:b w:val="false"/>
          <w:i/>
          <w:color w:val="000000"/>
          <w:sz w:val="28"/>
        </w:rPr>
        <w:t xml:space="preserve">      Қырғыз  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</w:t>
      </w:r>
      <w:r>
        <w:rPr>
          <w:rFonts w:ascii="Times New Roman"/>
          <w:b w:val="false"/>
          <w:i/>
          <w:color w:val="000000"/>
          <w:sz w:val="28"/>
        </w:rPr>
        <w:t xml:space="preserve">     Ресей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Республикасынан  Республикасынан  Республикасынан  Республикасынан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Федерациясынан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  <w:r>
        <w:rPr>
          <w:rFonts w:ascii="Times New Roman"/>
          <w:b w:val="false"/>
          <w:i/>
          <w:color w:val="000000"/>
          <w:sz w:val="28"/>
        </w:rPr>
        <w:t>М</w:t>
      </w:r>
      <w:r>
        <w:rPr>
          <w:rFonts w:ascii="Times New Roman"/>
          <w:b w:val="false"/>
          <w:i/>
          <w:color w:val="000000"/>
          <w:sz w:val="28"/>
        </w:rPr>
        <w:t>.Гри</w:t>
      </w:r>
      <w:r>
        <w:rPr>
          <w:rFonts w:ascii="Times New Roman"/>
          <w:b w:val="false"/>
          <w:i/>
          <w:color w:val="000000"/>
          <w:sz w:val="28"/>
        </w:rPr>
        <w:t>гор</w:t>
      </w:r>
      <w:r>
        <w:rPr>
          <w:rFonts w:ascii="Times New Roman"/>
          <w:b w:val="false"/>
          <w:i/>
          <w:color w:val="000000"/>
          <w:sz w:val="28"/>
        </w:rPr>
        <w:t xml:space="preserve">ян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</w:t>
      </w:r>
      <w:r>
        <w:rPr>
          <w:rFonts w:ascii="Times New Roman"/>
          <w:b w:val="false"/>
          <w:i/>
          <w:color w:val="000000"/>
          <w:sz w:val="28"/>
        </w:rPr>
        <w:t>И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Петришенко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</w:t>
      </w:r>
      <w:r>
        <w:rPr>
          <w:rFonts w:ascii="Times New Roman"/>
          <w:b w:val="false"/>
          <w:i/>
          <w:color w:val="000000"/>
          <w:sz w:val="28"/>
        </w:rPr>
        <w:t xml:space="preserve"> А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Смаилов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</w:t>
      </w:r>
      <w:r>
        <w:rPr>
          <w:rFonts w:ascii="Times New Roman"/>
          <w:b w:val="false"/>
          <w:i/>
          <w:color w:val="000000"/>
          <w:sz w:val="28"/>
        </w:rPr>
        <w:t>Э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Асрандиев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</w:t>
      </w:r>
      <w:r>
        <w:rPr>
          <w:rFonts w:ascii="Times New Roman"/>
          <w:b w:val="false"/>
          <w:i/>
          <w:color w:val="000000"/>
          <w:sz w:val="28"/>
        </w:rPr>
        <w:t>А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Оверчук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