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86c5" w14:textId="b3c8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кеңеске Еуразиялық экономикалық комиссия Кеңесі мүшесінің кандидатурасын таныстыруға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2020 жылғы 4 желтоқсандағы № 26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16-бабына сәйкес және Қырғыз Республикасы Президентінің 2020 жылғы 14 қазандағы № 197 Жарлығының және Қырғыз Республикасы Премьер-министрінің  2020 жылғы 19 қазандағы № 488 өкімінің негізінде: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Қырғыз Республикасынан Еуразиялық экономикалық комиссия Кеңесінің мүшесі - Қырғыз Республикасы Премьер-министрінің бірінші орынбасары Артем Эдуардович Новиковтың кандидатурасы Жоғары Еуразиялық экономикалық кеңеске таныстыруға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