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e0c7" w14:textId="336e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2021 жылғы 29 қарашадағы № 159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техникалық реттеу туралы Хаттаманың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мамырдағы Еуразиялық экономикалық одақ туралы шартқа № 9 қосымша)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8-тармағына сәйкес, Еуразиялық экономикалық комиссия Алқасының 2012 жылғы 25 желтоқсандағы № 294 Шешімімен бекітілген Кеден одағы шеңберінде оған қатысты міндетті талаптар белгіленетін өнімді (тауарларды) Кеден одағының кедендік аумағына әкелу тәртібі туралы ереженің 2-тармағының "в" тармақшасын іске асыру мақсатында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шешімдеріне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шешімдеріне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2014 жылғы 6 наурыздағы "Кедендік декларацияны беру оған қатысты Кеден одағының "Май-тоң май өніміне арналған техникалық регламент" (КО ТР 024/2011) техникалық регламентінің талаптарына сәйкестікті бағалау (растау) туралы құжатты ұсынумен сүйемелденетін өнімдер тізбесін бекіту туралы" № 39 Шешімінде: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атауындағы "сәйкестікті (растау)" деген сөздер "сәйкестікті бағалау туралы құжат туралы мәліметтерді)" деген сөздермен ауыстырылсын;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декларациясын беруге қатысты өнімнің ТІЗБЕСІ Кеден одағының "Май өнімдеріне арналған техникалық регламент" техникалық регламентінің (КО ТР 024/2011) талаптарына сәйкестігін бағалау (растау) туралы құжатты ұсынумен сүйемелденеді.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кіріспе мынадай редакцияда жазылсын: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"Еуразиялық экономикалық комиссия Алқасының 2012 жылғы 25 желтоқсандағы № 294 шешімімен бекітілген Кеден одағы шеңберінде оған қатысты міндетті талаптар белгіленетін өнімді (тауарларды) Кеден одағының кедендік аумағына әкелу тәртібі туралы ереженің 2-тармағының "в" тармақшасын іске асыру мақсатында,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8-тармағына сәйкес,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1-тармақтағы "сәйкестікті бағалау (растау)" деген сөздер "сәйкестікті бағалау туралы құжатты (сәйкестікті бағалау туралы құжат туралы мәліметтерді)" деген сөздермен ауыстырылсын";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көрсетілген Шешіммен бекітілген Кедендік декларацияны беру оған қатысты Кеден одағының "Май-тоң май өніміне арналған техникалық регламент" (КО ТР 024/2011) техникалық регламентінің талаптарына сәйкестікті бағалау (растау) туралы құжатты ұсынумен сүйемелденетін өнімдер тізбесінде: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атауында "сәйкестікті бағалау (растау)" деген сөздер "сәйкестікті бағалау туралы құжатты (сәйкестікті бағалау туралы құжат туралы мәліметтерді)" деген сөздермен ауыстырылсын;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2-графаның атауында "КО СЭҚ ТН" деген сөздер "ЕАЭО СЭҚ ТН" деген сөздермен ауыстырылсын;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3-графаның атауында "сәйкестікті бағалау (растау)" деген сөздер "сәйкестікті бағалау туралы құжатты (сәйкестікті бағалау туралы құжат туралы мәліметтерді)" деген сөздермен ауыстырылсын;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1-тармақтағы "өсімдік майлары" және "өсімдік майларының фракциялары" позицияларындағы "1510 00-ден" деген сөздер "1510-нан" деген сөздермен ауыстырылсын;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ескертулерде: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1-тармақтағы "КО СЭҚ ТН" деген сөздер "ЕАЭО СЭҚ ТН" деген сөздермен ауыстырылсын;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2-тармақтағы "сәйкестікті бағалау (растау)" деген сөздер "сәйкестікті бағалау туралы құжатты (сәйкестікті бағалау туралы құжат туралы мәліметтерді)" деген сөздермен ауыстырылсын.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Алқасының "Кедендік декларацияны беру оған қатысты Кеден одағының 2014 жылғы 26 мамырдағы "Жемістер мен көкөністерден жасалған шырын өнімдеріне арналған техникалық регламент" (КО ТР 023/2011) техникалық регламентінің талаптарына сәйкестікті бағалау туралы құжатты ұсынумен сүйемелденетін өнімдер тізбесін бекіту туралы" № 76 Шешімінде: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 және 1-тармақта: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"сәйкестікті" деген сөзден кейін "(сәйкестікті бағалау туралы құжат туралы мәліметтер)"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"немесе мұндай құжат туралы мәліметтер" деген сөздер алынып тасталсын;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"Кедендік декларацияны беру оған қатысты Кеден одағының "Жемістер мен көкөністерден жасалған шырын өнімдеріне арналған техникалық регламент" (КО ТР 023/2011) техникалық регламентінің талаптарына сәйкестікті бағалау туралы құжатты ұсынумен сүйемелденетін өнімдер тізбесінде: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атауында: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"сәйкестікті" деген сөзден кейін "(сәйкестікті бағалау туралы құжат туралы мәліметтер)"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"немесе мұндай құжат туралы мәліметтер" деген сөздер алып тасталсын;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3-графаның атауындағы "немесе осындай құжат туралы мәліметтер" деген сөздер "(сәйкестікті бағалау туралы құжат туралы мәліметтер)" деген сөздермен ауыстырылсын;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"Жеміс және (немесе) көкөніс балшырындары", "Жеміс және (немесе) көкөніс шырыны бар сусындар" және "Морстар" позицияларындағы "2202 99 190 0-ден" деген сөздер "2202 99 180 0-ден"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"Қойылтылған морстар, "Қойылтылған табиғи хош иістендіргіш жеміс немесе көкөніс заттары" және "Цитрус жемістерінің, жеміс және (немесе) көкөніс жұмсақтарының жасушалары" деген позициялардағы "2106 90 980 9-дан" деген сөздер "2106 90 980 8-ден" деген сөздермен ауыстырылсын;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ескертулердің 2-тармағында: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"сәйкестікті" деген сөзден кейін "(сәйкестікті бағалау туралы құжат туралы мәліметтер)"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"немесе мұндай құжат туралы мәліметтер" деген сөздер алып тасталсын.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