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4856" w14:textId="5a34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кейбір шешімдеріне ағаш материалдарының жекелеген түрлеріне қатысты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2021 жылғы 12 қарашадағы № 129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16-тармағына</w:t>
      </w:r>
      <w:r>
        <w:rPr>
          <w:rFonts w:ascii="Times New Roman"/>
          <w:b w:val="false"/>
          <w:i w:val="false"/>
          <w:color w:val="000000"/>
          <w:sz w:val="28"/>
        </w:rPr>
        <w:t>, 2015 жылғы 16 қазандағы Еуразиялық экономикалық одақтың кедендік аумағына тауарларды әкелудің және олардың айналымының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132-тармағына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Кеңесінің шешімдеріне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 бірақ 2022 жылғы 2 қаңтардан ерте емес.</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5" w:id="4"/>
          <w:p>
            <w:pPr>
              <w:spacing w:after="20"/>
              <w:ind w:left="20"/>
              <w:jc w:val="both"/>
            </w:pPr>
            <w:r>
              <w:rPr>
                <w:rFonts w:ascii="Times New Roman"/>
                <w:b w:val="false"/>
                <w:i w:val="false"/>
                <w:color w:val="000000"/>
                <w:sz w:val="20"/>
              </w:rPr>
              <w:t>
Армения Республикасынан</w:t>
            </w:r>
          </w:p>
          <w:bookmarkEnd w:id="4"/>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Беларусь Республикасынан</w:t>
            </w:r>
          </w:p>
          <w:bookmarkEnd w:id="5"/>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Қазақстан Республикасынан</w:t>
            </w:r>
          </w:p>
          <w:bookmarkEnd w:id="6"/>
          <w:p>
            <w:pPr>
              <w:spacing w:after="20"/>
              <w:ind w:left="20"/>
              <w:jc w:val="both"/>
            </w:pPr>
            <w:r>
              <w:rPr>
                <w:rFonts w:ascii="Times New Roman"/>
                <w:b w:val="false"/>
                <w:i w:val="false"/>
                <w:color w:val="000000"/>
                <w:sz w:val="20"/>
              </w:rPr>
              <w:t>
А. Смайылов</w:t>
            </w:r>
          </w:p>
        </w:tc>
        <w:tc>
          <w:tcPr>
            <w:tcW w:w="2460" w:type="dxa"/>
            <w:tcBorders/>
            <w:tcMar>
              <w:top w:w="15" w:type="dxa"/>
              <w:left w:w="15" w:type="dxa"/>
              <w:bottom w:w="15" w:type="dxa"/>
              <w:right w:w="15" w:type="dxa"/>
            </w:tcMar>
            <w:vAlign w:val="center"/>
          </w:tcPr>
          <w:bookmarkStart w:name="z8" w:id="7"/>
          <w:p>
            <w:pPr>
              <w:spacing w:after="20"/>
              <w:ind w:left="20"/>
              <w:jc w:val="both"/>
            </w:pPr>
            <w:r>
              <w:rPr>
                <w:rFonts w:ascii="Times New Roman"/>
                <w:b w:val="false"/>
                <w:i w:val="false"/>
                <w:color w:val="000000"/>
                <w:sz w:val="20"/>
              </w:rPr>
              <w:t>
Қырғыз Республикасынан</w:t>
            </w:r>
          </w:p>
          <w:bookmarkEnd w:id="7"/>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bookmarkStart w:name="z9" w:id="8"/>
          <w:p>
            <w:pPr>
              <w:spacing w:after="20"/>
              <w:ind w:left="20"/>
              <w:jc w:val="both"/>
            </w:pPr>
            <w:r>
              <w:rPr>
                <w:rFonts w:ascii="Times New Roman"/>
                <w:b w:val="false"/>
                <w:i w:val="false"/>
                <w:color w:val="000000"/>
                <w:sz w:val="20"/>
              </w:rPr>
              <w:t>
Ресей Федерациясынан</w:t>
            </w:r>
          </w:p>
          <w:bookmarkEnd w:id="8"/>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2021жылғы 12 қарашадағы</w:t>
            </w:r>
            <w:r>
              <w:br/>
            </w:r>
            <w:r>
              <w:rPr>
                <w:rFonts w:ascii="Times New Roman"/>
                <w:b w:val="false"/>
                <w:i w:val="false"/>
                <w:color w:val="000000"/>
                <w:sz w:val="20"/>
              </w:rPr>
              <w:t>№ 129 шешіміне</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Еуразиялық экономикалық комиссия Кеңесінің шешімдеріне енгізілетін өзгерістер</w:t>
      </w:r>
    </w:p>
    <w:bookmarkEnd w:id="9"/>
    <w:bookmarkStart w:name="z12" w:id="10"/>
    <w:p>
      <w:pPr>
        <w:spacing w:after="0"/>
        <w:ind w:left="0"/>
        <w:jc w:val="both"/>
      </w:pPr>
      <w:r>
        <w:rPr>
          <w:rFonts w:ascii="Times New Roman"/>
          <w:b w:val="false"/>
          <w:i w:val="false"/>
          <w:color w:val="000000"/>
          <w:sz w:val="28"/>
        </w:rPr>
        <w:t>
      1.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Еуразиялық экономикалық комиссия Кеңесінің 2015 жылғы 14 қазандағы № 59 шешімімен бекітілген осындай баж ставкалары мөлшерлерінің тізбесінде:</w:t>
      </w:r>
    </w:p>
    <w:bookmarkEnd w:id="10"/>
    <w:bookmarkStart w:name="z13" w:id="11"/>
    <w:p>
      <w:pPr>
        <w:spacing w:after="0"/>
        <w:ind w:left="0"/>
        <w:jc w:val="both"/>
      </w:pPr>
      <w:r>
        <w:rPr>
          <w:rFonts w:ascii="Times New Roman"/>
          <w:b w:val="false"/>
          <w:i w:val="false"/>
          <w:color w:val="000000"/>
          <w:sz w:val="28"/>
        </w:rPr>
        <w:t>
      а) ЕАЭО СЭҚ ТН 4407 11 160 0, 4407 11 340 0, 4407 11 390 0, 4407 11 940 0, 4407 11 990 0, 4407 12 160 0, 4407 12 320 0, 4407 12 390 0, 4407 12 920 0, 4407 12 990 0, 4407 13 000 0, 4407 14 000 0, 4407 19 160 0, 4407 19 920 0 және 4407 19 970 0 кодтары бар позициялары мынадай мазмұндағы позициялармен ауыстырылсын:</w:t>
      </w:r>
    </w:p>
    <w:bookmarkEnd w:id="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4407 11 340 1</w:t>
            </w:r>
          </w:p>
        </w:tc>
        <w:tc>
          <w:tcPr>
            <w:tcW w:w="4100" w:type="dxa"/>
            <w:tcBorders/>
            <w:tcMar>
              <w:top w:w="15" w:type="dxa"/>
              <w:left w:w="15" w:type="dxa"/>
              <w:bottom w:w="15" w:type="dxa"/>
              <w:right w:w="15" w:type="dxa"/>
            </w:tcMar>
            <w:vAlign w:val="center"/>
          </w:tcPr>
          <w:bookmarkStart w:name="z14" w:id="12"/>
          <w:p>
            <w:pPr>
              <w:spacing w:after="20"/>
              <w:ind w:left="20"/>
              <w:jc w:val="both"/>
            </w:pPr>
            <w:r>
              <w:rPr>
                <w:rFonts w:ascii="Times New Roman"/>
                <w:b w:val="false"/>
                <w:i w:val="false"/>
                <w:color w:val="000000"/>
                <w:sz w:val="20"/>
              </w:rPr>
              <w:t xml:space="preserve">
– – – – – – ылғалдылығы 22 %-дан </w:t>
            </w:r>
          </w:p>
          <w:bookmarkEnd w:id="12"/>
          <w:p>
            <w:pPr>
              <w:spacing w:after="20"/>
              <w:ind w:left="20"/>
              <w:jc w:val="both"/>
            </w:pPr>
            <w:r>
              <w:rPr>
                <w:rFonts w:ascii="Times New Roman"/>
                <w:b w:val="false"/>
                <w:i w:val="false"/>
                <w:color w:val="000000"/>
                <w:sz w:val="20"/>
              </w:rPr>
              <w:t>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қалыңдығы кемінде </w:t>
            </w:r>
          </w:p>
          <w:p>
            <w:pPr>
              <w:spacing w:after="20"/>
              <w:ind w:left="20"/>
              <w:jc w:val="both"/>
            </w:pPr>
            <w:r>
              <w:rPr>
                <w:rFonts w:ascii="Times New Roman"/>
                <w:b w:val="false"/>
                <w:i w:val="false"/>
                <w:color w:val="000000"/>
                <w:sz w:val="20"/>
              </w:rPr>
              <w:t>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ылғалдылығы 22 %-дан </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қалыңдығы кемінде </w:t>
            </w:r>
          </w:p>
          <w:p>
            <w:pPr>
              <w:spacing w:after="20"/>
              <w:ind w:left="20"/>
              <w:jc w:val="both"/>
            </w:pPr>
            <w:r>
              <w:rPr>
                <w:rFonts w:ascii="Times New Roman"/>
                <w:b w:val="false"/>
                <w:i w:val="false"/>
                <w:color w:val="000000"/>
                <w:sz w:val="20"/>
              </w:rPr>
              <w:t>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қалыңдығы кемінде </w:t>
            </w:r>
          </w:p>
          <w:p>
            <w:pPr>
              <w:spacing w:after="20"/>
              <w:ind w:left="20"/>
              <w:jc w:val="both"/>
            </w:pPr>
            <w:r>
              <w:rPr>
                <w:rFonts w:ascii="Times New Roman"/>
                <w:b w:val="false"/>
                <w:i w:val="false"/>
                <w:color w:val="000000"/>
                <w:sz w:val="20"/>
              </w:rPr>
              <w:t>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ылғалдылығы 22 %-дан </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қалыңдығы кемінде </w:t>
            </w:r>
          </w:p>
          <w:p>
            <w:pPr>
              <w:spacing w:after="20"/>
              <w:ind w:left="20"/>
              <w:jc w:val="both"/>
            </w:pPr>
            <w:r>
              <w:rPr>
                <w:rFonts w:ascii="Times New Roman"/>
                <w:b w:val="false"/>
                <w:i w:val="false"/>
                <w:color w:val="000000"/>
                <w:sz w:val="20"/>
              </w:rPr>
              <w:t>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5" w:id="13"/>
    <w:p>
      <w:pPr>
        <w:spacing w:after="0"/>
        <w:ind w:left="0"/>
        <w:jc w:val="both"/>
      </w:pPr>
      <w:r>
        <w:rPr>
          <w:rFonts w:ascii="Times New Roman"/>
          <w:b w:val="false"/>
          <w:i w:val="false"/>
          <w:color w:val="000000"/>
          <w:sz w:val="28"/>
        </w:rPr>
        <w:t>
      б) ЕАЭО СЭҚ ТН 4407 91 150 0 коды бар позициясы мынадай мазмұндағы позициялармен ауыстырылсын:</w:t>
      </w:r>
    </w:p>
    <w:bookmarkEnd w:id="1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 w:id="14"/>
    <w:p>
      <w:pPr>
        <w:spacing w:after="0"/>
        <w:ind w:left="0"/>
        <w:jc w:val="both"/>
      </w:pPr>
      <w:r>
        <w:rPr>
          <w:rFonts w:ascii="Times New Roman"/>
          <w:b w:val="false"/>
          <w:i w:val="false"/>
          <w:color w:val="000000"/>
          <w:sz w:val="28"/>
        </w:rPr>
        <w:t>
      в) ЕАЭО СЭҚ ТН 4407 93 100 0, 4407 93 910 0, 4407 93 990 0, 4407 94 100 0, 4407 94 910 0, 4407 94 990 0, 4407 95 100 0, 4407 95 910 0, 4407 95 990 0, 4407 96 100 0, 4407 96 400 0, 4407 96 900 1, 4407 96 900 9, 4407 97 100 0, 4407 97 400 0, 4407 97 900 1, 4407 97 900 2, 4407 97 900 9, 4407 99 100 0, 4407 99 400 0, 4407 99 900 1 және 4407 99 900 9 кодтары бар позициялары мынадай мазмұндағы позициялармен ауыстырылсын:</w:t>
      </w:r>
    </w:p>
    <w:bookmarkEnd w:id="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сүргілеумен немесе тегістеумен өңделген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қалыңдығы кемінде </w:t>
            </w:r>
          </w:p>
          <w:p>
            <w:pPr>
              <w:spacing w:after="20"/>
              <w:ind w:left="20"/>
              <w:jc w:val="both"/>
            </w:pPr>
            <w:r>
              <w:rPr>
                <w:rFonts w:ascii="Times New Roman"/>
                <w:b w:val="false"/>
                <w:i w:val="false"/>
                <w:color w:val="000000"/>
                <w:sz w:val="20"/>
              </w:rPr>
              <w:t xml:space="preserve">100 мм және ені </w:t>
            </w:r>
          </w:p>
          <w:p>
            <w:pPr>
              <w:spacing w:after="20"/>
              <w:ind w:left="20"/>
              <w:jc w:val="both"/>
            </w:pPr>
            <w:r>
              <w:rPr>
                <w:rFonts w:ascii="Times New Roman"/>
                <w:b w:val="false"/>
                <w:i w:val="false"/>
                <w:color w:val="000000"/>
                <w:sz w:val="20"/>
              </w:rPr>
              <w:t>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ылғалдылығы 22 %-дан</w:t>
            </w:r>
          </w:p>
          <w:p>
            <w:pPr>
              <w:spacing w:after="20"/>
              <w:ind w:left="20"/>
              <w:jc w:val="both"/>
            </w:pPr>
            <w:r>
              <w:rPr>
                <w:rFonts w:ascii="Times New Roman"/>
                <w:b w:val="false"/>
                <w:i w:val="false"/>
                <w:color w:val="000000"/>
                <w:sz w:val="20"/>
              </w:rPr>
              <w:t xml:space="preserve"> аспайтын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5"/>
    <w:p>
      <w:pPr>
        <w:spacing w:after="0"/>
        <w:ind w:left="0"/>
        <w:jc w:val="both"/>
      </w:pPr>
      <w:r>
        <w:rPr>
          <w:rFonts w:ascii="Times New Roman"/>
          <w:b w:val="false"/>
          <w:i w:val="false"/>
          <w:color w:val="000000"/>
          <w:sz w:val="28"/>
        </w:rPr>
        <w:t>
      2. Еуразиялық экономикалық комиссия Кеңесінің 2017 жылғы 13 қаңтардағы № 8 шешімімен бекітілген Еуразиялық экономикалық одақтың кедендiк аумақтарына әкелу кезiнде оларға қатысты тарифтiк преференциялар ұсынылатын дамушы елдерден немесе ең нашар дамыған елдерден шығарылатын тауарлардың тiзбесiнің II бөлімінде ЕАЭО СЭҚ ТН "4407 13 000 0, 4407 14 000 0" кодтары ЕАЭО СЭҚ ТН "4407 13 000, 4407 14 000" кодтарымен, ЕАЭО СЭҚ ТН "4407 92 000 0" коды ЕАЭО СЭҚ ТН "4407 92 000" кодымен ауыстырылсын.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