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3063" w14:textId="df83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және Еуразиялық экономикалық комиссия Алқасының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15 ақпандағы № 27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105-бабының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120-бабының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одағы Комиссиясының және Еуразиялық экономикалық комиссия Алқасының шешімдеріне 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Еуразиялық экономикалық одақтың ресми сайтында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 Комиссиясының және Еуразиялық экономикалық комиссия Алқасының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Кеден одағы Комиссиясының 2010 жылғы 20 мамырдағы № 257  шешімімен бекітілген Тауарға арналған декларацияны толтыру тәртібінің 15-тармағының 29-тармақшасында елу тоғызыншы (кестеден кейінгі) абзац ", не аталған Келісімге сәйкес қадағалап отыруға жатпайтын, бірақ оларға қатысты аталған Келісімнің 16-бабының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қадағалап отырудың ұлттық жүйесі қолданылатын тауарлар" деген сөздермен толықтырылсын.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комиссиясының Алқасының 2017 жылғы 13 желтоқсандағы № 171 шешімімен бекітілген Тауарға арналған декларацияны бергенге дейін тауарлар шығару туралы өтінішті толтыру тәртібінің </w:t>
      </w:r>
      <w:r>
        <w:rPr>
          <w:rFonts w:ascii="Times New Roman"/>
          <w:b w:val="false"/>
          <w:i w:val="false"/>
          <w:color w:val="000000"/>
          <w:sz w:val="28"/>
        </w:rPr>
        <w:t>36-тармағының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абзацы "2019 жылғы 29 мамыр" деген сөздерден кейін ", не аталған Келісімге сәйкес қадағалап отыруға жатпайтын, бірақ оған қатысты аталған Келісімнің 16-бабының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қадағалап отырудың ұлттық жүйесі қолданылатын тауар" деген сөздермен толықтырылсын.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