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6949" w14:textId="92e69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"Темір жол жылжымалы құрамының қауіпсіздігі туралы" (КО ТР 001/2011), "Жоғары жылдамдықты темір жол көлігінің қауіпсіздігі туралы" (КО ТР 002/2011) және "Темір жол көлігі инфрақұрылымының қауіпсіздігі туралы" (КО ТР 003/2011) техникалық регламенттерінің талаптарын іске асыру үшін қажетті стандарттардың тізбелері туралы</w:t>
      </w:r>
    </w:p>
    <w:p>
      <w:pPr>
        <w:spacing w:after="0"/>
        <w:ind w:left="0"/>
        <w:jc w:val="both"/>
      </w:pPr>
      <w:r>
        <w:rPr>
          <w:rFonts w:ascii="Times New Roman"/>
          <w:b w:val="false"/>
          <w:i w:val="false"/>
          <w:color w:val="000000"/>
          <w:sz w:val="28"/>
        </w:rPr>
        <w:t>Еуразиялық экономикалық комиссия Алқасының 2022 жылғы 29 наурыздағы № 48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техникалық реттеу туралы хаттаманың (2014 жылғы 29 мамырдағы Еуразиялық экономикалық одақ туралы шартқа № 9 қосымша) </w:t>
      </w:r>
      <w:r>
        <w:rPr>
          <w:rFonts w:ascii="Times New Roman"/>
          <w:b w:val="false"/>
          <w:i w:val="false"/>
          <w:color w:val="000000"/>
          <w:sz w:val="28"/>
        </w:rPr>
        <w:t>4-тармағына</w:t>
      </w:r>
      <w:r>
        <w:rPr>
          <w:rFonts w:ascii="Times New Roman"/>
          <w:b w:val="false"/>
          <w:i w:val="false"/>
          <w:color w:val="000000"/>
          <w:sz w:val="28"/>
        </w:rPr>
        <w:t xml:space="preserve"> және Жоғары Еуразиялық экономикалық кеңестің 2014 жылғы 23 желтоқсандағы № 98 шешімімен бекітілген Еуразиялық экономикалық комиссияның Жұмыс регламентіне № 2 қосымшаның 5-тармағына сәйкес Еуразиялық экономикалық комиссия Алқасы </w:t>
      </w:r>
      <w:r>
        <w:rPr>
          <w:rFonts w:ascii="Times New Roman"/>
          <w:b/>
          <w:i w:val="false"/>
          <w:color w:val="000000"/>
          <w:sz w:val="28"/>
        </w:rPr>
        <w:t>ш</w:t>
      </w:r>
      <w:r>
        <w:rPr>
          <w:rFonts w:ascii="Times New Roman"/>
          <w:b/>
          <w:i w:val="false"/>
          <w:color w:val="000000"/>
          <w:sz w:val="28"/>
        </w:rPr>
        <w:t>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ерікті негізде қолдану нәтижесінде Кеден одағының "Темір жол жылжымалы құрамының қауіпсіздігі туралы" (КО ТР 001/2011) техникалық регламенті талаптарының сақталуы қамтамасыз етілетін халықаралық және өңірлік (мемлекетаралық) стандарттардың, ал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зерттеулер (сынақтар) және өлшемдер қағидалары мен әдістерін, соның ішінде Кеден одағының "Темір жол жылжымалы құрамының қауіпсіздігі туралы" (КО ТР 001/2011)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ерікті негізде қолдану нәтижесінде Кеден одағының "Жоғары жылдамдықты темір жол көлігінің қауіпсіздігі туралы" (КО ТР 002/2011) техникалық регламенті талаптарының сақталуы қамтамасыз етілетін халықаралық және өңірлік (мемлекетаралық) стандарттардың, ал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зерттеулер (сынақтар) және өлшемдер қағидалары мен әдістерін, соның ішінде Кеден одағының "Жоғары жылдамдықты темір жол көлігінің қауіпсіздігі туралы" (КО ТР 002/2011)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ерікті негізде қолдану нәтижесінде Кеден одағының "Темір жол көлігі инфрақұрылымының қауіпсіздігі туралы" (КО ТР 003/2011)  техникалық регламенті талаптарының сақталуы қамтамасыз етілетін халықаралық және өңірлік (мемлекетаралық) стандарттардың, ал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зерттеулер (сынақтар) және өлшемдер қағидалары мен әдістерін, соның ішінде Кеден одағының "Темір жол көлігі инфрақұрылымының қауіпсіздігі туралы" (КО ТР 003/2011)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Кеден одағы Комиссиясының "Кеден одағының "Темір жол жылжымалы құрамының қауіпсіздігі туралы", "Жоғары жылдамдықты темір жол көлігінің қауіпсіздігі туралы" және "Темір жол көлігі инфрақұрылымының қауіпсіздігі туралы" техникалық регламенттерін қабылдау туралы" 2011 жылғы 15 шілдедегі № 710 шешімінің 2-тармағының күші жойылды деп танылсын.</w:t>
      </w:r>
    </w:p>
    <w:bookmarkEnd w:id="1"/>
    <w:bookmarkStart w:name="z4" w:id="2"/>
    <w:p>
      <w:pPr>
        <w:spacing w:after="0"/>
        <w:ind w:left="0"/>
        <w:jc w:val="both"/>
      </w:pPr>
      <w:r>
        <w:rPr>
          <w:rFonts w:ascii="Times New Roman"/>
          <w:b w:val="false"/>
          <w:i w:val="false"/>
          <w:color w:val="000000"/>
          <w:sz w:val="28"/>
        </w:rPr>
        <w:t>
      3. Осы Шешім ресми жарияланған күнінен бастап күнтізбелік 10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 xml:space="preserve">Алқасының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29 наурыздағы</w:t>
            </w:r>
            <w:r>
              <w:br/>
            </w:r>
            <w:r>
              <w:rPr>
                <w:rFonts w:ascii="Times New Roman"/>
                <w:b w:val="false"/>
                <w:i w:val="false"/>
                <w:color w:val="000000"/>
                <w:sz w:val="20"/>
              </w:rPr>
              <w:t>№ 48 шешімімен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Ерікті негізде қолдану нәтижесінде Кеден одағының "Темір жол жылжымалы құрамының қауіпсіздігі туралы" (КО ТР 001/2011) техникалық регламенті талаптарының сақталуы қамтамасыз етілетін халықаралық және өңірлік (мемлекетаралық) стандарттардың, ал олар болмаған жағдайда – ұлттық (мемлекеттік) стандарттардың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құрылымдық элементі немесе техникалық реттеу объектісі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таңбалау және оның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Темір жол жылжымалы құрамы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Бункерлік типтегі вагондар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"а"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30243.1-2021 "Сусымалы жүктерге арналған ашық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4.1.2-тармақ </w:t>
            </w:r>
          </w:p>
          <w:p>
            <w:pPr>
              <w:spacing w:after="20"/>
              <w:ind w:left="20"/>
              <w:jc w:val="both"/>
            </w:pPr>
            <w:r>
              <w:rPr>
                <w:rFonts w:ascii="Times New Roman"/>
                <w:b w:val="false"/>
                <w:i w:val="false"/>
                <w:color w:val="000000"/>
                <w:sz w:val="20"/>
              </w:rPr>
              <w:t xml:space="preserve">
МЕМСТ 34765-2021 "Бункерлік үлгідегі жүк вагондары. Жалпы техникалық шарттар"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4.1.2-тармақ </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режимі)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5.3-тармақ </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4.1.4-тармақтың "б" тармақшасы</w:t>
            </w:r>
          </w:p>
          <w:p>
            <w:pPr>
              <w:spacing w:after="20"/>
              <w:ind w:left="20"/>
              <w:jc w:val="both"/>
            </w:pPr>
            <w:r>
              <w:rPr>
                <w:rFonts w:ascii="Times New Roman"/>
                <w:b w:val="false"/>
                <w:i w:val="false"/>
                <w:color w:val="000000"/>
                <w:sz w:val="20"/>
              </w:rPr>
              <w:t>
МЕМСТ 30243.1-2021 "Сусымалы жүктерге арналған ашық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4.1.4-тармақтың "б" тармақшасы </w:t>
            </w:r>
          </w:p>
          <w:p>
            <w:pPr>
              <w:spacing w:after="20"/>
              <w:ind w:left="20"/>
              <w:jc w:val="both"/>
            </w:pPr>
            <w:r>
              <w:rPr>
                <w:rFonts w:ascii="Times New Roman"/>
                <w:b w:val="false"/>
                <w:i w:val="false"/>
                <w:color w:val="000000"/>
                <w:sz w:val="20"/>
              </w:rPr>
              <w:t>
МЕМСТ 34765-2021 "Бункерлік үлгідегі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8.4 және 8.5-тармақтар </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5.4-тармақтың екінші абзацы</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5.5-тармақтың екінші абзацы</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4-көрсеткіш, 14-кесте 7.1.8, 7.3-тармақтар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7.4-тармақ 5.3-тармақпен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4-бөлімнің 1-кестесі </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және 5.3-тармақтар </w:t>
            </w:r>
          </w:p>
          <w:p>
            <w:pPr>
              <w:spacing w:after="20"/>
              <w:ind w:left="20"/>
              <w:jc w:val="both"/>
            </w:pPr>
            <w:r>
              <w:rPr>
                <w:rFonts w:ascii="Times New Roman"/>
                <w:b w:val="false"/>
                <w:i w:val="false"/>
                <w:color w:val="000000"/>
                <w:sz w:val="20"/>
              </w:rPr>
              <w:t>
МЕМСТ 30243.1-2021 "Сусымалы жүктерге арналған ашық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5.18-тармақтар</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5.11, 5.13 және 5.19-тармақтар</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және 5.14-тармақтар </w:t>
            </w:r>
          </w:p>
          <w:p>
            <w:pPr>
              <w:spacing w:after="20"/>
              <w:ind w:left="20"/>
              <w:jc w:val="both"/>
            </w:pPr>
            <w:r>
              <w:rPr>
                <w:rFonts w:ascii="Times New Roman"/>
                <w:b w:val="false"/>
                <w:i w:val="false"/>
                <w:color w:val="000000"/>
                <w:sz w:val="20"/>
              </w:rPr>
              <w:t>
МЕМСТ 34765-2021 "Бункерлік үлгідегі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және 1г режимдері)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"ч"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5.4-тармақтар</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5.5-тармақтар</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2-кесте, 6.1-тармақтың үшінші жолы </w:t>
            </w:r>
          </w:p>
          <w:p>
            <w:pPr>
              <w:spacing w:after="20"/>
              <w:ind w:left="20"/>
              <w:jc w:val="both"/>
            </w:pPr>
            <w:r>
              <w:rPr>
                <w:rFonts w:ascii="Times New Roman"/>
                <w:b w:val="false"/>
                <w:i w:val="false"/>
                <w:color w:val="000000"/>
                <w:sz w:val="20"/>
              </w:rPr>
              <w:t>
МЕМСТ 22235-2010 "Жолтабаны 1520 мм магистральдық темір жол жүк вагондары. Тиеу-түсіру және маневрлік жұмыстарды жүргізу кезінде сақталуын қамтамасыз ету жөніндегі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1г режимдері),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21-тармағы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ҚР СТ 1818-2008 "Жүк вагондарының сатылары, басқыштары және тұтқалары.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4.3.14-тармақпен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5.14-тармақтар</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5.16-тармақтар</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33434-2015 "Темір 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 және 5.11-тармақтар</w:t>
            </w:r>
          </w:p>
          <w:p>
            <w:pPr>
              <w:spacing w:after="20"/>
              <w:ind w:left="20"/>
              <w:jc w:val="both"/>
            </w:pPr>
            <w:r>
              <w:rPr>
                <w:rFonts w:ascii="Times New Roman"/>
                <w:b w:val="false"/>
                <w:i w:val="false"/>
                <w:color w:val="000000"/>
                <w:sz w:val="20"/>
              </w:rPr>
              <w:t>
МЕМСТ 30243.1-2021 "Сусымалы жүктерге арналған ашық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5.2-5.4-тармақтар </w:t>
            </w:r>
          </w:p>
          <w:p>
            <w:pPr>
              <w:spacing w:after="20"/>
              <w:ind w:left="20"/>
              <w:jc w:val="both"/>
            </w:pPr>
            <w:r>
              <w:rPr>
                <w:rFonts w:ascii="Times New Roman"/>
                <w:b w:val="false"/>
                <w:i w:val="false"/>
                <w:color w:val="000000"/>
                <w:sz w:val="20"/>
              </w:rPr>
              <w:t>
МЕМСТ 34765-2021 "Бункерлік үлгідегі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5.9-тармақ </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5.8-тармақ</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4.5.2, 4.5.5 және 5.4-тармақтар (бірінші абзац)</w:t>
            </w:r>
          </w:p>
          <w:p>
            <w:pPr>
              <w:spacing w:after="20"/>
              <w:ind w:left="20"/>
              <w:jc w:val="both"/>
            </w:pPr>
            <w:r>
              <w:rPr>
                <w:rFonts w:ascii="Times New Roman"/>
                <w:b w:val="false"/>
                <w:i w:val="false"/>
                <w:color w:val="000000"/>
                <w:sz w:val="20"/>
              </w:rPr>
              <w:t>
МЕМСТ 30243.1-2021 "Сусымалы жүктерге арналған ашық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 4.6.2, 4.6.6, 4.6.7, 5.3 және 5.6-тармақтар </w:t>
            </w:r>
          </w:p>
          <w:p>
            <w:pPr>
              <w:spacing w:after="20"/>
              <w:ind w:left="20"/>
              <w:jc w:val="both"/>
            </w:pPr>
            <w:r>
              <w:rPr>
                <w:rFonts w:ascii="Times New Roman"/>
                <w:b w:val="false"/>
                <w:i w:val="false"/>
                <w:color w:val="000000"/>
                <w:sz w:val="20"/>
              </w:rPr>
              <w:t>
МЕМСТ 34765-2021 "Бункерлік үлгідегі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5.8 және 5.13-тармақтар (бірінші абзац)</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5.7 және 5.15-тармақтар</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Изотермиялық вагондар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режимі)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4.2-тармақ.1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8.4 және 8.5-тармақтар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7.1.8-тармақтың 14-кестесінің 4-көрсеткіші, 7.3-тармақ </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7.4-тармақ 5.3-тармақпен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және 4.4.1-тармақтар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1-кестесі</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4.3-тармақтар</w:t>
            </w:r>
          </w:p>
          <w:p>
            <w:pPr>
              <w:spacing w:after="20"/>
              <w:ind w:left="20"/>
              <w:jc w:val="both"/>
            </w:pPr>
            <w:r>
              <w:rPr>
                <w:rFonts w:ascii="Times New Roman"/>
                <w:b w:val="false"/>
                <w:i w:val="false"/>
                <w:color w:val="000000"/>
                <w:sz w:val="20"/>
              </w:rPr>
              <w:t>
МЕМСТ 33436.3-1-2015 (IEC 62236-3-1:2008) "Техникалық құралдардың үйлесімділігі электромагниттік.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"о"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А қосымша (АЗ кесте)</w:t>
            </w:r>
          </w:p>
          <w:p>
            <w:pPr>
              <w:spacing w:after="20"/>
              <w:ind w:left="20"/>
              <w:jc w:val="both"/>
            </w:pPr>
            <w:r>
              <w:rPr>
                <w:rFonts w:ascii="Times New Roman"/>
                <w:b w:val="false"/>
                <w:i w:val="false"/>
                <w:color w:val="000000"/>
                <w:sz w:val="20"/>
              </w:rPr>
              <w:t>
МЕМСТ 33436.3-1-2015 (IEC 62236-3-1:2008) "Техникалық құралдардың электромагниттік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және 5.28-тармақтар</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және 1г режимдері)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8.2.1.5, 8.2.1.6 және 8.2.2.1-тармақтар</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"ч"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2-кесте, 6.1-тармақтың үшінші жолы </w:t>
            </w:r>
          </w:p>
          <w:p>
            <w:pPr>
              <w:spacing w:after="20"/>
              <w:ind w:left="20"/>
              <w:jc w:val="both"/>
            </w:pPr>
            <w:r>
              <w:rPr>
                <w:rFonts w:ascii="Times New Roman"/>
                <w:b w:val="false"/>
                <w:i w:val="false"/>
                <w:color w:val="000000"/>
                <w:sz w:val="20"/>
              </w:rPr>
              <w:t>
МЕМСТ 22235-2010 "Жолтабаны 1520 мм магистральдық темір жол жүк вагондары. Тиеу-түсіру және маневрлік жұмыстарды жүргізу кезінде сақталуын қамтамасыз ету жөніндегі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1г режимдері),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ҚР СТ 1818-2008 "Жүк вагондарының сатылары, басқыштары және тұтқалары.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4.3.14-кестемен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5.14-тармақтар</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4.1.24, 4.1.28, 4.2.1.6, 4.2.9.1 - 4.2.9.10, 4.2.10.1 - 4.2.10.3, 4.2.10.5 және 4.2.11.25-тармақтар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5.11 және 5.30-тармақтар</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4.2.11.10 - 4.2.11.12 және 4.2.11.19-тармақтар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4.2.11.15 және 4.2.11.17-тармақтар (жерге қосудың болуы бөлігінде)</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4.3-тармақтар</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8.1.17-тармақ </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8.1-тармақ (өрт дабылы қондырғысының болуы және жұмыс қабілеттілігі бөлігінде), 8.2 (өрт дабылы қондырғысының болуы және жұмыс қабілеттілігі бөлігінде), 8.3- 8.5, 8.8, 10.1 - 10.4, 11.5 - 11.6 (автоматты өрт сөндіру қондырғысына және газ талдағыштарға қойылатын талаптар бөлігінде) </w:t>
            </w:r>
          </w:p>
          <w:p>
            <w:pPr>
              <w:spacing w:after="20"/>
              <w:ind w:left="20"/>
              <w:jc w:val="both"/>
            </w:pPr>
            <w:r>
              <w:rPr>
                <w:rFonts w:ascii="Times New Roman"/>
                <w:b w:val="false"/>
                <w:i w:val="false"/>
                <w:color w:val="000000"/>
                <w:sz w:val="20"/>
              </w:rPr>
              <w:t>
МЕМСТ Р 55183-2012 "Локомотивтік тартқыш жолаушылар вагондары.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Жабық вагондар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режимі)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8.4 және 8.5-тармақтар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7.1.8-тармақтың 14-кестесінің 4-көрсеткіші, және 7.3-тармақ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7.4-тармақ, 5.3-тармақпен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4.4.1-тармақтар</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1-кестесі</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және 1г режимдері)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"ф"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4.1.3-кестемен бірге және 4.3.13 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"ч"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2-кесте, 6.1-тармақтың үшінші жолы </w:t>
            </w:r>
          </w:p>
          <w:p>
            <w:pPr>
              <w:spacing w:after="20"/>
              <w:ind w:left="20"/>
              <w:jc w:val="both"/>
            </w:pPr>
            <w:r>
              <w:rPr>
                <w:rFonts w:ascii="Times New Roman"/>
                <w:b w:val="false"/>
                <w:i w:val="false"/>
                <w:color w:val="000000"/>
                <w:sz w:val="20"/>
              </w:rPr>
              <w:t>
МЕМСТ 22235-2010 "Жолтабаны 1520 мм магистральдық темір жол жүк вагондары. Тиеу-түсіру және маневрлік жұмыстарды жүргізу кезінде сақталуын қамтамасыз ету жөніндегі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6.1.3-тармақтың 6.2-формуласы 1-кестемен бірге </w:t>
            </w:r>
          </w:p>
          <w:p>
            <w:pPr>
              <w:spacing w:after="20"/>
              <w:ind w:left="20"/>
              <w:jc w:val="both"/>
            </w:pPr>
            <w:r>
              <w:rPr>
                <w:rFonts w:ascii="Times New Roman"/>
                <w:b w:val="false"/>
                <w:i w:val="false"/>
                <w:color w:val="000000"/>
                <w:sz w:val="20"/>
              </w:rPr>
              <w:t>
(1а, 1в, 1г режимдері),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ҚР СТ 1818-2008 "Жүк вагондарының сатылары, басқыштары және тұтқалары.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6.1.3-тармақтың 6.2-формуласы 4.3.14-кестемен бірге </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5.14-тармақтар</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5.11 және 5.30-тармақтар</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5.15-тармақ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4.2.6- 4.2.8, 5.6 (үшінші тармақша), 5.8 және 5.21-тармақтар </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Локомотивтік тартқыш магистральдық жолаушылар вагондары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4.1.5 және 4.1.10-тармақтар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5.1.9 - 5.1.11-тармақтар</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4.2.7.7-тармақ </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4.2.5.1-4.2.5.3-тармақтар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 (бірінші абзац) және 4.2.7.13-тармақтар (тайғаққа қарсы құрылғымен жабдықталған вагондар үшін)</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1-кестесі</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және 4.1.12-тармақтар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4.1.28, 4.2.8.3 (бірінші абзац), 4.2.8.4, 4.2.8.6, 4.2.9.8, 4.2.9.9, 4.3.2 және 4.3.3-тармақтар (бірінші сөйлем) </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және 4.3-тармақтар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"о"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4.2.11.2 (бірінші және бесінші абзацтар), 4.2.11.23 және 4.2.11.24-тармақтар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4.2.2, 4.3.1 - 4.3.6, 4.3.8, 5.2.1, 6.1 - 6.5, 8.1 (өрт дабылы қондырғысының болуы және жұмыс қабілеттілігі бөлігінде), 8.2 (өрт дабылы қондырғысының болуы және жұмыс қабілеттілігі бөлігінде), 8.3-8.5, 8.8, 9.2, 9.3, 10.1 - 10.4, 11.2 - 11.6-тармақтар </w:t>
            </w:r>
          </w:p>
          <w:p>
            <w:pPr>
              <w:spacing w:after="20"/>
              <w:ind w:left="20"/>
              <w:jc w:val="both"/>
            </w:pPr>
            <w:r>
              <w:rPr>
                <w:rFonts w:ascii="Times New Roman"/>
                <w:b w:val="false"/>
                <w:i w:val="false"/>
                <w:color w:val="000000"/>
                <w:sz w:val="20"/>
              </w:rPr>
              <w:t>
МЕМСТ Р 55183-2012 "Локомотивтік тартқыш жолаушылар вагондары.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4.1.10 және 4.2.2.1-тармақтар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4.1.1-тармақ (вагон рамасы мен шанағы элементтерінің шаршауына төзімділік қоры коэффициентінің көрсеткіші бөлігінде)</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4.2.11.10, 4.2.11.11, 4.2.11.17 және 4.2.11.19-тармақтар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"ф"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(вагон рамасы мен шанағы элементтерінің шаршауына төзімділік қоры коэффициентінің көрсеткіші бөлігінде), 4.1.2, 4.1.10 және 4.2.2.1-тармақтар </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4.2.12.5 және 4.2.12.8-тармақтар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 4.2.1.5, 4.2.1.7, 4.2.1.10, 4.2.3.14, 4.2.3.15, 4.2.6.1 (тұтқалардың болуы бөлігінде), 4.2.6.2 және 4.2.1.16-тармақтар</w:t>
            </w:r>
          </w:p>
          <w:p>
            <w:pPr>
              <w:spacing w:after="20"/>
              <w:ind w:left="20"/>
              <w:jc w:val="both"/>
            </w:pPr>
            <w:r>
              <w:rPr>
                <w:rFonts w:ascii="Times New Roman"/>
                <w:b w:val="false"/>
                <w:i w:val="false"/>
                <w:color w:val="000000"/>
                <w:sz w:val="20"/>
              </w:rPr>
              <w:t>
МЕМСТ 33885-2016 "Локомотивтік тартқыш жолаушылар вагондары. Санитарлық-гигиеналық және экологиялық көрсеткіштер бойынша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4.2.12.2, 4.2.12.9 және 4.2.12.10-тармақтар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4.2.1.2.12-тармақ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 4.2.6.1 (жарықтандыру бөлігінде), 4.2.11.8 (бірінші абзац, жұмысқа қабілеттілік бөлігінде) және 4.2.11.14-тармақтар (үшінші абзац, қосымша жарықтандырудың болуы бөлігінде)</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4.2.1.17 (болуы бөлігінде), 4.2.3.2 (болуы бөлігінде) және 4.2.3.10-тармақтар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 (бірінші абзац) және 4.2.7.13-тармақтар (тайғаққа қарсы құрылғымен жабдықталған вагондар үшін)</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 (бірінші абзац) және 4.2.7.10-тармақтар (бар болғанда)</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3.2.3-тармақ </w:t>
            </w:r>
          </w:p>
          <w:p>
            <w:pPr>
              <w:spacing w:after="20"/>
              <w:ind w:left="20"/>
              <w:jc w:val="both"/>
            </w:pPr>
            <w:r>
              <w:rPr>
                <w:rFonts w:ascii="Times New Roman"/>
                <w:b w:val="false"/>
                <w:i w:val="false"/>
                <w:color w:val="000000"/>
                <w:sz w:val="20"/>
              </w:rPr>
              <w:t>
МЕМСТ 34506-2019 "Жолаушылар вагондарының магнит-рельсті тежегіші. Техникалық талаптар" (МРТ-мен жабдықталған вагондар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 4.2.5.3 және 4.2.5.5-тармақтар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 4.1.24, 4.1.28, 4.2.1.6, 4.2.6.1 (жарықтандыру бөлігінде), 4.2.9.1 - 4.2.9.10, 4.2.10.1-4.2.10.5, 4.2.11.25 және 5.2-тармақтар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4.2.1.3 (бірінші сөйлем) және 4.2.1.5-тармақтар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4.2.2, 4.3.1-4.3.6, 4.3.8, 5.2.1, 6.1-6.5-тармақтар</w:t>
            </w:r>
          </w:p>
          <w:p>
            <w:pPr>
              <w:spacing w:after="20"/>
              <w:ind w:left="20"/>
              <w:jc w:val="both"/>
            </w:pPr>
            <w:r>
              <w:rPr>
                <w:rFonts w:ascii="Times New Roman"/>
                <w:b w:val="false"/>
                <w:i w:val="false"/>
                <w:color w:val="000000"/>
                <w:sz w:val="20"/>
              </w:rPr>
              <w:t>
МЕМСТ Р 55183-2012 "Локомотивтік тартқыш жолаушылар вагондары.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 4.2.6.2 және 4.2.6.3-тармақтар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4.2.1.14-тармақ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4.1.15-4.1.21, 4.1.23, 4.2.1.15, 4.2.1.13 және 4.2.3.8-тармақтар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4.2.11.10 және 4.2.11.11-тармақтар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4.2.11.14, 4.2.11.15, 4.2.11.16 және 4.2.11.17-тармақтар (жерге қосудың болуы бөлігінде)</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4.2.11.2 (бірінші және бесінші абзацтар), 4.2.11.23 және 4.2.11.24-тармақтар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4.2.1.16-тармақ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(өрт дабылы қондырғысының болуы және жұмыс қабілеттілігі бөлігінде), 8.2 (өрт дабылы қондырғысының болуы және жұмыс қабілеттілігі бөлігінде), 8.3-8.5, 8.8, 10.1 – 10.4, 11.5 – 11.6-тармақтар (автоматты өрт сөндіру қондырғысына және газ талдағыштарға қойылатын талаптар бөлігінде) </w:t>
            </w:r>
          </w:p>
          <w:p>
            <w:pPr>
              <w:spacing w:after="20"/>
              <w:ind w:left="20"/>
              <w:jc w:val="both"/>
            </w:pPr>
            <w:r>
              <w:rPr>
                <w:rFonts w:ascii="Times New Roman"/>
                <w:b w:val="false"/>
                <w:i w:val="false"/>
                <w:color w:val="000000"/>
                <w:sz w:val="20"/>
              </w:rPr>
              <w:t>
МЕМСТ Р 55183-2012 "Локомотивтік тартқыш жолаушылар вагондары.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 (болуы бөлігінде), 4.2.8.6 (болуы бөлігінде), 4.2.9.1 (жылыту, желдету және ауа баптау жүйелерінің болуы бөлігінде), 4.2.11.26 және 4.2.13.4-тармақтар (болуы бөлігінде)</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б-тармақ (болуы бөлігінде)</w:t>
            </w:r>
          </w:p>
          <w:p>
            <w:pPr>
              <w:spacing w:after="20"/>
              <w:ind w:left="20"/>
              <w:jc w:val="both"/>
            </w:pPr>
            <w:r>
              <w:rPr>
                <w:rFonts w:ascii="Times New Roman"/>
                <w:b w:val="false"/>
                <w:i w:val="false"/>
                <w:color w:val="000000"/>
                <w:sz w:val="20"/>
              </w:rPr>
              <w:t>
МЕМСТ Р 55183-2012 "Локомотивтік тартқыш жолаушылар вагондары.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4.2.11.1-тармақ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 (үшінші және төртінші абзац), 4.2.3.10, 4.2.3.11 (болуы бөлігінде) және 4.2.3.13-тармақтар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4.2.1.17 (есіктерді авариялық ашу бөлігінде) және 4.2.3.10-тармақтар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7.4-7.6, 7.4.1.1, 7.4.1.2, 7.4.2, 7.4.3, 7.5.1, 7.5.2, 8.2, 9.6, 9.1 (бірінші абзац), 9.2.3, 9.3.2, 9.4, 9.7.1-9.7.3, 10.2.7, 10.4.1, 11.1.1, 11.1.2, 11.2.8 және 12.1-тармақтар</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және 7.2-тармақтар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4.2.1.16, 4.6.1-4.6.5-тармақтар</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 және 14-бөлім</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4.6.6-тармақ</w:t>
            </w:r>
          </w:p>
          <w:p>
            <w:pPr>
              <w:spacing w:after="20"/>
              <w:ind w:left="20"/>
              <w:jc w:val="both"/>
            </w:pPr>
            <w:r>
              <w:rPr>
                <w:rFonts w:ascii="Times New Roman"/>
                <w:b w:val="false"/>
                <w:i w:val="false"/>
                <w:color w:val="000000"/>
                <w:sz w:val="20"/>
              </w:rPr>
              <w:t>
МЕМСТ 34681-2020 "Локомотивтік тартқыш жолаушылар вагондары.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Вагон-платформлар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4.1.2-тармақ </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режимі)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(екінші абзац) және 4.2.1-тармақтар</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8.4 және 8.5-тармақтар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7.1.8-тармақтың 14-кестесінің 4-көрсеткіші және 7.3-тармақ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7.4-тармақ 5.3-тармақпен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1-кесте</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 және 9.1-тармақтар</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және 1г режимдері)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"ф"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4.1.3-кестемен бірге және 4.3.13 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"ч"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 (2-кесте, үшінші жол)</w:t>
            </w:r>
          </w:p>
          <w:p>
            <w:pPr>
              <w:spacing w:after="20"/>
              <w:ind w:left="20"/>
              <w:jc w:val="both"/>
            </w:pPr>
            <w:r>
              <w:rPr>
                <w:rFonts w:ascii="Times New Roman"/>
                <w:b w:val="false"/>
                <w:i w:val="false"/>
                <w:color w:val="000000"/>
                <w:sz w:val="20"/>
              </w:rPr>
              <w:t>
МЕМСТ 22235-2010 "Жолтабаны 1520 мм магистральдық темір жол жүк вагондары. Тиеу-түсіру және маневрлік жұмыстарды жүргізу кезінде сақталуын қамтамасыз ету жөніндегі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1г режимдері),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ҚР СТ 1818-2008 "Жүк вагондарының сатылары, басқыштары және тұтқалары.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4.3.14-кестемен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5.6-тармақтар</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және 5.6-тармақтар</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 аударғыш вагондар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5973-2009 "Жолтабаны 1520 мм темір жолдардың өзі аударғыш вагондары (думпкарлар).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29-формуласы 1-кестемен бірге (1а режимі) және кестемен 2 (1а режимі)</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5973-2009 "Жолтабаны 1520 мм темір жолдардың өзі аударғыш вагондары (думпкарлар).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8.1- 8.3-тармақ </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және 4.1.5-тармақтар (бірінші абзац)</w:t>
            </w:r>
          </w:p>
          <w:p>
            <w:pPr>
              <w:spacing w:after="20"/>
              <w:ind w:left="20"/>
              <w:jc w:val="both"/>
            </w:pPr>
            <w:r>
              <w:rPr>
                <w:rFonts w:ascii="Times New Roman"/>
                <w:b w:val="false"/>
                <w:i w:val="false"/>
                <w:color w:val="000000"/>
                <w:sz w:val="20"/>
              </w:rPr>
              <w:t>
МЕМСТ 5973-2009 Жолтабаны 1520 мм темір жолдардың өзі аударғыш вагондары (думпкарлар).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5.14-тармақтың 9-кестесінің 3-көрсеткіші</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 9-кестенің 4-көрсеткіші</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4-бөлімнің 1-кестесі</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4.1 - 4.3-тармақтар</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29-формуласы 1-кестемен бірге (1а, 1в, 1г режимдері) және 2-кестемен (IIа, IIв, IIг режимдері)</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6.3.7-тармақ 4.18-тармақпен бірге</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"ч"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2-кесте, 6.1-тармақтың үшінші жолы </w:t>
            </w:r>
          </w:p>
          <w:p>
            <w:pPr>
              <w:spacing w:after="20"/>
              <w:ind w:left="20"/>
              <w:jc w:val="both"/>
            </w:pPr>
            <w:r>
              <w:rPr>
                <w:rFonts w:ascii="Times New Roman"/>
                <w:b w:val="false"/>
                <w:i w:val="false"/>
                <w:color w:val="000000"/>
                <w:sz w:val="20"/>
              </w:rPr>
              <w:t>
МЕМСТ 22235-2010 "Жолтабаны 1520 мм магистральдық темір жол жүк вагондары. Тиеу-түсіру және маневрлік жұмыстарды жүргізу кезінде сақталуын қамтамасыз ету жөніндегі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29-формуласы 1-кестемен бірге (1а, 1в, 1г режимдері) және 2-кестемен(IIа, IIв, IIг режимдері), 6.3.7-тармақ 4.18-тармақпен бірге</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ҚР СТ 1818-2008 "Жүк вагондарының сатылары, басқыштары және тұтқалары.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және 5.3.1-тармақтар, </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және 3.1.6-тармақтар,</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29-формуласы 4.9-тармақпен бірге</w:t>
            </w:r>
          </w:p>
          <w:p>
            <w:pPr>
              <w:spacing w:after="20"/>
              <w:ind w:left="20"/>
              <w:jc w:val="both"/>
            </w:pPr>
            <w:r>
              <w:rPr>
                <w:rFonts w:ascii="Times New Roman"/>
                <w:b w:val="false"/>
                <w:i w:val="false"/>
                <w:color w:val="000000"/>
                <w:sz w:val="20"/>
              </w:rPr>
              <w:t>
МЕМСТ 34764-2021 "Өзі аударғыш вагондар.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3.1.1-тармақ </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және 3.1.6-тармақтар</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4.1.5-тармақ (төртінші абзац)</w:t>
            </w:r>
          </w:p>
          <w:p>
            <w:pPr>
              <w:spacing w:after="20"/>
              <w:ind w:left="20"/>
              <w:jc w:val="both"/>
            </w:pPr>
            <w:r>
              <w:rPr>
                <w:rFonts w:ascii="Times New Roman"/>
                <w:b w:val="false"/>
                <w:i w:val="false"/>
                <w:color w:val="000000"/>
                <w:sz w:val="20"/>
              </w:rPr>
              <w:t>
МЕМСТ 5973-2009 "Жолтабаны 1520 мм темір жолдардың өзі аударғыш вагондары (думпкарлар).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3.8-тармақ</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4.4.1-4.4.3-тармақтар</w:t>
            </w:r>
          </w:p>
          <w:p>
            <w:pPr>
              <w:spacing w:after="20"/>
              <w:ind w:left="20"/>
              <w:jc w:val="both"/>
            </w:pPr>
            <w:r>
              <w:rPr>
                <w:rFonts w:ascii="Times New Roman"/>
                <w:b w:val="false"/>
                <w:i w:val="false"/>
                <w:color w:val="000000"/>
                <w:sz w:val="20"/>
              </w:rPr>
              <w:t>
МЕМСТ 5973-2009 "Жолтабаны 1520 мм темір жолдардың өзі аударғыш вагондары (думпкарлар).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Вагон-цистерналар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w:t>
            </w:r>
          </w:p>
          <w:p>
            <w:pPr>
              <w:spacing w:after="20"/>
              <w:ind w:left="20"/>
              <w:jc w:val="both"/>
            </w:pPr>
            <w:r>
              <w:rPr>
                <w:rFonts w:ascii="Times New Roman"/>
                <w:b w:val="false"/>
                <w:i w:val="false"/>
                <w:color w:val="000000"/>
                <w:sz w:val="20"/>
              </w:rPr>
              <w:t>
1-кестемен бірге (1а режимі)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4.1.3-тармақтың "б" тармақшасы </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8.4 және 8.5-тармақтар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7.1.8-тармақтың 14-кестесінің 4-көрсеткіші, және 7.3-тармақ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7.4-тармақ 5.3-тармақпен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4-бөлімнің 1-кестесі </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(бірінші және екінші ұсыныс тек мұнай бензині цистерналарына арналған), 4.2.18 (тамақ өнімдерін тасымалдайтын цистерналар үшін), 5.18 (қауіпті жүктерді тасымалдайтын цистерналар үшін), 5.20 (2-сыныпты қауіпті жүктер үшін болуы бөлігінде), 5.23 және 5.28-тармақтар</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және 1г режимдері)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"ч"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 (2-кесте, үшінші жол)</w:t>
            </w:r>
          </w:p>
          <w:p>
            <w:pPr>
              <w:spacing w:after="20"/>
              <w:ind w:left="20"/>
              <w:jc w:val="both"/>
            </w:pPr>
            <w:r>
              <w:rPr>
                <w:rFonts w:ascii="Times New Roman"/>
                <w:b w:val="false"/>
                <w:i w:val="false"/>
                <w:color w:val="000000"/>
                <w:sz w:val="20"/>
              </w:rPr>
              <w:t>
МЕМСТ 22235-2010 "Жолтабаны 1520 мм магистральдық темір жол жүк вагондары. Тиеу-түсіру және маневрлік жұмыстарды жүргізу кезінде сақталуын қамтамасыз ету жөніндегі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w:t>
            </w:r>
          </w:p>
          <w:p>
            <w:pPr>
              <w:spacing w:after="20"/>
              <w:ind w:left="20"/>
              <w:jc w:val="both"/>
            </w:pPr>
            <w:r>
              <w:rPr>
                <w:rFonts w:ascii="Times New Roman"/>
                <w:b w:val="false"/>
                <w:i w:val="false"/>
                <w:color w:val="000000"/>
                <w:sz w:val="20"/>
              </w:rPr>
              <w:t>
(1а, 1в, 1г режимдері),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ҚР СТ 1818-2008 "Жүк вагондарының сатылары, басқыштары және тұтқалары.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4..3.14-кестемен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 және 5.10-тармақтар</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және 5.16-тармақтар</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5.7-тармақ</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4.2.6, 5.9, 5.12, 5.14 және 5.22-тармақтар</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4.4.1-4.4.3, 4.4.4 (тек мұнай-бензинді цистерналар үшін), 4.4.5 (қауіпті жүктерді тасымалдайтын цистерналар үшін) және 5.25-тармақтар (құю құрылғысы бар болғанда)</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Дизель-поездар, автомотрисалар, рельстік автобустар, олардың вагондары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Дизель-поездар, олардың вагондары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 4.10, 11.1.6 және 11.1.9-тармақтар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4.14, 5.13.1, 5.13.3, 5.13.4 , 5.13.5* (бар болғанда), 5.13.6 (бар болғанда), 5.13.7, 5.13.8 (1*, 3-абзац), 5.15.1 (1-абзац, 2-сөйлем), 5.22 (160 км/с жылдамдық кезінде), 8.34 және 8.44-тармақтар (бар болғанда)*</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 4.3-тармақтар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5.1.3 (2-абзац) және 5.2-тармақтар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4.1.1-4.1.3-тармақтар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5.2-тармақтар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7.13-тармақ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5.4-тармақ.1 (1-абзацтың 4-тармақшасы)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5.13-тармақ.7 (1-абзац, 1, 3-тармақша)</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 (1-абзац) және 7.14-тармақтар (2-абзац)</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5.1.8-тармақ</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(1-кесте, 3-көрсеткіш) және 9.4*-тармақтар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5.4.1-тармақтың 1-абзацының 4-тармақшасы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МЕМСТ </w:t>
            </w:r>
            <w:r>
              <w:rPr>
                <w:rFonts w:ascii="Times New Roman"/>
                <w:b w:val="false"/>
                <w:i w:val="false"/>
                <w:color w:val="000000"/>
                <w:sz w:val="20"/>
              </w:rPr>
              <w:t>33434-2015 "Теміржол жылжымалы құрамының тіркеу және автотіркеу құрылғысы. Техникалық талаптар және қабылдау ережелері"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 (ауысу параметрлері бөлігінде), 5.14.6 (тұтқалардың (түймелердің) орналасу параметрлері бөлігінде), 5.15.3 (есік ойығының параметрлері бөлігінде), 5.15.4 және 5.15.5 (тұтқаның (батырманың) орналасу параметрлері бөлігінде), 5.15.9, 5.16 *, 5.17, 5.18 (бар болғанда), 5.19, 6.21, 8.5 (2-абзац), 12.1.1 (2, 3, 4-абзацтар), 12.3.1, 12.4, 12.5.6, 12.6.4, 12.7 (абзацы 5, 6, 8, 10), 12.9.1, 12.9.2 (2-абзац), 12.9.3 (1-4-тармақша), 13.2 және 13.3-тармақтар (2-абзац)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(1-абзац), 7.4-7.6, 9.1 (1-абзац), 9.2, 9.2.1, 9.2.3, 9.2.4, 9.4-9.6, 9.7*, 11.1, 11.1.1, 11.1.2, 11.2, 11.2.1-11.2.6, 11.2.8, 11.2.9, 12.1, 12.3, 13.1, 13.2, (1-абзац), 13.3, 13.3.1-тармақтар және 14-бөлім </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"о"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8.34-тармақ</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4.1 - 4.3-тармақтар</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 5.15.7 (2-абзац, 3), 6.3 (1-абзац, 16-тармақша), 6.23 (1-абзац, 2, 4, 5), 8.3, 8.9 (4-абзац), 8.20 (1-абзац)*, 8.27, 8.30, 8.37 (1-абзац, 3, 4), 12.1.1 (7-абзац), 12.6.5 (бар болғанда), 13.1.1, 13.1.3 (1-абзац), 13.1.4 және 13.1.5-тармақтар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5.3, 5.5, 6.2.1 және 9.3-тармақтар </w:t>
            </w:r>
          </w:p>
          <w:p>
            <w:pPr>
              <w:spacing w:after="20"/>
              <w:ind w:left="20"/>
              <w:jc w:val="both"/>
            </w:pPr>
            <w:r>
              <w:rPr>
                <w:rFonts w:ascii="Times New Roman"/>
                <w:b w:val="false"/>
                <w:i w:val="false"/>
                <w:color w:val="000000"/>
                <w:sz w:val="20"/>
              </w:rPr>
              <w:t>
МЕМСТ 34394-2018 "Локомотивы және моторвагонды жылжымалы құрам. Өрт қауіпсіздігі талаптары"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(1-абзац, 2*), 5.1.4, 5.1.7, 5.5, 5.7 және 5.23-тармақтар (1-абзац)</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және 5.5-тармақтар </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5.1.4, 5.1.7, 5.5 және 5.7-тармақтар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және 5.5-тармақтар </w:t>
            </w:r>
          </w:p>
          <w:p>
            <w:pPr>
              <w:spacing w:after="20"/>
              <w:ind w:left="20"/>
              <w:jc w:val="both"/>
            </w:pPr>
            <w:r>
              <w:rPr>
                <w:rFonts w:ascii="Times New Roman"/>
                <w:b w:val="false"/>
                <w:i w:val="false"/>
                <w:color w:val="000000"/>
                <w:sz w:val="20"/>
              </w:rPr>
              <w:t xml:space="preserve">
МЕМСТ 33796-2016 "Моторвагонды жылжымалы құрам. Беріктік пен динамикалық қасиеттерге қойылатын талаптар"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 және 5.1.7-тармақтар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xml:space="preserve">
МЕМСТ 33796-2016 "Моторвагонды жылжымалы құрам. Беріктік пен динамикалық қасиеттерге қойылатын талаптар"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8.2, 8.3, 8.9 (1, 2 сөйлемдердің 4, 3 абзацтары), 8.20 (1-абзац), 8.37 (1-абзац), 8.38 және 11.1.7-тармақтар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5.1.4-тармақтар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5.1.7 және 5.7-тармақтар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және 5.5-тармақтар </w:t>
            </w:r>
          </w:p>
          <w:p>
            <w:pPr>
              <w:spacing w:after="20"/>
              <w:ind w:left="20"/>
              <w:jc w:val="both"/>
            </w:pPr>
            <w:r>
              <w:rPr>
                <w:rFonts w:ascii="Times New Roman"/>
                <w:b w:val="false"/>
                <w:i w:val="false"/>
                <w:color w:val="000000"/>
                <w:sz w:val="20"/>
              </w:rPr>
              <w:t xml:space="preserve">
МЕМСТ 33796-2016 "Моторвагонды жылжымалы құрам. Беріктік пен динамикалық қасиеттерге қойылатын талаптар"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 8.10 және 8.11-тармақтар</w:t>
            </w:r>
          </w:p>
          <w:p>
            <w:pPr>
              <w:spacing w:after="20"/>
              <w:ind w:left="20"/>
              <w:jc w:val="both"/>
            </w:pPr>
            <w:r>
              <w:rPr>
                <w:rFonts w:ascii="Times New Roman"/>
                <w:b w:val="false"/>
                <w:i w:val="false"/>
                <w:color w:val="000000"/>
                <w:sz w:val="20"/>
              </w:rPr>
              <w:t>
МЕМСТ 32410-2013 "Жолаушылар тасымалдарына арналған жылжымалы темір жол құрамының авариялық крэш-жүйелері.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7.2-тармақ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4.3.2-тармақ</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 5.17, 5.18 (бар болғанда), 5.21.4 (2, 3-абзацтар), 6.18, 8.3 (5, 6-абзацтар), 8.20 (бар болғанда) және 12.2-тармақтар (3-абзац)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 (1-абзац, 1, 2-сөйлемдер), 5.15.8, 6.22, 7.3 (1-абзац), 7.12, 7.15 (1-абзац, 4-тармақша), 7.20-7.22 және 8.20-тармақтар (1-абзац)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 (1-абзац, 3-сөйлем), 6.10 (1-тармақша), 7.16, 7.18, 7.19, 10.3.1 (26-тармақша) және 10.4.4-тармақтар (5-тармақша)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А қосымша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12.4-тармақ</w:t>
            </w:r>
          </w:p>
          <w:p>
            <w:pPr>
              <w:spacing w:after="20"/>
              <w:ind w:left="20"/>
              <w:jc w:val="both"/>
            </w:pPr>
            <w:r>
              <w:rPr>
                <w:rFonts w:ascii="Times New Roman"/>
                <w:b w:val="false"/>
                <w:i w:val="false"/>
                <w:color w:val="000000"/>
                <w:sz w:val="20"/>
              </w:rPr>
              <w:t>
МЕМСТ 31666-2014 "Дизель-поездар. Жалпы техникалық талаптар Дизель-поездар. Жалпы техникалық талаптар" ("б" және "в" тармақтары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35-тармағы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 (1-абзац, 3-сөйлем), 7.1 (2-тармақша), 10.3.1 (1-абзац, 1-тармақша, 4, 6, 15, 17), 11.1.1 (1,2-тармақша), 11.2.1, 11.2.2* және 13.1.1-тармақтар (2,3-абзацтар)</w:t>
            </w:r>
          </w:p>
          <w:p>
            <w:pPr>
              <w:spacing w:after="20"/>
              <w:ind w:left="20"/>
              <w:jc w:val="both"/>
            </w:pPr>
            <w:r>
              <w:rPr>
                <w:rFonts w:ascii="Times New Roman"/>
                <w:b w:val="false"/>
                <w:i w:val="false"/>
                <w:color w:val="000000"/>
                <w:sz w:val="20"/>
              </w:rPr>
              <w:t>
МЕМСТ 31666-2014 "Дизель-поездар. Жалпы техникалық талаптар Дизель-поездар. Жалпы техникалық талаптар"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 (1-абзац, 3-сөйлем), 7.1 (2-тармақша), 10.3.1 (1-абзац, 1-тармақша, 4, 6, 15, 17), 11.1.1 (1-тармақша, 2), 11.2.1, 11.2.2* және 13.1.1-тармақтар (2,3-абзацтар)</w:t>
            </w:r>
          </w:p>
          <w:p>
            <w:pPr>
              <w:spacing w:after="20"/>
              <w:ind w:left="20"/>
              <w:jc w:val="both"/>
            </w:pPr>
            <w:r>
              <w:rPr>
                <w:rFonts w:ascii="Times New Roman"/>
                <w:b w:val="false"/>
                <w:i w:val="false"/>
                <w:color w:val="000000"/>
                <w:sz w:val="20"/>
              </w:rPr>
              <w:t>
МЕМСТ 31666-2014 "Дизель-поездар. Жалпы техникалық талаптар Дизель-поездар. Жалпы техникалық талаптар"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11.1.1-тармақ (2,3-тармақша)</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10.3 (7,9-тармақша) және 12.2-тармақтар (7-абзац)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12.1.9 (1-абзац, 2-4-сөйлем), 12.2 (2-абзац), 12.5.1, 12.5.3, 12.5.5 - 12.5.7-тармақтар.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10.4.2, 12.2 (2-абзац) және 12.4-тармақтар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(11-абзац, 2-сөйлемдер), 12.1.10, 12.1.14 және 12.1.16*тармақтар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 (2,3-абзац) және 12.2-тармақтар (Б.13-кесте, соңғы сөйлем)</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12.5.1, 12.5.5 (2-сөйлем) және 12.7-тармақтар (9-абзац)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(2-абзац) және 12.1.15-тармақтар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 (1-абзац), 7.14 (2-абзац), 7.20-7.22 және 9.4*-тармақтар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7.15-тармақ (9-тармақша)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7.11-тармақ </w:t>
            </w:r>
          </w:p>
          <w:p>
            <w:pPr>
              <w:spacing w:after="20"/>
              <w:ind w:left="20"/>
              <w:jc w:val="both"/>
            </w:pPr>
            <w:r>
              <w:rPr>
                <w:rFonts w:ascii="Times New Roman"/>
                <w:b w:val="false"/>
                <w:i w:val="false"/>
                <w:color w:val="000000"/>
                <w:sz w:val="20"/>
              </w:rPr>
              <w:t>
МЕМСТ 31666-2014 "Дизель-поездар. Жалпы техникалық талаптар, пломбалау бойынша КО ТР талаптарын тікелей орындауды ескере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7.13-тармақ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5.1.8-тармақ</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(1-абзац)* және 7.22-тармақтар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 5.13.4, 5.13.5 (газсыз тіркеуіш құрылғы бар болған да) және 5.13.7-тармақтар (1,2-абзацтар)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(3-абзац), 5.13.5 (бар болғанда) – саңылаусыз тіркеуіш құрылғы және 5.13.8-тармақтар (1-абзац) – автотіркегіш құрылғымен жабдықтаған кезде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және 13.3-тармақтар (2-абзац)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(2, 3-абзацтар), 12.1.4, 12.1.5, 12.1.6 (1-кесте2), 12.1.7.1, 12.1.8-12.1.10 және 13.2-тармақтар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5.17 және 5.18-тармақтар (бар болғанда)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(1-абзац) және 13.1.4-тармақтар (1-абзац, 1,2*-тармақша, 3, 4, 2-абзац*)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тармақтың 2 абзацы</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 және 5.14.2-тармақтар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5.14.1, 5.15.3 (1-сөйлем), 5.15.4, 5.15.5, 5.19 және 12.7-тармақтар (5-абзац)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6.18-тармақ</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(1-абзац), 8.3 және 8.9-тармақтар (4-абзац)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(бар болғанда) және 8.3-тармақтар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20.5- 20.7-тармақтар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4.1-4.3-тармақтар</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8.34-тармақ</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8.20-тармақ (1-абзац)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және 13.1.5-тармақтар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10.4-тармақ</w:t>
            </w:r>
          </w:p>
          <w:p>
            <w:pPr>
              <w:spacing w:after="20"/>
              <w:ind w:left="20"/>
              <w:jc w:val="both"/>
            </w:pPr>
            <w:r>
              <w:rPr>
                <w:rFonts w:ascii="Times New Roman"/>
                <w:b w:val="false"/>
                <w:i w:val="false"/>
                <w:color w:val="000000"/>
                <w:sz w:val="20"/>
              </w:rPr>
              <w:t>
МЕМСТ 34394-2018 "Локомотивы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6.4-тармақ (16-тармақша)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және 12.1.5-тармақтар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4.2.4-тармақ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(1-тармақша), 12.9.1, 12.9.3 (1-4-тармақша) және 11.2.1-тармақтар (1-абзац))</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5.8-тармақ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1-абзац, 11.2.1-тармақтың 1-тармақшасы</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5.15.7-тармақтың 1-абзацы</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 және 5.15.7-тармақтар (2, 3-абзацтар (1-сөйлем))</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9.2.1, 9.2.3 және 9.2.4-тармақтар</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(1-абзац), 7.4- 7.6, 9.1 (1-абзац), 9.4-9.6, 11.1, 11.2, 11.1.1, 11.1.2, 11.2.1-11.2.6, 11.2.8, 11.2.9, 12.1, 12.3, 13.1, 13.2 (2-абзац), 13.3, 13.3.1-тармақтар және 14-бөлім</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(1-сөйлем), 5.21.3 және 5.21.4-тармақтар (1-абзац)</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13.1-тармақ (1-абзац)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5.21.1- 5.21.3-тармақтар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5.21.4-тармақ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13.1.4-тармақ (1-абзац, 2-тармақша, 2-абзац*)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(4-абзац 2-сөйлем, 5-абзац) және 15.2-тармақтар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15.1-тармақ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Автомотристер, Рельсті автобустар, олардың вагондары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6.11, 9.2.5, 9.2.6, 11.3, 11.4 және 14.12.1-тармақтар (6-абзац)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4.2.4 (1-3-абзацтар), 4.2.5 (1-абзац, 2-абзац, 1-сөйлем), 16.1 (8-кесте)* және 16.3-тармақтар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4.1-4.3-тармақтар</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(1-абзац) және 11.1-тармақтар (5-абзац)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7.3-тармақ </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4.1.1- 4.1.3, 4.1.11 (1-3-тармақша), 17.2 (10-кесте, 1-көрсеткіш) және 17.7-тармақтар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(1-3-тармақша) және 17.7-тармақтар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12.4-тармақтың 9-тармақшасы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4.2.4-тармақтың 2-абзацы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1-абзац, 5.4.1-тармақтың 4-тармақшасы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(2-4-абзацтар), 12.7 (1-абзац, 4-сөйлем) және 12.7-тармақтар (2-абзац)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6.3-тармақтың 3-кестесі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(1-3-тармақша) және 17.7-тармақтар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(2-абзац) және 7.20-тармақтар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(3-абзац), 7.9, 7.10, 7.11 (1-2-абзацтар), 8.1.2, 8.1.3 (эргономикалық көрсеткіштер бөлігінде), 8.1.4 (2,4-абзацтар), 8.3.2, 8.3.3, 8.6.1 (2-3-абзацтар), 8.6.2, 8.6.4, 8.6.7, 8.6.9 (2-абзац), 8.6.10, 9.1.1, 9.1.4 (2-абзац), 9.1.5, 9.1.7, 9.1.9 (геометриялық параметрлер бөлігінде), 9.5.1 (2-4-абзацтар), 9.5.2, 9.5.4 (3-абзац, 1-2-сөйлем, 4,6,7-абзацтар), 9.5.6, 9.5.7 (1,2-тармақша), 10.3 (2-абзац)*, 10.7 (1-абзац), 18.1 (3-абзац), 19.1, 19.2, 19.6, 21.1.2-21.1.6, 21.2.1-21.2.3 және 21.3.1- 21.3.3-тармақтар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"о"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16.1-тармақ (2-абзац, 8-кесте)*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4.1-4.3-тармақтар</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(1-2-абзацтар, 4), 7.19, 8.1.4 (3-абзац), 9.1.2, 9.5.4 (5-абзац), 11.11, 11.14 (2-абзац), 11.15 (1-абзац), 18.1 (11-кесте, 12-кесте), 18.1 (3-абзац)*, 18.2 - 18.6-тармақтар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 5.5, 6.2.1, 9.11 және 10.4-тармақтар</w:t>
            </w:r>
          </w:p>
          <w:p>
            <w:pPr>
              <w:spacing w:after="20"/>
              <w:ind w:left="20"/>
              <w:jc w:val="both"/>
            </w:pPr>
            <w:r>
              <w:rPr>
                <w:rFonts w:ascii="Times New Roman"/>
                <w:b w:val="false"/>
                <w:i w:val="false"/>
                <w:color w:val="000000"/>
                <w:sz w:val="20"/>
              </w:rPr>
              <w:t>
МЕМСТ 34394-2018 "Локомотивы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17.2-тармақ (10-кесте, 7-13-көрсеткіштер*)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 және 6.3.16-тармақтар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"с"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17.2-тармақ (10-кесте, 7-13-көрсеткіштер*)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6.3.11-тармақ</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17.2-тармақ (10-кесте, 6, 10-11, 13-көрсеткіштер)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6.3.11-тармақ</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11.9, 12.3 (абзацы 3, 4), 12.7 (1-абзац, 4-сөйлем, 2-абзац), 14.9, 11.10 (1-абзац), 11.14 (2-абзац), 11.15, 11.16 және 11.17-тармақтар (2-абзац)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17.2-тармақ (10-кесте, 7-9-көрсеткіштер*)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7.3-тармақ*</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10.10-тармақтың 1-абзацы</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15.1 және 17.2-тармақтар (10-кесте, 10-көрсеткіш)</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16-тармағы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және 7.2-тармақтар</w:t>
            </w:r>
          </w:p>
          <w:p>
            <w:pPr>
              <w:spacing w:after="20"/>
              <w:ind w:left="20"/>
              <w:jc w:val="both"/>
            </w:pPr>
            <w:r>
              <w:rPr>
                <w:rFonts w:ascii="Times New Roman"/>
                <w:b w:val="false"/>
                <w:i w:val="false"/>
                <w:color w:val="000000"/>
                <w:sz w:val="20"/>
              </w:rPr>
              <w:t>
МЕМСТ 32410-2013 "Жолаушылар тасымалдарына арналған жылжымалы темір жол құрамының авариялық крэш-жүйелері.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4.3.2-тармақ</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(4-абзац), 7.8-7.10, 7.11 (1-3-абзацтар), 7.19, 8.1.4 (2,4-абзацтар, 5), 8.1.6, 9.1.6, 10.3 (2-3-абзацтар), 11.2, 11.14 (3-кесте), 12.13, 13.5 (2-3-абзацтар), 18.6 және 20.2-тармақтар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(10-тармақша), 7.12.1 (1-абзац), 11.15 (2-абзац), 12.2 (1, 3-тармақша), 12.3 (3,4-абзацтар), 12.4 (3,4,7-тармақша), 12.7 (1-абзац, 4-сөйлем), 12.7 (2-абзац), 14.1 (6-тармақша), 14.6, 14.7, 14.10 ("а", "б", "в" тармақша) және 14.11-тармақтар (6-тармақша)</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11.1-тармақ (2-абзац)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23-тармағы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(1-абзац, 1-тармақша), 5.2.3, 8.3.7, 12.4 (5-абзац), 14.6 (1-тармақша) және 18.4-тармақтар (1-абзац)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4.3.2-тармақ, А.4 қосымша</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4.3.2-тармақ</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(1-тармақша) және 8.3.3-тармақтар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12.1 (1-абзац), 14.11 (1-абзац, 1-3,7-тармақша), 14.12.1 (1-абзац, 1-2-тармақша, 3-абзац), 14.12.2 (1, 4-6-тармақша) және 18.4-тармақтар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14.12.1-тармақ (1-абзац, 3-тармақша)</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14.11-тармақ (1-абзац, 2,4, 5-тармақша және 2-абзац)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8.1.3, 8.2.1 (2-4-абзацтар), 8.2.2, 8.2.4, 8.2.5, 8.2.7 және 8.5.5-тармақтар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8.1.4 (2-4-абзацтар), 8.3.2, 8.3.3, 8.5.2, 8.5.3*, 8.5.4 және 8.5.5-тармақтар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8.5.4, 8.5.5, 9.4.2-9.4.4-тармақтар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(4-абзац), 8.1.4 (3-абзац) және 9.1.2-тармақтар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5.5-тармақтың 1-тармақшасы</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8.2.1 (1-абзац), 8.2.3, 9.2.2, 9.2.6 және 9.2.7-тармақтар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және 10.4*-тармақтар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(1, 3-тармақша), 12.3 (2-4-абзацтар), 12.4 (3-тармақша), 12.7 (2-абзац) және 14.10-тармақтар (в тармақшасы)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(2-тармақша, 8) және 12.8-тармақтар (2-абзац)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12.4-тармақ (4-абзац)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12.4-тармақ (9-абзац)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(2-абзац) және 7.20-тармақтар (1-абзац)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(1, 3-тармақша) және 12.4-тармақтар (3-тармақша)</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4.2.4-тармақ (1-3-абзацтар)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(5-абзац) және 17.2-тармақтар (10-кесте, 5-көрсеткіш)</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 (1-абзац) және 18.2-тармақтар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(2, 3-абзацтар), 8.6.2, 8.6.4, 8.6.7, 8.6.9 (2-абзац), 8.6.10, 9.5.1 (2-4-абзацтар), 9.5.2, 9.5.4 (3,4, 6, 7-абзацтар), 9.5.6, 9.5.7 (1,2-тармақша), 19.2, 21.1.2 (1,2-абзацтар), 21.1.3-21.1.5 және 21.1.6-тармақтар (2-абзац)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7.11 (3-абзац), 10.3 (3-абзац) және 20.2-тармақтар (4-тармақша)</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және 18.5-тармақтар (1-абзац, 1,2-тармақша)</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 (2-абзац)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9.1.4 (2-абзац), 9.1.5, 9.1.7-9.1.9-тармақтар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 және 6.3.15*-тармақтар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(1-абзац, 3-тармақша), 11.14 (1-абзац, 3-кесте), 11.14 (2-абзац, 4-кесте) және 11.15-тармақтар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20.5 - 20.7-тармақтар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4.1-4.3-тармақтар</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16.2-тармақ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(11-кесте, 12-кесте) және 18.4-тармақтар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10.4-тармақ</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18.3-тармақ (1-абзац)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(2-абзац), 9.5.6, 10.6* және 21.1.5-тармақтар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(3-абзац), 8.6.1 (1-абзац), 9.5.1 (1-абзац), 14.12.2 (1,2-тармақша, 4-6), 19.5, 21.3.2 және 21.3.3-тармақтар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(1-абзац)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14.12.2-тармақ (3-абзац 3-тармақша*, 5-абзац)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 (1-3-абзацтар) және 8.3.7-тармақтар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7.12.1-тармақ (1,4-абзацтар)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9.2.1, 9.2.3 және 9.2.4-тармақтар</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(1-абзац), 7.4- 7.6, 9.1 (1-абзац), 9.4- 9.6, 11.1, 11.1.1, 11.1.2, 11.2, 11.2.1-11.2.6, 11.2.8, 11.2.9, 12.1, 12.3, 13.1, 13.2 (2-абзац), 13.3, 13.3.1-тармақтар және 14-бөлім</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(1-абзац), 13.4 және 13.5-тармақтар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(1-абзац), 13.5 және 13.6-тармақтар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(2-сөйлем) және 13.5-тармақтар (2, 3-абзацтар)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14-бөлім </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20.1-тармақ</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Дизель-электропоездар, олардың вагондары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 4.10, 8.41 (2-абзац), 11.1.6 және 11.1.9-тармақтар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4.14, 5.13.1, 5.13.3, 5.13.4*, 5.13.5* (бар болғанда), 5.13.6 (бар болғанда), 5.13.7, 5.13.8 (1-абзац*, 3), 5.15.1 (1-абзац, 2-сөйлем), 5.22 (160 км/с жылдамдық кезінде), 8.33, 8.34, 8.41 (1-абзац), 8.42 (1-абзац) және 8.44-тармақтар (бар болғанда)*</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5.1.2-тармақтар</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 4.3-тармақтар </w:t>
            </w:r>
          </w:p>
          <w:p>
            <w:pPr>
              <w:spacing w:after="20"/>
              <w:ind w:left="20"/>
              <w:jc w:val="both"/>
            </w:pPr>
            <w:r>
              <w:rPr>
                <w:rFonts w:ascii="Times New Roman"/>
                <w:b w:val="false"/>
                <w:i w:val="false"/>
                <w:color w:val="000000"/>
                <w:sz w:val="20"/>
              </w:rPr>
              <w:t xml:space="preserve">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5.1.3 (2-абзац) және 5.2-тармақтар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4.1.1-4.1.3-тармақтар</w:t>
            </w:r>
          </w:p>
          <w:p>
            <w:pPr>
              <w:spacing w:after="20"/>
              <w:ind w:left="20"/>
              <w:jc w:val="both"/>
            </w:pPr>
            <w:r>
              <w:rPr>
                <w:rFonts w:ascii="Times New Roman"/>
                <w:b w:val="false"/>
                <w:i w:val="false"/>
                <w:color w:val="000000"/>
                <w:sz w:val="20"/>
              </w:rPr>
              <w:t xml:space="preserve">
МЕМСТ 33796-2016 "Моторвагонды жылжымалы құрам. Беріктік пен динамикалық қасиеттерге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7.13-тармақ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5.4.1-тармақ (1-абзацтың 4-тармақшасы) </w:t>
            </w:r>
          </w:p>
          <w:p>
            <w:pPr>
              <w:spacing w:after="20"/>
              <w:ind w:left="20"/>
              <w:jc w:val="both"/>
            </w:pPr>
            <w:r>
              <w:rPr>
                <w:rFonts w:ascii="Times New Roman"/>
                <w:b w:val="false"/>
                <w:i w:val="false"/>
                <w:color w:val="000000"/>
                <w:sz w:val="20"/>
              </w:rPr>
              <w:t xml:space="preserve">
МЕМСТ 33434-2015 "Теміржол жылжымалы құрамының тіркеу және автотіркеу құрылғысы. Техникалық талаптар және қабылдау ережелері"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5.13.7-тармақ (1-абзац, 1 және 3-тармақша)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7.3 (1-абзац) және 7.14-тармақтар (2-абзац)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5.1.8-тармақ</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(1-кесте, 3-көрсеткіш) және 9.4*-тармақтар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4-тармақша, 5.4.1-тармақтың 1-абзацы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МЕМСТ </w:t>
            </w:r>
            <w:r>
              <w:rPr>
                <w:rFonts w:ascii="Times New Roman"/>
                <w:b w:val="false"/>
                <w:i w:val="false"/>
                <w:color w:val="000000"/>
                <w:sz w:val="20"/>
              </w:rPr>
              <w:t>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 (ауысу параметрлері бөлігінде), 5.14.6 (тұтқалардың (түймелердің) орналасу параметрлері бөлігінде), 5.15.3 (есік ойығының параметрлері бөлігінде), 5.15.4 және 5.15.5 (тұтқаның (батырманың) орналасу параметрлері бөлігінде), 5.15.9, 5.16 *, 5.17, 5.18 (бар болғанда), 5.19, 6.21, 8.5 (2-абзац), 12.1.1 (2, 3, 4-абзацтар), 12.3.1, 12.4, 12.5.6, 12.6.4, 12.7 (5, 6, 8, 10-абзацтар), 12.9.1, 12.9.2 (2-абзац), 12.9.3 (1-4-тармақша), 13.2 және 13.3-тармақтар (2-абзац)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(1-абзац), 7.4- 7.6, 9.1 (1-абзац), 9.2, 9.2.1, 9.2.3, 9.2.4, 9.4- 9.6, 9.7*, 11.1, 11.1.1, 11.1.2, 11.2, 11.2.1-11.2.6, 11.2.8, 11.2.9, 12.1, 12.3, 13.1, 13.2, (1-абзац), 13.3, 13.3.1-тармақтар және 14-бөлім </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xml:space="preserve">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"о"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және 8.34-тармақтар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4.1 - 4.3-тармақтар</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xml:space="preserve">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 5.15.7 (2,3-абзац), 6.3 (1-абзац, 16-тармақша), 6.23 (1-абзац, 2, 4, 5), 8.3, 8.9 (4-абзац), 8.20 (1-абзац)*, 8.27, 8.30, 8.37 (1, 3, 4-абзац), 8.43*, 12.1.1 (7-абзац), 12.6.5 (бар болғанда), 13.1.1, 13.1.3 (1-абзац), 13.1.4 және 13.1.5-тармақтар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 5.5, 6.2.1 және 9.3-тармақтар</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(1-абзац, 2*), 5.1.4, 5.1.7, 5.5, 5.7 және 5.23-тармақтар (1-абзац)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және 5.5-тармақтар </w:t>
            </w:r>
          </w:p>
          <w:p>
            <w:pPr>
              <w:spacing w:after="20"/>
              <w:ind w:left="20"/>
              <w:jc w:val="both"/>
            </w:pPr>
            <w:r>
              <w:rPr>
                <w:rFonts w:ascii="Times New Roman"/>
                <w:b w:val="false"/>
                <w:i w:val="false"/>
                <w:color w:val="000000"/>
                <w:sz w:val="20"/>
              </w:rPr>
              <w:t xml:space="preserve">
МЕМСТ 33796-2016 "Моторвагонды жылжымалы құрам. Беріктік пен динамикалық қасиеттерге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5.1.4, 5.1.7, 5.5 және 5.7-тармақтар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және 5.5-тармақтар </w:t>
            </w:r>
          </w:p>
          <w:p>
            <w:pPr>
              <w:spacing w:after="20"/>
              <w:ind w:left="20"/>
              <w:jc w:val="both"/>
            </w:pPr>
            <w:r>
              <w:rPr>
                <w:rFonts w:ascii="Times New Roman"/>
                <w:b w:val="false"/>
                <w:i w:val="false"/>
                <w:color w:val="000000"/>
                <w:sz w:val="20"/>
              </w:rPr>
              <w:t xml:space="preserve">
МЕМСТ 33796-2016 Моторвагонды жылжымалы құрам. Беріктік пен динамикалық қасиеттерге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 және 5.1.7-тармақтар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5.5-тармақ </w:t>
            </w:r>
          </w:p>
          <w:p>
            <w:pPr>
              <w:spacing w:after="20"/>
              <w:ind w:left="20"/>
              <w:jc w:val="both"/>
            </w:pPr>
            <w:r>
              <w:rPr>
                <w:rFonts w:ascii="Times New Roman"/>
                <w:b w:val="false"/>
                <w:i w:val="false"/>
                <w:color w:val="000000"/>
                <w:sz w:val="20"/>
              </w:rPr>
              <w:t xml:space="preserve">
МЕМСТ 33796-2016 "Моторвагонды жылжымалы құрам. Беріктік пен динамикалық қасиеттерге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8.1 (бар болғанда, дизель-электропоездар үшін), 8.2, 8.3, 8.9 (1, 2 сөйлемдердің 4, 3 абзацтары), 8.20 (1-абзац), 8.37 (1-абзац), 8.38, 8.43* және 11.1.7-тармақтар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5.1.4-тармақтар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5.1.7 және 5.7-тармақтар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және 5.5-тармақтар </w:t>
            </w:r>
          </w:p>
          <w:p>
            <w:pPr>
              <w:spacing w:after="20"/>
              <w:ind w:left="20"/>
              <w:jc w:val="both"/>
            </w:pPr>
            <w:r>
              <w:rPr>
                <w:rFonts w:ascii="Times New Roman"/>
                <w:b w:val="false"/>
                <w:i w:val="false"/>
                <w:color w:val="000000"/>
                <w:sz w:val="20"/>
              </w:rPr>
              <w:t xml:space="preserve">
МЕМСТ 33796-2016 "Моторвагонды жылжымалы құрам. Беріктік пен динамикалық қасиеттерге қойылатын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7.2, 8.10 және 8.11-тармақтар</w:t>
            </w:r>
          </w:p>
          <w:p>
            <w:pPr>
              <w:spacing w:after="20"/>
              <w:ind w:left="20"/>
              <w:jc w:val="both"/>
            </w:pPr>
            <w:r>
              <w:rPr>
                <w:rFonts w:ascii="Times New Roman"/>
                <w:b w:val="false"/>
                <w:i w:val="false"/>
                <w:color w:val="000000"/>
                <w:sz w:val="20"/>
              </w:rPr>
              <w:t>
МЕМСТ 32410-2013 "Жолаушылар тасымалдарына арналған жылжымалы темір жол құрамының авариялық крэш-жүйелері.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7.2-тармақ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 5.17, 5.18 (бар болғанда), 5.21.4 (2, 3-абзацтар), 6.18, 8.3 (5, 6-абзацтар), 8.20 (бар болғанда) және 12.2-тармақтар (3-абзац)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 (1-абзац, 1, 2-сөйлемдер), 5.15.8, 6.22, 7.3 (1-абзац), 7.12, 7.15 (1-абзац, 4-тармақша), 7.20-7.22 және 8.20-тармақтар (1-абзац)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 (1-абзац, 3-сөйлем), 6.10 (1-тармақша), 7.16, 7.18, 7.19, 10.3.1 (26-тармақша) және 10.4.4-тармақтар (5-тармақша)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А қосымша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12.4-тармақ</w:t>
            </w:r>
          </w:p>
          <w:p>
            <w:pPr>
              <w:spacing w:after="20"/>
              <w:ind w:left="20"/>
              <w:jc w:val="both"/>
            </w:pPr>
            <w:r>
              <w:rPr>
                <w:rFonts w:ascii="Times New Roman"/>
                <w:b w:val="false"/>
                <w:i w:val="false"/>
                <w:color w:val="000000"/>
                <w:sz w:val="20"/>
              </w:rPr>
              <w:t>
МЕМСТ 31666-2014 "Дизель-поездар. Жалпы техникалық талаптар Дизель-поездар. Жалпы техникалық талаптар" ("б" және "в" тармақтары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 (1-абзац, 3-сөйлем), 7.1 (2-тармақша), 10.3.1 (1-абзац, 1, 4, 6, 15, 17, 4, 6, 15, 17- тармақша), 11.1.1 (1,2-тармақша), 11.2.1, 11.2.2* және 13.1.1-тармақтар (2,3-абзацтар)</w:t>
            </w:r>
          </w:p>
          <w:p>
            <w:pPr>
              <w:spacing w:after="20"/>
              <w:ind w:left="20"/>
              <w:jc w:val="both"/>
            </w:pPr>
            <w:r>
              <w:rPr>
                <w:rFonts w:ascii="Times New Roman"/>
                <w:b w:val="false"/>
                <w:i w:val="false"/>
                <w:color w:val="000000"/>
                <w:sz w:val="20"/>
              </w:rPr>
              <w:t>
МЕМСТ 31666-2014 "Дизель-поездар. Жалпы техникалық талаптар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11.1.1-тармақ (2,3-тармақша)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10.3 (7,9-тармақша) және 12.2-тармақтар (7-абзац)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12.1.9 (1-абзац, 2-4-сөйлем), 12.2 (2-абзац), 12.5.1, 12.5.3, 12.5.5 - 12.5.7-тармақтар.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10.4.2, 12.2 (2-абзац) және 12.4-тармақтар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(11-абзац, 2-сөйлем), 12.1.10, 12.1.14 және 12.1.16*-тармақтар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 (2,3-абзац) және 12.2-тармақтар (Б.13-кесте, соңғы сөйлем)</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12.5.1, 12.5.5 (2-сөйлем) және 12.7-тармақтар (9-абзац)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(2-абзац) және 12.1.15-тармақтар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7.3 (1-абзац), 7.14 (2-абзац), 7.20-7.22 және 9.4*-тармақтар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7.15-тармақ (9-тармақша)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7.11-тармақ </w:t>
            </w:r>
          </w:p>
          <w:p>
            <w:pPr>
              <w:spacing w:after="20"/>
              <w:ind w:left="20"/>
              <w:jc w:val="both"/>
            </w:pPr>
            <w:r>
              <w:rPr>
                <w:rFonts w:ascii="Times New Roman"/>
                <w:b w:val="false"/>
                <w:i w:val="false"/>
                <w:color w:val="000000"/>
                <w:sz w:val="20"/>
              </w:rPr>
              <w:t>
МЕМСТ 31666-2014 "Дизель-поездар. Жалпы техникалық талаптар, пломбалау бойынша КО ТР талаптарын тікелей орындауды ескере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7.13-тармақ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5.1.8-тармақ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(1-абзац)* және 7.22-тармақтар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5.13.1, 5.13.4, 5.13.5 (газсыз тіркеуіш құрылғы бар болғанда) және 5.13.7-тармақтар (1,2-абзацтар)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(3-абзац), 5.13.5 (бар болғанда) – саңылаусыз тіркеуіш құрылғы және 5.13.8-тармақтар (1-абзац) – автотіркегіш құрылғымен жабдықтаған кезде </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және 13.3-тармақтар (2-абзац)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12.1.1 (2, 3-абзацтар), 12.1.4, 12.1.5, 12.1.6 (12-кесте), 12.1.7.1, 12.1.8-12.1.10 және 13.2-тармақтар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 5.17 және 5.18-тармақтар (бар болғанда)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(1-абзац) және 13.1.4-тармақтар (1-абзац, 1,2*-тармақша, 3, 4, 2-абзац*)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тармақтың 2 абзацы</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 және 5.14.2-тармақтар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5.14.1, 5.15.3 (1-сөйлем), 5.15.4, 5.15.5, 5.19 және 12.7-тармақтар (5-абзац)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6.18-тармақ</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(1-абзац), 8.3, 8.9 (4-абзац) және 8.43-тармақтар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(бар болғанда) және 8.3-тармақтар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20.5- 20.7-тармақтар</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4.1-4.3-тармақтар</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және 8.34-тармақтар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8.20-тармақ (1-абзац)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және 13.1.5-тармақтар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10.4-тармақ</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6.4-тармақ (16-тармақша)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және 12.1.5-тармақтар</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4.2.4-тармақ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(1-тармақша), 12.9.1, 12.9.3 (1-4-тармақша) және 11.2.1-тармақтар (1-абзац)</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5.8-тармақ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11.2-тармақ.1 (1-абзац, 1-тармақша)</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5.15-тармақ.7 (1-абзац)</w:t>
            </w:r>
          </w:p>
          <w:p>
            <w:pPr>
              <w:spacing w:after="20"/>
              <w:ind w:left="20"/>
              <w:jc w:val="both"/>
            </w:pPr>
            <w:r>
              <w:rPr>
                <w:rFonts w:ascii="Times New Roman"/>
                <w:b w:val="false"/>
                <w:i w:val="false"/>
                <w:color w:val="000000"/>
                <w:sz w:val="20"/>
              </w:rPr>
              <w:t xml:space="preserve">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5.15.4 және 5.15.7-тармақтар (2, 3-абзацтар, 1-сөйлем)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9.2.1, 9.2.3 және 9.2.4-тармақтар</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(1-абзац), 7.4- 7.6, 9.1 (1-абзац), 9.4- 9.6, 11.1, 11.1.1, 11.1.2, 11.2, 11.2.1-11.2.6, 11.2.8, 11.2.9, 12.1, 12.3, 13.1, 13.2 (2-абзац), 13.3, 13.3.1-тармақтар және 14-бөлім</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(1-сөйлем), 5.21.3 және 5.21.4-тармақтар (1-абзац)</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13.1-тармақ (1-абзац)</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5.21.2 және 5.21.3-тармақтар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5.21.4-тармақ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13.1.4-тармақ (1-абзац, 2-тармақша, 2-абзац*)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(4-абзац 2-сөйлем, 5-абзац) және 15.2-тармақтар МЕМСТ 31666-2014 "Дизель-поездар.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15.1-тармақ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Жартылай вагондар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4.1.2-тармақ </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режимі)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4.1.3-тармақтың 4-тармақшасы</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8.4 және 8.5-тармақтар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7.1.8-тармақтың 14-кестесінің 4-көрсеткіші, және 7.3-тармақ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7.4-тармақ, 5.3-тармақпен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1-кесте</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5.2.1- 5.2.3-тармақтар</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және 1г режимдері)</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4-баптың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"ф"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4.1.3-кестемен бірге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8.5-тармақ</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"ч"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және 8.4-тармақтар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 (2-кесте, үшінші жол)</w:t>
            </w:r>
          </w:p>
          <w:p>
            <w:pPr>
              <w:spacing w:after="20"/>
              <w:ind w:left="20"/>
              <w:jc w:val="both"/>
            </w:pPr>
            <w:r>
              <w:rPr>
                <w:rFonts w:ascii="Times New Roman"/>
                <w:b w:val="false"/>
                <w:i w:val="false"/>
                <w:color w:val="000000"/>
                <w:sz w:val="20"/>
              </w:rPr>
              <w:t>
МЕМСТ 22235-2010 "Жолтабаны 1520 мм магистральдық темір жол жүк вагондары. Тиеу-түсіру және маневрлік жұмыстарды жүргізу кезінде сақталуын қамтамасыз ету жөніндегі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1-кестемен бірге (1а, 1в, 1г режимдері), 6.3.8-тармақ 4.6-тармақпен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 (бірінші абзац)</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1818-2008 "Жүк вагондарының сатылары, басқыштары және тұтқалары.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6.1.3-тармақтың 6.2-формуласы 4.3.14-кестемен бірге</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5.1.3-тармақтар (бірінші абзац)</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 (екінші абзац)</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Өздігінен жүретін арнайы темір жол жылжымалы құрамы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3.1.3, 4.2.1 және 4.3.2-тармақтар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4-8 (1,2-тармақша) және 4.3.2-тармақтар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 (3-тармақша)</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3.1.4-тармақ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 (7,8-тармақша)</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 (4-тармақша)</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4.1-тармақ, 1-кесте (қисық аударылудан орнықтылық қорының коэффициенті бөлігінде)</w:t>
            </w:r>
          </w:p>
          <w:p>
            <w:pPr>
              <w:spacing w:after="20"/>
              <w:ind w:left="20"/>
              <w:jc w:val="both"/>
            </w:pPr>
            <w:r>
              <w:rPr>
                <w:rFonts w:ascii="Times New Roman"/>
                <w:b w:val="false"/>
                <w:i w:val="false"/>
                <w:color w:val="000000"/>
                <w:sz w:val="20"/>
              </w:rPr>
              <w:t>
МЕМСТ 31846-2012 "Арнайы жылжымалы құрам. Көтергіш конструкциялардың беріктігіне және динамикалық сапасына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4.4.1-тармақ, 2-кесте</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(7,8-тармақша), 4.2.2 және 4.2.3-тармақтар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А.1-кесте (арбадан теміржол жолына жіберілетін динамикалық қума жүктеменің көрсеткіші бөлігінде) МЕМСТ Р 55050-2012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1-кесте (арбадан теміржол жолына жіберілетін динамикалық қума жүктеменің көрсеткіші бөлігінде)</w:t>
            </w:r>
          </w:p>
          <w:p>
            <w:pPr>
              <w:spacing w:after="20"/>
              <w:ind w:left="20"/>
              <w:jc w:val="both"/>
            </w:pPr>
            <w:r>
              <w:rPr>
                <w:rFonts w:ascii="Times New Roman"/>
                <w:b w:val="false"/>
                <w:i w:val="false"/>
                <w:color w:val="000000"/>
                <w:sz w:val="20"/>
              </w:rPr>
              <w:t xml:space="preserve">
МЕМСТ 34759-2021 "Темір жол жылжымалы құрамы. Темір жолға жол берілетін әсер ету нормалары және сынау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және 4.1.3-тармақтар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 және 4.1.5-тармақтар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және 4.11.2-тармақтар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4.1-тармақ, 1-кесте (экипаж элементтерінің салыстырмалы орын ауыстыруына арналған қор көрсеткіші бөлігінде) </w:t>
            </w:r>
          </w:p>
          <w:p>
            <w:pPr>
              <w:spacing w:after="20"/>
              <w:ind w:left="20"/>
              <w:jc w:val="both"/>
            </w:pPr>
            <w:r>
              <w:rPr>
                <w:rFonts w:ascii="Times New Roman"/>
                <w:b w:val="false"/>
                <w:i w:val="false"/>
                <w:color w:val="000000"/>
                <w:sz w:val="20"/>
              </w:rPr>
              <w:t>
МЕМСТ 31846-2012 "Арнайы жылжымалы құрам. Көтергіш конструкциялардың беріктігіне және динамикалық сапасына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және 4.3.2-тармақтар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және 4.9.2-тармақтар, А.1-кесте </w:t>
            </w:r>
          </w:p>
          <w:p>
            <w:pPr>
              <w:spacing w:after="20"/>
              <w:ind w:left="20"/>
              <w:jc w:val="both"/>
            </w:pPr>
            <w:r>
              <w:rPr>
                <w:rFonts w:ascii="Times New Roman"/>
                <w:b w:val="false"/>
                <w:i w:val="false"/>
                <w:color w:val="000000"/>
                <w:sz w:val="20"/>
              </w:rPr>
              <w:t xml:space="preserve">(А қосымша)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4.9.3-тармақ, А.4-кесте (А қосымша)</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4.4-тармақ.1, 2-кесте</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және 4.1.3-тармақтар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 және 4.1.5-тармақтар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 4.9.10, 4.9.11 (үй-жайлардың ауа ортасындағы зиянды заттардың деңгейі бөлігінде), 4.9.12, 4.9.13 (А.4-А.18-кестелер А қосымша) және 4.11.1-тармақтар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58-тармағы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3.1.9-тармақ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4.1.10-тармақ</w:t>
            </w:r>
          </w:p>
          <w:p>
            <w:pPr>
              <w:spacing w:after="20"/>
              <w:ind w:left="20"/>
              <w:jc w:val="both"/>
            </w:pPr>
            <w:r>
              <w:rPr>
                <w:rFonts w:ascii="Times New Roman"/>
                <w:b w:val="false"/>
                <w:i w:val="false"/>
                <w:color w:val="000000"/>
                <w:sz w:val="20"/>
              </w:rPr>
              <w:t xml:space="preserve">
МЕМСТ 32216-2013 "Арнайы темір жол жылжымалы құрамы.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4.1-тармақ</w:t>
            </w:r>
          </w:p>
          <w:p>
            <w:pPr>
              <w:spacing w:after="20"/>
              <w:ind w:left="20"/>
              <w:jc w:val="both"/>
            </w:pPr>
            <w:r>
              <w:rPr>
                <w:rFonts w:ascii="Times New Roman"/>
                <w:b w:val="false"/>
                <w:i w:val="false"/>
                <w:color w:val="000000"/>
                <w:sz w:val="20"/>
              </w:rPr>
              <w:t xml:space="preserve">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3.1.6-тармақтың 8-қосымшасы және 4.10.1-тармақ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Өздігінен жүретін арнайы темір жол жылжымалы құрамы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және 3.1.3-тармақтар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(1,2, 4, 5, 6, 7, 8-тармақша) және 4.3.2-тармақтар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 (3-тармақша)</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3.1.4-тармақ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 (7,8-тармақша)</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 (4-тармақша)</w:t>
            </w:r>
          </w:p>
          <w:p>
            <w:pPr>
              <w:spacing w:after="20"/>
              <w:ind w:left="20"/>
              <w:jc w:val="both"/>
            </w:pPr>
            <w:r>
              <w:rPr>
                <w:rFonts w:ascii="Times New Roman"/>
                <w:b w:val="false"/>
                <w:i w:val="false"/>
                <w:color w:val="000000"/>
                <w:sz w:val="20"/>
              </w:rPr>
              <w:t xml:space="preserve">
МЕМСТ 32216-2013 "Арнайы темір жол жылжымалы құрамы.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4.1-тармақ, 1-кесте (қисық аударылудан орнықтылық қорының коэффициенті бөлігінде) МЕМСТ 31846-2012 "Арнайы жылжымалы құрам. Көтергіш конструкциялардың беріктігіне және динамикалық сапасына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4.4.3-тармақ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5.1.9-тармақ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4.4-тармақ.1, 2-кесте</w:t>
            </w:r>
          </w:p>
          <w:p>
            <w:pPr>
              <w:spacing w:after="20"/>
              <w:ind w:left="20"/>
              <w:jc w:val="both"/>
            </w:pPr>
            <w:r>
              <w:rPr>
                <w:rFonts w:ascii="Times New Roman"/>
                <w:b w:val="false"/>
                <w:i w:val="false"/>
                <w:color w:val="000000"/>
                <w:sz w:val="20"/>
              </w:rPr>
              <w:t xml:space="preserve">
МЕМСТ 32216-2013 "Арнайы темір жол жылжымалы құрамы.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(7,8-тармақша), 4.2.2 және 4.2.3-тармақтар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А.1-кесте (арбадан теміржол жолына жіберілетін динамикалық қума жүктеменің көрсеткіші бөлігінде) МЕМСТ Р 55050-2012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1-кесте (арбадан теміржол жолына жіберілетін динамикалық қума жүктеменің көрсеткіші бөлігінде)</w:t>
            </w:r>
          </w:p>
          <w:p>
            <w:pPr>
              <w:spacing w:after="20"/>
              <w:ind w:left="20"/>
              <w:jc w:val="both"/>
            </w:pPr>
            <w:r>
              <w:rPr>
                <w:rFonts w:ascii="Times New Roman"/>
                <w:b w:val="false"/>
                <w:i w:val="false"/>
                <w:color w:val="000000"/>
                <w:sz w:val="20"/>
              </w:rPr>
              <w:t xml:space="preserve">
МЕМСТ 34759-2021 "Темір жол жылжымалы құрамы. Темір жолға жол берілетін әсер ету нормалары және сынау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және 4.1.3-тармақтар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 және 4.1.5-тармақтар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және 4.11.2-тармақтар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"о"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4.10.1-тармақ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4.10.2-тармақ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4.1-т., 1-кесте (экипаж элементтерінің салыстырмалы орын ауыстыруына арналған қор көрсеткіші бөлігінде) </w:t>
            </w:r>
          </w:p>
          <w:p>
            <w:pPr>
              <w:spacing w:after="20"/>
              <w:ind w:left="20"/>
              <w:jc w:val="both"/>
            </w:pPr>
            <w:r>
              <w:rPr>
                <w:rFonts w:ascii="Times New Roman"/>
                <w:b w:val="false"/>
                <w:i w:val="false"/>
                <w:color w:val="000000"/>
                <w:sz w:val="20"/>
              </w:rPr>
              <w:t>
МЕМСТ 31846-2012 "Арнайы жылжымалы құрам. Көтергіш конструкциялардың беріктігіне және динамикалық сапасына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және 4.3.2-тармақтар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және 4.9.2-тармақтар, А.1-кесте (А қосымша)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4.1.2-тармақ </w:t>
            </w:r>
          </w:p>
          <w:p>
            <w:pPr>
              <w:spacing w:after="20"/>
              <w:ind w:left="20"/>
              <w:jc w:val="both"/>
            </w:pPr>
            <w:r>
              <w:rPr>
                <w:rFonts w:ascii="Times New Roman"/>
                <w:b w:val="false"/>
                <w:i w:val="false"/>
                <w:color w:val="000000"/>
                <w:sz w:val="20"/>
              </w:rPr>
              <w:t xml:space="preserve">
МЕМСТ 32216-2013 "Арнайы темір жол жылжымалы құрамы.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4.9.2-тармақ, А.2-кесте (А қосымша)</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3.1.6.1-тармақ (4,5-тармақша)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4.9.2-тармақ, А.2-кесте (А қосымша),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4.9.3-тармақ, А.4-кесте (А қосымша)</w:t>
            </w:r>
          </w:p>
          <w:p>
            <w:pPr>
              <w:spacing w:after="20"/>
              <w:ind w:left="20"/>
              <w:jc w:val="both"/>
            </w:pPr>
            <w:r>
              <w:rPr>
                <w:rFonts w:ascii="Times New Roman"/>
                <w:b w:val="false"/>
                <w:i w:val="false"/>
                <w:color w:val="000000"/>
                <w:sz w:val="20"/>
              </w:rPr>
              <w:t xml:space="preserve">
МЕМСТ 32216-2013 "Арнайы темір жол жылжымалы құрамы.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4.9.3-тармақ, А.4-кесте (А қосымша)</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4.4.1-тармақ (2-кесте)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4.4.3-тармақ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және 4.1.3-тармақтар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 және 4.1.5-тармақтар</w:t>
            </w:r>
          </w:p>
          <w:p>
            <w:pPr>
              <w:spacing w:after="20"/>
              <w:ind w:left="20"/>
              <w:jc w:val="both"/>
            </w:pPr>
            <w:r>
              <w:rPr>
                <w:rFonts w:ascii="Times New Roman"/>
                <w:b w:val="false"/>
                <w:i w:val="false"/>
                <w:color w:val="000000"/>
                <w:sz w:val="20"/>
              </w:rPr>
              <w:t xml:space="preserve">
МЕМСТ 32216-2013 "Арнайы темір жол жылжымалы құрамы.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 4.9.10, 4.9.11 (үй-жайлардың ауа ортасындағы зиянды заттардың деңгейі бөлігінде), 4.9.12, 4.9.13 (А.4-А.18-кестелер, А қосымша) және 4.11.1-тармақтар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4.1.5-тармақ</w:t>
            </w:r>
          </w:p>
          <w:p>
            <w:pPr>
              <w:spacing w:after="20"/>
              <w:ind w:left="20"/>
              <w:jc w:val="both"/>
            </w:pPr>
            <w:r>
              <w:rPr>
                <w:rFonts w:ascii="Times New Roman"/>
                <w:b w:val="false"/>
                <w:i w:val="false"/>
                <w:color w:val="000000"/>
                <w:sz w:val="20"/>
              </w:rPr>
              <w:t xml:space="preserve">
МЕМСТ 32216-2013 "Арнайы темір жол жылжымалы құрамы.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3.6.5-тармақ</w:t>
            </w:r>
          </w:p>
          <w:p>
            <w:pPr>
              <w:spacing w:after="20"/>
              <w:ind w:left="20"/>
              <w:jc w:val="both"/>
            </w:pPr>
            <w:r>
              <w:rPr>
                <w:rFonts w:ascii="Times New Roman"/>
                <w:b w:val="false"/>
                <w:i w:val="false"/>
                <w:color w:val="000000"/>
                <w:sz w:val="20"/>
              </w:rPr>
              <w:t xml:space="preserve">
МЕМСТ 32216-2013 "Арнайы темір жол жылжымалы құрамы.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4.2-тармақтар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3.1.6-тармақтың 8-тармақшасы және 4.10.1-тармақ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4.9.10 (А.18-кесте, А қосымша), 4.9.11 және 4.9.13-тармақтар </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және 4.8-тармақтар</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(5-тармақша) және 3.1.6.1-тармақтар (4-тармақша)</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3.1.5-тармақ</w:t>
            </w:r>
          </w:p>
          <w:p>
            <w:pPr>
              <w:spacing w:after="20"/>
              <w:ind w:left="20"/>
              <w:jc w:val="both"/>
            </w:pPr>
            <w:r>
              <w:rPr>
                <w:rFonts w:ascii="Times New Roman"/>
                <w:b w:val="false"/>
                <w:i w:val="false"/>
                <w:color w:val="000000"/>
                <w:sz w:val="20"/>
              </w:rPr>
              <w:t>
МЕМСТ 32216-2013 "Арнайы темір жол жылжымалы құрамы.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Тепловоздар, газтурбовоздар: магистральдық, маневрлік және өнеркәсіптік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тепловоздар (дизель отынымен жұмыс істейтін электр тартқыш берілісі бар)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4.1.1-тармақ</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4.1.22 және 4.1.29-тармақтар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және 4.1.30-тармақтар (поезды энергиямен жабдықтаудың бір сымды жүйесін қолданатын тепловоздар үшін ғана)</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 ("а", "б" тармақша)</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4.5.10-тармақ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4.5.11, 4.5.11а және 4.5.12-тармақтар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 ("в" тармақшасы)</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4.5.6-тармақ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4.5.18*, 4.6.4 және 4.8.7-тармақтар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және 4.5.12-тармақтар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4.1.23-тармақ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"м" тармақшасы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4.1.26, 4.10.9, 4.5.22, 4.5.25 (Г қосымшаның Г.1, Г.2-кестелері), 4.5.25а, 4.5.26 (Г қосымшаның Г.3, Г.4-кестелері), 4.5.27 (кезекші және рейс алдындағы жылыту бөлігінде), 4.5.28-4.5.30, 4.5.33 (Е қосымшаның Е.1, Е.2-кестелері), 4.5.34 (Е қосымшаның Е.3-кестесі), 4.5.35, 4.5.36, 4.5.38, 4.5.38а, 4.5.39 (И қосымшаның И.1-кестесі), 4.5.40, 4.11.1, 4.11.2, 4.11.4 және 4.5.31-тармақтар (Д қосымшаның Д.1, Д.2-кестелері)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5.3-тармақ </w:t>
            </w:r>
          </w:p>
          <w:p>
            <w:pPr>
              <w:spacing w:after="20"/>
              <w:ind w:left="20"/>
              <w:jc w:val="both"/>
            </w:pPr>
            <w:r>
              <w:rPr>
                <w:rFonts w:ascii="Times New Roman"/>
                <w:b w:val="false"/>
                <w:i w:val="false"/>
                <w:color w:val="000000"/>
                <w:sz w:val="20"/>
              </w:rPr>
              <w:t xml:space="preserve">
МЕМСТ Р 50952-96 "Тепловоздар. </w:t>
            </w:r>
          </w:p>
          <w:p>
            <w:pPr>
              <w:spacing w:after="20"/>
              <w:ind w:left="20"/>
              <w:jc w:val="both"/>
            </w:pPr>
            <w:r>
              <w:rPr>
                <w:rFonts w:ascii="Times New Roman"/>
                <w:b w:val="false"/>
                <w:i w:val="false"/>
                <w:color w:val="000000"/>
                <w:sz w:val="20"/>
              </w:rPr>
              <w:t>
Экологиялық талаптар. Негізгі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"н", "о" тармақшалары,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4.1.30-тармақ (поезды энергиямен жабдықтаудың бір сымды жүйесін қолданатын тепловоздар үшін ғана)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4.1.12а (1-абзац), 4.4.11, 4.4.12, 4.4.15, 4.8.1 (6-тармақша), 4.10.2, 4.10.4 (001/2011 КО ТР талаптарын ескере отырып, V бөлімнің 74 т. локомотив бригадасын өрт туралы хабардар ету тәсілдері, хабарлағыштардың байланыс желілеріндегі ақауларды анықтау, өрт дабылы жүйесінің жарамдылығын мерзімді тексеру бөлігінде), 4.10.5 (2-абзац), 4.10.8, 4.10.9 және 4.12.2-тармақтар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5.11, 6.2.1, 8.1, 8.2-тармақтар, А қосымша (А.2-кесте, 1.1, 1.3, 1.4, 1.5; 2.1, 2.3-2.5; 3.1, 3.3- 3.5; 4.1, 4.3-4.5-тармақтар (қолданылатын өрт сөндіргіш заттардың түрлеріне байланысты))</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4.5.14 және 4.5.15-тармақтар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және 4.5.15-тармақтар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 және 4.5.15-тармақтар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және 4.4.4-тармақтар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4.5.13-тармақ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4.9.1а және 4.9.3-тармақтар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7.2-тармақ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және 1.3.6-тармақтар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 4.1.12а, 4.4.3, 4.4.4, 4.4.13, 4.4.14, 4.5.32, 4.5.35- 4.5.37, 4.6.12, 4.12.1 және 4.12.3-тармақтар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4.2.4, 4.3.11, 4.4.8, 4.6.15 және 4.8.1-тармақтар (2, 3, 7- 9, 11-16-тармақшалары)</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4.3.11, 4.8.1 (8, 16, 17-тармақшалар), 4.8.6, 4.8.7 және 4.8.11*-тармақтар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А.4 қосымша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xml:space="preserve">
МЕМСТ 33435-2015 "Жылжымалы темір жол құрамын басқару, бақылау және оның қауіпсіздігі құрылғылары. Қауіпсіздік талаптары және бақылау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4.5.31-тармақ (Д қосымшаның Д.2-кестесі)</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(1-тармақша (поездық радиобайланыс бөлігінде), 2, 7), 4.8.5 және 4.8.7-тармақтар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29-тармағы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8.2-тармақтар, А қосымша (А.2-кесте, 1.1, 1.3-1.5; 2.1, 2.3- 2.5; 3.1, 3.3- 3.5; 4.1, 4.3- 4.5-тармақтар (қолданылатын өрт сөндіргіш заттардың түрлеріне байланысты))</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4.10.4-тармақ (001/2011 КО ТР талаптарын ескере отырып, V бөлімнің 74 т. локомотив бригадасын өрт туралы хабардар ету тәсілдері, хабарлағыштардың байланыс желілеріндегі ақауларды анықтау, өрт дабылы жүйесінің жарамдылығын мерзімді тексеру бөлігінде)</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4.6.14 және 4.8.1-тармақтары (3-тармақша)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 (1-тармақша (поездық радиобайланыс бөлігінде), 2, 7), 4.8.5 және 4.6.1-тармақтар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және 8.2-тармақтар, А қосымша (А.2-кесте, 1.1, 1.3-1.5; 2.1, 2.3- 2.5; 3.1, 3.3- 3.5; 4.1, 4.3- 4.5-тармақтар (қолданылатын өрт сөндіргіш заттардың түрлеріне байланысты))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 4.8.1 (3-тармақша) және 4.6.14-тармақтар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4.1.41-тармақ (локомотивті жолаушыларды, арнайы және қауіпті жүктерді тасымалдау үшін пайдалану кезінде)</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4.8.1-тармақ (2,3, 7-тармақша)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 (4.1.2, 4.1.4, 4.1.5, 4.2.3, 4.2.5 және 4.3.3-тармақтар пайдаланылып (тек электр жетегі бар шыны тазалағыш үшін)</w:t>
            </w:r>
          </w:p>
          <w:p>
            <w:pPr>
              <w:spacing w:after="20"/>
              <w:ind w:left="20"/>
              <w:jc w:val="both"/>
            </w:pPr>
            <w:r>
              <w:rPr>
                <w:rFonts w:ascii="Times New Roman"/>
                <w:b w:val="false"/>
                <w:i w:val="false"/>
                <w:color w:val="000000"/>
                <w:sz w:val="20"/>
              </w:rPr>
              <w:t>МЕМСТ 28465-2019), 4.5.24 және 4.5.31 (Д қосымшаның Д.1-кестесі)</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 және 4.5.31-тармақтар (Д қосымшаның Д.1, Д.2-кестелері)</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4.5.38 және 4.5.38а 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4.12.2-тармақ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4.1.20-тармақтың 9-тармақшасы және 4.5.38а –тармақ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 4.5.18*, 4.6.1- 4.6.4, 4.6.5*, 4.6.15, 4.8.7 және 4.8.9*-тармақтар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4.6.6-тармақ</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4.1.23-тармақ</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4.1.12-тармақ</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 және 4.6.18-тармақтар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және 4.1.20-тармақтар (екінші сөйлем)</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 ("а", "б" тармақша)</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5.2.1-тармақтар</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 4.10.5 (2-абзац) және 4.11.2-тармақтар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және 5.11-тармақтар</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4.5.25 (Г қосымшаның Г.1, Г.2-кестелері), 4.5.25а, 4.5.26 (Г қосымшаның Г.3, Г.4-кестелері), 4.5.27 (кезекші және рейс алдындағы жылыту бөлігінде), 4.5.28, 4.5.29, 4.5.33 (Е қосымшаның Е.1, Е.2-кестелері), 4.5.34 (Е қосымшаның Е.3-кестесі), 4.5.38 (Ж қосымшаның Ж.1-кестесі), 4.5.38а, 4.5.39 (И қосымшаның И.1-кестесі), 4.5.40 және 4.11.4-тармақтар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 (2, 3-абзацтар; 3а кестенің 5-тармағы) және 4.12.1-тармақтар (2-тармақша)</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4.5.16-тармақ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4.12.3-тармақ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(вагон үлгісіндегі шанағы бар тепловоздар үшін) және 4.10.5-тармақтар (2-абзац)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және 5.11-тармақтар</w:t>
            </w:r>
          </w:p>
          <w:p>
            <w:pPr>
              <w:spacing w:after="20"/>
              <w:ind w:left="20"/>
              <w:jc w:val="both"/>
            </w:pPr>
            <w:r>
              <w:rPr>
                <w:rFonts w:ascii="Times New Roman"/>
                <w:b w:val="false"/>
                <w:i w:val="false"/>
                <w:color w:val="000000"/>
                <w:sz w:val="20"/>
              </w:rPr>
              <w:t xml:space="preserve">
МЕМСТ 34394-2018 "Локомотивтер және моторвагонды жылжымалы құрам. Өрт қауіпсіздігі талаптары"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4.5.22-тармақ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1.2.3-тармақ (1,2-абзацтар)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 4.8.1-тармақтар (6 және 8-тармақшалары) және 4.8.9*-тармақ</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1.9.4 және 2.17-тармақтар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4.4.15-тармақ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4.10.4-тармақ (001/2011 КО ТР талаптарын ескере отырып, V бөлімнің 74 т. локомотив бригадасын өрт туралы хабардар ету тәсілдері, хабарлағыштардың байланыс желілеріндегі ақауларды анықтау, өрт дабылы жүйесінің жарамдылығын мерзімді тексеру бөлігінде)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 және 10.3-тармақтар, А қосымша (А.2-кесте, 1.1, 1.3- 1.5; 2.1, 2.3-2.5; 3.1, 3.3-3.5; 4.1, 4.3- 4.5-тармақтар (қолданылатын өрт сөндіргіш заттардың түрлеріне байланысты))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 (4-тармақша) және 4.10.11-тармақтар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 және 4.5.40-тармақтар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p>
            <w:pPr>
              <w:spacing w:after="20"/>
              <w:ind w:left="20"/>
              <w:jc w:val="both"/>
            </w:pPr>
            <w:r>
              <w:rPr>
                <w:rFonts w:ascii="Times New Roman"/>
                <w:b w:val="false"/>
                <w:i w:val="false"/>
                <w:color w:val="000000"/>
                <w:sz w:val="20"/>
              </w:rPr>
              <w:t>
(капот үлгісіндегі шанағы бар тепловоздардан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4.2.6-тармақ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4.1.25-тармақ</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және 4.1.34-тармақтар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4.1.35-тармақ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1.3.6 және 3.3.16-тармақтар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4.10.2-тармақ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7.23 және 8.3-тармақтар (пайдалану құжаттарының жинақтылығына байланысты) </w:t>
            </w:r>
          </w:p>
          <w:p>
            <w:pPr>
              <w:spacing w:after="20"/>
              <w:ind w:left="20"/>
              <w:jc w:val="both"/>
            </w:pPr>
            <w:r>
              <w:rPr>
                <w:rFonts w:ascii="Times New Roman"/>
                <w:b w:val="false"/>
                <w:i w:val="false"/>
                <w:color w:val="000000"/>
                <w:sz w:val="20"/>
              </w:rPr>
              <w:t>
МЕМСТ Р 2.610-2019 "Конструкторлық құжаттаманың бірыңғай жүйесі. Пайдалану құжаттарын орындау қағидалары"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және өнеркәсіптік тепловоздар (дизель отынымен жұмыс істейтін электр тартқыш берілісі бар)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4.1.10 және 4.3.1-тармақтар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xml:space="preserve">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 ("а", "б" тармақша)</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4.4.2-тармақ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және 4.4.8-тармақтар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және 4.7.2-тармақтар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және 4.7.2-тармақтар (2-абзац)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4.4.4-тармақ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5.1.3-тармақтың "в" тармақшасы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4.5.10* және 4.7.7-тармақтар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4.4.3 және 4.4.7-тармақтар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және 4.7.8-тармақтар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4.1.15, 4.4.15- 4.4.17, 4.4.19 (Г қосымша, Г.1, Г.2, Г.3, Г.4 кестелер), 4.4.21 (Д қосымша, Д.1, Д.2 кестелер), 4.4.22 (Д қосымша, Д.3 кесте), 4.4.25 (Е қосымша, Е.1, Е.2, Е.3 кестелер), 4.4.27 (Ж қосымша, Ж.1-кесте), 4.4.28 (И қосымша, И.1-кесте), 4.10.1, 4.10.3 және 4.11.5-тармақтар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4.11.2-тармақ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w:t>
            </w:r>
          </w:p>
          <w:p>
            <w:pPr>
              <w:spacing w:after="20"/>
              <w:ind w:left="20"/>
              <w:jc w:val="both"/>
            </w:pPr>
            <w:r>
              <w:rPr>
                <w:rFonts w:ascii="Times New Roman"/>
                <w:b w:val="false"/>
                <w:i w:val="false"/>
                <w:color w:val="000000"/>
                <w:sz w:val="20"/>
              </w:rPr>
              <w:t>
МЕМСТ Р 50952-96 "Тепловоздар. Экологиялық талаптар. Негізгі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"н", "о" тармақшалары және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 4.1.16, 4.1.16а, 4.3.11, 4.3.13-4.3.15, 4.9.5, 4.9.8 (001/2011 КО ТР талаптарын ескере отырып, V бөлімнің 74 т. локомотив бригадасын өрт туралы хабардар ету тәсілдері, хабарлағыштардың байланыс желілеріндегі ақауларды анықтау, өрт дабылы жүйесінің жарамдылығын мерзімді тексеру бөлігінде), 4.9.9 және 4.11.2-тармақтар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5.11, 6.2.1, 8.1 және 8.2-тармақтар, А қосымша (А.2-кесте, 1.1, 1.3- 1.5; 2.1, 2.3- 2.5; 3.1, 3.3- 3.5; 4.1, 4.3- 4.5-тармақтар (қолданылатын өрт сөндіргіш заттардың түрлеріне байланысты))</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 4.4.9- 4.4.11-тармақтар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 және 4.4.11-тармақтар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және 4.4.10-тармақтар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және 4.3.11-тармақтар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4.4.12-тармақ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4.8.2-тармақ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7.2-тармақ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 4.1.16а (1-абзац), 4.3.8, 4.3.11, 4.3.17, 4.4.23, 4.6.8, 4.11.1, 4.11.3, 4.11.7 және 4.4.22-тармақтар (Д қосымша, Д.3 кесте)</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1.2.5, 1.3.5 және 1.3.6-тармақтар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4.2.10, 4.3.9, 4.5.13, 4.7.2 (5, 9-12, 14 және 15-тармақша), 4.7.9 және 4.7.10-тармақтар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 4.3.13, 4.5.19*, 4.7.2 (7,8-тармақша), 4.7.6 және 4.7.7-тармақтар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А.4 қосымша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4.3.2-тармақ</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4.4.21-тармақ (Д қосымша, Д.2-кесте)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және 4.7.4-тармақтар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3.8.1 және 3.9.3-тармақтар</w:t>
            </w:r>
          </w:p>
          <w:p>
            <w:pPr>
              <w:spacing w:after="20"/>
              <w:ind w:left="20"/>
              <w:jc w:val="both"/>
            </w:pPr>
            <w:r>
              <w:rPr>
                <w:rFonts w:ascii="Times New Roman"/>
                <w:b w:val="false"/>
                <w:i w:val="false"/>
                <w:color w:val="000000"/>
                <w:sz w:val="20"/>
              </w:rPr>
              <w:t xml:space="preserve">
МЕМСТ 12.2.056-81 "Еңбек қауіпсіздігі стандарттарының жүйесі (ССБТ). Жолтабаны 1520 мм электровоздары мен тепловоздары. Қауіпсіздік талаптары"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4.7.2-тармақ (1,2-тармақша)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 (4.1.2, 4.1.4, 4.1.5, 4.2.3, 4.2.5, 4.3.3-тармақтарды пайдаланумен (тек электр жетегі бар шыны тазалағыш үшін)</w:t>
            </w:r>
          </w:p>
          <w:p>
            <w:pPr>
              <w:spacing w:after="20"/>
              <w:ind w:left="20"/>
              <w:jc w:val="both"/>
            </w:pPr>
            <w:r>
              <w:rPr>
                <w:rFonts w:ascii="Times New Roman"/>
                <w:b w:val="false"/>
                <w:i w:val="false"/>
                <w:color w:val="000000"/>
                <w:sz w:val="20"/>
              </w:rPr>
              <w:t>МЕМСТ 28465-2019), 4.4.26 и 4.4.21 (Д қосымша, Д.1-кесте)</w:t>
            </w:r>
          </w:p>
          <w:p>
            <w:pPr>
              <w:spacing w:after="20"/>
              <w:ind w:left="20"/>
              <w:jc w:val="both"/>
            </w:pPr>
            <w:r>
              <w:rPr>
                <w:rFonts w:ascii="Times New Roman"/>
                <w:b w:val="false"/>
                <w:i w:val="false"/>
                <w:color w:val="000000"/>
                <w:sz w:val="20"/>
              </w:rPr>
              <w:t xml:space="preserve">
МЕМСТ 31428-2011 "Электр берілісі бар маневрлік тепловоздар.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4.4.21-тармақ (Д қосымша, Д.1, Д.2 кестелер)</w:t>
            </w:r>
          </w:p>
          <w:p>
            <w:pPr>
              <w:spacing w:after="20"/>
              <w:ind w:left="20"/>
              <w:jc w:val="both"/>
            </w:pPr>
            <w:r>
              <w:rPr>
                <w:rFonts w:ascii="Times New Roman"/>
                <w:b w:val="false"/>
                <w:i w:val="false"/>
                <w:color w:val="000000"/>
                <w:sz w:val="20"/>
              </w:rPr>
              <w:t xml:space="preserve">
МЕМСТ "31428-2011 Электр берілісі бар маневрлік тепловоздар.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және 4.4.27-тармақтар (Ж қосымша, Ж.1-кесте)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4.11.2-тармақ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4.5.4*, 4.5.9, 4.5.10*, 4.5.11, 4.5.12, 4.5.17, 4.5.24*, 4.5.25* және 4.7.7-тармақтар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4.5.7-тармақ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4.5.18, 4.5.20 және 4.5.21-тармақтар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5.2.1-тармақтар</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 ("а", "б" тармақша)</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4.4.4-тармақ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4.11.5-тармақ</w:t>
            </w:r>
          </w:p>
          <w:p>
            <w:pPr>
              <w:spacing w:after="20"/>
              <w:ind w:left="20"/>
              <w:jc w:val="both"/>
            </w:pPr>
            <w:r>
              <w:rPr>
                <w:rFonts w:ascii="Times New Roman"/>
                <w:b w:val="false"/>
                <w:i w:val="false"/>
                <w:color w:val="000000"/>
                <w:sz w:val="20"/>
              </w:rPr>
              <w:t xml:space="preserve">
МЕМСТ 31428-2011 "Электр берілісі бар маневрлік тепловоздар.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4.11.2-тармақ</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және 5.11-тармақтар</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 4.4.17, 4.10.3, 4.4.19 (Г қосымша, Г.1, Г.2, Г.3, Г.4 кестелер), 4.4.25 (Е қосымша, Е.1, Е.2, Е.3 кестелер), 4.4.27 (Ж қосымша, Ж.1-кесте), 4.4.28 (И қосымша, И.1-кесте) және 4.11.5-тармақтар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4.11.1, 4.11.3 және 4.11.7-тармақтар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 және 4.1.28-тармақтар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4.11.4-тармақ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және 5.11-тармақтар</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4.4.22-тармақ (Д қосымша, Д.3 кесте)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1.9.4 және 2.17-тармақтар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4.9.8-тармақ (001/2011 КО ТР талаптарын ескере отырып, V бөлімнің 74 т. локомотив бригадасын өрт туралы хабардар ету тәсілдері, хабарлағыштардың байланыс желілеріндегі ақауларды анықтау, өрт дабылы жүйесінің жарамдылығын мерзімді тексеру бөлігінде)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8.1-тармақ, 8.2 және 10.3-тармақтар, А қосымша (А.2-кесте, 1.1, 1.3-1.5; 2.1, 2.3- 2.5; 3.1, 3.3,-3.5; 4.1, 4.3- 4.5-тармақтар (қолданылатын өрт сөндіргіш заттардың түрлеріне байланысты))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4.9.9-тармақ, 2-тармақша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 (вагон үлгісіндегі шанағы бар тепловоздар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 және 4.11.5-тармақтар</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 (капот үлгісіндегі шанағы бар тепловоздардан басқа)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4.2.6-тармақ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 (вагон үлгісіндегі шанағы бар тепловоздар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4.1.17-тармақ</w:t>
            </w:r>
          </w:p>
          <w:p>
            <w:pPr>
              <w:spacing w:after="20"/>
              <w:ind w:left="20"/>
              <w:jc w:val="both"/>
            </w:pPr>
            <w:r>
              <w:rPr>
                <w:rFonts w:ascii="Times New Roman"/>
                <w:b w:val="false"/>
                <w:i w:val="false"/>
                <w:color w:val="000000"/>
                <w:sz w:val="20"/>
              </w:rPr>
              <w:t xml:space="preserve">
МЕМСТ 31428-2011 "Электр берілісі бар маневрлік тепловоздар.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және 1.3.9-тармақтар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1.3.6 және 3.3.16-тармақтар</w:t>
            </w:r>
          </w:p>
          <w:p>
            <w:pPr>
              <w:spacing w:after="20"/>
              <w:ind w:left="20"/>
              <w:jc w:val="both"/>
            </w:pPr>
            <w:r>
              <w:rPr>
                <w:rFonts w:ascii="Times New Roman"/>
                <w:b w:val="false"/>
                <w:i w:val="false"/>
                <w:color w:val="000000"/>
                <w:sz w:val="20"/>
              </w:rPr>
              <w:t xml:space="preserve">
МЕМСТ 12.2.056-81 "Еңбек қауіпсіздігі стандарттарының жүйесі (ССБТ). Жолтабаны 1520 мм электровоздары мен тепловоздары. Қауіпсіздік талаптары"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4.1.23-тармақ</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7.23 және 8.3-тармақтар (пайдалану құжаттарының жинақтылығына байланысты)</w:t>
            </w:r>
          </w:p>
          <w:p>
            <w:pPr>
              <w:spacing w:after="20"/>
              <w:ind w:left="20"/>
              <w:jc w:val="both"/>
            </w:pPr>
            <w:r>
              <w:rPr>
                <w:rFonts w:ascii="Times New Roman"/>
                <w:b w:val="false"/>
                <w:i w:val="false"/>
                <w:color w:val="000000"/>
                <w:sz w:val="20"/>
              </w:rPr>
              <w:t>
МЕМСТ Р 2.610-2019 "Конструкторлық құжаттаманың бірыңғай жүйесі. Пайдалану құжаттарын орындау қағидалары"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4.11.1-тармақ </w:t>
            </w:r>
          </w:p>
          <w:p>
            <w:pPr>
              <w:spacing w:after="20"/>
              <w:ind w:left="20"/>
              <w:jc w:val="both"/>
            </w:pPr>
            <w:r>
              <w:rPr>
                <w:rFonts w:ascii="Times New Roman"/>
                <w:b w:val="false"/>
                <w:i w:val="false"/>
                <w:color w:val="000000"/>
                <w:sz w:val="20"/>
              </w:rPr>
              <w:t>
МЕМСТ 31428-2011 "Электр берілісі бар маневрлік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жүк газтурбовоздары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4.1.1-тармақ</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және 4.1.3-тармақтар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4.4.19 және 4.4.20-тармақтар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және 2.3-тармақтар </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4.5.10 -тармақ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 4.6 және 4.7-тармақтар</w:t>
            </w:r>
          </w:p>
          <w:p>
            <w:pPr>
              <w:spacing w:after="20"/>
              <w:ind w:left="20"/>
              <w:jc w:val="both"/>
            </w:pPr>
            <w:r>
              <w:rPr>
                <w:rFonts w:ascii="Times New Roman"/>
                <w:b w:val="false"/>
                <w:i w:val="false"/>
                <w:color w:val="000000"/>
                <w:sz w:val="20"/>
              </w:rPr>
              <w:t>
МЕМСТ Р 55513-2013 "Локомотивтер Беріктік пен динамикалық қасиеттерге қойылатын талаптар"</w:t>
            </w:r>
          </w:p>
          <w:p>
            <w:pPr>
              <w:spacing w:after="20"/>
              <w:ind w:left="20"/>
              <w:jc w:val="both"/>
            </w:pPr>
            <w:r>
              <w:rPr>
                <w:rFonts w:ascii="Times New Roman"/>
                <w:b w:val="false"/>
                <w:i w:val="false"/>
                <w:color w:val="000000"/>
                <w:sz w:val="20"/>
              </w:rPr>
              <w:t>
4.5.9 және 4.5.11-тармақтар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31.12.2027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4.1.6-тармақтың 2-абзацы</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4.5.24-тармақ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4.1.6-тармақ, 5-тармақша</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және 4.6.8-тармақтар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және 4.5.2-тармақтар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4.1.5-тармақ</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(санитарлық торап пен қолжуғыштың болуы бөлігінде), 4.3.8, 4.3.9, 4.3.13, 4.3.14, 4.3.16, 4.5.7, 4.5.19, 4.5.15 (А. 3-кесте), 4.5.16 (А.2-кесте), 4.5.11-4.5.13, 4.5.14 (А.1-кесте, А.4), 4.5.20 (А.10-кесте, А.11), 4.5.21 (А.5, А.6, А.7-кесте), 4.5.22 (А.9-кесте), 4.5.23 (А.8-кесте), 4.11.2- 4.11.4 -тармақтар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4.1.36-тармақ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4.4.20-тармақ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"о"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 және 4.4.20-тармақтар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4.3.5, 4.3.12, 4.3.15, 4.4.11, 4.4.12, 4.4.15, 4.4.16 және 4.8.7, 4.10.1- 4.10.7-тармақтар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5.2 және 5.1-тармақтар, А қосымша (А.1)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 және 6.3.4.1-тармақтар</w:t>
            </w:r>
          </w:p>
          <w:p>
            <w:pPr>
              <w:spacing w:after="20"/>
              <w:ind w:left="20"/>
              <w:jc w:val="both"/>
            </w:pPr>
            <w:r>
              <w:rPr>
                <w:rFonts w:ascii="Times New Roman"/>
                <w:b w:val="false"/>
                <w:i w:val="false"/>
                <w:color w:val="000000"/>
                <w:sz w:val="20"/>
              </w:rPr>
              <w:t>
МЕМСТ Р 55513-2013 "Локомотивтер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4.5.14 және 4.5.15-тармақтар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 және 6.3.4.1-тармақтар</w:t>
            </w:r>
          </w:p>
          <w:p>
            <w:pPr>
              <w:spacing w:after="20"/>
              <w:ind w:left="20"/>
              <w:jc w:val="both"/>
            </w:pPr>
            <w:r>
              <w:rPr>
                <w:rFonts w:ascii="Times New Roman"/>
                <w:b w:val="false"/>
                <w:i w:val="false"/>
                <w:color w:val="000000"/>
                <w:sz w:val="20"/>
              </w:rPr>
              <w:t>
МЕМСТ Р 55513-2013 "Локомотивтер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және 4.5.15-тармақтар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5.5 және 6.3.4.1-тармақтар</w:t>
            </w:r>
          </w:p>
          <w:p>
            <w:pPr>
              <w:spacing w:after="20"/>
              <w:ind w:left="20"/>
              <w:jc w:val="both"/>
            </w:pPr>
            <w:r>
              <w:rPr>
                <w:rFonts w:ascii="Times New Roman"/>
                <w:b w:val="false"/>
                <w:i w:val="false"/>
                <w:color w:val="000000"/>
                <w:sz w:val="20"/>
              </w:rPr>
              <w:t>
МЕМСТ Р 55513-2013 "Локомотивтер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4.1.15, 4.4.1, 4.4.4 және 4.4.7-тармақтар </w:t>
            </w:r>
          </w:p>
          <w:p>
            <w:pPr>
              <w:spacing w:after="20"/>
              <w:ind w:left="20"/>
              <w:jc w:val="both"/>
            </w:pPr>
            <w:r>
              <w:rPr>
                <w:rFonts w:ascii="Times New Roman"/>
                <w:b w:val="false"/>
                <w:i w:val="false"/>
                <w:color w:val="000000"/>
                <w:sz w:val="20"/>
              </w:rPr>
              <w:t>
МЕМСТ Р 55513-2013 "Локомотивтер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5.2.3 -тармақ (а, б тармақша)</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4.8-тармақ</w:t>
            </w:r>
          </w:p>
          <w:p>
            <w:pPr>
              <w:spacing w:after="20"/>
              <w:ind w:left="20"/>
              <w:jc w:val="both"/>
            </w:pPr>
            <w:r>
              <w:rPr>
                <w:rFonts w:ascii="Times New Roman"/>
                <w:b w:val="false"/>
                <w:i w:val="false"/>
                <w:color w:val="000000"/>
                <w:sz w:val="20"/>
              </w:rPr>
              <w:t>
МЕМСТ Р 55513-2013 "Локомотивтерге беріктікке және динамикалық сапаға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және 4.5.1-тармақтар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4.3.2-4.3.5, 4.3.8, 4.3.9, 4.3.11, 4.3.12 және 4.5.26-тармақтар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7.2-тармақ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4.1.14, 4.4.3, 4.4.4, 4.4.17, 4.4.18, 4.5.17 (Б қосымша), 4.5.18, 4.7.2, 4.11.1, 4.11.5, 4.11.6 және 4.11.7-тармақтар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және 1.3.6-тармақтар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 және 4.5.36-тармақтар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4.1.15, 4.2.7 (2,3, 4-тармақша), 4.6.15, 4.4.7, 4.6.5, 4.6.6, 4.7.1, 4.8.2, 4.8.5 және 4.10.1-тармақтар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4.2.7 (соңғы сөйлем), 4.6.12, 4.8.3, 4.8.4 және 4.8.7-тармақтар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А.4 қосымша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А.4 қосымша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қосымша, Д.2-кесте</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4.5.20-тармақ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31.12.2027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(1,2-тармақша), 4.6.12, 4.8.2 және 4.8.6-тармақтар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қосымша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(2-тармақша), 4.5.5, 4.6.1, 4.6.3 және 4.6.17-тармақтар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және 4.1.6-тармақтар (V ТР ТС 001/2011 бөлімінің 33-тармағының талаптарын ескере отырып)</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4.1.41-тармақ </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4.1.6-тармақ (1,2-тармақша)</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4.5.7, 4.5.8 және 4.5.10-тармақтар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 А. 9-кесте, және 4.5.20-тармақтар, А. 10, А. 11-қосымша</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және 4.5.22-тармақтар, А. 9-кесте</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4.10.7-тармақ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4.5.22 -тармақ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4.1.6 (15-тармақша) және 4.5.22-тармақтар (А.9-кесте)</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4.6.8 және 4.8.4-тармақтар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4.6.9-тармақ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 және 4.3.12-тармақтар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(3-тармақша), 4.6.17 және 4.6.18-тармақтар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(5-тармақша), 5.24 және 4.5.25-тармақтар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5.2.1-тармақтар</w:t>
            </w:r>
          </w:p>
          <w:p>
            <w:pPr>
              <w:spacing w:after="20"/>
              <w:ind w:left="20"/>
              <w:jc w:val="both"/>
            </w:pPr>
            <w:r>
              <w:rPr>
                <w:rFonts w:ascii="Times New Roman"/>
                <w:b w:val="false"/>
                <w:i w:val="false"/>
                <w:color w:val="000000"/>
                <w:sz w:val="20"/>
              </w:rPr>
              <w:t>
МЕМСТ 33434-2015 -2011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 4.10.5 (2-абзац) және 4.11.2-тармақтар</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және 5.11-тармақтар</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4.5.14 (А.4, А.1-кесте), 4.5.15 (А.3-кесте), 4.5.16 (А.2-кесте), 4.5.11, 4.5.21 (А.5, А.6, А.7-кесте), 4.5.13, 4.5.12, 4.11.2, 4.5.23 (А.8-кесте) және 4.5.22-тармақтар (А.9-кесте)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31.12.2027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 (Б қосымша), 4.5.18 және 4.11.7-тармақтар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және 4.1.8-тармақтар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4.11.5-тармақ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 4.10.4 және 4.10.5-тармақтар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және 5.11-тармақтар</w:t>
            </w:r>
          </w:p>
          <w:p>
            <w:pPr>
              <w:spacing w:after="20"/>
              <w:ind w:left="20"/>
              <w:jc w:val="both"/>
            </w:pPr>
            <w:r>
              <w:rPr>
                <w:rFonts w:ascii="Times New Roman"/>
                <w:b w:val="false"/>
                <w:i w:val="false"/>
                <w:color w:val="000000"/>
                <w:sz w:val="20"/>
              </w:rPr>
              <w:t xml:space="preserve">
МЕМСТ 34394-2018 "Локомотивтер және моторвагонды жылжымалы құрам. Өрт қауіпсіздігі талаптары"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4.5.17-тармақ (өтпелі алаңдар бөлігінде)</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4.1.1-тармақ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1.2.3-тармақтың 1,2-абзацтары</w:t>
            </w:r>
          </w:p>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4.4.16-тармақ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4.1.6-тармақ (4-тармақша)</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4.4.19 және 4.4.20-тармақтар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4.10.8-тармақ </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қосымша</w:t>
            </w:r>
          </w:p>
          <w:p>
            <w:pPr>
              <w:spacing w:after="20"/>
              <w:ind w:left="20"/>
              <w:jc w:val="both"/>
            </w:pPr>
            <w:r>
              <w:rPr>
                <w:rFonts w:ascii="Times New Roman"/>
                <w:b w:val="false"/>
                <w:i w:val="false"/>
                <w:color w:val="000000"/>
                <w:sz w:val="20"/>
              </w:rPr>
              <w:t xml:space="preserve">
МЕМСТ 34394-2018 "Локомотивтер және моторвагонды жылжымалы құрам. Өрт қауіпсіздігі талаптары"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4.10.9-тармақтың 4-тармақшасы</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4.1.6-тармақтың 9-тармақшасы</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 4.5.13 және 4.8.7-тармақтар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4.2.6-тармақ </w:t>
            </w:r>
          </w:p>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4.1.9-4.1.12-тармақтар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және 4.1.10-тармақтар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4.1.34-тармақ</w:t>
            </w:r>
          </w:p>
          <w:p>
            <w:pPr>
              <w:spacing w:after="20"/>
              <w:ind w:left="20"/>
              <w:jc w:val="both"/>
            </w:pPr>
            <w:r>
              <w:rPr>
                <w:rFonts w:ascii="Times New Roman"/>
                <w:b w:val="false"/>
                <w:i w:val="false"/>
                <w:color w:val="000000"/>
                <w:sz w:val="20"/>
              </w:rPr>
              <w:t>
МЕМСТ 31187-2011 "Магистральдық тепловоздар.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1.3.6 және 3.3.16-тармақтар</w:t>
            </w:r>
          </w:p>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және 4.1.12-тармақтар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4.5.17-тармақ. Б қосымша (өтпенің ені)</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1.1.7-тармақ </w:t>
            </w:r>
          </w:p>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4.12 және 4.5.27-тармақтар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және 4.12-тармақтар</w:t>
            </w:r>
          </w:p>
          <w:p>
            <w:pPr>
              <w:spacing w:after="20"/>
              <w:ind w:left="20"/>
              <w:jc w:val="both"/>
            </w:pPr>
            <w:r>
              <w:rPr>
                <w:rFonts w:ascii="Times New Roman"/>
                <w:b w:val="false"/>
                <w:i w:val="false"/>
                <w:color w:val="000000"/>
                <w:sz w:val="20"/>
              </w:rPr>
              <w:t>
МЕМСТ Р 56287-2014 "Сұйытылған табиғи газбен жұмыс істейтін магистральдық жүк газ турбовоздары.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Темір жол транспортерлері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4.3-тармақтар</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("климаттық орындаудың сәйкестігі" көрсеткіші бөлігінде)</w:t>
            </w:r>
          </w:p>
          <w:p>
            <w:pPr>
              <w:spacing w:after="20"/>
              <w:ind w:left="20"/>
              <w:jc w:val="both"/>
            </w:pPr>
            <w:r>
              <w:rPr>
                <w:rFonts w:ascii="Times New Roman"/>
                <w:b w:val="false"/>
                <w:i w:val="false"/>
                <w:color w:val="000000"/>
                <w:sz w:val="20"/>
              </w:rPr>
              <w:t xml:space="preserve">
МЕМСТ 15150-69 "Машиналар, аспаптар және басқа да техникалық бұйымдар. Әр түрлі климаттық аудандар үшін орындау. Санаттар, пайдалану, сақтау және тасымалдау шарттары"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6.1.3-тармақ ("соқтығысу кезіндегі конструкцияның көтергіш элементтеріндегі кернеу" көрсеткіші бөлігінде) </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7.3-тармақ (6-кесте, 3-жол)</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7.3-тармақ (6-кесте, 4-жол)</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5.3.1-тармақтар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8.1 - 8.3-тармақтар</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(1-кесте)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1-кесте</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 ("жүктеудің нормаланған режимдері кезіндегі вагон конструкцияларының көтергіш элементтеріндегі кернеу" көрсеткіші бөлігінде)</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6.3.9-тармақ </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8.1.16.3 және 8.2.9-тармақтар (1,2, 3-тармақша)</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8.3-тармақ</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"ч"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және 8.2-тармақтар</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("жүктеудің нормаланған режимдері кезіндегі вагон конструкцияларының көтергіш элементтеріндегі кернеу" көрсеткіші бөлігінде) және 6.3.9-тармақтар</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("тежеу жолы" көрсеткіші бөлігінде)</w:t>
            </w:r>
          </w:p>
          <w:p>
            <w:pPr>
              <w:spacing w:after="20"/>
              <w:ind w:left="20"/>
              <w:jc w:val="both"/>
            </w:pPr>
            <w:r>
              <w:rPr>
                <w:rFonts w:ascii="Times New Roman"/>
                <w:b w:val="false"/>
                <w:i w:val="false"/>
                <w:color w:val="000000"/>
                <w:sz w:val="20"/>
              </w:rPr>
              <w:t>
МЕМСТ 34434-2018 "Жүк темір жол вагондарының тежеу жүйелері. Техникалық талаптар және есептеу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және 5.3.1-тармақтар </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6.1.3-тармақ ("сақтандыру (ұстап тұру) құрылғыларының беріктігі" көрсеткіші бөлігінде) </w:t>
            </w:r>
          </w:p>
          <w:p>
            <w:pPr>
              <w:spacing w:after="20"/>
              <w:ind w:left="20"/>
              <w:jc w:val="both"/>
            </w:pPr>
            <w:r>
              <w:rPr>
                <w:rFonts w:ascii="Times New Roman"/>
                <w:b w:val="false"/>
                <w:i w:val="false"/>
                <w:color w:val="000000"/>
                <w:sz w:val="20"/>
              </w:rPr>
              <w:t>
МЕМСТ 34772–2021 "Темір жол транспортерлері.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Магистральдық электровоздар: тұрақты ток, ауыспалы ток, екі жүйелі (ауыспалы және тұрақты ток), өзгелері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4.3-тармақ </w:t>
            </w:r>
          </w:p>
          <w:p>
            <w:pPr>
              <w:spacing w:after="20"/>
              <w:ind w:left="20"/>
              <w:jc w:val="both"/>
            </w:pPr>
            <w:r>
              <w:rPr>
                <w:rFonts w:ascii="Times New Roman"/>
                <w:b w:val="false"/>
                <w:i w:val="false"/>
                <w:color w:val="000000"/>
                <w:sz w:val="20"/>
              </w:rPr>
              <w:t>
МЕМСТ Р 55364-2012 "Электровозы.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5.1.9.1 және 5.1.9.4-тармақтар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 5.17 және 5.18-тармақтар</w:t>
            </w:r>
          </w:p>
          <w:p>
            <w:pPr>
              <w:spacing w:after="20"/>
              <w:ind w:left="20"/>
              <w:jc w:val="both"/>
            </w:pPr>
            <w:r>
              <w:rPr>
                <w:rFonts w:ascii="Times New Roman"/>
                <w:b w:val="false"/>
                <w:i w:val="false"/>
                <w:color w:val="000000"/>
                <w:sz w:val="20"/>
              </w:rPr>
              <w:t>
МЕМСТ Р 55364-2012 "Электровозы.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5.2.2-тармақ, және 5.2.7-5.2.10-тармақтар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5.24, 5.41, 5.45, 6.31 және 11.1.4-тармақтар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p>
            <w:pPr>
              <w:spacing w:after="20"/>
              <w:ind w:left="20"/>
              <w:jc w:val="both"/>
            </w:pPr>
            <w:r>
              <w:rPr>
                <w:rFonts w:ascii="Times New Roman"/>
                <w:b w:val="false"/>
                <w:i w:val="false"/>
                <w:color w:val="000000"/>
                <w:sz w:val="20"/>
              </w:rPr>
              <w:t xml:space="preserve">
5.1.2-тармақ </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4.1-4.3-тармақтар </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5.1.6-тармақ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(2-3-абзацтар) тармақ және 6.18-6.20-тармақтар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және 5.2.3-тармақтар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және 7.13-тармақтар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 2027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1.4.3-тармақтар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p>
            <w:pPr>
              <w:spacing w:after="20"/>
              <w:ind w:left="20"/>
              <w:jc w:val="both"/>
            </w:pPr>
            <w:r>
              <w:rPr>
                <w:rFonts w:ascii="Times New Roman"/>
                <w:b w:val="false"/>
                <w:i w:val="false"/>
                <w:color w:val="000000"/>
                <w:sz w:val="20"/>
              </w:rPr>
              <w:t xml:space="preserve">
5.4.1-тармақ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және 7.25*-тармақтар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(2-абзац и 3) және 11.1.4-тармақтар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5.1.2- 5.1.5-тармақтар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және 4.12*-тармақтар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4.14, 4.18 (4-абзац), 11.4.5 (токсикологиялық қауіпсіздік талаптары және санитарлық заңнама талаптары бөлігінде), 11.5.1, 11.6.1 (1,2-абзацтар, 3, 6), 11.6.2, 11.7.1, 11.7.2, 11.7.4, 11.7.5, 11.7.6 (1-абзац), 11.7.7, 1.8.2-тармақтар (1-сөйлем)</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4.2.3-тармақ (екінші абзацтан басқа)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11.7.1-тармақ </w:t>
            </w:r>
          </w:p>
          <w:p>
            <w:pPr>
              <w:spacing w:after="20"/>
              <w:ind w:left="20"/>
              <w:jc w:val="both"/>
            </w:pPr>
            <w:r>
              <w:rPr>
                <w:rFonts w:ascii="Times New Roman"/>
                <w:b w:val="false"/>
                <w:i w:val="false"/>
                <w:color w:val="000000"/>
                <w:sz w:val="20"/>
              </w:rPr>
              <w:t>
МЕМСТ Р 55364-2012 (инфрадыбыс көрсеткіштері бөлігінде) – Г қосымша (Г.1-кесте)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5.8.5 - 5.8.15 тармақтар және 5.10.1 - 5.10.3-тармақтар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5.1.11.1 - 5.1.11.5-тармақтар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"о"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және 5.41-тармақтар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5.1.11.1 -5.1.11.4-тармақтар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5.12*, 5.13*, 5.14*, 5.15*, 5.16*, 5.28, 5.37 (1 және 3-қосымша), 11.3.1, 11.3.2, 11.4.1 және 11.4.3-11.4.6-тармақтар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11.4.4, 11.4.5-тармақтардың орнына МЕМСТ Р 55364-2012 – 5.2, 5.5 (2-абзац), 6.2.1, 8.1, А қосымша, А.2-кесте, 1.1, 1.3- 1.5; 2.1, 2.3-2.5; 3.1, 3.3- 3.5; 4.1, 4.3- 4.5-тармақтар (қолданылатын өрт сөндіргіш заттардың түрлеріне байланысты)</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5.7.1 - 5.7.9-тармақтар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6.23, 6.24 және 6.28-тармақтар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5.2.7 - 5.2.10-тармақтар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6.23, 6.24 және 6.28-тармақтар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және 5.2.9-тармақтар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6.24 және 6.26-тармақтар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5.2.8 және 5.2.10-тармақтар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 абзацтан басқа), 5.5, 5.37 (1 және 3-қосымшалар) және 11.2.2-тармақтар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5.3.2, 5.4.1 және 5.7.1-тармақтар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және 5.2.6-тармақтар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6.23-6.26 және 10.6-тармақтар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5.2.7-5.2.10-тармақтар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7.2-тармақ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5.5, 5.28, 5.38, 5.39*, 5.40, 5.46, 7.24, 11.5.1- 11.5.3, 11.5.4*, 11.5.5, 11.5.6, 11.5.7*, 11.5.8, 11.5.9 және 11.5.11-тармақтар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және 2.2-тармақтар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 5.3.4, 5.3.5, 5.6.2, 5.8.3 және 5.8.4-тармақтар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5.46, 7.16, 7.17, 8.5 (1,2, 7, 8, 9, 11- тармақша), 8.6 (2,3-абзац, 4), 8.22, 8.23 және 11.2.1-тармақтар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5.4.1, 5.4.2, 5.4.4- 5.4.6 және 5.4.11-тармақтар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 7.21- 7.23, 8.5 (1,2, 7-9, 11-тармақша), 8.6 (2-4-абзац), 8.11-тармақтар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5.4.9-5.4.11-тармақтар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(екінші абзац), 8.18, 8.23-тармақтар </w:t>
            </w:r>
          </w:p>
          <w:p>
            <w:pPr>
              <w:spacing w:after="20"/>
              <w:ind w:left="20"/>
              <w:jc w:val="both"/>
            </w:pPr>
            <w:r>
              <w:rPr>
                <w:rFonts w:ascii="Times New Roman"/>
                <w:b w:val="false"/>
                <w:i w:val="false"/>
                <w:color w:val="000000"/>
                <w:sz w:val="20"/>
              </w:rPr>
              <w:t xml:space="preserve">
МЕМСТ Р 55364-2012 "Электровоздар.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4.3.2-тармақ, А.4 қосымша</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5.4.4-тармақтар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және 8.23-тармақтар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5.4.2-тармақтар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және 11.6.2-тармақтар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5.9.2-тармақ</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9.1 (1-тармақша) және 11.1.1-тармақтар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8.13-тармақ, 11.4.1, 11.4.4 (2-абзац), 11.4.10 (1-абзац) және 11.4.12-тармақтар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5.7.8-тармақтар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8.1 (4-тармақша), 11.1.1 және 11.6.1-тармақтар (4-абзац)</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5.4.5, 5.4.6 және 5.7.8-тармақтар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("б" тармақшасының 2-тармақшасы), 8.13, 9.1 (1-тармақша), 11.1.1, 11.4.4 (2-абзац), 11.4.10 (1-абзац) және 11.4.12-тармақтар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және 5.7.8-тармақтар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8.1 (4-тармақша), 11.1.1 және 11.6.1-тармақтар (4-абзац)</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5.4.5, 5.4.6 және 5.7.8-тармақтар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(6-тармақша) және 8.2-тармақтар (6-абзац)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11.6.1 (3-абзац), 11.6.3-11.6.5 және 11.7.7-тармақтар (1-абзац, 4-сөйлем)</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 және 5.2.14-тармақтар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(1-абзац), 11.6.2 және 11.6.4-тармақтар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5.9.1 және 5.9.2-тармақтар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және 11.7.7-тармақтар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p>
            <w:pPr>
              <w:spacing w:after="20"/>
              <w:ind w:left="20"/>
              <w:jc w:val="both"/>
            </w:pPr>
            <w:r>
              <w:rPr>
                <w:rFonts w:ascii="Times New Roman"/>
                <w:b w:val="false"/>
                <w:i w:val="false"/>
                <w:color w:val="000000"/>
                <w:sz w:val="20"/>
              </w:rPr>
              <w:t>
4.1.4 және 4.2.3-тармақтар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 және 5.8.11-тармақтар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 5 кестеге №5 ескертпе), 9.5 және 9.9-тармақтар (1-сөйлем)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5.7.9-тармақ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4.18-тармақ (бірінші сөйлем)</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3.2.2-тармақ (алдыңғы және бүйірлік әйнектердің қауіпсіздігі бөлігінде)</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5.2.13 -тармақ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және 4.2.3-тармақтар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5.8.11-тармақ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(б тармақша, 1-тармақ), 7.2, 7.15, 7.18, 7.20, 7.23 және 7.25*-тармақтар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5.5, 5.4.7, 5.4.8, 5.4.11, 5.4.13 және 5.4.15-тармақтар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5.4.15 және 5.5-тармақтар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және 7.13*-тармақтар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5.6.2-тармақ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және 7.28-тармақтар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5.4.15-тармақ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11.4.5-тармақ (токсикологиялық қауіпсіздік талаптары және санитарлық заңнама талаптары бөлігінде)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1.5.7-тармақ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 5.8.12, 5.10.2 және 5.10.3-тармақтар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4.14, 11.7.1 (1,2-абзац), 11.7.2 және 11.7.4- 11.7.7-тармақтар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11.7.1-тармағы бойынша МЕМСТ Р 55364-2012 (инфрадыбыс көрсеткіштері бөлігінде) – Г қосымша (Г.1-кесте)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5.8.5 - 5.8.14 және 5.10.1-тармақтар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11.5.2 (2-сөйлем) және 11.5.8-тармақтар (2-сөйлем)</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5.8.3 және 5.8.4-тармақтар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 және 6.15-тармақтар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5.1.12 -тармақ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және 5.8.4-тармақтар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және 11.4.6-тармақтар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және 5.3-тармақтар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және 5.7.4-тармақтар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(13-кесте өтпелі алаңдардың ені бөлігінде) және 11.5.4-тармақтар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және 5.8.4-тармақтар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11.5.5-тармақ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және 5.8.4-тармақтар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4.16*-тармақ </w:t>
            </w:r>
          </w:p>
          <w:p>
            <w:pPr>
              <w:spacing w:after="20"/>
              <w:ind w:left="20"/>
              <w:jc w:val="both"/>
            </w:pPr>
            <w:r>
              <w:rPr>
                <w:rFonts w:ascii="Times New Roman"/>
                <w:b w:val="false"/>
                <w:i w:val="false"/>
                <w:color w:val="000000"/>
                <w:sz w:val="20"/>
              </w:rPr>
              <w:t>
МЕМСТ Р 55364-2012 "Электровоздар. Жалпы техникалық талаптар" (бар болғанда)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және 5.8.4-тармақтар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(2-абзацты қоспағанда) және 5.37-тармақтар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5.3.2, 5.4.1, 5.4.13, 5.4.14 және 5.7.2-тармақтар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5.39*, 5.40 және 11.5.11-тармақтар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5.3.2- 5.3.5-тармақтар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және 2.17-тармақтар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және 5.41-тармақтар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 4.1- 4.3-тармақтар</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5.1.11.1 - 5.1.11.4-тармақтар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11.3.2-тармақ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6.1.10-тармақ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5.6.3-тармақ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11.4.4, 11.4.10, 11.4.12 және 11.4.15-тармақтар (өрт сөндіргіштердің болуы бөлігінде)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11.4.5 және 11.4.15-тармақтардың орнына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8.2, 10.3- 10.5 А қосымша, А.2-кесте,1.1, 1.3- 1.5; 2.1, 2.3- 2.5; 3.1, 3.3- 3.5; 4.1, 4.3- 4.5-тармақтар (қолданылатын өрт сөндіргіш заттардың түрлеріне байланысты)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және 5.7.8-тармақтар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және 4.23-тармақтар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5.2.15-5.2.17-тармақтар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4.21,4.22* және 11.1.5-тармақтар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1.3.8- 1.3.10-тармақтар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және 5.2.15-тармақтар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1.3.4- 1.3.7-тармақтар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4.23-тармақ (1, 4 абзац)</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 5.2.17, 5.4.2 және 5.4.16-тармақтар</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5.15-тармақ</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және 11.5.6-тармақтар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5.12-тармақ </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Маневрлік электровоздар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 5.17 және 5.18-тармақтар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5.24, 5.41, 5.45, 6.31 және 11.1.4 –тармақтар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4.1-4.3-тармақтар </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6.17-тармақ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(2-3-абзацтар), 6.18-6.20-тармақтар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және 7.13-тармақтар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1.4.3-тармақ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6.31-тармақ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және 7.25*-тармақтар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(2-абзац и 3) және 11.1.4-тармақтар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және 4.12*-тармақтар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5.4-тармақ.1 (1-абзац, 3-тармақша)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4.14, 4.18 (4-абзац), 11.4.5 (токсикологиялық қауіпсіздік талаптары және санитарлық заңнама талаптары бөлігінде), 11.5.1, 11.6.1 (1,2-абзацтар, 3, 6), 11.6.2, 11.7.1, 11.7.2, 11.7.4, 11.7.5, 11.7.6 (1-абзац), 11.7.7 және 11.8.2-тармақтар (1-сөйлем)</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4.2.3-тармақ (екінші абзацтан басқа)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"о"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және 5.41-тармақтар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5.12*, 5.13*, 5.14*, 5.15*, 5.16*, 5.28, 5.37-тармақтар (1 және 3-қосымшалар), 11.3.1, 11.3.2, 11.4.1, және 11.4.3-11.4.6-тармақтар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 5.10, 11.4.4, 11.4.5-тармақтардың орнына МЕМСТ Р 55364-2012 – 5.2, 5.5 (2-абзац), 6.2.1, 8.1, А қосымша, А.2-кесте, 1.1, 1.3-1.5; 2.1, 2.3- 2.5; 3.1, 3.3- 3.5; 4.1, 4.3- 4.5-тармақтар (қолданылатын өрт сөндіргіш заттардың түрлеріне байланысты)</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6.23, 6.24 және 6.28-тармақтар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6.23, 6.24 және 6.28-тармақтар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6.24 және 6.26-тармақтар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(2-абзацтан басқа), 5.5, 5.37 (1 және 3-сөйлемдер) және 11.2.2-тармақтар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4.4-тармақ </w:t>
            </w:r>
          </w:p>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6.23-6.26 және 10.6-тармақтар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және 8.20-тармақтар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4.3.2-тармақ</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және 2.2-тармақтар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5.28, 5.38, 5.39*, 5.40, 5.46, 5.5, 7.24, 11.5.1-11.5.3, 11.5.4*, 11.5.5, 11.5.6, 11.5.7*, 11.5.8, 11.5.9 және 11.5.11-тармақтар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5.46, 7.16, 7.17, 8.5 (1, 2, 7, 8, 9, 11-абзац), 8.6 (2,3-абзац, 4), 8.22, 8.23 және 11.2.1-тармақтар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7.17, 7.21-7.23, 8.5 (1-абзац, 2, 7, 8, 9, 11), 8.6 (2,3, 4-абзац) және 8.11-тармақтар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А.4 қосымша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(2-абзац), 8.18 және 8.23-тармақтар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және 8.23-тармақтар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және 11.6.2-тармақтар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8.1 (4-абзац), 11.1.1 және 11.6.1-тармақтар (4-абзац)</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31-тармағы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8.14 (2-абзац) және 9.1-тармақтар (1-абзац)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 (3, 4-абзац) және 11.6.1-тармақтар (4-абзац)</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(6-абзац) және 8.2-тармақтар (6-абзац)</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11.1.1-тармақ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11.6.1 (3-абзац), 11.6.3-11.6.5 және 11.7.7-тармақтар (1-абзац, 4-сөйлем)</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(1-абзац), 11.6.2 және 11.6.4-тармақтар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 және 11.7.7-тармақтар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және 4.2.3-тармақтар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(№5 кестеге №5 ескертпе), 9.5 және 9.9-тармақтар (1-сөйлем)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4.18-тармақ (1-абзац)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және 4.2.3-тармақтар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(1-абзац, б тармақша), 7.2, 7.15, 7.18, 7.20, 7.23 және 7.25*-тармақтар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7.12 және 7.13*-тармақтар </w:t>
            </w:r>
          </w:p>
          <w:p>
            <w:pPr>
              <w:spacing w:after="20"/>
              <w:ind w:left="20"/>
              <w:jc w:val="both"/>
            </w:pPr>
            <w:r>
              <w:rPr>
                <w:rFonts w:ascii="Times New Roman"/>
                <w:b w:val="false"/>
                <w:i w:val="false"/>
                <w:color w:val="000000"/>
                <w:sz w:val="20"/>
              </w:rPr>
              <w:t>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11.3.1-тармақ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және 7.28-тармақтар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11.4.5-тармақ (токсикологиялық қауіпсіздік талаптары және санитарлық заңнама талаптары бөлігінде)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1.5.7-тармақ </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4.14, 11.7.1 (1-абзац,2), 11.7.2 және 11.7.4-11.7.7-тармақтар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11.5.2 (2-сөйлем) (конструкция бар болғанда) және 11.5.8-тармақтар (2-сөйлем)</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 және 6.15-тармақтар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және 11.4.6*-тармақтар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және 5.3-тармақтар</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(1-кесте3 өтпелі алаңдардың ені бөлігінде) және 11.5.4-тармақтар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11.5.5-тармақ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(2-абзацты қоспағанда) және 5.37-тармақтар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2.2-тармақ</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5.39*, 5.40 және 11.5.11-тармақтар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және 2.17-тармақтар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(IEC 62236-3-1:2008)</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және 5.41-тармақтар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11.3.2-тармақ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p>
            <w:pPr>
              <w:spacing w:after="20"/>
              <w:ind w:left="20"/>
              <w:jc w:val="both"/>
            </w:pPr>
            <w:r>
              <w:rPr>
                <w:rFonts w:ascii="Times New Roman"/>
                <w:b w:val="false"/>
                <w:i w:val="false"/>
                <w:color w:val="000000"/>
                <w:sz w:val="20"/>
              </w:rPr>
              <w:t xml:space="preserve">
6.1.10-тармақ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11.4.4, 11.4.10, 11.4.12 және 11.4.15-тармақтар (өрт сөндіргіштердің болуы бөлігінде)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11.4.5 және 11.4.15-тармақтардың орнына</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8.2 және 10.3- 10.5-тармақ А қосымша, А.2-кесте, 1.1, 1.3-1.5; 2.1, 2.3- 2.5; 3.1, 3.3- 3.5; 4.1, 4.3- 4.5-тармақтар (қолданылатын өрт сөндіргіш заттардың түрлеріне байланысты)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және 4.23-тармақтар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1.3.4-1.3.7-тармақтар</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4.23-тармақ (1, 4 абзац)</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11.8.3-тармақ </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5.15-тармақ</w:t>
            </w:r>
          </w:p>
          <w:p>
            <w:pPr>
              <w:spacing w:after="20"/>
              <w:ind w:left="20"/>
              <w:jc w:val="both"/>
            </w:pPr>
            <w:r>
              <w:rPr>
                <w:rFonts w:ascii="Times New Roman"/>
                <w:b w:val="false"/>
                <w:i w:val="false"/>
                <w:color w:val="000000"/>
                <w:sz w:val="20"/>
              </w:rPr>
              <w:t>
ҚР СТ 2808-2016 "Локомотивтер.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және 11.5.6-тармақтар</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4.25-тармақ</w:t>
            </w:r>
          </w:p>
          <w:p>
            <w:pPr>
              <w:spacing w:after="20"/>
              <w:ind w:left="20"/>
              <w:jc w:val="both"/>
            </w:pPr>
            <w:r>
              <w:rPr>
                <w:rFonts w:ascii="Times New Roman"/>
                <w:b w:val="false"/>
                <w:i w:val="false"/>
                <w:color w:val="000000"/>
                <w:sz w:val="20"/>
              </w:rPr>
              <w:t>
МЕМСТ Р 55364-2012 "Электровоздар.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Электропоездар, тұрақты токтың, айнымалы токтың, екіжүйелі (тұрақты және айнымалы токтың) электр қозғалтқыштары, олардың вагондары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"а"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"б"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4.17 және 9.1.8-тармақтар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"в"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5.1.2-тармақтар</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 (2, 3, 4-абзацтар), 5.18.1, 5.18.2-5.18.4, 5.18.6, 7.10.1, 7.10.2, 7.15 (1-абзац, 8,9-кесте), 7.16, 10.10 (1-абзац) және 11.1-тармақтар (5-абзац)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"г"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4.1.4 -тармақ</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"д"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5.14.2- 5.14.4-тармақтар және 5.14.14-5.14.16-тармақтар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5.14.2- 5.14.4-тармақтардың орнына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4.1.1- 4.1.3-тармақтар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"е"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"ж"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5.4.1-тармақ (4-абзац)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"з"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 (2, 3-абзацтар) және 6.14-тармақтар (2-абзац)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"и"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5.14.145.14.16 және 5.15-тармақтар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"к"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"л"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4.18-тармақтар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"м"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(1-абзац), 7.5 (2-абзац), 10.1.1, 10.1.2, 10.1.3 (1,4-абзацтар), 10.1.4, 10.1.5, 10.2 (2 және 7 абзацтар), 10.7, 11.10 және 11.11-тармақтар (2-абзац), В, Г, Д, Е, Ж, И, Л қосымшалар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"н"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4.1- 4.4-тармақтар</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және 7.10.2-тармақтар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"о"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және 7.10.2-тармақтар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"п"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 (2,3-абзац(2-сөйлем)), 7.12 (1-абзац), 7.17 (2-абзац), 7.18 (3-абзац), 7.20 (3-абзац), 7.22, 10.1.2 (2-абзац), 11.5.2, 11.5.5, 11.6.1 (2-абзац), 11.6.2, 11.6.3, 11.7 және 11.8-тармақтар, Б, Л қосымшалар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 5.5, 6.2.1 және 8.4-тармақтар, А қосымша, А.1-кесте, А.2 (1.1, 1.3- 1.5; 2.1, 2.3-2.5; 3.1, 3.3- 3.5; 4.1, 4.3- 4.5-тармақтар (қолданылатын өрт сөндіргіш заттардың түрлеріне байланысты))</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"р"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5.14.7, 5.14.8 және 5.14.10-5.14.13-тармақтар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"с"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5.14.7, 5.14.8 және 5.14.10- 5.14.13-тармақтар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"т"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 5.14.10 және 5.14.11-тармақтар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"у"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7.1 (1, 3-абзацтар), 7.12 (1,2-абзацтар), 7.17 (2,4-абзацтар), 7.18 (3-абзац) және 7.22-тармақтар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"ц"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 және 5.14.8-тармақтар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"ч"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5.14.7 (қоғамдық емес пайдалану жолдары үшін), 5.18.2, 5.18.4 және 5.18.6-тармақтар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5.11- 5.13 және 5.14.11-тармақтар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және 7.2-тармақтар</w:t>
            </w:r>
          </w:p>
          <w:p>
            <w:pPr>
              <w:spacing w:after="20"/>
              <w:ind w:left="20"/>
              <w:jc w:val="both"/>
            </w:pPr>
            <w:r>
              <w:rPr>
                <w:rFonts w:ascii="Times New Roman"/>
                <w:b w:val="false"/>
                <w:i w:val="false"/>
                <w:color w:val="000000"/>
                <w:sz w:val="20"/>
              </w:rPr>
              <w:t>
МЕМСТ 32410-2013 "Жолаушылар тасымалдарына арналған жылжымалы темір жол құрамының авариялық крэш-жүйелері"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(2-абзац), 6.11, 7.12 (3,4-абзацтар), 7.20 (3-абзац), 7.22, 10.2 (6-абзац), 11.1 (3-абзац), 11.5.1, 11.9.2 (3,4-абзацтар) және 11.9.3-тармақтар, Б, Л қосымша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(2, 3-абзацтар), 6.12, 6.14 (1-абзац), 6.15 (1-абзац, 4, 5, 7-тармақша), 6.23, 6.24, 7.2 (2-абзац), 7.12 (1-абзац), 7.22, 11.1 (1-абзац, 1,2, 6-тармақша), 11.1 (2-абзац) және 11.5.3-тармақтар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6.19, 8.5 (2-абзац, 2-тармақша-5) және 8.6-тармақтар (3-абзац)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А.4 қосымша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10.2-тармақ (7-абзац)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(1-абзац 2-тармақша), 8.2 (1, 2-тармақшалар), 8.4*, 9.1.1 (1-абзац, 1-тармақша), 9.2.1 (1-абзац, 1, 6-тармақшалар), 9.2.2* (1, 5-абзацтар) және 11.5.3-тармақтар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8.1-тармақ, А, А.1 қосымша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9.1.1-тармақ (1-абзац, 2-тармақша)</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КО ТР 001/2011 4-бабы 37-тар. талаптары ескеріле отырып) және 8.2-тармақтар (1-тармақша)</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(абзацы 1, 3, 4, 7) және 10.3-тармақтар (2,4-абзацтар)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10.2-тармақ (1, 3, 7-абзацтар)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10.1.7-тармақ (1, 3, 6-абзацтар)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және 11.7-тармақтар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5.5-тармақтың 1-тармақшасы </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(абзацы 1, 3) және 11.5.5-тармақтар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10.1.7-тармақ (2, 7-абзацтар)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 (2, 3-абзацтар), 6.14 (1,2-абзацтар), 6.23, 6.24 және 7.2-тармақтар (2-абзац)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(6-абзац) және 6.15-тармақтар (1-абзац, 2-тармақша)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6.12-тармақ (1-сөйлем)</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47-тармағы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48-тармағы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(2-абзац 3-сөйлем) және 7.20-тармақтар (3-абзац)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50-тармағы*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(1-абзац), 6.23 және 6.24-тармақтар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53-тармағы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5.18.1 және 5.18.2-тармақтар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5.4.1-тармақ (4-абзац)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54-тармағы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5.18.12*-тармақ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56-тармағы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(1-абзац, 1-сөйлем), 11.6.1 (2-абзац) және 11.11-тармақтар (2-абзац)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57-тармағы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10.1.2 (1 3, 4-абзацтар), 10.1.3 (1, 4-абзац), 10.1.4, 10.1.5 (а, б тармақша) және 11.10-тармақтар, В, Г, Д, Е, Ж қосымшалар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58-тармағы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(2-абзац) және 11.11-тармақтар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59-тармағы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11.1-тармақ (3-абзац) және Л қосымша</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60-тармағы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5.9-тармақ (КО ТР V бөлімі 60-тармағының талаптарын ескере отырып)</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61-тармағы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62-тармағы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және 11.6.1-тармақтар (2-абзац)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p>
            <w:pPr>
              <w:spacing w:after="20"/>
              <w:ind w:left="20"/>
              <w:jc w:val="both"/>
            </w:pPr>
            <w:r>
              <w:rPr>
                <w:rFonts w:ascii="Times New Roman"/>
                <w:b w:val="false"/>
                <w:i w:val="false"/>
                <w:color w:val="000000"/>
                <w:sz w:val="20"/>
              </w:rPr>
              <w:t xml:space="preserve">
5.2, 5.3 және 5.5-тармақтар </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63-тармағы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және 10.5-тармақтар (4-абзац, И.2 кесте И қосымша геометриялық вагонаралық өтпенің параметрлері бөлігінде)</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65-тармағы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10.5-тармақтар (4-абзац, И қосымшаның И.2-кестесі жолаушылар салондарын жоспарлау және креслолар орнату бөлігінде)</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69-тармағы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(1-абзац), 7.17 (2-абзац) және 7.18-тармақтар (3-абзац)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70-тармағы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(4-абзац) және 11.9.3-тармақтар, Л қосымша (Л.1-кесте) баспалдақтарды бұғаттау бөлігінде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72-тармағы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73-тармағы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74-тармағы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11.6.3-тармақ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8.2 және 8.4-тармақтар, А қосымша, А.1, А.2-кесте (1.1, 1.3- 1.5; 2.1, 2.3- 2.5; 3.1, 3.3-3.5; 4.1, 4.3- 4.5-тармақтар (қолданылатын өрт сөндіргіш заттардың түрлеріне байланысты))</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81-тармағы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 (1-абзац, 2-тармақша, 4), В қосымша, 10.7.1 (3-абзац) және 10.7.2-тармақтар (4-абзац)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82-тармағы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(1-абзац 2-тармақша, 4) және 9.2.3-тармақтар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86-тармағы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(2-абзац) және 11.5.3-тармақтар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88-тармағы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9.2.1, 9.2.3 және 9.2.4-тармақтар</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89-тармағы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(1-абзац), 7.4- 7.6, 9.1 (1-абзац), 9.4- 9.6, 11.1, 11.1.1, 11.1.2, 11.2, 11.2.1-11.2.6, 11.2.8, 11.2.9, 12.1, 12.3, 13.1, 13.2, (2-абзац), 13.3, 13.3.1-тармақтар және 14-бөлім</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90-тармағы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(1-сөйлем), 11.2.2 (2, 3-абзацтар) және 11.2.4-тармақтар (1-абзац, 1-сөйлем)</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91-тармағы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11.2.2 (1-абзац) және 11.2.3-тармақтар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93-тармағы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11.2.4-тармақ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және 11.9.2-тармақтар (3-абзац)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14-бөлім </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Тасымалдауға арналған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100-тармағы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 (КО ТР V бөлімі 100-тармағының ережелерін ескере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Темір жол жылжымалы құрамының құрамдас бөліктері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Тежегіш рычагты берілістің автоматты реттегіші (автореттегіш)</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4.4-тармақтар (1-кесте)</w:t>
            </w:r>
          </w:p>
          <w:p>
            <w:pPr>
              <w:spacing w:after="20"/>
              <w:ind w:left="20"/>
              <w:jc w:val="both"/>
            </w:pPr>
            <w:r>
              <w:rPr>
                <w:rFonts w:ascii="Times New Roman"/>
                <w:b w:val="false"/>
                <w:i w:val="false"/>
                <w:color w:val="000000"/>
                <w:sz w:val="20"/>
              </w:rPr>
              <w:t>
МЕМСТ 33724.3-2016 "Темір жол жылжымалы құрамының пневматикалық тежегіш жабдығы. Қауіпсіздік талаптары және бақылау әдістері. 3-бөлік. Тежегіш тетіктерінің автоматты реттегіштері"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7.1-тармақ </w:t>
            </w:r>
          </w:p>
          <w:p>
            <w:pPr>
              <w:spacing w:after="20"/>
              <w:ind w:left="20"/>
              <w:jc w:val="both"/>
            </w:pPr>
            <w:r>
              <w:rPr>
                <w:rFonts w:ascii="Times New Roman"/>
                <w:b w:val="false"/>
                <w:i w:val="false"/>
                <w:color w:val="000000"/>
                <w:sz w:val="20"/>
              </w:rPr>
              <w:t>
МЕМСТ 33724.3-2016 "Темір жол жылжымалы құрамының пневматикалық тежегіш жабдығы. Қауіпсіздік талаптары және бақылау әдістері. 3-бөлік. Тежегіш тетіктерінің автоматты реттегіштері"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w:t>
            </w:r>
          </w:p>
          <w:p>
            <w:pPr>
              <w:spacing w:after="20"/>
              <w:ind w:left="20"/>
              <w:jc w:val="both"/>
            </w:pPr>
            <w:r>
              <w:rPr>
                <w:rFonts w:ascii="Times New Roman"/>
                <w:b w:val="false"/>
                <w:i w:val="false"/>
                <w:color w:val="000000"/>
                <w:sz w:val="20"/>
              </w:rPr>
              <w:t>
МЕМСТ 33724.3-2016 "Темір жол жылжымалы құрамының пневматикалық тежегіш жабдығы. Қауіпсіздік талаптары және бақылау әдістері. 3-бөлік. Тежегіш тетіктерінің автоматты реттегіштері"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w:t>
            </w:r>
          </w:p>
          <w:p>
            <w:pPr>
              <w:spacing w:after="20"/>
              <w:ind w:left="20"/>
              <w:jc w:val="both"/>
            </w:pPr>
            <w:r>
              <w:rPr>
                <w:rFonts w:ascii="Times New Roman"/>
                <w:b w:val="false"/>
                <w:i w:val="false"/>
                <w:color w:val="000000"/>
                <w:sz w:val="20"/>
              </w:rPr>
              <w:t>
МЕМСТ 33724.3-2016 "Темір жол жылжымалы құрамының пневматикалық тежегіш жабдығы. Қауіпсіздік талаптары және бақылау әдістері. 3-бөлік. Тежегіш тетіктерінің автоматты реттегіштері"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Теміржол жылжымалы құрамының автоматты тұрақ тежегіші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5.1.4 (жүк вагондары үшін), 5.1.5, 5.1.6, 5.2.1 - 5.2.5 және 6.1-тармақтар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және 5.5.2-тармақтар </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10.3-тармақ </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5.6.1-тармақ </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Жүк вагондары арбаларының доңғалақ жұптарының адаптерлері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5.1.1.3 (металл емес металл полимерлік құрамдас бөліктердің конструкциясында бар болғанда) және 5.1.2-тармақтар</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(металл емес металл полимерлік құрамдас бөліктердің конструкциясында бар болғанда), 5.2.2.5 (мойынтірек астындағы тірек беттер үшін), 5.2.2.6 (беріктендіру болған кезде мойынтірек астындағы тіреуіш беттер үшін), 5.2.2.7 (беріктендіру болған кезде) и 5.3.2.2 (шойыннан құйылған адаптерлері үшін)</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(металл емес металл полимерлік құрамдас бөліктердің конструкциясында бар болғанда), 5.2.2.1, 5.2.2.3, 5.2.2.4 және 5.1.8-тармақтар</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5.7.2 (1-сөйлем) және 5.7.3-тармақтар</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және 5.7.3-тармақтар</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5.7.4-тармақ (1-сөйлем) </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Теміржол жылжымалы құрамын қысқа тұйықталу токтарынан жоғары вольтты қорғау және бақылау аппараттары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2.4, 2.6- 2.8 және 2.11-тармақтар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8.1.8, 8.1.12- 8.1.14 және 8.2.2-тармақтар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бөлушілерге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Жүк вагондарының үш осьті арбасының теңгерімі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"с"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 4.1.4.3, 4.2.4 және 4.2.5-тармақтар</w:t>
            </w:r>
          </w:p>
          <w:p>
            <w:pPr>
              <w:spacing w:after="20"/>
              <w:ind w:left="20"/>
              <w:jc w:val="both"/>
            </w:pPr>
            <w:r>
              <w:rPr>
                <w:rFonts w:ascii="Times New Roman"/>
                <w:b w:val="false"/>
                <w:i w:val="false"/>
                <w:color w:val="000000"/>
                <w:sz w:val="20"/>
              </w:rPr>
              <w:t>
МЕМСТ 34767-2021 "Жүк вагондарының үш осьті арбаларының теңгерімі.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01.02.2022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және 4.5.2-тармақтар</w:t>
            </w:r>
          </w:p>
          <w:p>
            <w:pPr>
              <w:spacing w:after="20"/>
              <w:ind w:left="20"/>
              <w:jc w:val="both"/>
            </w:pPr>
            <w:r>
              <w:rPr>
                <w:rFonts w:ascii="Times New Roman"/>
                <w:b w:val="false"/>
                <w:i w:val="false"/>
                <w:color w:val="000000"/>
                <w:sz w:val="20"/>
              </w:rPr>
              <w:t>
МЕМСТ 34767-2021 "Жүк вагондарының үш осьті арбаларының теңгерімі.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Жүк вагонының рессорлық үсті белдемі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4.2.4, 4.2.5 және 4.3.18-тармақтар</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 және 5.3.2.5-тармақтар</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4.1.1.1-тармақ </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және 5.3.2.9-тармақтар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4.1.1.3-тармақ </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5.2.2-тармақ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және 4.1.1.3-тармақтар</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және 5.3.2.9 -тармақтар</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 және 5.7.5-тармақтар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103-тармағы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4.3.12 және 4.7-тармақтар</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5.7.3-тармақ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104-тармағы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4.7.3-тармақ </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5.7.5-тармақ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4.7.4-тармақ </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Жүк вагондарының төрт осьті арбасының жалғағыш арқалығы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4.1.2.3 және 4.1.3-тармақтар</w:t>
            </w:r>
          </w:p>
          <w:p>
            <w:pPr>
              <w:spacing w:after="20"/>
              <w:ind w:left="20"/>
              <w:jc w:val="both"/>
            </w:pPr>
            <w:r>
              <w:rPr>
                <w:rFonts w:ascii="Times New Roman"/>
                <w:b w:val="false"/>
                <w:i w:val="false"/>
                <w:color w:val="000000"/>
                <w:sz w:val="20"/>
              </w:rPr>
              <w:t>
МЕМСТ 34768-2021 "Жүк вагондарының төрт осьті арбаларының жалғағыш арқалығы.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01.02.2022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101, 103 және 104-тармақтары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4.4.2 және 4.4.4-тармақтар</w:t>
            </w:r>
          </w:p>
          <w:p>
            <w:pPr>
              <w:spacing w:after="20"/>
              <w:ind w:left="20"/>
              <w:jc w:val="both"/>
            </w:pPr>
            <w:r>
              <w:rPr>
                <w:rFonts w:ascii="Times New Roman"/>
                <w:b w:val="false"/>
                <w:i w:val="false"/>
                <w:color w:val="000000"/>
                <w:sz w:val="20"/>
              </w:rPr>
              <w:t>
МЕМСТ 34768-2021 "Жүк вагондарының төрт осьті арбаларының жалғағыш арқалығы.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4.4.5-тармақ </w:t>
            </w:r>
          </w:p>
          <w:p>
            <w:pPr>
              <w:spacing w:after="20"/>
              <w:ind w:left="20"/>
              <w:jc w:val="both"/>
            </w:pPr>
            <w:r>
              <w:rPr>
                <w:rFonts w:ascii="Times New Roman"/>
                <w:b w:val="false"/>
                <w:i w:val="false"/>
                <w:color w:val="000000"/>
                <w:sz w:val="20"/>
              </w:rPr>
              <w:t>
МЕМСТ 34768-2021 "Жүк вагондарының төрт осьті арбаларының жалғағыш арқалығы.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Жүк вагондарының үш осьті арбашығының шкворналық арқалығы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4.1.1.1 және 4.1.1.3-тармақтар </w:t>
            </w:r>
          </w:p>
          <w:p>
            <w:pPr>
              <w:spacing w:after="20"/>
              <w:ind w:left="20"/>
              <w:jc w:val="both"/>
            </w:pPr>
            <w:r>
              <w:rPr>
                <w:rFonts w:ascii="Times New Roman"/>
                <w:b w:val="false"/>
                <w:i w:val="false"/>
                <w:color w:val="000000"/>
                <w:sz w:val="20"/>
              </w:rPr>
              <w:t>
МЕМСТ 34769-2021 "Жүк вагондарының үш осьті арбаларының шкворналық арқалығы.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01.02.2022 бастап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және 4.2.4-тармақтар</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101, 103 және 104-тармақтары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4.5.2 және 4.5.4-тармақтар</w:t>
            </w:r>
          </w:p>
          <w:p>
            <w:pPr>
              <w:spacing w:after="20"/>
              <w:ind w:left="20"/>
              <w:jc w:val="both"/>
            </w:pPr>
            <w:r>
              <w:rPr>
                <w:rFonts w:ascii="Times New Roman"/>
                <w:b w:val="false"/>
                <w:i w:val="false"/>
                <w:color w:val="000000"/>
                <w:sz w:val="20"/>
              </w:rPr>
              <w:t>
МЕМСТ 34769-2021 "Жүк вагондарының үш осьті арбаларының шкворналық арқалығы.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4.5.5-тармақ </w:t>
            </w:r>
          </w:p>
          <w:p>
            <w:pPr>
              <w:spacing w:after="20"/>
              <w:ind w:left="20"/>
              <w:jc w:val="both"/>
            </w:pPr>
            <w:r>
              <w:rPr>
                <w:rFonts w:ascii="Times New Roman"/>
                <w:b w:val="false"/>
                <w:i w:val="false"/>
                <w:color w:val="000000"/>
                <w:sz w:val="20"/>
              </w:rPr>
              <w:t>
МЕМСТ 34769-2021 "Жүк вагондарының үш осьті арбаларының шкворналық арқалығы.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Темір жол жылжымалы құрамына арналған бандаждар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және 4.8-тармақтар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4.8-тармақ</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 және 4.10-тармақтар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 4.11 және 4.16-тармақтар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4.8 - 4.11 және 4.16-тармақтар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w:t>
            </w:r>
          </w:p>
          <w:p>
            <w:pPr>
              <w:spacing w:after="20"/>
              <w:ind w:left="20"/>
              <w:jc w:val="both"/>
            </w:pPr>
            <w:r>
              <w:rPr>
                <w:rFonts w:ascii="Times New Roman"/>
                <w:b w:val="false"/>
                <w:i w:val="false"/>
                <w:color w:val="000000"/>
                <w:sz w:val="20"/>
              </w:rPr>
              <w:t>
МЕМСТ Р 52366-2005 "Кең табанды темір жол локомотивтеріне арналған қара құрсаулар. Типтері және мөлшерлері"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4.8 - 4.11 және 4.16-тармақтар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4.15-тармақ</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Магнитті рельсті тежегіш башмақтар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V бөлімнің 15, 97 99, 101 және 106-тармақтары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977-88 "Болат құймалар.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Темір жол жылжымалы құрамының тежегіш қалыптарының башмақтары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5.3.1-тармақ </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 5.2.1.6 және 5.4-тармақтар</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 (1-2-абзац,3-тармақша)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5.6.1-тармақ </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Тежегіштерді бұғаттау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және 4.7-тармақтар</w:t>
            </w:r>
          </w:p>
          <w:p>
            <w:pPr>
              <w:spacing w:after="20"/>
              <w:ind w:left="20"/>
              <w:jc w:val="both"/>
            </w:pPr>
            <w:r>
              <w:rPr>
                <w:rFonts w:ascii="Times New Roman"/>
                <w:b w:val="false"/>
                <w:i w:val="false"/>
                <w:color w:val="000000"/>
                <w:sz w:val="20"/>
              </w:rPr>
              <w:t>
МЕМСТ 33883-2016 "Жылжымалы теміржол құрамының тежегіштерін бұғаттау.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33883-2016 "Жылжымалы теміржол құрамының тежегіштерін бұғаттау.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101 және 106-тармақтары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33883-2016 "Жылжымалы теміржол құрамының тежегіштерін бұғаттау.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Локомотивтік тартқыш жолаушылар вагондарын, моторвагонды жылжымалы құрамды әйнектеудің бүйір бұйымдары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5.2.18*, 5.2.19*, 5.2.20*, 5.2.21, 5.2.28*, 5.2.29* және 5.2.32-тармақтар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 5.2.19*, 5.2.20*, 5.2.21, 5.2.28*, 5.2.29* және 5.3.1-тармақтар</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5.5-тармақ.1 (V бөлімнің 101, 105 және 106-тармақтарының талаптарын ескере отырып таңбалау)</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6.11-тармақ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xml:space="preserve">
МЕМСТ 2.601-2013 "Конструкторлық құжаттаманың бірыңғай жүйесі. Пайдалану құжаттары"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 және 105-тармақтары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 (V бөлімнің 101, 105 және 106-тармақтарының талаптарын ескере отырып таңбалау)</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 (V бөлімнің 101 және 105-тармақтарының талаптарын ескере отырып таңбалау)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Электр жылжымалы құрамға арналған вентильді ажыратқыштар мен асқын кернеулерді шектегіштер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8.3.1 - 8.3.4-тармақтар</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8.3.1 - 8.3.4-тармақтар</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Ауа бөлгіштер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(4.1-кестенің 3.1 – 3.7, 4.1 – 4.4- тармақтары) </w:t>
            </w:r>
          </w:p>
          <w:p>
            <w:pPr>
              <w:spacing w:after="20"/>
              <w:ind w:left="20"/>
              <w:jc w:val="both"/>
            </w:pPr>
            <w:r>
              <w:rPr>
                <w:rFonts w:ascii="Times New Roman"/>
                <w:b w:val="false"/>
                <w:i w:val="false"/>
                <w:color w:val="000000"/>
                <w:sz w:val="20"/>
              </w:rPr>
              <w:t xml:space="preserve">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(4.1-кестенің 1.1 – 1.9, 2.1.1 – 2.1.5, 2.2.1 – 2.2.6, 3.1 – 3.7, 4.1 – 4.4-тармақтары)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Локомотивтік тартқыш жолаушылар вагондарына арналған ауа таратқыштар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4.2.1 (автоматты тежегіштердің баяу босатылатын ауа таратқыштары үшін) және 4.2.2-тармақтар (автоматты тежегіштерді сатылы босататын ауа таратқыштар үшін)</w:t>
            </w:r>
          </w:p>
          <w:p>
            <w:pPr>
              <w:spacing w:after="20"/>
              <w:ind w:left="20"/>
              <w:jc w:val="both"/>
            </w:pPr>
            <w:r>
              <w:rPr>
                <w:rFonts w:ascii="Times New Roman"/>
                <w:b w:val="false"/>
                <w:i w:val="false"/>
                <w:color w:val="000000"/>
                <w:sz w:val="20"/>
              </w:rPr>
              <w:t>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(автоматты тежегіштердің баяу босатылатын ауа таратқыштары үшін) және 4.2.2-тармақтар (автоматты тежегіштерді сатылы босататын ауа таратқыштар үшін)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бөлгіштер жүк вагондары үшін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және 4.2.3-тармақтар</w:t>
            </w:r>
          </w:p>
          <w:p>
            <w:pPr>
              <w:spacing w:after="20"/>
              <w:ind w:left="20"/>
              <w:jc w:val="both"/>
            </w:pPr>
            <w:r>
              <w:rPr>
                <w:rFonts w:ascii="Times New Roman"/>
                <w:b w:val="false"/>
                <w:i w:val="false"/>
                <w:color w:val="000000"/>
                <w:sz w:val="20"/>
              </w:rPr>
              <w:t>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Темір жол жылжымалы құрамына арналған қосалқы электр машиналары (қуаты 1 кВт-тан астам):</w:t>
            </w:r>
          </w:p>
          <w:p>
            <w:pPr>
              <w:spacing w:after="20"/>
              <w:ind w:left="20"/>
              <w:jc w:val="both"/>
            </w:pPr>
            <w:r>
              <w:rPr>
                <w:rFonts w:ascii="Times New Roman"/>
                <w:b w:val="false"/>
                <w:i w:val="false"/>
                <w:color w:val="000000"/>
                <w:sz w:val="20"/>
              </w:rPr>
              <w:t>
- жекелеген конструктивтік бұйымдар болып табылатын локомотивтерге және моторвагонды жылжымалы құрамға арналған машиналар;</w:t>
            </w:r>
          </w:p>
          <w:p>
            <w:pPr>
              <w:spacing w:after="20"/>
              <w:ind w:left="20"/>
              <w:jc w:val="both"/>
            </w:pPr>
            <w:r>
              <w:rPr>
                <w:rFonts w:ascii="Times New Roman"/>
                <w:b w:val="false"/>
                <w:i w:val="false"/>
                <w:color w:val="000000"/>
                <w:sz w:val="20"/>
              </w:rPr>
              <w:t>
- локомотивтік тартымның жолаушылар вагондарына және арнайы жылжымалы құрамға арналған вагон астындағы генераторлар;</w:t>
            </w:r>
          </w:p>
          <w:p>
            <w:pPr>
              <w:spacing w:after="20"/>
              <w:ind w:left="20"/>
              <w:jc w:val="both"/>
            </w:pPr>
            <w:r>
              <w:rPr>
                <w:rFonts w:ascii="Times New Roman"/>
                <w:b w:val="false"/>
                <w:i w:val="false"/>
                <w:color w:val="000000"/>
                <w:sz w:val="20"/>
              </w:rPr>
              <w:t>
- арнайы жылжымалы құрамның тежегіш компрессорлық қондырғысының электр машиналары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"у" тармақшалары,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(в), 5.2.2 (қоршаған ортаның температурасы кезінде жұмыс қабілеттілігі бөлігінде минус 50°С-тан плюс 40°С-қа дейін және теңіз деңгейінен 1200 м биіктікте), 5.2.4 (ылғалды ауаның әсері бөлігінде), 5.6.1*, 5.6.2*, 5.6.3, 5.7.1, 5.7.6, 5.8.1, 5.8.3, 5.8.4, 5.12.2* (коллекторлық электр машиналары үшін), 5.12.8* (коллекторлық электр машиналары үшін), 5.14.4, 5.15.1 (1-абзац, 5-тармақша), 5.17* (коллекторлық электр машиналары үшін), 5.17.2* (коллекторсыз электр машиналары үшін) және 6.6-тармақтар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"н", "о" тармақшалары және V бөлімнің 72-тармағы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(қорытындыларды таңбалаудың болуы бөлігінде) және 9.3-тармақтар</w:t>
            </w:r>
          </w:p>
          <w:p>
            <w:pPr>
              <w:spacing w:after="20"/>
              <w:ind w:left="20"/>
              <w:jc w:val="both"/>
            </w:pPr>
            <w:r>
              <w:rPr>
                <w:rFonts w:ascii="Times New Roman"/>
                <w:b w:val="false"/>
                <w:i w:val="false"/>
                <w:color w:val="000000"/>
                <w:sz w:val="20"/>
              </w:rPr>
              <w:t>
МЕМСТ 2582-2013 2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Электр жылжымалы құрамға арналған автоматты тез әрекет ететін ажыратқыштар және басты ажыратқыштар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8.3-тармақ</w:t>
            </w:r>
          </w:p>
          <w:p>
            <w:pPr>
              <w:spacing w:after="20"/>
              <w:ind w:left="20"/>
              <w:jc w:val="both"/>
            </w:pPr>
            <w:r>
              <w:rPr>
                <w:rFonts w:ascii="Times New Roman"/>
                <w:b w:val="false"/>
                <w:i w:val="false"/>
                <w:color w:val="000000"/>
                <w:sz w:val="20"/>
              </w:rPr>
              <w:t>
МЕМСТ 33798.3-2016 (IEC 60077-1:2001) "Темір жол жылжымалы құрамының электр жабдығы. 3-бөлік. Тұрақты токты автоматты ажыратқыштар.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және 9.12.1.3-тармақтар</w:t>
            </w:r>
          </w:p>
          <w:p>
            <w:pPr>
              <w:spacing w:after="20"/>
              <w:ind w:left="20"/>
              <w:jc w:val="both"/>
            </w:pPr>
            <w:r>
              <w:rPr>
                <w:rFonts w:ascii="Times New Roman"/>
                <w:b w:val="false"/>
                <w:i w:val="false"/>
                <w:color w:val="000000"/>
                <w:sz w:val="20"/>
              </w:rPr>
              <w:t>
МЕМСТ 33798.4-2016 (IEC 60077-4:2003) "Темір жол жылжымалы құрамының электр жабдығы. 4-бөлік. Ауыспалы токты автоматты ажыратқыштар.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w:t>
            </w:r>
          </w:p>
          <w:p>
            <w:pPr>
              <w:spacing w:after="20"/>
              <w:ind w:left="20"/>
              <w:jc w:val="both"/>
            </w:pPr>
            <w:r>
              <w:rPr>
                <w:rFonts w:ascii="Times New Roman"/>
                <w:b w:val="false"/>
                <w:i w:val="false"/>
                <w:color w:val="000000"/>
                <w:sz w:val="20"/>
              </w:rPr>
              <w:t>
МЕМСТ 33798.4-2016 (IEC 60077-4:2003) "Темір жол жылжымалы құрамының электр жабдығы. 4-бөлік. Ауыспалы токты автоматты ажыратқыштар.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Жолаушылар вагондарына арналған жоғары вольтты аппараттық жәшіктер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және 4.5-тармақтар</w:t>
            </w:r>
          </w:p>
          <w:p>
            <w:pPr>
              <w:spacing w:after="20"/>
              <w:ind w:left="20"/>
              <w:jc w:val="both"/>
            </w:pPr>
            <w:r>
              <w:rPr>
                <w:rFonts w:ascii="Times New Roman"/>
                <w:b w:val="false"/>
                <w:i w:val="false"/>
                <w:color w:val="000000"/>
                <w:sz w:val="20"/>
              </w:rPr>
              <w:t>
МЕМСТ 33431-2015 "Моторвагонды жылжымалы құрамның локомотивтік тартқыш жолаушылар вагондарының жоғары вольтты жәшіктері.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4.11, 6.3, 6.4, 6.6, 6.7 және 9-тармақтар</w:t>
            </w:r>
          </w:p>
          <w:p>
            <w:pPr>
              <w:spacing w:after="20"/>
              <w:ind w:left="20"/>
              <w:jc w:val="both"/>
            </w:pPr>
            <w:r>
              <w:rPr>
                <w:rFonts w:ascii="Times New Roman"/>
                <w:b w:val="false"/>
                <w:i w:val="false"/>
                <w:color w:val="000000"/>
                <w:sz w:val="20"/>
              </w:rPr>
              <w:t>
МЕМСТ 33431-2015 "Моторвагонды жылжымалы құрамның локомотивтік тартқыш жолаушылар вагондарының жоғары вольтты жәшіктері.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8.1-тармақ </w:t>
            </w:r>
          </w:p>
          <w:p>
            <w:pPr>
              <w:spacing w:after="20"/>
              <w:ind w:left="20"/>
              <w:jc w:val="both"/>
            </w:pPr>
            <w:r>
              <w:rPr>
                <w:rFonts w:ascii="Times New Roman"/>
                <w:b w:val="false"/>
                <w:i w:val="false"/>
                <w:color w:val="000000"/>
                <w:sz w:val="20"/>
              </w:rPr>
              <w:t>
МЕМСТ 33431-2015 "Моторвагонды жылжымалы құрамның локомотивтік тартқыш жолаушылар вагондарының жоғары вольтты жәшіктері.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Жоғары вольтты вагонаралық қосылыстар (розетка мен штепсель бірлесіп)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және 2.4.1-тармақтар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және 8.2.2-тармақтар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Темір жол жылжымалы құрамының гидравликалық демпферлері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5.1.4 - 5.1.6 және 5.5-тармақтар</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және 6.1-тармақтар</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5.3.2-тармақ </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(белгіленген қызмет мерзімі бөлігінде) және 5.4.2-тармақтар </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101-тармақтары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5.7.1-тармақ </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Темір жол жылжымалы құрамына арналған тежегіш дискілер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"б"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4.6-кесте (4.1 ("қалдық теңгерімсіздік" көрсеткішінен басқа) және 4.3-тармақтар)</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2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Темір жол жылжымалы құрамын шынылау бұйымдары (тартқыш, моторвагонды және арнайы өздігінен жүретін темір жол жылжымалы құрамы машинисінің кабинасы)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5.1.7* (3.2.3*-т. МЕМСТ 12.2.056-81 ССБТ Жолтабаны 1520 мм электровоздары мен тепловоздары. Қауіпсіздік талаптары) 5.1.8* (До 160 км/ч), 5.1.9* (160 км/с астам), 5.1.10*, 5.1.12*, 5.1.13, 5.1.19 (3.2.16-т. МЕМСТ 12.2.056-81 ССБТ Жолтабаны 1520 мм электровоздары мен тепловоздары. Қауіпсіздік талаптары), 5.1.21* және 5.1.22*-тармақтар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3.2.3-тармақ (қолданылатын шынылау бұйымдары спектрінің көрінетін бөлігіндегі өткізу коэффициентіне қойылатын талаптар бөлігінде)</w:t>
            </w:r>
          </w:p>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5.1.1- 5.1.3, 5.1.8 (160 км/с дейін), 5.1.9* (160 км/с астам), 5.1.10*, 5.1.11, 5.1.12*, 5.1.13*, 5.1.16*, 5.1.20 және 5.3.1-тармақтар</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5.5.1.1-тармақ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6.11-тармақ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 105-тармақтары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5.5.1-тармақ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5.5.1-тармақ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Темір жол жылжымалы құрамының тежегіш пневматикалық жүйелеріне арналған тығыздағыш резеңке бұйымдар (диафрагмалар, манжеттер, жағалар, тығыздағыштар, төсемдер)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4.2-тармақ.7, (4.7-кестенің 2, 3, 4-тармақтары, 4.8-кесте) </w:t>
            </w:r>
          </w:p>
          <w:p>
            <w:pPr>
              <w:spacing w:after="20"/>
              <w:ind w:left="20"/>
              <w:jc w:val="both"/>
            </w:pPr>
            <w:r>
              <w:rPr>
                <w:rFonts w:ascii="Times New Roman"/>
                <w:b w:val="false"/>
                <w:i w:val="false"/>
                <w:color w:val="000000"/>
                <w:sz w:val="20"/>
              </w:rPr>
              <w:t xml:space="preserve">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4.2.7-тармақ (4.7-кестенің 1-тармағы, 4.9-кесте)</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4.2.7-тармақ (4.7-кестенің 2, 3-тармақтары, 4.8-кесте)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Локомотивтердің бас жетегінің және моторвагонды жылжымалы құрамның кардан біліктері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4.4-тармақтар</w:t>
            </w:r>
          </w:p>
          <w:p>
            <w:pPr>
              <w:spacing w:after="20"/>
              <w:ind w:left="20"/>
              <w:jc w:val="both"/>
            </w:pPr>
            <w:r>
              <w:rPr>
                <w:rFonts w:ascii="Times New Roman"/>
                <w:b w:val="false"/>
                <w:i w:val="false"/>
                <w:color w:val="000000"/>
                <w:sz w:val="20"/>
              </w:rPr>
              <w:t>
МЕМСТ 28300-2010 Тепловоздар мен дизель-поездардың тарту жетегінің кардан біліктері.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"с",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4.1.1- 4.1.3, 4.3.1 және 4.3.2-тармақтар</w:t>
            </w:r>
          </w:p>
          <w:p>
            <w:pPr>
              <w:spacing w:after="20"/>
              <w:ind w:left="20"/>
              <w:jc w:val="both"/>
            </w:pPr>
            <w:r>
              <w:rPr>
                <w:rFonts w:ascii="Times New Roman"/>
                <w:b w:val="false"/>
                <w:i w:val="false"/>
                <w:color w:val="000000"/>
                <w:sz w:val="20"/>
              </w:rPr>
              <w:t>
МЕМСТ 28300-2010 "Тепловоздар мен дизель-поездардың тарту жетегінің кардан біліктері.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және 4.7.2-тармақтары</w:t>
            </w:r>
          </w:p>
          <w:p>
            <w:pPr>
              <w:spacing w:after="20"/>
              <w:ind w:left="20"/>
              <w:jc w:val="both"/>
            </w:pPr>
            <w:r>
              <w:rPr>
                <w:rFonts w:ascii="Times New Roman"/>
                <w:b w:val="false"/>
                <w:i w:val="false"/>
                <w:color w:val="000000"/>
                <w:sz w:val="20"/>
              </w:rPr>
              <w:t>
МЕМСТ 28300-2010 "Тепловоздар мен дизель-поездардың тарту жетегінің кардан біліктері.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Автотіркегіштің тарту қамытының сынасы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5.5.8, 5.9.3-тармақтар</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Жүк вагондары арбашаларының фрикциялық сыналары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5.1.2-тармақтар</w:t>
            </w:r>
          </w:p>
          <w:p>
            <w:pPr>
              <w:spacing w:after="20"/>
              <w:ind w:left="20"/>
              <w:jc w:val="both"/>
            </w:pPr>
            <w:r>
              <w:rPr>
                <w:rFonts w:ascii="Times New Roman"/>
                <w:b w:val="false"/>
                <w:i w:val="false"/>
                <w:color w:val="000000"/>
                <w:sz w:val="20"/>
              </w:rPr>
              <w:t>
МЕМСТ 34503-2018 "Жүк вагондары арбашаларының фрикциялық сыналары.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МЕМСТ 34503-2018 "Жүк вагондары арбашаларының фрикциялық сыналары.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Темір жол жылжымалы құрамының тартқыш берілістерінің тісті цилиндрлік дөңгелектері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"с", "т"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 4.9-4.13 және 4.16-тармақтар</w:t>
            </w:r>
          </w:p>
          <w:p>
            <w:pPr>
              <w:spacing w:after="20"/>
              <w:ind w:left="20"/>
              <w:jc w:val="both"/>
            </w:pPr>
            <w:r>
              <w:rPr>
                <w:rFonts w:ascii="Times New Roman"/>
                <w:b w:val="false"/>
                <w:i w:val="false"/>
                <w:color w:val="000000"/>
                <w:sz w:val="20"/>
              </w:rPr>
              <w:t>
МЕМСТ 30803-2014 "Тартқыш жылжымалы құрамның тартқыш берілістерінің тісті дөңгелектері.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4.18-тармақ</w:t>
            </w:r>
          </w:p>
          <w:p>
            <w:pPr>
              <w:spacing w:after="20"/>
              <w:ind w:left="20"/>
              <w:jc w:val="both"/>
            </w:pPr>
            <w:r>
              <w:rPr>
                <w:rFonts w:ascii="Times New Roman"/>
                <w:b w:val="false"/>
                <w:i w:val="false"/>
                <w:color w:val="000000"/>
                <w:sz w:val="20"/>
              </w:rPr>
              <w:t>
МЕМСТ 30803-2014 "Тартқыш жылжымалы құрамның тартқыш берілістерінің тісті дөңгелектері.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Жылжымалы теміржол құрамының доңғалақ жұптарының доңғалақтары (құрамдастарынан басқа)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"р", "с", "т" тармақшалары, V бөлімнің 15 және 55-тармақтары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 (3-кесте), 6.3, 6.6, 6.8, 6.10, 6.11, 6.14, 6.23 (осьтік жүктеме үшін 23,5 тс, 25 тс, 27 КҚ, 30 тс) және 6.24-тармақтар (200 км/сағ дейінгі констр. жылдамдық үшін)</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6.20-тармақ</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Букс тораптарынсыз вагондық доңғалақ жұптары (доңғалақ тораптары)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"а"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4.3.1-тармақ</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(бірінші абзац)</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4.3.2, 4.3.3-тармақтар (екінші абзац), және 4.3.4-4.3.7-тармақтар</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"р", "т"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(үшінші абзац), 4.4.5, 4.4.6 және 4.4.8-тармақтар</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4.3.2, 4.3.3-тармақтар (екінші абзац) және 4.3.4- 4.3.7-тармақтар </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102-тармақтары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және 4.7.2-тармақтар</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Арнайы теміржол жылжымалы құрамына арналған доңғалақ жұптары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"в", "р"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 4.7.10 және 4.7.17-тармақтар</w:t>
            </w:r>
          </w:p>
          <w:p>
            <w:pPr>
              <w:spacing w:after="20"/>
              <w:ind w:left="20"/>
              <w:jc w:val="both"/>
            </w:pPr>
            <w:r>
              <w:rPr>
                <w:rFonts w:ascii="Times New Roman"/>
                <w:b w:val="false"/>
                <w:i w:val="false"/>
                <w:color w:val="000000"/>
                <w:sz w:val="20"/>
              </w:rPr>
              <w:t>
МЕМСТ 31847-2012 "Арнайы жылжымалы құрамның доңғалақ жұптары.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4.6.1.3 - 4.6.1.7, 4.6.1.10, 4.6.2.5 және 4.6.3-тармақтар</w:t>
            </w:r>
          </w:p>
          <w:p>
            <w:pPr>
              <w:spacing w:after="20"/>
              <w:ind w:left="20"/>
              <w:jc w:val="both"/>
            </w:pPr>
            <w:r>
              <w:rPr>
                <w:rFonts w:ascii="Times New Roman"/>
                <w:b w:val="false"/>
                <w:i w:val="false"/>
                <w:color w:val="000000"/>
                <w:sz w:val="20"/>
              </w:rPr>
              <w:t>
МЕМСТ 31847-2012 "Арнайы жылжымалы құрамның доңғалақ жұптары.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4.7.15-тармақ </w:t>
            </w:r>
          </w:p>
          <w:p>
            <w:pPr>
              <w:spacing w:after="20"/>
              <w:ind w:left="20"/>
              <w:jc w:val="both"/>
            </w:pPr>
            <w:r>
              <w:rPr>
                <w:rFonts w:ascii="Times New Roman"/>
                <w:b w:val="false"/>
                <w:i w:val="false"/>
                <w:color w:val="000000"/>
                <w:sz w:val="20"/>
              </w:rPr>
              <w:t>
МЕМСТ 31847-2012 "Арнайы жылжымалы құрамның доңғалақ жұптары.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101 және 102-тармақтары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4.7.13 және 4.7.14-тармақтар </w:t>
            </w:r>
          </w:p>
          <w:p>
            <w:pPr>
              <w:spacing w:after="20"/>
              <w:ind w:left="20"/>
              <w:jc w:val="both"/>
            </w:pPr>
            <w:r>
              <w:rPr>
                <w:rFonts w:ascii="Times New Roman"/>
                <w:b w:val="false"/>
                <w:i w:val="false"/>
                <w:color w:val="000000"/>
                <w:sz w:val="20"/>
              </w:rPr>
              <w:t>
МЕМСТ 31847-2012 "Арнайы жылжымалы құрамның доңғалақ жұптары.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4.7.13-тармақтар</w:t>
            </w:r>
          </w:p>
          <w:p>
            <w:pPr>
              <w:spacing w:after="20"/>
              <w:ind w:left="20"/>
              <w:jc w:val="both"/>
            </w:pPr>
            <w:r>
              <w:rPr>
                <w:rFonts w:ascii="Times New Roman"/>
                <w:b w:val="false"/>
                <w:i w:val="false"/>
                <w:color w:val="000000"/>
                <w:sz w:val="20"/>
              </w:rPr>
              <w:t>
МЕМСТ 31847-2012 "Арнайы жылжымалы құрамның доңғалақ жұптары.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Букс тораптарынсыз локомотив және моторвагонды жылжымалы құрамның доңғалақ жұптары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"в", "р"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4.3.3(екінші абзац), 4.3.4- 4.3.8, 4.3.9 (бірінші абзац), 4.3.10– 4.3.13 және 4.3.15-тармақтар</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 (моторвагонды жылжымалы құрамның локомотив және мотор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Конструкциялық жылдамдығы 100 км/сағ асатын доңғалақ жұптары үшін доңғалақ жұбының конструкциясына және конструкциялық жылдамдығына байланысты 4.3.10, 4.3.11, 4.3.12, 4.3.13 МЕМСТ 11018-2011 тармақшалары бойынша сертификаттық көрсеткіштердің бірі белгіленеді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4.3.2, 4.3.3 (екінші абзац), 4.3.4 (конструкциялық жылдамдығы 160 км/с дейінгі доңғалақ жұптары үшін қоса алғанда), 4.3.5 (конструкциялық жылдамдығы 160 км/сағ жоғары доңғалақ жұптары үшін), 4.3.6, 4.3.7 (конструкциялық жылдамдығы 140 км/сағ жоғары доңғалақ жұптары үшін) және 4.3.10-тармақтар</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 (моторвагонды жылжымалы құрамның моторлы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 (моторвагонды жылжымалы құрамның локомотив және мотор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(бірінші абзац)</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 (моторвагонды жылжымалы құрамның моторлы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 5.3.4, 5.3.5-тармақтар және 5.3.7.1 – 5.3.7.9-тармақтар </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 (моторвагонды жылжымалы құрамның локомотив және мотор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5.2.6-тармақ жылу қалыптастыру әдісі кезінде қолданылады </w:t>
            </w:r>
          </w:p>
          <w:p>
            <w:pPr>
              <w:spacing w:after="20"/>
              <w:ind w:left="20"/>
              <w:jc w:val="both"/>
            </w:pPr>
            <w:r>
              <w:rPr>
                <w:rFonts w:ascii="Times New Roman"/>
                <w:b w:val="false"/>
                <w:i w:val="false"/>
                <w:color w:val="000000"/>
                <w:sz w:val="20"/>
              </w:rPr>
              <w:t>
5.3.4, 5.3.5, 5.3.7.1 – 5.3.7.9-тармақтар қалыптастырудың престеу әдісі кезінде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(үшінші абзац), 4.4.5 (бірінші абзац, конструкциялық жылдамдығы сағатына 160 км-ден кем доңғалақ жұптары үшін), 4.4.6 (бірінші және екінші абзацтар, конструкциялық жылдамдығы 160 км/сағ және одан жоғары доңғалақ жұптары үшін) және 4.4.8-тармақтар</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 (моторвагонды жылжымалы құрамның моторлы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4.3.17-тармақ</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 (моторвагонды жылжымалы құрамның локомотив және мотор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4.3.11-тармақ</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 (моторвагонды жылжымалы құрамның моторлы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102-тармақтары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 (моторвагонды жылжымалы құрамның локомотив және мотор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және 4.7.2-тармақтар</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 (моторвагонды жылжымалы құрамның моторлы вагондарының доңғалақ жұптары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Жылжымалы темір жол құрамына арналған композициялық тежегіш қалыптар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5.3-т. 1-7, 8, 9, 10, 11.1-көрсеткіштер және 11.2, 5 (композиттік қалыптар үшін), 6 (металл-керамикалық қалыптар үшін), 7 (стендтік сынақтар кезінде, полигондық сынақтар кезінде бастапқы сертификаттау кезінде), 8-кесте (қалыптардың барлық түрлері үшін 1,2,3-т., тор-сым қаңқалы қалыптар үшін 4-т., металл арқалығы бар тежегіш қалыптар үшін 5-т., құрама тежегіш қалыптар үшін 6-т. (композициялық ендірмелермен, 7-т. металл-керамикалық қалыптар үшін)</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5.6.1-тармақ </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Темір жол жылжымалы құрамына арналған құрама (шойын-композициялық) тежегіш қалыптар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1,5.3-кесте, 1-7, 8, 9, 10, 11.1-көрсеткіштер және 11.2, 5-кесте (композиттік қалыптар үшін), 6 (металл-керамикалық қалыптар үшін), 7 (стендтік сынақтар кезінде, полигондық сынақтар кезінде бастапқы сертификаттау кезінде), 8-кесте (қалыптардың барлық түрлері үшін 1,2,3-т., тор-сым қаңқалы қалыптар үшін 4-т., металл арқалығы бар тежегіш қалыптар үшін 5-т., құрама тежегіш қалыптар үшін 6 т. (композициялық ендірмелермен, 7-т. металл-керамикалық қалыптар үшін)</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(Ва басқа), 6.1.11-6.1.13, 6.2.13, 5.2, 6.1.3, 6.1.5, 6.1.6 және 6.1.10-тармақтар</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 7 және 10-көрсеткіштер, 2-кесте, 8-кесте</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5.6.1-тармақ</w:t>
            </w:r>
          </w:p>
          <w:p>
            <w:pPr>
              <w:spacing w:after="20"/>
              <w:ind w:left="20"/>
              <w:jc w:val="both"/>
            </w:pPr>
            <w:r>
              <w:rPr>
                <w:rFonts w:ascii="Times New Roman"/>
                <w:b w:val="false"/>
                <w:i w:val="false"/>
                <w:color w:val="000000"/>
                <w:sz w:val="20"/>
              </w:rPr>
              <w:t>
МЕМСТ 33421-2015 "Жылжымалы теміржолға арналған композициялық және металл-керамикалық тежегіш қалыптар"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Темір жол жылжымалы құрамына арналған шойын тежегіш қалыптар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үшін</w:t>
            </w:r>
          </w:p>
          <w:p>
            <w:pPr>
              <w:spacing w:after="20"/>
              <w:ind w:left="20"/>
              <w:jc w:val="both"/>
            </w:pPr>
            <w:r>
              <w:rPr>
                <w:rFonts w:ascii="Times New Roman"/>
                <w:b w:val="false"/>
                <w:i w:val="false"/>
                <w:color w:val="000000"/>
                <w:sz w:val="20"/>
              </w:rPr>
              <w:t>
6.1.4 (Ва басқа), 6.1.11- 6.1.13, 6.2.13-тармақтар</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Локомотив қалыптары </w:t>
            </w:r>
          </w:p>
          <w:p>
            <w:pPr>
              <w:spacing w:after="20"/>
              <w:ind w:left="20"/>
              <w:jc w:val="both"/>
            </w:pPr>
            <w:r>
              <w:rPr>
                <w:rFonts w:ascii="Times New Roman"/>
                <w:b w:val="false"/>
                <w:i w:val="false"/>
                <w:color w:val="000000"/>
                <w:sz w:val="20"/>
              </w:rPr>
              <w:t>
4.2 (Ва басқа), 4.3, 4.4, 4.6 және 4.11-тармақтар</w:t>
            </w:r>
          </w:p>
          <w:p>
            <w:pPr>
              <w:spacing w:after="20"/>
              <w:ind w:left="20"/>
              <w:jc w:val="both"/>
            </w:pPr>
            <w:r>
              <w:rPr>
                <w:rFonts w:ascii="Times New Roman"/>
                <w:b w:val="false"/>
                <w:i w:val="false"/>
                <w:color w:val="000000"/>
                <w:sz w:val="20"/>
              </w:rPr>
              <w:t>
МЕМСТ 30249-97 "Локомотивтерге арналған шойын тежегіш қалыптар.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қалыптар</w:t>
            </w:r>
          </w:p>
          <w:p>
            <w:pPr>
              <w:spacing w:after="20"/>
              <w:ind w:left="20"/>
              <w:jc w:val="both"/>
            </w:pPr>
            <w:r>
              <w:rPr>
                <w:rFonts w:ascii="Times New Roman"/>
                <w:b w:val="false"/>
                <w:i w:val="false"/>
                <w:color w:val="000000"/>
                <w:sz w:val="20"/>
              </w:rPr>
              <w:t>
1.2- 1.8-тармақтар</w:t>
            </w:r>
          </w:p>
          <w:p>
            <w:pPr>
              <w:spacing w:after="20"/>
              <w:ind w:left="20"/>
              <w:jc w:val="both"/>
            </w:pPr>
            <w:r>
              <w:rPr>
                <w:rFonts w:ascii="Times New Roman"/>
                <w:b w:val="false"/>
                <w:i w:val="false"/>
                <w:color w:val="000000"/>
                <w:sz w:val="20"/>
              </w:rPr>
              <w:t>
МЕМСТ 28186-89 "Моторвагонды жылжымалы құрамға арналған тежегіш қалыптар.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үшін</w:t>
            </w:r>
          </w:p>
          <w:p>
            <w:pPr>
              <w:spacing w:after="20"/>
              <w:ind w:left="20"/>
              <w:jc w:val="both"/>
            </w:pPr>
            <w:r>
              <w:rPr>
                <w:rFonts w:ascii="Times New Roman"/>
                <w:b w:val="false"/>
                <w:i w:val="false"/>
                <w:color w:val="000000"/>
                <w:sz w:val="20"/>
              </w:rPr>
              <w:t>
5.2, 6.1.3, 6.1.5, 6.1.6 және 6.1.10-тармақтар</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қалыптары</w:t>
            </w:r>
          </w:p>
          <w:p>
            <w:pPr>
              <w:spacing w:after="20"/>
              <w:ind w:left="20"/>
              <w:jc w:val="both"/>
            </w:pPr>
            <w:r>
              <w:rPr>
                <w:rFonts w:ascii="Times New Roman"/>
                <w:b w:val="false"/>
                <w:i w:val="false"/>
                <w:color w:val="000000"/>
                <w:sz w:val="20"/>
              </w:rPr>
              <w:t>
4.13 және 4.14-тармақтар</w:t>
            </w:r>
          </w:p>
          <w:p>
            <w:pPr>
              <w:spacing w:after="20"/>
              <w:ind w:left="20"/>
              <w:jc w:val="both"/>
            </w:pPr>
            <w:r>
              <w:rPr>
                <w:rFonts w:ascii="Times New Roman"/>
                <w:b w:val="false"/>
                <w:i w:val="false"/>
                <w:color w:val="000000"/>
                <w:sz w:val="20"/>
              </w:rPr>
              <w:t>
МЕМСТ 30249-97 "Локомотивтерге арналған шойын тежегіш қалыптар.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қалыптар</w:t>
            </w:r>
          </w:p>
          <w:p>
            <w:pPr>
              <w:spacing w:after="20"/>
              <w:ind w:left="20"/>
              <w:jc w:val="both"/>
            </w:pPr>
            <w:r>
              <w:rPr>
                <w:rFonts w:ascii="Times New Roman"/>
                <w:b w:val="false"/>
                <w:i w:val="false"/>
                <w:color w:val="000000"/>
                <w:sz w:val="20"/>
              </w:rPr>
              <w:t xml:space="preserve">
1.12-тармақ </w:t>
            </w:r>
          </w:p>
          <w:p>
            <w:pPr>
              <w:spacing w:after="20"/>
              <w:ind w:left="20"/>
              <w:jc w:val="both"/>
            </w:pPr>
            <w:r>
              <w:rPr>
                <w:rFonts w:ascii="Times New Roman"/>
                <w:b w:val="false"/>
                <w:i w:val="false"/>
                <w:color w:val="000000"/>
                <w:sz w:val="20"/>
              </w:rPr>
              <w:t>
МЕМСТ 28186 "Моторвагонды жылжымалы құрамға арналған тежегіш қалыптар.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үшін</w:t>
            </w:r>
          </w:p>
          <w:p>
            <w:pPr>
              <w:spacing w:after="20"/>
              <w:ind w:left="20"/>
              <w:jc w:val="both"/>
            </w:pPr>
            <w:r>
              <w:rPr>
                <w:rFonts w:ascii="Times New Roman"/>
                <w:b w:val="false"/>
                <w:i w:val="false"/>
                <w:color w:val="000000"/>
                <w:sz w:val="20"/>
              </w:rPr>
              <w:t xml:space="preserve">
10.1-тармақ </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қалыптары</w:t>
            </w:r>
          </w:p>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қалыптар</w:t>
            </w:r>
          </w:p>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қалыптар</w:t>
            </w:r>
          </w:p>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 (2,3-тармақшаның 1-абзацы)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үшін</w:t>
            </w:r>
          </w:p>
          <w:p>
            <w:pPr>
              <w:spacing w:after="20"/>
              <w:ind w:left="20"/>
              <w:jc w:val="both"/>
            </w:pPr>
            <w:r>
              <w:rPr>
                <w:rFonts w:ascii="Times New Roman"/>
                <w:b w:val="false"/>
                <w:i w:val="false"/>
                <w:color w:val="000000"/>
                <w:sz w:val="20"/>
              </w:rPr>
              <w:t xml:space="preserve">
6.3.1-тармақ </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қалыптары</w:t>
            </w:r>
          </w:p>
          <w:p>
            <w:pPr>
              <w:spacing w:after="20"/>
              <w:ind w:left="20"/>
              <w:jc w:val="both"/>
            </w:pPr>
            <w:r>
              <w:rPr>
                <w:rFonts w:ascii="Times New Roman"/>
                <w:b w:val="false"/>
                <w:i w:val="false"/>
                <w:color w:val="000000"/>
                <w:sz w:val="20"/>
              </w:rPr>
              <w:t xml:space="preserve">
4.15-тармақ </w:t>
            </w:r>
          </w:p>
          <w:p>
            <w:pPr>
              <w:spacing w:after="20"/>
              <w:ind w:left="20"/>
              <w:jc w:val="both"/>
            </w:pPr>
            <w:r>
              <w:rPr>
                <w:rFonts w:ascii="Times New Roman"/>
                <w:b w:val="false"/>
                <w:i w:val="false"/>
                <w:color w:val="000000"/>
                <w:sz w:val="20"/>
              </w:rPr>
              <w:t>
МЕМСТ 30249-97 "Локомотивтерге арналған шойын тежегіш қалыптар.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қалыптар</w:t>
            </w:r>
          </w:p>
          <w:p>
            <w:pPr>
              <w:spacing w:after="20"/>
              <w:ind w:left="20"/>
              <w:jc w:val="both"/>
            </w:pPr>
            <w:r>
              <w:rPr>
                <w:rFonts w:ascii="Times New Roman"/>
                <w:b w:val="false"/>
                <w:i w:val="false"/>
                <w:color w:val="000000"/>
                <w:sz w:val="20"/>
              </w:rPr>
              <w:t>
4.1 және 4.2-тармақтар</w:t>
            </w:r>
          </w:p>
          <w:p>
            <w:pPr>
              <w:spacing w:after="20"/>
              <w:ind w:left="20"/>
              <w:jc w:val="both"/>
            </w:pPr>
            <w:r>
              <w:rPr>
                <w:rFonts w:ascii="Times New Roman"/>
                <w:b w:val="false"/>
                <w:i w:val="false"/>
                <w:color w:val="000000"/>
                <w:sz w:val="20"/>
              </w:rPr>
              <w:t>
МЕМСТ 28186 "Моторвагонды жылжымалы құрамға арналған тежегіш қалыптар.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қалыптары</w:t>
            </w:r>
          </w:p>
          <w:p>
            <w:pPr>
              <w:spacing w:after="20"/>
              <w:ind w:left="20"/>
              <w:jc w:val="both"/>
            </w:pPr>
            <w:r>
              <w:rPr>
                <w:rFonts w:ascii="Times New Roman"/>
                <w:b w:val="false"/>
                <w:i w:val="false"/>
                <w:color w:val="000000"/>
                <w:sz w:val="20"/>
              </w:rPr>
              <w:t>
4.16-тармақ</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Теміржол жылжымалы құрамына арналған компрессорлар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5.1.4, 5.1.6 (соңғы тоңазытқыш болған жағдайда), 5.1.11 (маймен толтырылғандардан басқа), 5.1.7 (БОСВ бар болғанда), 5.1.9, 5.6.1 және 5.6.2-тармақтар </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және 5.5.5-тармақтар</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9.2-тармақ</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 және 5.9.3-тармақтар </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5.9.2-тармақ</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Жоғары вольтты электрпневматикалық және электромагнитті контакторлар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2.4.1, 2.4.3 және 2.6-тармақтар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 (3,4-абзацтар)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Автотіркеу корпусы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5.3.7 және 5.3.8-тармақтар ("а" тармақшасы)</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5.3.1, 5.3.2, 5.3.5, 5.3.6 және 5.4.2-тармақтар ("б" тармақшасы)</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Жүк вагондары арбашаларының доңғалақ жұптары буксының корпусы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 5.1.1.3 (металл емес металл полимерлік құрамдас бөліктердің конструкциясында бар болғанда) және 5.1.2-тармақтар</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(металл емес металл полимерлік құрамдас бөліктердің конструкциясында бар болғанда) және 5.2.1.8-тармақтар</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(металл емес металл полимерлік құрамдас бөліктердің конструкциясында бар болғанда), 5.2.1.2, 5.2.1.3-, 5.2.1.6 және 5.1.8-тармақтар</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5.7.2 (1-сөйлем) және 5.7.3-тармақтар</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және 5.7.3-тармақтар</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5.7.4-тармақ (1-сөйлем) </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Локомотивтерге, моторвагонды жылжымалы құрамға және арнайы темір жол жылжымалы құрамына арналған машинистерге арналған креслолар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және 4.1.7-тармақтар</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4.4.3-тармақ, және 4.4.5- 4.4.7-тармақтар </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4.4.3-тармақ </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4.1.8, 4.1.10- 4.1.12, 4.1.14, 4.2.1 (бойлық бағытта үдеу – орындыққа арналған құжаттамада көрсетілген жылжымалы құрамның мақсатты түріне сәйкес немесе егер орындық әмбебап болса, максималды үдеу), 4.2.2 және 4.3.1-тармақтар</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(бойлық бағытта үдеу – орындыққа арналған құжаттамада көрсетілген жылжымалы құрамның мақсатты түріне сәйкес немесе егер орындық әмбебап болса, максималды үдеу) және 4.2.2-тармақтар</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xml:space="preserve">
МЕМСТ Р 2.601-2019 "Конструкторлық құжаттаманың бірыңғай жүйесі. Пайдалану құжаттары"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4.5.1-тармақ (5-тармақшаны қоспағанда, егер кресло МЕМСТ 33330-2015 сәйкес жасалмаса)</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Жолаушылар креслолары және моторвагонды жылжымалы құрамның дивандары, локомотивтік тартқыш жолаушылар вагондарының жолаушылар креслолары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және 5.4.2-тармақтар</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5.3.7-тармақ, және 5.5.1- 5.5.4-тармақтар</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және 5.6-тармақтар</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5.2.4*, 5.2.8, 5.2.9, 5.2.10 (д аудару бойынша) бойлық бағытта үдеу – орындыққа арналған құжаттамада көрсетілген жылжымалы құрамның мақсатты түріне сәйкес немесе егер орындық әмбебап болса, максималды үдеу) және 5.7*-тармақтар </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5.2.11-тармақ </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(7-тармақшаны қоспағанда, егер кресло МЕМСТ 34013-2016 сәйкес жасалмаса) және 5.8.2-тармақтар</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Кене диск тежегішінің механизмі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4.6-кесте (2, 3, 4.2-тармақтар)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8.1-тармақ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99-тармағы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Диск тежегішінің төсемдері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4.6-кесте (4.3-тармақ)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Вагондық таза осьтер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"б", "р" және "с"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және 6.2.9-тармақтар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"т" тармақшасы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және 6.2.6-тармақтар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(бірінші және екінші абзацтар) және 5.2.2-тармақтар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55-тармағы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және 6.2.9-тармақтар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6.2.12-тармақ</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Локомотивтік және моторвагонды жылжымалы құрамның таза осьтері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55-тармақтар, V бөлімнің 13-тармағының "б", "р" және "с"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5.2.2, 6.2.6 және 6.2.9-тармақтар </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4.2.1.2-4.2.1.4-тармақтар</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6.2.2-тармақ (ось бетіндегі ақаулар)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6.2.12-тармақ</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Теміржол жылжымалы құрамы үшін қара осьтер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"с" және "т"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4.7-тармақтар</w:t>
            </w:r>
          </w:p>
          <w:p>
            <w:pPr>
              <w:spacing w:after="20"/>
              <w:ind w:left="20"/>
              <w:jc w:val="both"/>
            </w:pPr>
            <w:r>
              <w:rPr>
                <w:rFonts w:ascii="Times New Roman"/>
                <w:b w:val="false"/>
                <w:i w:val="false"/>
                <w:color w:val="000000"/>
                <w:sz w:val="20"/>
              </w:rPr>
              <w:t>
МЕМСТ 4728-2010 "Темір жол жылжымалы құрамы үшін осьтік дайындамалар.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6.1.6, 6.1.11, 6.1.12 және 6.1.13.1-тармақтар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102-тармақтары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6.1.14-тармақ </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Арнайы темір жол жылжымалы құрамына арналған таза осьтер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"с" және "т" тармақшалары және V бөлімнің 15, 55-тармақтары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5.2.2, 6.2.2, 6.2.6 және 6.2.9-тармақтар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4.3.4-4.3.6-тармақтар</w:t>
            </w:r>
          </w:p>
          <w:p>
            <w:pPr>
              <w:spacing w:after="20"/>
              <w:ind w:left="20"/>
              <w:jc w:val="both"/>
            </w:pPr>
            <w:r>
              <w:rPr>
                <w:rFonts w:ascii="Times New Roman"/>
                <w:b w:val="false"/>
                <w:i w:val="false"/>
                <w:color w:val="000000"/>
                <w:sz w:val="20"/>
              </w:rPr>
              <w:t>
МЕМСТ 31847-2012 "Арнайы жылжымалы құрамның доңғалақ жұптары.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6.2.12-тармақ</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Тепловоздар мен дизель-поездарға арналған гидравликалық берілістер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және 6.7-тармақтар</w:t>
            </w:r>
          </w:p>
          <w:p>
            <w:pPr>
              <w:spacing w:after="20"/>
              <w:ind w:left="20"/>
              <w:jc w:val="both"/>
            </w:pPr>
            <w:r>
              <w:rPr>
                <w:rFonts w:ascii="Times New Roman"/>
                <w:b w:val="false"/>
                <w:i w:val="false"/>
                <w:color w:val="000000"/>
                <w:sz w:val="20"/>
              </w:rPr>
              <w:t>
МЕМСТ 34077-2017 "Темір жол жылжымалы құрамы үшін гидродинамикалық берілістер.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5.3.3, 6.4- 6.6 және 6.8-тармақтар</w:t>
            </w:r>
          </w:p>
          <w:p>
            <w:pPr>
              <w:spacing w:after="20"/>
              <w:ind w:left="20"/>
              <w:jc w:val="both"/>
            </w:pPr>
            <w:r>
              <w:rPr>
                <w:rFonts w:ascii="Times New Roman"/>
                <w:b w:val="false"/>
                <w:i w:val="false"/>
                <w:color w:val="000000"/>
                <w:sz w:val="20"/>
              </w:rPr>
              <w:t>
МЕМСТ 34077-2017 "Темір жол жылжымалы құрамы үшін гидродинамикалық берілістер.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абзац) </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Автотіркегіштің алдыңғы және артқы тіректері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5.3.2.1, 5.3.2.2, 5.3.2.3 және 5.3.6-тармақтар</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01.01.2022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5.3.3 және 5.1.2-тармақтар</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xml:space="preserve">
МЕМСТ Р 2.601-2019 "Конструкторлық құжаттаманың бірыңғай жүйесі. Пайдалану құжаттары"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Теміржол жылжымалы құрамына арналған жоғары вольтты ауыстырып қосқыштар мен ажыратқыштар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8.4.3, 8.4.4, 8.4.6 және 8.4.7-тармақтар</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8.4.3, 8.4.4, 8.4.6 және 8.4.7-тармақтар</w:t>
            </w:r>
          </w:p>
          <w:p>
            <w:pPr>
              <w:spacing w:after="20"/>
              <w:ind w:left="20"/>
              <w:jc w:val="both"/>
            </w:pPr>
            <w:r>
              <w:rPr>
                <w:rFonts w:ascii="Times New Roman"/>
                <w:b w:val="false"/>
                <w:i w:val="false"/>
                <w:color w:val="000000"/>
                <w:sz w:val="20"/>
              </w:rPr>
              <w:t>
МЕМСТ 33798.2-2016 (IEC 60077-2:1999)</w:t>
            </w:r>
          </w:p>
          <w:p>
            <w:pPr>
              <w:spacing w:after="20"/>
              <w:ind w:left="20"/>
              <w:jc w:val="both"/>
            </w:pPr>
            <w:r>
              <w:rPr>
                <w:rFonts w:ascii="Times New Roman"/>
                <w:b w:val="false"/>
                <w:i w:val="false"/>
                <w:color w:val="000000"/>
                <w:sz w:val="20"/>
              </w:rPr>
              <w:t>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Сіңіргіш аппарат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5.2.8 және 5.3.4-тармақтар</w:t>
            </w:r>
          </w:p>
          <w:p>
            <w:pPr>
              <w:spacing w:after="20"/>
              <w:ind w:left="20"/>
              <w:jc w:val="both"/>
            </w:pPr>
            <w:r>
              <w:rPr>
                <w:rFonts w:ascii="Times New Roman"/>
                <w:b w:val="false"/>
                <w:i w:val="false"/>
                <w:color w:val="000000"/>
                <w:sz w:val="20"/>
              </w:rPr>
              <w:t>
МЕМСТ 32913-2014 "Темір жол жылжымалы құрамының тіркеуіш және автотіркегіш құрылғыларының сіңіргіш аппараттары.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және 5.3.5-тармақтар</w:t>
            </w:r>
          </w:p>
          <w:p>
            <w:pPr>
              <w:spacing w:after="20"/>
              <w:ind w:left="20"/>
              <w:jc w:val="both"/>
            </w:pPr>
            <w:r>
              <w:rPr>
                <w:rFonts w:ascii="Times New Roman"/>
                <w:b w:val="false"/>
                <w:i w:val="false"/>
                <w:color w:val="000000"/>
                <w:sz w:val="20"/>
              </w:rPr>
              <w:t>
МЕМСТ 32913-2014 "Темір жол жылжымалы құрамының тіркеуіш және автотіркегіш құрылғыларының сіңіргіш аппараттары.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 5.4.3-тармақтар</w:t>
            </w:r>
          </w:p>
          <w:p>
            <w:pPr>
              <w:spacing w:after="20"/>
              <w:ind w:left="20"/>
              <w:jc w:val="both"/>
            </w:pPr>
            <w:r>
              <w:rPr>
                <w:rFonts w:ascii="Times New Roman"/>
                <w:b w:val="false"/>
                <w:i w:val="false"/>
                <w:color w:val="000000"/>
                <w:sz w:val="20"/>
              </w:rPr>
              <w:t>
МЕМСТ 32913-2014 "Темір жол жылжымалы құрамының тіркеуіш және автотіркегіш құрылғыларының сіңіргіш аппараттары.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5.4.4-тармақ </w:t>
            </w:r>
          </w:p>
          <w:p>
            <w:pPr>
              <w:spacing w:after="20"/>
              <w:ind w:left="20"/>
              <w:jc w:val="both"/>
            </w:pPr>
            <w:r>
              <w:rPr>
                <w:rFonts w:ascii="Times New Roman"/>
                <w:b w:val="false"/>
                <w:i w:val="false"/>
                <w:color w:val="000000"/>
                <w:sz w:val="20"/>
              </w:rPr>
              <w:t>
МЕМСТ 32913-2014 "Темір жол жылжымалы құрамының тіркеуіш және автотіркегіш құрылғыларының сіңіргіш аппараттары.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Теміржол жылжымалы құрамының букстарына арналған роликті жылжымалы мойынтіректер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және 6.1.3.4-тармақтар, А қосымша, А.2-кесте</w:t>
            </w:r>
          </w:p>
          <w:p>
            <w:pPr>
              <w:spacing w:after="20"/>
              <w:ind w:left="20"/>
              <w:jc w:val="both"/>
            </w:pPr>
            <w:r>
              <w:rPr>
                <w:rFonts w:ascii="Times New Roman"/>
                <w:b w:val="false"/>
                <w:i w:val="false"/>
                <w:color w:val="000000"/>
                <w:sz w:val="20"/>
              </w:rPr>
              <w:t>
МЕМСТ 32769–2014 "Жылжымалы мойынтіректер. Темір жол жылжымалы құрамының конустық букс мойынтіректі тораптары.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6.1.3.3, 6.1.2.21* және 8.2.11-тармақтар</w:t>
            </w:r>
          </w:p>
          <w:p>
            <w:pPr>
              <w:spacing w:after="20"/>
              <w:ind w:left="20"/>
              <w:jc w:val="both"/>
            </w:pPr>
            <w:r>
              <w:rPr>
                <w:rFonts w:ascii="Times New Roman"/>
                <w:b w:val="false"/>
                <w:i w:val="false"/>
                <w:color w:val="000000"/>
                <w:sz w:val="20"/>
              </w:rPr>
              <w:t>
МЕМСТ 18572–2014 "Жылжымалы мойынтіректер. Теміржол жылжымалы құрамының шығыршық роликті цилиндрлік мойынтіректері.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7.11-тармақ </w:t>
            </w:r>
          </w:p>
          <w:p>
            <w:pPr>
              <w:spacing w:after="20"/>
              <w:ind w:left="20"/>
              <w:jc w:val="both"/>
            </w:pPr>
            <w:r>
              <w:rPr>
                <w:rFonts w:ascii="Times New Roman"/>
                <w:b w:val="false"/>
                <w:i w:val="false"/>
                <w:color w:val="000000"/>
                <w:sz w:val="20"/>
              </w:rPr>
              <w:t>
МЕМСТ 520-2011 "Жылжымалы мойынтіректер. Жалпы техникалық шарттар" (Роликті радиалды сфералық подшипниктер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"р", "с" және "т"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6.1.2.2, 6.1.3.1, 6.1.3.2 және 6.1.3.4, </w:t>
            </w:r>
          </w:p>
          <w:p>
            <w:pPr>
              <w:spacing w:after="20"/>
              <w:ind w:left="20"/>
              <w:jc w:val="both"/>
            </w:pPr>
            <w:r>
              <w:rPr>
                <w:rFonts w:ascii="Times New Roman"/>
                <w:b w:val="false"/>
                <w:i w:val="false"/>
                <w:color w:val="000000"/>
                <w:sz w:val="20"/>
              </w:rPr>
              <w:t xml:space="preserve">
А қосымша, А.2-кесте, 8.2.2, 8.2.3 және 8.2.5-тармақтар </w:t>
            </w:r>
          </w:p>
          <w:p>
            <w:pPr>
              <w:spacing w:after="20"/>
              <w:ind w:left="20"/>
              <w:jc w:val="both"/>
            </w:pPr>
            <w:r>
              <w:rPr>
                <w:rFonts w:ascii="Times New Roman"/>
                <w:b w:val="false"/>
                <w:i w:val="false"/>
                <w:color w:val="000000"/>
                <w:sz w:val="20"/>
              </w:rPr>
              <w:t>
МЕМСТ 32769-2014 "Жылжымалы мойынтіректер. Темір жол жылжымалы құрамының конустық букс мойынтіректі тораптары.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6.1.3.3, 6.1.3.1, 6.1.2.3, 8.2.2, 8.2.4-8.2.8 және 8.2.15*-тармақтар </w:t>
            </w:r>
          </w:p>
          <w:p>
            <w:pPr>
              <w:spacing w:after="20"/>
              <w:ind w:left="20"/>
              <w:jc w:val="both"/>
            </w:pPr>
            <w:r>
              <w:rPr>
                <w:rFonts w:ascii="Times New Roman"/>
                <w:b w:val="false"/>
                <w:i w:val="false"/>
                <w:color w:val="000000"/>
                <w:sz w:val="20"/>
              </w:rPr>
              <w:t>
МЕМСТ 18572–2014 "Жылжымалы мойынтіректер. Теміржол жылжымалы құрамының шығыршық роликті цилиндрлік мойынтіректері.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w:t>
            </w:r>
          </w:p>
          <w:p>
            <w:pPr>
              <w:spacing w:after="20"/>
              <w:ind w:left="20"/>
              <w:jc w:val="both"/>
            </w:pPr>
            <w:r>
              <w:rPr>
                <w:rFonts w:ascii="Times New Roman"/>
                <w:b w:val="false"/>
                <w:i w:val="false"/>
                <w:color w:val="000000"/>
                <w:sz w:val="20"/>
              </w:rPr>
              <w:t>
МЕМСТ 18855-2013 "Жылжымалы мойынтіректер. Динамикалық жүк көтергіштігі және номиналды ресурс" (Мойынтіректердің барлық типтері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 7.3, 7.4, 7.8, 7.10 және 7.11-тармақтар </w:t>
            </w:r>
          </w:p>
          <w:p>
            <w:pPr>
              <w:spacing w:after="20"/>
              <w:ind w:left="20"/>
              <w:jc w:val="both"/>
            </w:pPr>
            <w:r>
              <w:rPr>
                <w:rFonts w:ascii="Times New Roman"/>
                <w:b w:val="false"/>
                <w:i w:val="false"/>
                <w:color w:val="000000"/>
                <w:sz w:val="20"/>
              </w:rPr>
              <w:t>
МЕМСТ 520–2011 "Жылжымалы мойынтіректер. Жалпы техникалық шарттар" (Роликті радиалды сфералық подшипниктер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абзац) </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және 6.4-тармақтардың "а", "б", "г", "д", "и", "к" және "л" тармақшалары </w:t>
            </w:r>
          </w:p>
          <w:p>
            <w:pPr>
              <w:spacing w:after="20"/>
              <w:ind w:left="20"/>
              <w:jc w:val="both"/>
            </w:pPr>
            <w:r>
              <w:rPr>
                <w:rFonts w:ascii="Times New Roman"/>
                <w:b w:val="false"/>
                <w:i w:val="false"/>
                <w:color w:val="000000"/>
                <w:sz w:val="20"/>
              </w:rPr>
              <w:t>
МЕМСТ 32769–2014 "Жылжымалы мойынтіректер. Темір жол жылжымалы құрамының конустық букс мойынтіректі тораптары.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6.3.2-тармақтың "а", "б", "в", "г", "д" тармақшалары және 6.4.2-тармақтың "е", "а", "б", "г", "д" және "е" тармақшалары </w:t>
            </w:r>
          </w:p>
          <w:p>
            <w:pPr>
              <w:spacing w:after="20"/>
              <w:ind w:left="20"/>
              <w:jc w:val="both"/>
            </w:pPr>
            <w:r>
              <w:rPr>
                <w:rFonts w:ascii="Times New Roman"/>
                <w:b w:val="false"/>
                <w:i w:val="false"/>
                <w:color w:val="000000"/>
                <w:sz w:val="20"/>
              </w:rPr>
              <w:t>
МЕМСТ 18572–2014 "Жылжымалы мойынтіректер. Теміржол жылжымалы құрамының шығыршық роликті цилиндрлік мойынтіректері.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 (Мойынтіректердің барлық типтері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 (Мойынтіректердің барлық типтері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6.3-тармақтың "а", "б" тармақшалары. МЕМСТ 32769–2014 "Жылжымалы мойынтіректер. Темір жол жылжымалы құрамының конустық букс мойынтіректі тораптары.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6.3.2-тармақтың "а", "в", "д" және "е" тармақшалары</w:t>
            </w:r>
          </w:p>
          <w:p>
            <w:pPr>
              <w:spacing w:after="20"/>
              <w:ind w:left="20"/>
              <w:jc w:val="both"/>
            </w:pPr>
            <w:r>
              <w:rPr>
                <w:rFonts w:ascii="Times New Roman"/>
                <w:b w:val="false"/>
                <w:i w:val="false"/>
                <w:color w:val="000000"/>
                <w:sz w:val="20"/>
              </w:rPr>
              <w:t>
МЕМСТ 18572–2014 "Жылжымалы мойынтіректер. Теміржол жылжымалы құрамының шығыршық роликті цилиндрлік мойынтіректері.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w:t>
            </w:r>
          </w:p>
          <w:p>
            <w:pPr>
              <w:spacing w:after="20"/>
              <w:ind w:left="20"/>
              <w:jc w:val="both"/>
            </w:pPr>
            <w:r>
              <w:rPr>
                <w:rFonts w:ascii="Times New Roman"/>
                <w:b w:val="false"/>
                <w:i w:val="false"/>
                <w:color w:val="000000"/>
                <w:sz w:val="20"/>
              </w:rPr>
              <w:t>
МЕМСТ 520–2011 "Жылжымалы мойынтіректер. Жалпы техникалық шарттар" (Роликті радиалды сфералық подшипниктер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Жылжымалы теміржол құрамы үшін жоғары вольтты сақтандырғыштар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және 2.10-тармақтар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және 6.2.7-тармақтар</w:t>
            </w:r>
          </w:p>
          <w:p>
            <w:pPr>
              <w:spacing w:after="20"/>
              <w:ind w:left="20"/>
              <w:jc w:val="both"/>
            </w:pPr>
            <w:r>
              <w:rPr>
                <w:rFonts w:ascii="Times New Roman"/>
                <w:b w:val="false"/>
                <w:i w:val="false"/>
                <w:color w:val="000000"/>
                <w:sz w:val="20"/>
              </w:rPr>
              <w:t>
МЕМСТ 33798.5-2016 (IEC 60077-5:2003)</w:t>
            </w:r>
          </w:p>
          <w:p>
            <w:pPr>
              <w:spacing w:after="20"/>
              <w:ind w:left="20"/>
              <w:jc w:val="both"/>
            </w:pPr>
            <w:r>
              <w:rPr>
                <w:rFonts w:ascii="Times New Roman"/>
                <w:b w:val="false"/>
                <w:i w:val="false"/>
                <w:color w:val="000000"/>
                <w:sz w:val="20"/>
              </w:rPr>
              <w:t>
"Темір жол жылжымалы құрамының электр жабдығы. 5-бөлік. Жоғары вольтты сақтандырғыштар.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және 2.10-тармақтар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6.2.3 және 6.2.7-тармақтар</w:t>
            </w:r>
          </w:p>
          <w:p>
            <w:pPr>
              <w:spacing w:after="20"/>
              <w:ind w:left="20"/>
              <w:jc w:val="both"/>
            </w:pPr>
            <w:r>
              <w:rPr>
                <w:rFonts w:ascii="Times New Roman"/>
                <w:b w:val="false"/>
                <w:i w:val="false"/>
                <w:color w:val="000000"/>
                <w:sz w:val="20"/>
              </w:rPr>
              <w:t>
МЕМСТ 33798.5-2016 (IEC 60077-5:2003) "Темір жол жылжымалы құрамының электр жабдығы. 5-бөлік. Жоғары вольтты сақтандырғыштар.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33798.5-2016 (IEC 60077-5:2003) "Темір жол жылжымалы құрамының электр жабдығы. 5-бөлік. Жоғары вольтты сақтандырғыштар.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қосымшаның 6.2-тармағы</w:t>
            </w:r>
          </w:p>
          <w:p>
            <w:pPr>
              <w:spacing w:after="20"/>
              <w:ind w:left="20"/>
              <w:jc w:val="both"/>
            </w:pPr>
            <w:r>
              <w:rPr>
                <w:rFonts w:ascii="Times New Roman"/>
                <w:b w:val="false"/>
                <w:i w:val="false"/>
                <w:color w:val="000000"/>
                <w:sz w:val="20"/>
              </w:rPr>
              <w:t>
МЕМСТ 33798.5-2016 (IEC 60077-5:2003) "Темір жол жылжымалы құрамының электр жабдығы. 5-бөлік. Жоғары вольтты сақтандырғыштар.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Күш беретін жартылай өткізгіш түрлендіргіштер (қуаты 5 кВт-тан астам)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және 2.2.2-тармақтар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және 4.2.5.1-тармақтар</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және 4.7.2-тармақтар</w:t>
            </w:r>
          </w:p>
          <w:p>
            <w:pPr>
              <w:spacing w:after="20"/>
              <w:ind w:left="20"/>
              <w:jc w:val="both"/>
            </w:pPr>
            <w:r>
              <w:rPr>
                <w:rFonts w:ascii="Times New Roman"/>
                <w:b w:val="false"/>
                <w:i w:val="false"/>
                <w:color w:val="000000"/>
                <w:sz w:val="20"/>
              </w:rPr>
              <w:t>
МЕМСТ 33726-2016 "Жылжымалы теміржол құрамы үшін статикалық емес тартпалы түрлендіргіштер.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2.2-тармақ.1 (жылуға, суыққа, ылғалға төзімділігі бөлігінде)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p>
            <w:pPr>
              <w:spacing w:after="20"/>
              <w:ind w:left="20"/>
              <w:jc w:val="both"/>
            </w:pPr>
            <w:r>
              <w:rPr>
                <w:rFonts w:ascii="Times New Roman"/>
                <w:b w:val="false"/>
                <w:i w:val="false"/>
                <w:color w:val="000000"/>
                <w:sz w:val="20"/>
              </w:rPr>
              <w:t>
4.2.5.1-тармақ (дірілге, біркелкі соққыға төзімділік бөлігінде)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p>
            <w:pPr>
              <w:spacing w:after="20"/>
              <w:ind w:left="20"/>
              <w:jc w:val="both"/>
            </w:pPr>
            <w:r>
              <w:rPr>
                <w:rFonts w:ascii="Times New Roman"/>
                <w:b w:val="false"/>
                <w:i w:val="false"/>
                <w:color w:val="000000"/>
                <w:sz w:val="20"/>
              </w:rPr>
              <w:t>
(салмағы 500 кг-нан асатын түрлендіргіштер үшін жекелеген құрамдас бөліктерге діріл мен соққы әсеріне төзімділігі бойынша сынақтар жүргізілген жағдайда.ДА МЕМСТ 33323-2015 қосымшаның ДА.4-тармағына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"у"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4.2.10.2, 4.5.3.16, 7.4.1, 7.4.3 және 7.4.4-тармақтар, ДЕ.1.1, ДЕ.1.3, ДЕ.1.4, ДЕ.1.5 және ДЕ.1.6</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 (тартымдық түрлендіргіштермен біріктірілген жеке қажеттілік түрлендіргіштері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4.5.6, 4.6.2, 4.6.3, 4.6.4.1-4.6.4.4, 4.9.2, 4.9.3.2, 4.9.3.4 және 4.9.3.5-тармақтар</w:t>
            </w:r>
          </w:p>
          <w:p>
            <w:pPr>
              <w:spacing w:after="20"/>
              <w:ind w:left="20"/>
              <w:jc w:val="both"/>
            </w:pPr>
            <w:r>
              <w:rPr>
                <w:rFonts w:ascii="Times New Roman"/>
                <w:b w:val="false"/>
                <w:i w:val="false"/>
                <w:color w:val="000000"/>
                <w:sz w:val="20"/>
              </w:rPr>
              <w:t>
МЕМСТ 33726-2016 "Жылжымалы теміржол құрамы үшін статикалық емес тартпалы түрлендіргіштер. Жалпы техникалық шарттар"</w:t>
            </w:r>
          </w:p>
          <w:p>
            <w:pPr>
              <w:spacing w:after="20"/>
              <w:ind w:left="20"/>
              <w:jc w:val="both"/>
            </w:pPr>
            <w:r>
              <w:rPr>
                <w:rFonts w:ascii="Times New Roman"/>
                <w:b w:val="false"/>
                <w:i w:val="false"/>
                <w:color w:val="000000"/>
                <w:sz w:val="20"/>
              </w:rPr>
              <w:t>
(қуаты 5 кВт-тан астам жеке мұқтаждық түрлендіргіштер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 (диодты және тиристорлы түзеткіш блоктар мен құрылғылар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 (диодты және тиристорлы тартқыш түзеткіштер мен түзеткіш-инверторлы түрлендіргіштерден басқа; жол берілмейтін артық жүктемелерден, ішкі және сыртқы қысқа тұйықталу токтарынан, қоректендіруші кернеудің жоғалуынан, қоректендіруші кернеудің және түрлендіргіштің қосалқы тізбектерінің кернеуінің жол берілмейтін төмендеуінің жоғалуынан қорғау бөлігінде), 4.1.5, 4.2.10.2, 4.5.3.15, 4.5.3.16, 5.1.2.4* (диодты және тиристорлы тартқыш түзеткіштер мен түзеткіш-инверторлы түрлендіргіштер үшін) және 7.4.4*-тармақтар (ауыспалы токтың қосалқы жабдығының қоректендіру арналары үшін), ДЕ.1.1, ДЕ.1.3, ДЕ.1.4* (жұмыс кернеуі 50В жоғары конденсаторлар болған кезде) және ДЕ.1.6* (диодты және тиристорлы тартқыш түзеткіштер мен түзеткіш-инверторлы түрлендіргіштерден басқа)</w:t>
            </w:r>
          </w:p>
          <w:p>
            <w:pPr>
              <w:spacing w:after="20"/>
              <w:ind w:left="20"/>
              <w:jc w:val="both"/>
            </w:pPr>
            <w:r>
              <w:rPr>
                <w:rFonts w:ascii="Times New Roman"/>
                <w:b w:val="false"/>
                <w:i w:val="false"/>
                <w:color w:val="000000"/>
                <w:sz w:val="20"/>
              </w:rPr>
              <w:t>
МЕМСТ 33323-2015(IEC 61287-1:2005) "Темір жол жылжымалы құрамына арналған күштік жартылай өткізгіш түрлендіргіштер. Сынақтардың сипаттамалары мен әдістері"</w:t>
            </w:r>
          </w:p>
          <w:p>
            <w:pPr>
              <w:spacing w:after="20"/>
              <w:ind w:left="20"/>
              <w:jc w:val="both"/>
            </w:pPr>
            <w:r>
              <w:rPr>
                <w:rFonts w:ascii="Times New Roman"/>
                <w:b w:val="false"/>
                <w:i w:val="false"/>
                <w:color w:val="000000"/>
                <w:sz w:val="20"/>
              </w:rPr>
              <w:t>
(тартымдық және құрама түрлендіргіштер үшін (қосалқы жабдықтың қоректену арналары бар тартқыштар))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"н" және "о" тармақшалары, және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w:t>
            </w:r>
          </w:p>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7.23 және 8.3-тармақтар (пайдалану құжаттарының жинақтылығына байланысты) МЕМСТ Р 2.610-2019 "Конструкторлық құжаттаманың бірыңғай жүйесі. Пайдалану құжаттарын орындау қағидалары"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және 4.1.2.2-тармақтар (қорытындыларды таңбалаудың болуы бөлігінде), Д қосымшаЕ және ДЕ.1.2* тармағы (персоналдың тоқ өтетін бөліктерге кіруін жабатын қақпақтар болған кезде)</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2Темір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4.10.1-тармақ </w:t>
            </w:r>
          </w:p>
          <w:p>
            <w:pPr>
              <w:spacing w:after="20"/>
              <w:ind w:left="20"/>
              <w:jc w:val="both"/>
            </w:pPr>
            <w:r>
              <w:rPr>
                <w:rFonts w:ascii="Times New Roman"/>
                <w:b w:val="false"/>
                <w:i w:val="false"/>
                <w:color w:val="000000"/>
                <w:sz w:val="20"/>
              </w:rPr>
              <w:t>
МЕМСТ 33726-2016 "Жылжымалы теміржол құрамы үшін статикалық емес тартпалы түрлендіргіштер.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4.1.2.1-тармақ (1-5-тармақша) </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p>
            <w:pPr>
              <w:spacing w:after="20"/>
              <w:ind w:left="20"/>
              <w:jc w:val="both"/>
            </w:pPr>
            <w:r>
              <w:rPr>
                <w:rFonts w:ascii="Times New Roman"/>
                <w:b w:val="false"/>
                <w:i w:val="false"/>
                <w:color w:val="000000"/>
                <w:sz w:val="20"/>
              </w:rPr>
              <w:t>
(тартымдық және құрама түрлендіргіштер үшін (қосалқы жабдықтың қоректену арналары бар тартқыштар))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Темір жол жылжымалы құрамына арналған электромашиналық түрлендіргіштер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"у"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(в), 5.2.2 (қоршаған ортаның температурасы кезінде жұмыс қабілеттілігі бөлігінде минус 50°С-тан плюс 40°С-қа дейін және теңіз деңгейінен 1200 м биіктікте), 5.2.4 (ылғалды ауаның әсері бөлігінде), 5.6.1*, 5.6.2*, 5.6.3, 5.7.1, 5.7.6, 5.8.1, 5.8.3, 5.8.4, 5.12.2* (коллекторлық электр машиналары үшін), 5.12.8* (коллекторлық электр машиналары үшін), 5.14.4, 5.15.1 (1-абзац, 5-тармақша), 5.17* (коллекторлық электр машиналары үшін), 5.17.2* (коллекторсыз электр машиналары үшін) және 6.6-тармақтар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"н" және "о" тармақшалары және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абзац)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(қорытындыларды таңбалаудың болуы бөлігінде) және 9.3-тармақтар</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Магнитті рельсті тежегіш жетегі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3.2.11 - 3.2.14, 3.2.18, 3.2.21 және 3.2.36-тармақтар</w:t>
            </w:r>
          </w:p>
          <w:p>
            <w:pPr>
              <w:spacing w:after="20"/>
              <w:ind w:left="20"/>
              <w:jc w:val="both"/>
            </w:pPr>
            <w:r>
              <w:rPr>
                <w:rFonts w:ascii="Times New Roman"/>
                <w:b w:val="false"/>
                <w:i w:val="false"/>
                <w:color w:val="000000"/>
                <w:sz w:val="20"/>
              </w:rPr>
              <w:t>
МЕМСТ 34506-2019 "Жолаушылар вагондарының магнит-рельсті тежегіші.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3.2.24-тармақ </w:t>
            </w:r>
          </w:p>
          <w:p>
            <w:pPr>
              <w:spacing w:after="20"/>
              <w:ind w:left="20"/>
              <w:jc w:val="both"/>
            </w:pPr>
            <w:r>
              <w:rPr>
                <w:rFonts w:ascii="Times New Roman"/>
                <w:b w:val="false"/>
                <w:i w:val="false"/>
                <w:color w:val="000000"/>
                <w:sz w:val="20"/>
              </w:rPr>
              <w:t>
МЕМСТ 34506-2019 "Жолаушылар вагондарының магнит-рельсті тежегіші.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3.9-тармақ </w:t>
            </w:r>
          </w:p>
          <w:p>
            <w:pPr>
              <w:spacing w:after="20"/>
              <w:ind w:left="20"/>
              <w:jc w:val="both"/>
            </w:pPr>
            <w:r>
              <w:rPr>
                <w:rFonts w:ascii="Times New Roman"/>
                <w:b w:val="false"/>
                <w:i w:val="false"/>
                <w:color w:val="000000"/>
                <w:sz w:val="20"/>
              </w:rPr>
              <w:t>
МЕМСТ 30467-97 "Жылжымалы құрамның тежегіш жабдығының атқарушы құрылғылары мен арматурасы. Жалпы қауіпсіздік талаптары"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және 3.3.3-тармақтар</w:t>
            </w:r>
          </w:p>
          <w:p>
            <w:pPr>
              <w:spacing w:after="20"/>
              <w:ind w:left="20"/>
              <w:jc w:val="both"/>
            </w:pPr>
            <w:r>
              <w:rPr>
                <w:rFonts w:ascii="Times New Roman"/>
                <w:b w:val="false"/>
                <w:i w:val="false"/>
                <w:color w:val="000000"/>
                <w:sz w:val="20"/>
              </w:rPr>
              <w:t>
МЕМСТ 34506-2019 "Жолаушылар вагондарының магнит-рельсті тежегіші.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Темір жол жылжымалы құрамының тайғаққа қарсы құрылғысы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және 4.3.3-тармақтар</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4.5.1-тармақ </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Жылжымалы темір жол құрамының рессорлық ілу серіппелері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4.8-тармақтар</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және 4.12-тармақтар</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6.19-тармақ</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4.13.6 және 6.19-тармақтар</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4.18-тармақ</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Жүк вагондарының бестіктері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5.1.1.2, 5.3.5 және 5.3.8-тармақтар</w:t>
            </w:r>
          </w:p>
          <w:p>
            <w:pPr>
              <w:spacing w:after="20"/>
              <w:ind w:left="20"/>
              <w:jc w:val="both"/>
            </w:pPr>
            <w:r>
              <w:rPr>
                <w:rFonts w:ascii="Times New Roman"/>
                <w:b w:val="false"/>
                <w:i w:val="false"/>
                <w:color w:val="000000"/>
                <w:sz w:val="20"/>
              </w:rPr>
              <w:t>
МЕМСТ 34468-2018 "Жолтабаны 1520 мм темір жол жүк вагондарының бестіктері.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34468-2018 "Жолтабаны 1520 мм темір жол жүк вагондарының бестіктері.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9.2-тармақ</w:t>
            </w:r>
          </w:p>
          <w:p>
            <w:pPr>
              <w:spacing w:after="20"/>
              <w:ind w:left="20"/>
              <w:jc w:val="both"/>
            </w:pPr>
            <w:r>
              <w:rPr>
                <w:rFonts w:ascii="Times New Roman"/>
                <w:b w:val="false"/>
                <w:i w:val="false"/>
                <w:color w:val="000000"/>
                <w:sz w:val="20"/>
              </w:rPr>
              <w:t>
МЕМСТ 34468-2018 "Жолтабаны 1520 мм темір жол жүк вагондарының бестіктері.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5.7.1-тармақ </w:t>
            </w:r>
          </w:p>
          <w:p>
            <w:pPr>
              <w:spacing w:after="20"/>
              <w:ind w:left="20"/>
              <w:jc w:val="both"/>
            </w:pPr>
            <w:r>
              <w:rPr>
                <w:rFonts w:ascii="Times New Roman"/>
                <w:b w:val="false"/>
                <w:i w:val="false"/>
                <w:color w:val="000000"/>
                <w:sz w:val="20"/>
              </w:rPr>
              <w:t>
МЕМСТ 34468-2018 "Жолтабаны 1520 мм темір жол жүк вагондарының бестіктері.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Локомотивтер мен моторвагонды жылжымалы құрамға арналған айырғыштар, қысқа тұйықтағыштар, бөлгіштер, жоғары вольтты жерге тұйықтағыштар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8.4.3, 8.4.4, 8.4.6 және 8.4.7-тармақтар</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8.4.3, 8.4.4, 8.4.6 және 8.4.7-тармақтар</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абзац)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Жүк вагонының бүйір арбасының рамасы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4.2.4, 4.2.5 және 4.3.18-тармақтар</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5.3.2.4 және 5.3.2.5-тармақтар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және "с"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4.1.1.1-тармақ </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және 5.3.2.9-тармақтар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4.1.1.3-тармақ </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5.2.2 -тармақ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 және 4.1.1.3-тармақтар</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және 5.3.2.9-тармақтар</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 және 5.7.5-тармақтар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103-тармағы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 4.3.12 және 4.7-тармақтар</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5.7.3-тармақ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104-тармағы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4.7.3-тармақ </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5.7.5-тармақ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4.7.4-тармақ </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Локомотивтік тартқыштың жолаушылар вагоны мен моторвагонды жылжымалы құрам арбаларының рамалары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"р", "с" және "т" тармақшалары және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(1-кесте, 4-тармақ), 5.2.4 және 5.2.2-тармақтар</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5.6-тармақ </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5.7.4-тармақ </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31.12.2027 дейін қолданылады </w:t>
            </w:r>
          </w:p>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Электровоздар мен электр пойыздарына арналған реакторлар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8.5-бөлім </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Темір жол вагондарының автотежегіштеріне арналған ауа резервуарлары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4.3.2 - 4.3.4-тармақтар (2.12- 2.14-тармақтар)</w:t>
            </w:r>
          </w:p>
          <w:p>
            <w:pPr>
              <w:spacing w:after="20"/>
              <w:ind w:left="20"/>
              <w:jc w:val="both"/>
            </w:pPr>
            <w:r>
              <w:rPr>
                <w:rFonts w:ascii="Times New Roman"/>
                <w:b w:val="false"/>
                <w:i w:val="false"/>
                <w:color w:val="000000"/>
                <w:sz w:val="20"/>
              </w:rPr>
              <w:t>
МЕМСТ 1561-75 "Темір жол вагондарының автотежегіштеріне арналған ауа резервуарлары.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4.4.1.1-тармақ </w:t>
            </w:r>
          </w:p>
          <w:p>
            <w:pPr>
              <w:spacing w:after="20"/>
              <w:ind w:left="20"/>
              <w:jc w:val="both"/>
            </w:pPr>
            <w:r>
              <w:rPr>
                <w:rFonts w:ascii="Times New Roman"/>
                <w:b w:val="false"/>
                <w:i w:val="false"/>
                <w:color w:val="000000"/>
                <w:sz w:val="20"/>
              </w:rPr>
              <w:t>
МЕМСТ Р 52400-2005 "Темір жол вагондарының тежегіштеріне арналған ауа резервуарлары.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4.3.3 - 4.3.4-тармақтар (2.13, 2.14-тармақ)</w:t>
            </w:r>
          </w:p>
          <w:p>
            <w:pPr>
              <w:spacing w:after="20"/>
              <w:ind w:left="20"/>
              <w:jc w:val="both"/>
            </w:pPr>
            <w:r>
              <w:rPr>
                <w:rFonts w:ascii="Times New Roman"/>
                <w:b w:val="false"/>
                <w:i w:val="false"/>
                <w:color w:val="000000"/>
                <w:sz w:val="20"/>
              </w:rPr>
              <w:t>
МЕМСТ 1561-75 "Темір жол вагондарының автотежегіштеріне арналған ауа резервуарлары.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және 4.3.9-тармақтар</w:t>
            </w:r>
          </w:p>
          <w:p>
            <w:pPr>
              <w:spacing w:after="20"/>
              <w:ind w:left="20"/>
              <w:jc w:val="both"/>
            </w:pPr>
            <w:r>
              <w:rPr>
                <w:rFonts w:ascii="Times New Roman"/>
                <w:b w:val="false"/>
                <w:i w:val="false"/>
                <w:color w:val="000000"/>
                <w:sz w:val="20"/>
              </w:rPr>
              <w:t>
МЕМСТ Р 52400-2005 "Темір жол вагондарының тежегіштеріне арналған ауа резервуарлары.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4.6.1-тармақ </w:t>
            </w:r>
          </w:p>
          <w:p>
            <w:pPr>
              <w:spacing w:after="20"/>
              <w:ind w:left="20"/>
              <w:jc w:val="both"/>
            </w:pPr>
            <w:r>
              <w:rPr>
                <w:rFonts w:ascii="Times New Roman"/>
                <w:b w:val="false"/>
                <w:i w:val="false"/>
                <w:color w:val="000000"/>
                <w:sz w:val="20"/>
              </w:rPr>
              <w:t>
МЕМСТ Р 52400-2005 "Темір жол вагондарының тежегіштеріне арналған ауа резервуарлары.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және 4.6.2-тармақтар</w:t>
            </w:r>
          </w:p>
          <w:p>
            <w:pPr>
              <w:spacing w:after="20"/>
              <w:ind w:left="20"/>
              <w:jc w:val="both"/>
            </w:pPr>
            <w:r>
              <w:rPr>
                <w:rFonts w:ascii="Times New Roman"/>
                <w:b w:val="false"/>
                <w:i w:val="false"/>
                <w:color w:val="000000"/>
                <w:sz w:val="20"/>
              </w:rPr>
              <w:t>
МЕМСТ Р 52400-2005 "Темір жол вагондарының тежегіштеріне арналған ауа резервуарлары.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Тартқыш, моторвагонды және арнайы өздігінен жүретін жылжымалы құрамға арналған ауа резервуарлары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(түсті металдар мен қорытпалар үшін минус 20</w:t>
            </w:r>
            <w:r>
              <w:rPr>
                <w:rFonts w:ascii="Times New Roman"/>
                <w:b w:val="false"/>
                <w:i w:val="false"/>
                <w:color w:val="000000"/>
                <w:vertAlign w:val="superscript"/>
              </w:rPr>
              <w:t>◦</w:t>
            </w:r>
            <w:r>
              <w:rPr>
                <w:rFonts w:ascii="Times New Roman"/>
                <w:b w:val="false"/>
                <w:i w:val="false"/>
                <w:color w:val="000000"/>
                <w:sz w:val="20"/>
              </w:rPr>
              <w:t>С температурада ғана тексеруге рұқсат етіледі), 2.13 және 2.14-тармақтар</w:t>
            </w:r>
          </w:p>
          <w:p>
            <w:pPr>
              <w:spacing w:after="20"/>
              <w:ind w:left="20"/>
              <w:jc w:val="both"/>
            </w:pPr>
            <w:r>
              <w:rPr>
                <w:rFonts w:ascii="Times New Roman"/>
                <w:b w:val="false"/>
                <w:i w:val="false"/>
                <w:color w:val="000000"/>
                <w:sz w:val="20"/>
              </w:rPr>
              <w:t>
МЕМСТ 1561-75 "Темір жол вагондарының автотежегіштеріне арналған ауа резервуарлары.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1454-2005 "Тартқыш жылжымалы құрамға арналған ауа резервуарлары.</w:t>
            </w:r>
          </w:p>
          <w:p>
            <w:pPr>
              <w:spacing w:after="20"/>
              <w:ind w:left="20"/>
              <w:jc w:val="both"/>
            </w:pPr>
            <w:r>
              <w:rPr>
                <w:rFonts w:ascii="Times New Roman"/>
                <w:b w:val="false"/>
                <w:i w:val="false"/>
                <w:color w:val="000000"/>
                <w:sz w:val="20"/>
              </w:rPr>
              <w:t>
Конструкциясына қойылатын негізгі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2.17-тармақ</w:t>
            </w:r>
          </w:p>
          <w:p>
            <w:pPr>
              <w:spacing w:after="20"/>
              <w:ind w:left="20"/>
              <w:jc w:val="both"/>
            </w:pPr>
            <w:r>
              <w:rPr>
                <w:rFonts w:ascii="Times New Roman"/>
                <w:b w:val="false"/>
                <w:i w:val="false"/>
                <w:color w:val="000000"/>
                <w:sz w:val="20"/>
              </w:rPr>
              <w:t>
МЕМСТ 1561-75 "Темір жол вагондарының автотежегіштеріне арналған ауа резервуарлары.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1454-2005 "Тартқыш жылжымалы құрамға арналған ауа резервуарлары.</w:t>
            </w:r>
          </w:p>
          <w:p>
            <w:pPr>
              <w:spacing w:after="20"/>
              <w:ind w:left="20"/>
              <w:jc w:val="both"/>
            </w:pPr>
            <w:r>
              <w:rPr>
                <w:rFonts w:ascii="Times New Roman"/>
                <w:b w:val="false"/>
                <w:i w:val="false"/>
                <w:color w:val="000000"/>
                <w:sz w:val="20"/>
              </w:rPr>
              <w:t>
Конструкциясына қойылатын негізгі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абзац)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xml:space="preserve">МЕМСТ Р 2.601-2019 "Конструкторлық құжаттаманың бірыңғай жүйесі. Пайдалану құжаттары"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Моторвагонды жылжымалы құрамның тартқыш жетегінің муфталарының резеңке кордты қабықтары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V бөлімнің 15, 99 және 101-тармақтары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4.2.1, 4.2.3, 4.3, 4.5 және 4.7-тармақтар </w:t>
            </w:r>
          </w:p>
          <w:p>
            <w:pPr>
              <w:spacing w:after="20"/>
              <w:ind w:left="20"/>
              <w:jc w:val="both"/>
            </w:pPr>
            <w:r>
              <w:rPr>
                <w:rFonts w:ascii="Times New Roman"/>
                <w:b w:val="false"/>
                <w:i w:val="false"/>
                <w:color w:val="000000"/>
                <w:sz w:val="20"/>
              </w:rPr>
              <w:t>
МЕМСТ 33188-2014 "Моторвагонды жылжымалы құрамның тартқыш жетегінің муфталары. Резеңке кордты қабықтар.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Іске қосу резисторлары, демпферлік электр тежегіші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 және 2.9.1-тармақтар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8.1.12 және 8.2.2-тармақтар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абзац)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Жоғары вольтты электромагниттік және электрондық релелер (қорғаныс, аралық, уақыт және дифференциалды)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 2.8 (аралық реледен басқа) және 2.11-тармақтар (тек аралық релелер үшін)</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33264-2015 "Темір жол жылжымалы құрамына арналған демпферлік электр тежегішінің іске қосу резисторлары. Жалпы техникалық шарттар"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8.1.8 (аралық реледен басқа), 8.1.12, 8.1.14 (тек аралық релелер үшін) және 8.2.2-тармақтар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99-тармақ, V бөлімнің 101-тармағының 3,4-абзацтары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Жылжымалы темір жол құрамына арналған жайма рессорлар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"р", "с" және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1425-93 "Темір жолдардың жылжымалы құрамына арналған жайма рессорлар.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абзац)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Темір жол жылжымалы құрамының тежегіштеріне арналған жалғағыш жеңдер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және 4.1.4-тармақтар</w:t>
            </w:r>
          </w:p>
          <w:p>
            <w:pPr>
              <w:spacing w:after="20"/>
              <w:ind w:left="20"/>
              <w:jc w:val="both"/>
            </w:pPr>
            <w:r>
              <w:rPr>
                <w:rFonts w:ascii="Times New Roman"/>
                <w:b w:val="false"/>
                <w:i w:val="false"/>
                <w:color w:val="000000"/>
                <w:sz w:val="20"/>
              </w:rPr>
              <w:t>
МЕМСТ 2593-2014 "Темір жол жылжымалы құрамының жалғағыш жеңдері.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4.1.3, 4.2.1 және 4.4.1-тармақтар</w:t>
            </w:r>
          </w:p>
          <w:p>
            <w:pPr>
              <w:spacing w:after="20"/>
              <w:ind w:left="20"/>
              <w:jc w:val="both"/>
            </w:pPr>
            <w:r>
              <w:rPr>
                <w:rFonts w:ascii="Times New Roman"/>
                <w:b w:val="false"/>
                <w:i w:val="false"/>
                <w:color w:val="000000"/>
                <w:sz w:val="20"/>
              </w:rPr>
              <w:t>
МЕМСТ 2593-2014 "Темір жол жылжымалы құрамының жалғағыш жеңдері.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және 4.5.2-тармақтар</w:t>
            </w:r>
          </w:p>
          <w:p>
            <w:pPr>
              <w:spacing w:after="20"/>
              <w:ind w:left="20"/>
              <w:jc w:val="both"/>
            </w:pPr>
            <w:r>
              <w:rPr>
                <w:rFonts w:ascii="Times New Roman"/>
                <w:b w:val="false"/>
                <w:i w:val="false"/>
                <w:color w:val="000000"/>
                <w:sz w:val="20"/>
              </w:rPr>
              <w:t>
МЕМСТ 2593-2014 "Темір жол жылжымалы құрамының жалғағыш жеңдері.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Локомотивтерге, моторвагонды және арнайы өздігінен жүретін темір жол жылжымалы құрамына арналған шыны тазалағыштар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(1-абзацтың 3-тармақшасы – конструкцияда шыны жуғыш болған кезде), 4.1.3, 4.1.5, 4.1.6, 4.2.3, 4.2.4, 4.2.5-тармақтар, және 4.3.2- 4.3.4-тармақтар </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4.5.1 және 4.5.2-тармақтар</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57445-2017 "Темір жол техникалық құралдары. Ресурсты анықтау әдістеріне қойылатын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4.8.1-тармақ </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 және 106-тармақтары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4.8.1-тармақ </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Автотіркемені қоса алғанда, тіркеме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және 5.8-тармақтар</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және 5.2.3а тармақтар</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және 5.9.2-тармақтар</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абзац)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5.1.3-тармақтың "г" тармақшасы және 5.2.3-тармақтың "б" тармақшасы</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жылжымалы құрамын тіркеу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және 5.8-тармақтар ("б", "в") тармақшасы</w:t>
            </w:r>
          </w:p>
          <w:p>
            <w:pPr>
              <w:spacing w:after="20"/>
              <w:ind w:left="20"/>
              <w:jc w:val="both"/>
            </w:pPr>
            <w:r>
              <w:rPr>
                <w:rFonts w:ascii="Times New Roman"/>
                <w:b w:val="false"/>
                <w:i w:val="false"/>
                <w:color w:val="000000"/>
                <w:sz w:val="20"/>
              </w:rPr>
              <w:t xml:space="preserve">
МЕМСТ 33434-2015 "Теміржол жылжымалы құрамының тіркеу және автотіркеу құрылғысы. Техникалық талаптар және қабылдау ережелері"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5.3.3-тармақ ("а" , "г" тармақшасы)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5.8-тармақ ("б", "в" тармақшасы)</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xml:space="preserve">
МЕМСТ Р 2.601-2019 "Конструкторлық құжаттаманың бірыңғай жүйесі. Пайдалану құжаттары"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98-тармағы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5.1.5-тармақ (5.1.3-тармаққа сәйкестікті растау бөлігінде "г" тармақшасы)</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Жүк вагондарына арналған екі осьті арбалар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2-кестенің 2-көрсеткіші</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 арбалары.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1-кестенің 3-көрсеткіші</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және 5.2.2-тармақтар</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вагондарының арбалары.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және 5.2.2-тармақтар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және 5.3.5-тармақтар</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вагондарының арбалары.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және 5.3.1.5-тармақтар</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және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5.2.2-тармақ </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вагондарының арбалары.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5.2.2-тармақ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2-кестенің 4-көрсеткіші, 2-кестенің 5-көрсеткіші, 5.3.16, 5.3.17 және 5.3.39-тармақтар</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вагондарының арбалары.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1-кестенің 4-көрсеткіші, 2-кестенің 4-көрсеткіші, 5.3.1.6 тармақтар, 5.3.1.11, 5.3.1.12 және 5.3.1.25-тармақтар</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5.6.1-тармақ </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вагондарының арбалары.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5.6.1-тармақ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5.7-тармақ </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вагондарының арбалары.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5.7-тармақ </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Жолаушылар вагондарының және моторвагонды жылжымалы құрамның тіркеме вагондарының арбалары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арбалары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5.1.21-тармақ</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(1-кесте, 3-тармақ) және 5.2.3 - 5.2.5-тармақтар</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және "с"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және 5.2.4-тармақтар</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5.2.4-тармақ (шаршау беріктігінің қор коэффициенті бөлігінде) </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және 5.2.4-тармақтар</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11-бөлім </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5.7-тармақ</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құрамның тіркемелі вагондарының арбалары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Электропоездар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және 4.17-тармақтар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31.12.2027 дейін қолданылады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2-кесте </w:t>
            </w:r>
          </w:p>
          <w:p>
            <w:pPr>
              <w:spacing w:after="20"/>
              <w:ind w:left="20"/>
              <w:jc w:val="both"/>
            </w:pPr>
            <w:r>
              <w:rPr>
                <w:rFonts w:ascii="Times New Roman"/>
                <w:b w:val="false"/>
                <w:i w:val="false"/>
                <w:color w:val="000000"/>
                <w:sz w:val="20"/>
              </w:rPr>
              <w:t>
МЕМСТ 30631-99 "Пайдалану кезінде механикалық сыртқы әсер етуші факторларға төзімділік бөлігінде машиналарға, аспаптарға және басқа да техникалық бұйымдарға қойылатын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 31.12.2027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"с" және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5.14.11 және 5.14.13-тармақтар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p>
            <w:pPr>
              <w:spacing w:after="20"/>
              <w:ind w:left="20"/>
              <w:jc w:val="both"/>
            </w:pPr>
            <w:r>
              <w:rPr>
                <w:rFonts w:ascii="Times New Roman"/>
                <w:b w:val="false"/>
                <w:i w:val="false"/>
                <w:color w:val="000000"/>
                <w:sz w:val="20"/>
              </w:rPr>
              <w:t>
5.5 және 8.3-тармақтар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 31.12.2027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5.14.11 және 5.14.13-тармақтар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және 8.3-тармақтар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Дизель-поездар, дизель-электропоездар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4.5-тармақ </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(1-кесте) және 4.6-тармақтар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2-кесте </w:t>
            </w:r>
          </w:p>
          <w:p>
            <w:pPr>
              <w:spacing w:after="20"/>
              <w:ind w:left="20"/>
              <w:jc w:val="both"/>
            </w:pPr>
            <w:r>
              <w:rPr>
                <w:rFonts w:ascii="Times New Roman"/>
                <w:b w:val="false"/>
                <w:i w:val="false"/>
                <w:color w:val="000000"/>
                <w:sz w:val="20"/>
              </w:rPr>
              <w:t>
МЕМСТ 30631-99 "Пайдалану кезінде механикалық сыртқы әсер етуші факторларға төзімділік бөлігінде машиналарға, аспаптарға және басқа да техникалық бұйымдарға қойылатын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 31.12.2027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"с" және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5.1.7 және 5.5-тармақтар </w:t>
            </w:r>
          </w:p>
          <w:p>
            <w:pPr>
              <w:spacing w:after="20"/>
              <w:ind w:left="20"/>
              <w:jc w:val="both"/>
            </w:pPr>
            <w:r>
              <w:rPr>
                <w:rFonts w:ascii="Times New Roman"/>
                <w:b w:val="false"/>
                <w:i w:val="false"/>
                <w:color w:val="000000"/>
                <w:sz w:val="20"/>
              </w:rPr>
              <w:t>
МЕМСТ 31666-2014 "Дизель-поездар. Жалпы техникалық талаптар"</w:t>
            </w:r>
          </w:p>
          <w:p>
            <w:pPr>
              <w:spacing w:after="20"/>
              <w:ind w:left="20"/>
              <w:jc w:val="both"/>
            </w:pPr>
            <w:r>
              <w:rPr>
                <w:rFonts w:ascii="Times New Roman"/>
                <w:b w:val="false"/>
                <w:i w:val="false"/>
                <w:color w:val="000000"/>
                <w:sz w:val="20"/>
              </w:rPr>
              <w:t>
5.5 және 8.3-тармақтар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және 5.5-тармақтар</w:t>
            </w:r>
          </w:p>
          <w:p>
            <w:pPr>
              <w:spacing w:after="20"/>
              <w:ind w:left="20"/>
              <w:jc w:val="both"/>
            </w:pPr>
            <w:r>
              <w:rPr>
                <w:rFonts w:ascii="Times New Roman"/>
                <w:b w:val="false"/>
                <w:i w:val="false"/>
                <w:color w:val="000000"/>
                <w:sz w:val="20"/>
              </w:rPr>
              <w:t>
МЕМСТ 31666-2014 "Дизель-поездар. Жалпы техникалық талаптар"</w:t>
            </w:r>
          </w:p>
          <w:p>
            <w:pPr>
              <w:spacing w:after="20"/>
              <w:ind w:left="20"/>
              <w:jc w:val="both"/>
            </w:pPr>
            <w:r>
              <w:rPr>
                <w:rFonts w:ascii="Times New Roman"/>
                <w:b w:val="false"/>
                <w:i w:val="false"/>
                <w:color w:val="000000"/>
                <w:sz w:val="20"/>
              </w:rPr>
              <w:t>
5.5 және 8.3-тармақтар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 автобустар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4.1.8-тармақ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2-кесте </w:t>
            </w:r>
          </w:p>
          <w:p>
            <w:pPr>
              <w:spacing w:after="20"/>
              <w:ind w:left="20"/>
              <w:jc w:val="both"/>
            </w:pPr>
            <w:r>
              <w:rPr>
                <w:rFonts w:ascii="Times New Roman"/>
                <w:b w:val="false"/>
                <w:i w:val="false"/>
                <w:color w:val="000000"/>
                <w:sz w:val="20"/>
              </w:rPr>
              <w:t>
МЕМСТ 30631-99 "Пайдалану кезінде механикалық сыртқы әсер етуші факторларға төзімділік бөлігінде машиналарға, аспаптарға және басқа да техникалық бұйымдарға қойылатын жалпы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 31.12.2027</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"с" және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7.2-тармақ, 10-кесте, 10, 11 және 13.1-тармақша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p>
            <w:pPr>
              <w:spacing w:after="20"/>
              <w:ind w:left="20"/>
              <w:jc w:val="both"/>
            </w:pPr>
            <w:r>
              <w:rPr>
                <w:rFonts w:ascii="Times New Roman"/>
                <w:b w:val="false"/>
                <w:i w:val="false"/>
                <w:color w:val="000000"/>
                <w:sz w:val="20"/>
              </w:rPr>
              <w:t>
8.3-тармақ</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7.2-тармақ, 10-кесте, 10, 11 және 13.1-тармақша </w:t>
            </w:r>
          </w:p>
          <w:p>
            <w:pPr>
              <w:spacing w:after="20"/>
              <w:ind w:left="20"/>
              <w:jc w:val="both"/>
            </w:pPr>
            <w:r>
              <w:rPr>
                <w:rFonts w:ascii="Times New Roman"/>
                <w:b w:val="false"/>
                <w:i w:val="false"/>
                <w:color w:val="000000"/>
                <w:sz w:val="20"/>
              </w:rPr>
              <w:t>
МЕМСТ 33327-2015 "Рельсті автобустар. Жалпы техникалық талаптар"</w:t>
            </w:r>
          </w:p>
          <w:p>
            <w:pPr>
              <w:spacing w:after="20"/>
              <w:ind w:left="20"/>
              <w:jc w:val="both"/>
            </w:pPr>
            <w:r>
              <w:rPr>
                <w:rFonts w:ascii="Times New Roman"/>
                <w:b w:val="false"/>
                <w:i w:val="false"/>
                <w:color w:val="000000"/>
                <w:sz w:val="20"/>
              </w:rPr>
              <w:t>
8.3-тармақ</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Жүк вагондарына арналған үш осьті арбалар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 (2-көрсеткіш)</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5.2.1-тармақ</w:t>
            </w:r>
          </w:p>
          <w:p>
            <w:pPr>
              <w:spacing w:after="20"/>
              <w:ind w:left="20"/>
              <w:jc w:val="both"/>
            </w:pPr>
            <w:r>
              <w:rPr>
                <w:rFonts w:ascii="Times New Roman"/>
                <w:b w:val="false"/>
                <w:i w:val="false"/>
                <w:color w:val="000000"/>
                <w:sz w:val="20"/>
              </w:rPr>
              <w:t xml:space="preserve">
МЕМСТ 34763.1-2021 "Вагондарға арналған үш осьті жүк арбалары. Жалпы техникалық талаптар"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13-тармағының "р", "с" және "т" тармақшалары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5.3.5, 5.6 және 5.7-тармақтар</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 (3 - 5 көрсеткіштер), 5.3.15 және 5.3.20-тармақтар</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5.11-тармақ</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5.11-тармақ</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5.11.7-тармақ </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Жүк вагондарына арналған төрт осьті арбалар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3-кесте (2-көрсеткіш)</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5.2.1-тармақ </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"с" және "т"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5.3.5, 5.6 және 5.7-тармақтар</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3-кесте (3 - 5 көрсеткіштер), 5.3.15 және 5.3.20-тармақтар </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5.11-тармақ</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5.11-тармақ</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5.11.7-тармақ </w:t>
            </w:r>
          </w:p>
          <w:p>
            <w:pPr>
              <w:spacing w:after="20"/>
              <w:ind w:left="20"/>
              <w:jc w:val="both"/>
            </w:pPr>
            <w:r>
              <w:rPr>
                <w:rFonts w:ascii="Times New Roman"/>
                <w:b w:val="false"/>
                <w:i w:val="false"/>
                <w:color w:val="000000"/>
                <w:sz w:val="20"/>
              </w:rPr>
              <w:t>
МЕМСТ 34763.1-2021 "Вагондарға арналған үш осьті жүк арбалары.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Локомотивтер мен моторвагонды жылжымалы құрамға арналған тифондар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және 5.3- 5.5-тармақтар</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5.2-тармақтар</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5.4-тармақтар</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5.9-тармақ</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Машинистің тежегіш крандары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4.4-кесте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p>
            <w:pPr>
              <w:spacing w:after="20"/>
              <w:ind w:left="20"/>
              <w:jc w:val="both"/>
            </w:pPr>
            <w:r>
              <w:rPr>
                <w:rFonts w:ascii="Times New Roman"/>
                <w:b w:val="false"/>
                <w:i w:val="false"/>
                <w:color w:val="000000"/>
                <w:sz w:val="20"/>
              </w:rPr>
              <w:t xml:space="preserve">
Автоматты аражабындары бар машинистің тежегіш крандары үшін: </w:t>
            </w:r>
          </w:p>
          <w:p>
            <w:pPr>
              <w:spacing w:after="20"/>
              <w:ind w:left="20"/>
              <w:jc w:val="both"/>
            </w:pPr>
            <w:r>
              <w:rPr>
                <w:rFonts w:ascii="Times New Roman"/>
                <w:b w:val="false"/>
                <w:i w:val="false"/>
                <w:color w:val="000000"/>
                <w:sz w:val="20"/>
              </w:rPr>
              <w:t>
4.5-кесте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8.1-тармақ</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106-тармағы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5.1-тармақ</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Магистральдық темір жол жүк вагондарының арбашықтарын тежегіш иінтіректі беру триангельдері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5.2.10-тармақтар</w:t>
            </w:r>
          </w:p>
          <w:p>
            <w:pPr>
              <w:spacing w:after="20"/>
              <w:ind w:left="20"/>
              <w:jc w:val="both"/>
            </w:pPr>
            <w:r>
              <w:rPr>
                <w:rFonts w:ascii="Times New Roman"/>
                <w:b w:val="false"/>
                <w:i w:val="false"/>
                <w:color w:val="000000"/>
                <w:sz w:val="20"/>
              </w:rPr>
              <w:t>
МЕМСТ 4686-2012 "Жүк вагондарының арбашаларын тежегіш иінтіректі беру триангельдері.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5.4.2-тармақтар</w:t>
            </w:r>
          </w:p>
          <w:p>
            <w:pPr>
              <w:spacing w:after="20"/>
              <w:ind w:left="20"/>
              <w:jc w:val="both"/>
            </w:pPr>
            <w:r>
              <w:rPr>
                <w:rFonts w:ascii="Times New Roman"/>
                <w:b w:val="false"/>
                <w:i w:val="false"/>
                <w:color w:val="000000"/>
                <w:sz w:val="20"/>
              </w:rPr>
              <w:t>
МЕМСТ 4686-2012 "Жүк вагондарының арбашаларын тежегіш иінтіректі беру триангельдері.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(1 және 2-абзацтар) және 5.5.3-тармақтар</w:t>
            </w:r>
          </w:p>
          <w:p>
            <w:pPr>
              <w:spacing w:after="20"/>
              <w:ind w:left="20"/>
              <w:jc w:val="both"/>
            </w:pPr>
            <w:r>
              <w:rPr>
                <w:rFonts w:ascii="Times New Roman"/>
                <w:b w:val="false"/>
                <w:i w:val="false"/>
                <w:color w:val="000000"/>
                <w:sz w:val="20"/>
              </w:rPr>
              <w:t>
МЕМСТ 4686-2012 "Жүк вагондарының арбашаларын тежегіш иінтіректі беру триангельдері.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Локомотивтер мен моторвагонды жылжымалы құрамның басты жетегінің тартқыш агрегаттары мен генераторлары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15-тармақ және V бөлімнің 13-тармағының "б", "у"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(в), 5.2.2 (қоршаған ортаның температурасы кезінде жұмыс қабілеттілігі бөлігінде минус 50°С-тан плюс 40°С-қа дейін және теңіз деңгейінен 1200 м биіктікте), 5.2.4 (ылғалды ауаның әсері бөлігінде), 5.6.1*, 5.6.2*, 5.6.3, 5.7.1, 5.7.6, 5.8.1, 5.8.3, 5.8.4, 5.12.2* (коллекторлық электр машиналары үшін), 5.14.4, 5.15.1 (1-абзац, 5-тармақша), 5.17* (коллекторлық электр машиналары үшін), 5.17.2* (коллекторсыз электр машиналары үшін) және 6.6-тармақтар</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"н" және "о" тармақшалары және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(қорытындыларды таңбалаудың болуы бөлігінде) және 9.3-тармақтар</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Локомотивтер мен моторвагонды жылжымалы құрамның тартқыш электр қозғалтқыштары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15-тармақ және V бөлімнің 13-тармағының "б", "у" тармақшалары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(а, б, в), 5.2.2 (қоршаған ортаның температурасы кезінде жұмыс қабілеттілігі бөлігінде минус 50°С-тан плюс 40°С-қа дейін және теңіз деңгейінен 1200 м биіктікте), 5.2.4 (ылғалды ауаның әсері бөлігінде), 5.6.1*, 5.6.2*, 5.6.3, 5.7.1, 5.7.6, 5.8.1, 5.8.3, 5.8.4, 5.12.2* (коллекторлық электр машиналары үшін), 5.12.3* (коллекторлық электр машиналары үшін, оның ішінде генераторлық режимдегі жұмысқа есептелген), 5.14.4, 5.15.1 (1-абзац, 5-тармақша), 5.17* (коллекторлық электр машиналары үшін), 5.17.2* (коллекторсыз электр машиналары үшін) және 6.6-тармақтар</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"н" және "о" тармақшалары және V бөлімнің 72-тармағы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(қорытындыларды таңбалаудың болуы бөлігінде) және 9.3-тармақтар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Автотіркеудің тартқыш қамыты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және 5.3.7, 5.3.8-тармақтың "б" тармақшасы</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5.3.2, 5.3.5 және 5.3.6-тармақтар, 5.4.2-тармақтың "а" тармақшасы </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Темір жол жылжымалы құрамын жылыту жүйелеріне арналған электр қыздырғыш құрылғылар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және 4.4-тармақтар</w:t>
            </w:r>
          </w:p>
          <w:p>
            <w:pPr>
              <w:spacing w:after="20"/>
              <w:ind w:left="20"/>
              <w:jc w:val="both"/>
            </w:pPr>
            <w:r>
              <w:rPr>
                <w:rFonts w:ascii="Times New Roman"/>
                <w:b w:val="false"/>
                <w:i w:val="false"/>
                <w:color w:val="000000"/>
                <w:sz w:val="20"/>
              </w:rPr>
              <w:t>
МЕМСТ 33596-2015 "Темір жол жылжымалы құрамын жылыту жүйелеріне арналған электр қыздырғыш құрылғылар.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4.1.2, 4.2.1, 4.2.2, 4.5-тармақтар және 4.6.1-4.6.3-тармақтар</w:t>
            </w:r>
          </w:p>
          <w:p>
            <w:pPr>
              <w:spacing w:after="20"/>
              <w:ind w:left="20"/>
              <w:jc w:val="both"/>
            </w:pPr>
            <w:r>
              <w:rPr>
                <w:rFonts w:ascii="Times New Roman"/>
                <w:b w:val="false"/>
                <w:i w:val="false"/>
                <w:color w:val="000000"/>
                <w:sz w:val="20"/>
              </w:rPr>
              <w:t>
МЕМСТ 33596-2015 "Темір жол жылжымалы құрамын жылыту жүйелеріне арналған электр қыздырғыш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4.7.1-тармақ (1 және 2-абзацтар) </w:t>
            </w:r>
          </w:p>
          <w:p>
            <w:pPr>
              <w:spacing w:after="20"/>
              <w:ind w:left="20"/>
              <w:jc w:val="both"/>
            </w:pPr>
            <w:r>
              <w:rPr>
                <w:rFonts w:ascii="Times New Roman"/>
                <w:b w:val="false"/>
                <w:i w:val="false"/>
                <w:color w:val="000000"/>
                <w:sz w:val="20"/>
              </w:rPr>
              <w:t>
МЕМСТ 33596-2015 "Темір жол жылжымалы құрамын жылыту жүйелеріне арналған электр қыздырғыш құрылғылар"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Жылжымалы темір жол құрамының құрылғылары, кешендері және басқару, бақылау және қауіпсіздік жүйелері, олардың бағдарламалық құралдары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4.8.2 және 4.7.7-тармақтар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 және 4.4.3-тармақтар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30804.4.11-2013 "Электромагниттік құралдардың техникалық үйлесімділігі. Сәтсіздіктерге, қысқа мерзімді үзілістерге және электр қуатының кернеуінің өзгеруіне төзімділік. Сынақ талаптары мен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4.8.2, 4.7.7, 4.9.1 және 4.5.3-тармақтар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және 4.13.2-тармақтар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және 4.8.2-тармақтар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24-тармағының "а"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және 4.10-тармақтар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6.2.9а-6.2.9в тармақтар</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7.2.2.8а- 7.2.2.8c тармақтар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4.2в және 4.2г тармақтар</w:t>
            </w:r>
          </w:p>
          <w:p>
            <w:pPr>
              <w:spacing w:after="20"/>
              <w:ind w:left="20"/>
              <w:jc w:val="both"/>
            </w:pPr>
            <w:r>
              <w:rPr>
                <w:rFonts w:ascii="Times New Roman"/>
                <w:b w:val="false"/>
                <w:i w:val="false"/>
                <w:color w:val="000000"/>
                <w:sz w:val="20"/>
              </w:rPr>
              <w:t>
МЕМСТ 34009-2016 "Темір жол тартқыш жылжымалы құрамын басқару құралдары мен жүйелері.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24-тармағының "б"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және 4.10-тармақтар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6.2.9а- 6.2.9в тармақтар</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7.2.2.13-тармақ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және 4.16-тармақтар</w:t>
            </w:r>
          </w:p>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50739-95 "Есептеу техникасы құралдары. Ақпаратқа рұқсатсыз қол жеткізуден қорғау.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4.2д, 4.2е және 7.3-тармақтар</w:t>
            </w:r>
          </w:p>
          <w:p>
            <w:pPr>
              <w:spacing w:after="20"/>
              <w:ind w:left="20"/>
              <w:jc w:val="both"/>
            </w:pPr>
            <w:r>
              <w:rPr>
                <w:rFonts w:ascii="Times New Roman"/>
                <w:b w:val="false"/>
                <w:i w:val="false"/>
                <w:color w:val="000000"/>
                <w:sz w:val="20"/>
              </w:rPr>
              <w:t>
МЕМСТ 34009-2016 "Темір жол тартқыш жылжымалы құрамын басқару құралдары мен жүйелері.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24-тармағының "в" тармақшасы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4.2а және 4.2ж тармақтар</w:t>
            </w:r>
          </w:p>
          <w:p>
            <w:pPr>
              <w:spacing w:after="20"/>
              <w:ind w:left="20"/>
              <w:jc w:val="both"/>
            </w:pPr>
            <w:r>
              <w:rPr>
                <w:rFonts w:ascii="Times New Roman"/>
                <w:b w:val="false"/>
                <w:i w:val="false"/>
                <w:color w:val="000000"/>
                <w:sz w:val="20"/>
              </w:rPr>
              <w:t>
МЕМСТ 34009-2016 "Темір жол тартқыш жылжымалы құрамын басқару құралдары мен жүйелері.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және 7.2.2.7-тармақтар</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26-тармағы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72-тармағы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.2-тармақ</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Жүктемеге байланысты тежеуіш күшін автоматты реттеу құрылғысы (авторежим)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4.3 және 4.8-тармақтар </w:t>
            </w:r>
          </w:p>
          <w:p>
            <w:pPr>
              <w:spacing w:after="20"/>
              <w:ind w:left="20"/>
              <w:jc w:val="both"/>
            </w:pPr>
            <w:r>
              <w:rPr>
                <w:rFonts w:ascii="Times New Roman"/>
                <w:b w:val="false"/>
                <w:i w:val="false"/>
                <w:color w:val="000000"/>
                <w:sz w:val="20"/>
              </w:rPr>
              <w:t>
МЕМСТ 33223-2015 "Жылжымалы теміржол құрамының тежегіш жүйелері. Қуатты пневматикалық органдағы қысымды автоматты реттеу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және 4.10-тармақтар</w:t>
            </w:r>
          </w:p>
          <w:p>
            <w:pPr>
              <w:spacing w:after="20"/>
              <w:ind w:left="20"/>
              <w:jc w:val="both"/>
            </w:pPr>
            <w:r>
              <w:rPr>
                <w:rFonts w:ascii="Times New Roman"/>
                <w:b w:val="false"/>
                <w:i w:val="false"/>
                <w:color w:val="000000"/>
                <w:sz w:val="20"/>
              </w:rPr>
              <w:t>
МЕМСТ 33223-2015 "Жылжымалы теміржол құрамының тежегіш жүйелері. Қуатты пневматикалық органдағы қысымды автоматты реттеу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33223-2015 "Жылжымалы теміржол құрамының тежегіш жүйелері. Қуатты пневматикалық органдағы қысымды автоматты реттеу құрылғылары. Қауіпсіздік талаптары және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Артикуляцияланған үлгідегі жүк вагондарының топсалы жалғағыш құрылғысы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5.2.5, 5.3.1 және 5.3.2-тармақтар</w:t>
            </w:r>
          </w:p>
          <w:p>
            <w:pPr>
              <w:spacing w:after="20"/>
              <w:ind w:left="20"/>
              <w:jc w:val="both"/>
            </w:pPr>
            <w:r>
              <w:rPr>
                <w:rFonts w:ascii="Times New Roman"/>
                <w:b w:val="false"/>
                <w:i w:val="false"/>
                <w:color w:val="000000"/>
                <w:sz w:val="20"/>
              </w:rPr>
              <w:t>
МЕМСТ 34458-2018 "Артикуляцияланған үлгідегі жүк вагондарының құйылған мойын және жұмыстық бөліктері бар топсалы жалғағыш құрылғылар.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және "с"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5.3.1-тармақ </w:t>
            </w:r>
          </w:p>
          <w:p>
            <w:pPr>
              <w:spacing w:after="20"/>
              <w:ind w:left="20"/>
              <w:jc w:val="both"/>
            </w:pPr>
            <w:r>
              <w:rPr>
                <w:rFonts w:ascii="Times New Roman"/>
                <w:b w:val="false"/>
                <w:i w:val="false"/>
                <w:color w:val="000000"/>
                <w:sz w:val="20"/>
              </w:rPr>
              <w:t>
МЕМСТ 34458-2018 "Артикуляцияланған үлгідегі жүк вагондарының құйылған мойын және жұмыстық бөліктері бар топсалы жалғағыш құрылғылар.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абзац)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101 және 106-тармақтары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және 5.5.2-тармақтар</w:t>
            </w:r>
          </w:p>
          <w:p>
            <w:pPr>
              <w:spacing w:after="20"/>
              <w:ind w:left="20"/>
              <w:jc w:val="both"/>
            </w:pPr>
            <w:r>
              <w:rPr>
                <w:rFonts w:ascii="Times New Roman"/>
                <w:b w:val="false"/>
                <w:i w:val="false"/>
                <w:color w:val="000000"/>
                <w:sz w:val="20"/>
              </w:rPr>
              <w:t>
МЕМСТ 34458-2018 "Артикуляцияланған үлгідегі жүк вагондарының құйылған мойын және жұмыстық бөліктері бар топсалы жалғағыш құрылғылар.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Темір жол жылжымалы құрамына арналған дискілі тапталған доңғалақтық орталықтар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5.1.5-тармақтар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5.1.5-тармақ </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5.1.5 және 5.1.6-тармақтар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"т" тармақшасы және V бөлімнің 55-тармағы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және 5.3-тармақтар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5.1.5, 5.1.6, 5.1.8 және 5.3-тармақтар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5.1.14-тармақ </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Темір жол жылжымалы құрамына (құймаларға) арналған құйма дөңгелекті орталықтар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4.3.1, 4.3.3 және 4.3.5-тармақтар</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және "с" тармақшалары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және 4.3.3-тармақтар </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4.3.1, 4.3.3 және 4.3.5-тармақтар </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 және 101-тармақтары (1-2-абзац,3-тармақша)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және 4.7.3-тармақтар</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 (1-тармақшаның 1-абзацы)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4.7.1-тармақ</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Темір жол жылжымалы құрамына арналған тежегіш цилиндрлер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және 3.1.6-тармақтар</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және 3.4.1-тармақтар</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4.3-тармақ </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99-тармағы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3.5.1-тармақ</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3.5.1-тармақ</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Магистральдық темір жол вагондарына арналған тежеу қалыптарының чектері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 және 5.3.2-тармақтар</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 5.2.2.4 және 6.1-тармақтар</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97-тармағы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Теміржол жылжымалы құрамына арналған Төмен вольтті электр жабдығы: Төмен вольтті контроллерлер; автоматты ажыратқыштар; электромагниттік және электрондық релелер (қорғаныс, аралық, уақыт және дифференциалды)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 2.6, 2.7, 2.8 және 2.11-тармақтар (тек аралық релелер үшін қолданылады)</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8.1.12, 8.1.14 және 8.2.2-тармақтар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 2.6- 2.8 және 2.11-тармақтар (тек аралық релелер үшін қолданылады)</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8.1.12, 8.1.14 және 8.2.2-тармақтар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97-тармағы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абзац)</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101-тармағының 3,4-абзацтары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2252. </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 - егер осы жабдық теміржол жылжымалы құрамында орнатылса, көрсеткіш тексеріледі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29 наурыздағы</w:t>
            </w:r>
            <w:r>
              <w:br/>
            </w:r>
            <w:r>
              <w:rPr>
                <w:rFonts w:ascii="Times New Roman"/>
                <w:b w:val="false"/>
                <w:i w:val="false"/>
                <w:color w:val="000000"/>
                <w:sz w:val="20"/>
              </w:rPr>
              <w:t>№ 48 шешімімен</w:t>
            </w:r>
            <w:r>
              <w:br/>
            </w:r>
            <w:r>
              <w:rPr>
                <w:rFonts w:ascii="Times New Roman"/>
                <w:b w:val="false"/>
                <w:i w:val="false"/>
                <w:color w:val="000000"/>
                <w:sz w:val="20"/>
              </w:rPr>
              <w:t>БЕКІТІЛГЕН</w:t>
            </w:r>
          </w:p>
        </w:tc>
      </w:tr>
    </w:tbl>
    <w:bookmarkStart w:name="z8" w:id="4"/>
    <w:p>
      <w:pPr>
        <w:spacing w:after="0"/>
        <w:ind w:left="0"/>
        <w:jc w:val="left"/>
      </w:pPr>
      <w:r>
        <w:rPr>
          <w:rFonts w:ascii="Times New Roman"/>
          <w:b/>
          <w:i w:val="false"/>
          <w:color w:val="000000"/>
        </w:rPr>
        <w:t xml:space="preserve"> Зерттеулер (сынақтар) және өлшемдер қағидалары мен әдістерін, соның ішінде Кеден одағының "Темір жол жылжымалы құрамының қауіпсіздігі туралы" (КО ТР 001/2011)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құрылымдық элементі немесе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таңбалау және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Темір жол жылжымалы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31814-2012 "Сәйкестікті бағалау. Сәйкестікті растау кезінде өнімді сынау үшін үлгілерді іріктеудің жалпы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58972-2020 "Сәйкестікті бағалау. Сәйкестікті растау кезінде өнімді сынау үшін үлгілерді іріктеудің жалпы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Бункерлік типтегі вагондар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"и", "м", "р", "т", "х" – "ч" тармақшалары және V бөлімнің 15, 21, 44, 47*, 48, 53, 59, 60, 61*, 92, 97, 99, 100 және 106 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30243.1-97 "Сусымалы жүктерге арналған ашық жолтабандары 1520 мм хоппер-вагондар.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30243.1-2021 "Сусымалы жүктерге арналған ашық жолтабандары 1520 мм хоппер-вагондар.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30243.2-97 "Цемент тасымалдауға арналған жабық жолтабандары 1520 мм хоппер-вагондар.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30243.3-99 "Сусымалы жүктерге арналған жолтабаны 1520 мм жабық хоппер вагондар.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Эргономикалық көрсеткіштерді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Изотермиялық вагондар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"и", "м" – "р", "т", "у", "х" – "ч" тармақшалары, V бөлімнің 15, 20, 21, 23, 40*, 41*, 42*, 43, 44, 46*, 47*, 48, 49*, 53, 57, 59, 60, 61*, 62*, 64*, 67, 69, 70, 71*, 72, 73*, 74*, 75*, 77*, 83, 84, 92, 94,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1846-2008 "Жүк және жолаушылар вагондары. Беріктікке және жүріс сапасына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6,7-бөлімдер</w:t>
            </w:r>
          </w:p>
          <w:p>
            <w:pPr>
              <w:spacing w:after="20"/>
              <w:ind w:left="20"/>
              <w:jc w:val="both"/>
            </w:pPr>
            <w:r>
              <w:rPr>
                <w:rFonts w:ascii="Times New Roman"/>
                <w:b w:val="false"/>
                <w:i w:val="false"/>
                <w:color w:val="000000"/>
                <w:sz w:val="20"/>
              </w:rPr>
              <w:t xml:space="preserve">
МЕМСТ 33211-2014 "Жүк вагондары. Беріктік пен динамикалық қасиеттерге қойылатын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10935-2019 "Жолтабаны 1520 мм магистральдық темір жолдары жабық жүк вагондары.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32203-2013 "Темір жол жылжымалы құрамы. Акустика. Сыртқы шуды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33463.6-2016 "Теміржол жылжымалы құрамындағы тіршілікті қамтамасыз ету жүйелері. 6-бөлік. Сумен жабдықтау жүйесін гигиеналық бағалау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12.3.018-79 "Желдету жүйелері. Аэродинамикалық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30804.4.2-2013 "Электромагниттік техникалық құралдардың үйлесімділігі. Электростатикалық разрядтарға төзімділік.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30804.3.2-2013 "Электромагниттік техникалық құралдардың үйлесімділігі. Тұтынылатын тогы 16 А-дан аспайтын техникалық құралдармен токтың гармоникалық құрамдастарының эмиссиясы (бір фазада). Нормалар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6-9-бөлімдер</w:t>
            </w:r>
          </w:p>
          <w:p>
            <w:pPr>
              <w:spacing w:after="20"/>
              <w:ind w:left="20"/>
              <w:jc w:val="both"/>
            </w:pPr>
            <w:r>
              <w:rPr>
                <w:rFonts w:ascii="Times New Roman"/>
                <w:b w:val="false"/>
                <w:i w:val="false"/>
                <w:color w:val="000000"/>
                <w:sz w:val="20"/>
              </w:rPr>
              <w:t>
МЕМСТ Р 51318.11-2006 (СИСПР 11:2004) "Электромагниттік техникалық құралдардың үйлесімділігі. Өнеркәсіптік, ғылыми, медициналық және тұрмыстық (пммб) жоғары жиілікті құрылғылар. Индустриялық радиокедергілер.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CISPR 11-2017 "Электромагниттік үйлесімділік. Өнеркәсіптік, ғылыми және медициналық жабдықтар. Радиожиілік кедергілерінің сипаттамасы.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12.1.004-91 "Еңбек қауіпсіздігі стандарттарының жүйесі. Өрт қауіпсіздігі.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2990-78 "Кабельдер, сымдар және баулар. Кернеумен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3345-76 "Кабельдер, сымдар және баулар. Оқшаулаудың электрлік кедергісін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11828-86 "Айналмалы электр машиналары.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18142.1-85 "Қуаты 5 кВт жоғары жартылай өткізгіш түзеткіштер.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23286-78 "Кабельдер, сымдар және баулар. Оқшаулау, қабықтар қалыңдығының және кернеумен сынау  нормалары"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33432-2015 "Қауіпсіздік функционалды. Саясат, қауіпсіздік бағдарламасы. Темір жол көлігі объектілерінің қауіпсіздігін дәлелдеу"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(электромагниттік сәулелену бөлігінде) </w:t>
            </w:r>
          </w:p>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12.1.005-88 "Еңбек қауіпсіздігі стандарттарының жүйесі. Жұмыс ортасының ауасына қойылатын жалпы санитарлық-гигиеналық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Жабық вагондар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"и", "м", "р", "т", "ф" – "ч" тармақшалары және V бөлімнің 15, 21, 44, 47*, 48, 53, 59, 60, 61*, 92, 95,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10935-97 "Жолтабаны 1520 мм магистральдық темір жолдары жабық жүк вагондары.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10935-2019 "Жолтабаны 1520 мм магистральдық темір жолдары жабық жүк вагондары.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Локомотивтік тартқыш магистральдық жолаушылар вагондары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"и", "м" – "р", "т" – "х" тармақшалары және V бөлімінің 15, 17, 20 – 24, 26, 27, 40 – 49, 51, 53, 54, 57 – 65, 67, 69 – 74, 79, 80*, 85 – 87, 89, 91,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9-бөлімдер</w:t>
            </w:r>
          </w:p>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1846-2008  "Жүк және жолаушылар вагондары. Беріктігі мен жүріс сапасына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2101-2011 "Темір жол көлігі. Вагон шанақтарының беріктігіне қойылатын талаптар. 1-бөлік. Локомотивтер және жылжымалы жолаушылар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32700-2014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ВИКС зертхана-вагондары бөлігінде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А қосымша</w:t>
            </w:r>
          </w:p>
          <w:p>
            <w:pPr>
              <w:spacing w:after="20"/>
              <w:ind w:left="20"/>
              <w:jc w:val="both"/>
            </w:pPr>
            <w:r>
              <w:rPr>
                <w:rFonts w:ascii="Times New Roman"/>
                <w:b w:val="false"/>
                <w:i w:val="false"/>
                <w:color w:val="000000"/>
                <w:sz w:val="20"/>
              </w:rPr>
              <w:t>
МЕМСТ 32793-2014 "Темір жол электр жылжымалы құрамының ток қабылдағышымен ток өткізу. Сапа көрсеткіштерінің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ВИКС зертхана-вагондары бөлігінде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5 - 18-бөлімдер</w:t>
            </w:r>
          </w:p>
          <w:p>
            <w:pPr>
              <w:spacing w:after="20"/>
              <w:ind w:left="20"/>
              <w:jc w:val="both"/>
            </w:pPr>
            <w:r>
              <w:rPr>
                <w:rFonts w:ascii="Times New Roman"/>
                <w:b w:val="false"/>
                <w:i w:val="false"/>
                <w:color w:val="000000"/>
                <w:sz w:val="20"/>
              </w:rPr>
              <w:t>
МЕМСТ 33885-2016 "Локомотивтік тартқыш жолаушылар вагондары. Санитарлық-гигиеналық және экологиялық көрсеткіштер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12.3.018-79  "Желдету жүйелері. Аэродинамикалық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А қосымша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6-9-бөлім</w:t>
            </w:r>
          </w:p>
          <w:p>
            <w:pPr>
              <w:spacing w:after="20"/>
              <w:ind w:left="20"/>
              <w:jc w:val="both"/>
            </w:pPr>
            <w:r>
              <w:rPr>
                <w:rFonts w:ascii="Times New Roman"/>
                <w:b w:val="false"/>
                <w:i w:val="false"/>
                <w:color w:val="000000"/>
                <w:sz w:val="20"/>
              </w:rPr>
              <w:t>
МЕМСТ Р 51318.11-2006 (СИСПР 11:2004) "Электромагниттік техникалық құралдардың үйлесімділігі. Өнеркәсіптік, ғылыми, медициналық және тұрмыстық (пммб) жоғары жиілікті құрылғылар. Индустриялық радиокедергілер.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CISPR 11-2017 "Электромагниттік үйлесімділік. Өнеркәсіптік, ғылыми және медициналық жабдықтар. Радиожиілік кедергілерінің сипаттамасы.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жүйесі.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33274-2015 "Темір жол жылжымалы құрамы. Бөлшектердің жолға құлауын сақтандыратын құрылғылар. Беріктік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33436.2-2016 (IEC 62236-2:2008) "Электромагниттік техникалық құралдардың үйлесімділігі. Темір жол көлігінің жүйелері мен жабдықтары. 2-бөлік. Теміржол жүйелерінен сыртқы ортаға электромагниттік кедергілер.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Вагон-платформалар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"и", "м", "р", "т", "ф" – "ч" тармақшалары және V бөлімінің 15, 21, 44, 47 ⃰, 48, 53, 59, 60, 61*, 92, 97, 99, 100 және 106 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9-бөлімдер</w:t>
            </w:r>
          </w:p>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 және 9-бөлімдер</w:t>
            </w:r>
          </w:p>
          <w:p>
            <w:pPr>
              <w:spacing w:after="20"/>
              <w:ind w:left="20"/>
              <w:jc w:val="both"/>
            </w:pPr>
            <w:r>
              <w:rPr>
                <w:rFonts w:ascii="Times New Roman"/>
                <w:b w:val="false"/>
                <w:i w:val="false"/>
                <w:color w:val="000000"/>
                <w:sz w:val="20"/>
              </w:rPr>
              <w:t>
МЕМСТ 26686-96 "Жолтабаны 1520 мм магистральдық темір жолдардың вагон-платформалары.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Өзі аударғыш вагондар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"и", "м", "р", "т", "х" – "ч" тармақшалары және V бөлімінің 15, 21, 44, 47*, 48, 53, 59, 60, 61*, 92, 97, 99, 100 және 106 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5973-2009 "Жолтабаны 1520 мм темір жолдардың өзі аударғыш вагондары (думпкарлар).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9-бөлімдер</w:t>
            </w:r>
          </w:p>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30549-98 "Жолтабаны 1520 мм темір жолдардың өзі аударғыш вагондары (думпкарлар).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Вагон-цистерналар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"и", "м", "р", "т", "х" – "ч" тармақшалары және V бөлімінің 15, 21, 44, 47*, 48, 53, 59, 60, 61*, 92, 96, 97, 99, 100 және 106 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9-бөлімдер</w:t>
            </w:r>
          </w:p>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51659-2000 "Жолтабаны 1520 мм магистральдық темір жолдардың вагон-цистерналары.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Өнеркәсіпке арналған кең табанды вагондар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"б", "г" – "и", "м", "р", "т", "х" және "ч" тармақшалары және  V бөлімінің 15, 47*, 48, 53, 59, 60, 92, 97,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Дизель-поездар, автомотрисалар, рельстік автобустар, олардың вагондары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"у", "ц" тармақшалары және V бөлімінің 15 – 17, 20 – 24, 26, 27, 35 – 49, 50*, 53, 54, 56, 57, 59 – 63, 65, 67, 69 – 75, 77, 81*, 82, 85 – 91, 93, 94,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1846-2008 "Жүк және жолаушылар вагондары. Беріктігі мен жүріс сапасына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2101-2011 "Темір жол көлігі. Вагон шанақтарының беріктігіне қойылатын талаптар. 1-бөлік. Локомотивтер және жылжымалы жолаушылар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МЕМСТ 34451-2018 "Моторвагонды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8-бөлімдер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33274-2015 "Темір жол жылжымалы құрамы. Бөлшектердің жолға құлауын сақтандыратын құрылғылар. Беріктік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34673.2-2020 "Теміржолдың тартқыш жылжымалы құрамы. 2-бөлік. Авариялық процестер кезінде қорғау және электр жабдығының қызуын өлшеу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32203-2013 "Темір жол жылжымалы құрамы. Акустика. Сыртқы шуды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33754-2016 "Автономды тартқыш және моторвагонды жылжымалы құрамның зиянды заттардың шығарындылары және пайдаланылған газдардың түтіні. Анықтау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33463.6-2016 "Теміржол жылжымалы құрамындағы тіршілікті қамтамасыз ету жүйелері. 6-бөлік. Сумен жабдықтау жүйесін гигиеналық бағалау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34651-2020 "Темір жол жылжымалы құрамы. Жанар-жағармай материалдарының, жұмыс және салқындату сұйықтықтарының сыйымдылықтары мен құбырларының герметикалығын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12.3.018-79 "Желдету жүйелері. Аэродинамикалық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6-9-бөлімдер</w:t>
            </w:r>
          </w:p>
          <w:p>
            <w:pPr>
              <w:spacing w:after="20"/>
              <w:ind w:left="20"/>
              <w:jc w:val="both"/>
            </w:pPr>
            <w:r>
              <w:rPr>
                <w:rFonts w:ascii="Times New Roman"/>
                <w:b w:val="false"/>
                <w:i w:val="false"/>
                <w:color w:val="000000"/>
                <w:sz w:val="20"/>
              </w:rPr>
              <w:t>
МЕМСТ Р 51318.11-2006 (СИСПР 11:2004) "Электромагниттік техникалық құралдардың үйлесімділігі. Өнеркәсіптік, ғылыми, медициналық және тұрмыстық (пммб) жоғары жиілікті құрылғылар. Индустриялық радиокедергілер.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CISPR 11-2017 "Электромагниттік үйлесімділік. Өнеркәсіптік, ғылыми және медициналық жабдықтар. Радиожиілік кедергілерінің сипаттамасы.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6- 9-бөлімдер және А қосымша </w:t>
            </w:r>
          </w:p>
          <w:p>
            <w:pPr>
              <w:spacing w:after="20"/>
              <w:ind w:left="20"/>
              <w:jc w:val="both"/>
            </w:pPr>
            <w:r>
              <w:rPr>
                <w:rFonts w:ascii="Times New Roman"/>
                <w:b w:val="false"/>
                <w:i w:val="false"/>
                <w:color w:val="000000"/>
                <w:sz w:val="20"/>
              </w:rPr>
              <w:t>
МЕМСТ Р 53325-2012 "Өрт сөндіру техникасы. Өрт автоматикасының техникалық құралдары. Жалпы техникалық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 "Еңбек қауіпсіздігі стандарттарының жүйесі.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12.1.044-2018 "Еңбек қауіпсіздігі стандарттарының жүйесі.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32410-2013 "Жолаушылар тасымалдарына арналған жылжымалы темір жол құрамының авариялық крэш жүйелері. Техникалық талаптар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61508-5-2012 "Қауіпсіздікке байланысты электрлік, электрондық, бағдарламаланатын электрондық жүйелердің функционалдық қауіпсіздігі. 5-бөлік. Қауіпсіздіктің толықтық деңгейлерін айқындау әдістерін қолдану жөніндегі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61508-7:2010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Дизель-электропоездар, олардың вагондары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"у", "ц" тармақшалары және V бөлімінің 15 – 17, 20 – 24, 26, 27, 35 – 49, 50*, 53, 54, 56, 57, 59 – 63, 65, 67, 69 – 75, 77, 81, 82, 85 – 91, 93, 94,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61508-7:2010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1846-2008 "Жүк және жолаушылар вагондары. Беріктігі мен жүріс сапасына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2101-2011 "Темір жол көлігі. Вагон шанақтарының беріктігіне қойылатын талаптар. 1-бөлік. Локомотивтер және жылжымалы жолаушылар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ДА қосымша және А қосымша</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34451-2018 "Моторвагонды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8-бөлімдер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33274-2015 "Темір жол жылжымалы құрамы. Бөлшектердің жолға құлауын сақтандыратын құрылғылар. Беріктік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34673.2-2020 "Теміржолдың тартқыш жылжымалы құрамы. 2-бөлік. Авариялық процестер кезінде қорғау және электр жабдығының қызуын өлшеу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32203-2013 "Темір жол жылжымалы құрамы. Акустика. Сыртқы шуды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33754-2016 "Автономды тартқыш және моторвагонды жылжымалы құрамның зиянды заттардың шығарындылары және пайдаланылған газдардың түтіні. Анықтау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33463.6-2016 "Теміржол жылжымалы құрамындағы тіршілікті қамтамасыз ету жүйелері. 6-бөлік. Сумен жабдықтау жүйесін гигиеналық бағалау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34651-2020 "Темір жол жылжымалы құрамы. Жанар-жағармай материалдарының, жұмыс және салқындату сұйықтықтарының сыйымдылықтары мен құбырларының герметикалығын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12.3.018-79 "Желдету жүйелері. Аэродинамикалық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33436.2-2016 (IEC 62236-2:2008)</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2-бөлік. Теміржол жүйелерінен сыртқы ортаға электромагниттік кедергілер.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6-9-бөлімдер</w:t>
            </w:r>
          </w:p>
          <w:p>
            <w:pPr>
              <w:spacing w:after="20"/>
              <w:ind w:left="20"/>
              <w:jc w:val="both"/>
            </w:pPr>
            <w:r>
              <w:rPr>
                <w:rFonts w:ascii="Times New Roman"/>
                <w:b w:val="false"/>
                <w:i w:val="false"/>
                <w:color w:val="000000"/>
                <w:sz w:val="20"/>
              </w:rPr>
              <w:t>
МЕМСТ Р 51318.11-2006 (СИСПР 11:2004) "Электромагниттік техникалық құралдардың үйлесімділігі. Өнеркәсіптік, ғылыми, медициналық және тұрмыстық (пммб) жоғары жиілікті құрылғылар. Индустриялық радиокедергілер.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CISPR 11-2017 "Электромагниттік үйлесімділік. Өнеркәсіптік, ғылыми және медициналық жабдықтар. Радиожиілік кедергілерінің сипаттамасы.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4- 9-бөлімдер, А қосымша </w:t>
            </w:r>
          </w:p>
          <w:p>
            <w:pPr>
              <w:spacing w:after="20"/>
              <w:ind w:left="20"/>
              <w:jc w:val="both"/>
            </w:pPr>
            <w:r>
              <w:rPr>
                <w:rFonts w:ascii="Times New Roman"/>
                <w:b w:val="false"/>
                <w:i w:val="false"/>
                <w:color w:val="000000"/>
                <w:sz w:val="20"/>
              </w:rPr>
              <w:t>
МЕМСТ Р 53325-2012 "Өрт сөндіру техникасы. Өрт автоматикасының техникалық құралдары. Жалпы техникалық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 "Еңбек қауіпсіздігі стандарттарының жүйесі.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12.1.044-2018 "Еңбек қауіпсіздігі стандарттарының жүйесі.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32410-2013 "Жолаушылар тасымалдарына арналған жылжымалы темір жол құрамының авариялық крэш жүйелері. Техникалық талаптар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61508-5-2012 "Қауіпсіздікке байланысты электрлік, электрондық, бағдарламаланатын электрондық жүйелердің функционалдық қауіпсіздігі. 5-бөлік. Қауіпсіздіктің толықтық деңгейлерін айқындау әдістерін қолдану жөніндегі ұсынымдар"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33327-2015 "Рельсті автобустар.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10326-1-2002 "Діріл. Зертханалық сынақтардың нәтижелері бойынша көлік құралдары орындықтарының дірілін бағалау. 1-бөлік.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Ашық вагондар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"и", "м", "р", "т", "ф" – "ч" тармақшалары және V бөлімінің 15, 21, 44, 47 ⃰, 48, 53, 59, 60, 61*, 92,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32700-2014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01.01.2022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26725-97 "Жолтабаны 1520 мм төрт осьті әмбебап магистральдық темір жол ашық вагондары.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Өздігінен жүрмейтін арнайы темір жол жылжымалы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"м", "р" – "т", "ц" тармақшалары және V бөлімінің 15, 20, 21, 43*, 44*, 45, 47*, 48, 49*, 53, 56 – 60, 62, 67*, 70*, 71*, 72*, 74,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32265-2013 "Арнайы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32206-2013 "Арнайы темір жол жылжымалы құрамы. Сыртқы шу. Анықтау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32210-2013 "Арнайы темір жол жылжымалы құрамының зиянды заттар шығарындылары және пайдаланылған газдардың түтінденуі. Анықтау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7-бөлімдер</w:t>
            </w:r>
          </w:p>
          <w:p>
            <w:pPr>
              <w:spacing w:after="20"/>
              <w:ind w:left="20"/>
              <w:jc w:val="both"/>
            </w:pPr>
            <w:r>
              <w:rPr>
                <w:rFonts w:ascii="Times New Roman"/>
                <w:b w:val="false"/>
                <w:i w:val="false"/>
                <w:color w:val="000000"/>
                <w:sz w:val="20"/>
              </w:rPr>
              <w:t>
МЕМСТ 12.1.030-81 "Еңбек қауіпсіздігі стандарттарының жүйесі (ССБТ). Электр қауіпсіздігі. Қорғаныштық жерге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Өздігінен жүретін арнайы темір жол жылжымалы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"у", "ц" тармақшалары және V бөлімінің 15, 20, 21, 28, 37 – 41, 43, 44, 46*, 47 – 49, 53, 56 – 60, 62, 67, 70 – 72, 74, 75, 77, 90, 91, 93,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32265-2013 "Арнайы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32206-2013 "Арнайы темір жол жылжымалы құрамы. Сыртқы шу. Анықтау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32210-2013 "Арнайы темір жол жылжымалы құрамының зиянды заттар шығарындылары және пайдаланылған газдардың түтінденуі. Анықтау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6-бөлімдер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7-бөлімдер</w:t>
            </w:r>
          </w:p>
          <w:p>
            <w:pPr>
              <w:spacing w:after="20"/>
              <w:ind w:left="20"/>
              <w:jc w:val="both"/>
            </w:pPr>
            <w:r>
              <w:rPr>
                <w:rFonts w:ascii="Times New Roman"/>
                <w:b w:val="false"/>
                <w:i w:val="false"/>
                <w:color w:val="000000"/>
                <w:sz w:val="20"/>
              </w:rPr>
              <w:t>
МЕМСТ 12.1.030-81 "Еңбек қауіпсіздігі стандарттарының жүйесі (ССБТ). Электр қауіпсіздігі. Қорғаныштық жерге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 (4.9.2-тармағына А.1-кесте (А қосымша) МЕМСТ 32216-2013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Тепловоздар, газтурбовоздар: магистральдық, маневрлік және өнеркәсіптік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тепловоздар (дизель отынымен жұмыс істейтін электр тартқыш берілісі 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"у", "х" және "ц" тармақшалары және V бөлімінің 15, 17, 20 – 24, 26 – 34, 36 – 45, 47 – 49, 50*, 53, 56, 57, 59 – 62, 66*, 67, 68*, 69 – 75, 76*, 77, 78, 90, 91, 93, 94,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ДА қосымша </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55514-2013 "Локомотивтер.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32203-2013 "Темір жол жылжымалы құрамы. Акустика"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34651-2020 "Темір жол жылжымалы құрамы. Жанар-жағармай материалдарының, жұмыс және салқындату сұйықтықтарының сыйымдылықтары мен құбырларының герметикалығын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6-8-бөлімдер</w:t>
            </w:r>
          </w:p>
          <w:p>
            <w:pPr>
              <w:spacing w:after="20"/>
              <w:ind w:left="20"/>
              <w:jc w:val="both"/>
            </w:pPr>
            <w:r>
              <w:rPr>
                <w:rFonts w:ascii="Times New Roman"/>
                <w:b w:val="false"/>
                <w:i w:val="false"/>
                <w:color w:val="000000"/>
                <w:sz w:val="20"/>
              </w:rPr>
              <w:t>
МЕМСТ Р 50951-96 "Магистральдық және маневрлік тепловоздардың сыртқы шуы.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12.3.018-79 "Желдету жүйелері. Аэродинамикалық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6-9-бөлімдер</w:t>
            </w:r>
          </w:p>
          <w:p>
            <w:pPr>
              <w:spacing w:after="20"/>
              <w:ind w:left="20"/>
              <w:jc w:val="both"/>
            </w:pPr>
            <w:r>
              <w:rPr>
                <w:rFonts w:ascii="Times New Roman"/>
                <w:b w:val="false"/>
                <w:i w:val="false"/>
                <w:color w:val="000000"/>
                <w:sz w:val="20"/>
              </w:rPr>
              <w:t>
МЕМСТ Р 51318.11-2006 (СИСПР 11:2004) "Электромагниттік техникалық құралдардың үйлесімділігі. Өнеркәсіптік, ғылыми, медициналық және тұрмыстық (пммб) жоғары жиілікті құрылғылар. Индустриялық радиокедергілер.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CISPR 11-2017 "Электромагниттік үйлесімділік. Өнеркәсіптік, ғылыми және медициналық жабдықтар. Радиожиілік кедергілерінің сипаттамасы.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61508-7:2010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3-қосымша</w:t>
            </w:r>
          </w:p>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33565-2015 "Кабель бұйымдары. Өрт қауіпсіздігі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30247.0-94 "Құрылыс конструкциялары. Отқа төзімділікке сынау әдістері.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 "ССБТ.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12.1.044-2018 "Еңбек қауіпсіздігі стандарттарының жүйесі.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34673.2-2020 "Теміржолдың тартқыш жылжымалы құрамы. 2-бөлік. Авариялық процестер кезінде қорғау және электр жабдығының қызуын өлшеу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12.1.030-81 "ССБТ. Электр қауіпсіздігі. Қорғаныстық жерге тұйықтау, нөлдеу"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16357-83 "3,8-ден 600 кВ дейінгі номиналды кернеуге ауыспалы токтың вентильді ажыратқыштары.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33274-2015 "Темір жол жылжымалы құрамы. Бөлшектердің жолға құлауын сақтандыратын құрылғылар. Беріктік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Р МЭК "62485-2-2011 Аккумуляторлы батареялар және батареялы қондырғылар. Қауіпсіздік талаптары. 2-бөлік. Стационарные батареи"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13-бөлімдер</w:t>
            </w:r>
          </w:p>
          <w:p>
            <w:pPr>
              <w:spacing w:after="20"/>
              <w:ind w:left="20"/>
              <w:jc w:val="both"/>
            </w:pPr>
            <w:r>
              <w:rPr>
                <w:rFonts w:ascii="Times New Roman"/>
                <w:b w:val="false"/>
                <w:i w:val="false"/>
                <w:color w:val="000000"/>
                <w:sz w:val="20"/>
              </w:rPr>
              <w:t>
МЕМСТ Р МЭК 62485-3-2020 "Аккумуляторлы батареялар және батареялы қондырғылар. Қауіпсіздік талаптары. 3-бөлік. Тартқыш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Маневрлік және өнеркәсіптік тепловоздар (электр тартқыш берілісі бар, бір секциялы, капотты шанағы бар, дизель отынымен жұмыс істейтін)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"у", "х" и "ц" тармақшалары, және V бөлімінің  15, 17, 20 – 24, 26 – 34, 36 – 45, 47 – 49, 50*, 53, 56, 57, 59 – 62, 66*, 67, 68*, 69 – 75, 76*, 77, 78, 90, 91, 93, 94,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33761-2016 "Локомотивтер.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33326-2015 "Темір жол көлігінің жылжымалы құрамына арналған кәбілдер мен сымдар.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және 8-бөлімдер </w:t>
            </w:r>
          </w:p>
          <w:p>
            <w:pPr>
              <w:spacing w:after="20"/>
              <w:ind w:left="20"/>
              <w:jc w:val="both"/>
            </w:pPr>
            <w:r>
              <w:rPr>
                <w:rFonts w:ascii="Times New Roman"/>
                <w:b w:val="false"/>
                <w:i w:val="false"/>
                <w:color w:val="000000"/>
                <w:sz w:val="20"/>
              </w:rPr>
              <w:t>
МЕМСТ Р 55513-2013 "Локомотивтер.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52929-2008 "Теміржол тартқыш жылжымалы құрамы. Тежегіш жолын және тұрақ тежегішін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33274-2015 "Темір жол жылжымалы құрамы. Бөлшектердің жолға құлауын сақтандыратын құрылғылар. Беріктік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32203-2013 "Темір жол жылжымалы құрамы. Акустика. Сыртқы шуды өлшеу"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33754-2016 "Автономды тартқыш және моторвагонды жылжымалы құрамның зиянды заттардың шығарындылары және пайдаланылған газдардың түтіні. Анықтау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34651-2020 "Темір жол жылжымалы құрамы. Жанар-жағармай материалдарының, жұмыс және салқындату сұйықтықтарының сыйымдылықтары мен құбырларының герметикалығын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6-8-бөлімдер</w:t>
            </w:r>
          </w:p>
          <w:p>
            <w:pPr>
              <w:spacing w:after="20"/>
              <w:ind w:left="20"/>
              <w:jc w:val="both"/>
            </w:pPr>
            <w:r>
              <w:rPr>
                <w:rFonts w:ascii="Times New Roman"/>
                <w:b w:val="false"/>
                <w:i w:val="false"/>
                <w:color w:val="000000"/>
                <w:sz w:val="20"/>
              </w:rPr>
              <w:t>
МЕМСТ Р 50951-96 "Магистральдық және маневрлік тепловоздардың сыртқы шуы.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12.3.018-79 "Желдету жүйелері. Аэродинамикалық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32206-2013 "Арнайы темір жол жылжымалы құрамы. Сыртқы шу. Анықтау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51317.2.4-2010 "Электромагниттік техникалық құралдардың үйлесімділігі. Электромагниттік жағдай. Өнеркәсіптік кәсіпорындардың электрмен жабдықтау жүйелеріндегі төмен жиілікті өткізгіш кедергілерге арналған электромагниттік үйлесімділік 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6-9-бөлімдер</w:t>
            </w:r>
          </w:p>
          <w:p>
            <w:pPr>
              <w:spacing w:after="20"/>
              <w:ind w:left="20"/>
              <w:jc w:val="both"/>
            </w:pPr>
            <w:r>
              <w:rPr>
                <w:rFonts w:ascii="Times New Roman"/>
                <w:b w:val="false"/>
                <w:i w:val="false"/>
                <w:color w:val="000000"/>
                <w:sz w:val="20"/>
              </w:rPr>
              <w:t>
МЕМСТ Р 51318.11-2006 (СИСПР 11:2004) "Электромагниттік техникалық құралдардың үйлесімділігі. Өнеркәсіптік, ғылыми, медициналық және тұрмыстық (пммб) жоғары жиілікті құрылғылар. Индустриялық радиокедергілер.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CISPR 11-2017 "Электромагниттік үйлесімділік. Өнеркәсіптік, ғылыми және медициналық жабдықтар. Радиожиілік кедергілерінің сипаттамасы.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3 және 1-қосымша</w:t>
            </w:r>
          </w:p>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 "ССБТ.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12.1.044-2018 "Еңбек қауіпсіздігі стандарттарының жүйесі.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33565-2015 "Кабель бұйымдары. Өрт қауіпсіздігі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30247.0-94 "Құрылыс конструкциялары. Отқа төзімділікке сынау әдістері.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34673.2-2020 "Теміржолдың тартқыш жылжымалы құрамы. 2-бөлік. Авариялық процестер кезінде қорғау және электр жабдығының қызуын өлшеу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55514-2013 "Локомотивтер.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12.1.030-81 "ССБТ. Электр қауіпсіздігі. Қорғаныстық жерге тұйықтау, нөлдеу"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16357-83 "3,8-ден 600 кВ дейінгі номиналды кернеуге ауыспалы токтың вентильді ажыратқыштары.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33761-2016 "Локомотивтер.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57445-2017 "Темір жол техникалық құралдары. Ресурсты анықтау әдістеріне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34451-2018 "Моторвагонды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Р МЭК 62485-2-2011 "Аккумуляторлы батареялар және батареялы қондырғылар. Қауіпсіздік талаптары. 2-бөлік. Стационарлық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13-бөлімдер</w:t>
            </w:r>
          </w:p>
          <w:p>
            <w:pPr>
              <w:spacing w:after="20"/>
              <w:ind w:left="20"/>
              <w:jc w:val="both"/>
            </w:pPr>
            <w:r>
              <w:rPr>
                <w:rFonts w:ascii="Times New Roman"/>
                <w:b w:val="false"/>
                <w:i w:val="false"/>
                <w:color w:val="000000"/>
                <w:sz w:val="20"/>
              </w:rPr>
              <w:t>
МЕМСТ Р МЭК 62485-3-2020 "Аккумуляторлы батареялар және батареялы қондырғылар. Қауіпсіздік талаптары. 3-бөлік. Тартқыш батареялар"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61508-7:2010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жүк газтурбовоздары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"у", "х" и "ц" тармақшалары, V бөлімінің  15, 17, 20 – 24, 26 – 34, 36 – 45, 47 – 49, 50*, 53, 56, 57, 59 – 62, 66*, 67, 68*, 69 – 75, 76*, 77, 78, 90, 91, 93, 94,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ДА қосымша</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55514-2013 "Локомотивтер.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33274-2015 "Темір жол жылжымалы құрамы. Бөлшектердің жолға құлауын сақтандыратын құрылғылар. Беріктік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57026-2016 "Сұйытылған табиғи газбен жұмыс істейтін локомотивтер. Газ дайындау жүйесінің құбыржолдарының, қосылыстары мен бекітпе арматурасының герметикалығын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26918-86 "Шу. Теміржол жылжымалы құрамының шуын өлшеу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34624-2019 "Темір жол жылжымалы құрамы. Өрт дабылы және өрт сөндіру жүйелерінің жұмыс істеу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34673.2-2020 "Теміржолдың тартқыш жылжымалы құрамы. 2-бөлік. Авариялық процестер кезінде қорғау және электр жабдығының қызуын өлшеу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32700-2014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01.01.2022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12.1.030-81 "ССБТ. Электр қауіпсіздігі. Қорғаныстық жерге тұйықтау, нөлдеу"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61508-7:2010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Магистральдық электровоздар: тұрақты ток, ауыспалы ток, екі жүйелі (ауыспалы және тұрақты ток), өзгелері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"у" және "ц" тармақшалары және V бөлімінің 15, 17, 20 – 24, 26 – 28, 29*, 30*, 31*, 32*, 33*, 34*, 36 – 45, 47 – 49, 50*, 53, 56, 57, 59 – 62, 66*, 67, 68*, 69 – 74, 76*, 90, 91, 93, 97, 99, 100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2101-2011 "Темір жол көлігі. Вагон шанақтарының беріктігіне қойылатын талаптар. 1-бөлік. Локомотивтер және жылжымалы жолаушылар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 тек талаптар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қосымша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А қосымша</w:t>
            </w:r>
          </w:p>
          <w:p>
            <w:pPr>
              <w:spacing w:after="20"/>
              <w:ind w:left="20"/>
              <w:jc w:val="both"/>
            </w:pPr>
            <w:r>
              <w:rPr>
                <w:rFonts w:ascii="Times New Roman"/>
                <w:b w:val="false"/>
                <w:i w:val="false"/>
                <w:color w:val="000000"/>
                <w:sz w:val="20"/>
              </w:rPr>
              <w:t>
МЕМСТ 32793-2014 "Темір жол электр жылжымалы құрамының ток қабылдағышымен ток өткізу. Сапа көрсеткіштерінің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және 8-бөлімдер </w:t>
            </w:r>
          </w:p>
          <w:p>
            <w:pPr>
              <w:spacing w:after="20"/>
              <w:ind w:left="20"/>
              <w:jc w:val="both"/>
            </w:pPr>
            <w:r>
              <w:rPr>
                <w:rFonts w:ascii="Times New Roman"/>
                <w:b w:val="false"/>
                <w:i w:val="false"/>
                <w:color w:val="000000"/>
                <w:sz w:val="20"/>
              </w:rPr>
              <w:t>
МЕМСТ Р 55513-2013 "Локомотивтер.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және 8-бөлімдер</w:t>
            </w:r>
          </w:p>
          <w:p>
            <w:pPr>
              <w:spacing w:after="20"/>
              <w:ind w:left="20"/>
              <w:jc w:val="both"/>
            </w:pPr>
            <w:r>
              <w:rPr>
                <w:rFonts w:ascii="Times New Roman"/>
                <w:b w:val="false"/>
                <w:i w:val="false"/>
                <w:color w:val="000000"/>
                <w:sz w:val="20"/>
              </w:rPr>
              <w:t>
МЕМСТ Р 55514-2013 "Локомотивтер.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33274-2015 "Темір жол жылжымалы құрамы. Бөлшектердің жолға құлауын сақтандыратын құрылғылар. Беріктік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4-7-бөлімдер, А қосымша және ДА қосымша</w:t>
            </w:r>
          </w:p>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32203-2013 (ISO 3095:2005). "Темір жол жылжымалы құрамының акустикасы. Сыртқы шуды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34651-2020 "Темір жол жылжымалы құрамы. Жанар-жағармай материалдарының, жұмыс және салқындату сұйықтықтарының сыйымдылықтары мен құбырларының герметикалығын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12.3.018-79 "Желдету жүйелері. Аэродинамикалық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6-9-бөлімдер</w:t>
            </w:r>
          </w:p>
          <w:p>
            <w:pPr>
              <w:spacing w:after="20"/>
              <w:ind w:left="20"/>
              <w:jc w:val="both"/>
            </w:pPr>
            <w:r>
              <w:rPr>
                <w:rFonts w:ascii="Times New Roman"/>
                <w:b w:val="false"/>
                <w:i w:val="false"/>
                <w:color w:val="000000"/>
                <w:sz w:val="20"/>
              </w:rPr>
              <w:t>
МЕМСТ Р 51318.11-2006 (СИСПР 11:2004) "Электромагниттік техникалық құралдардың үйлесімділігі. Өнеркәсіптік, ғылыми, медициналық және тұрмыстық (пммб) жоғары жиілікті құрылғылар. Индустриялық радиокедергілер.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CISPR 11-2017 "Электромагниттік үйлесімділік. Өнеркәсіптік, ғылыми және медициналық жабдықтар. Радиожиілік кедергілерінің сипаттамасы.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51317.2.4-2010 "Электромагниттік техникалық құралдардың үйлесімділігі. Электромагниттік жағдай. Өнеркәсіптік кәсіпорындардың электрмен жабдықтау жүйелеріндегі төмен жиілікті өткізгіш кедергілерге арналған электромагниттік үйлесімділік 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34673.2-2020 "Теміржолдың тартқыш жылжымалы құрамы. 2-бөлік. Авариялық процестер кезінде қорғау және электр жабдығының қызуын өлшеу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1-бөлім </w:t>
            </w:r>
          </w:p>
          <w:p>
            <w:pPr>
              <w:spacing w:after="20"/>
              <w:ind w:left="20"/>
              <w:jc w:val="both"/>
            </w:pPr>
            <w:r>
              <w:rPr>
                <w:rFonts w:ascii="Times New Roman"/>
                <w:b w:val="false"/>
                <w:i w:val="false"/>
                <w:color w:val="000000"/>
                <w:sz w:val="20"/>
              </w:rPr>
              <w:t>
МЕМСТ 24606.1-81 (СТ СЭВ 5564-86) "Коммутациялық, орнату бұйымдары және электр қосқыштары. Оқшаулаудың электрлік беріктігін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12.1.044-2018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 "ССБТ.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IEC 60332-1-2-2011 "Жалынның әсері жағдайында электр және оптикалық кабельдерді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34624-2019 "Темір жол жылжымалы құрамы. Өрт дабылы және өрт сөндіру жүйелерінің жұмыс істеу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61508-7:2010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3-қосымша</w:t>
            </w:r>
          </w:p>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Маневрлік электровоздар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"у", "х" и "ц" тармақшалары, V бөлімінің 15, 17, 20 – 24, 26, 27, 30*, 31, 32, 36 – 45, 47 – 49, 50*, 53, 56, 57, 59 – 62, 66*, 67, 68*, 69 – 74, 90, 93, 97, 99 және 100-тармақтары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2101-2011 "Темір жол көлігі. Вагон шанақтарының беріктігіне қойылатын талаптар. 1-бөлік. Локомотивтер және жылжымалы жолаушылар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қосымша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А қосымша</w:t>
            </w:r>
          </w:p>
          <w:p>
            <w:pPr>
              <w:spacing w:after="20"/>
              <w:ind w:left="20"/>
              <w:jc w:val="both"/>
            </w:pPr>
            <w:r>
              <w:rPr>
                <w:rFonts w:ascii="Times New Roman"/>
                <w:b w:val="false"/>
                <w:i w:val="false"/>
                <w:color w:val="000000"/>
                <w:sz w:val="20"/>
              </w:rPr>
              <w:t>
МЕМСТ 32793-2014 "Темір жол электр жылжымалы құрамының ток қабылдағышымен ток өткізу. Сапа көрсеткіштерінің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8-бөлімдер</w:t>
            </w:r>
          </w:p>
          <w:p>
            <w:pPr>
              <w:spacing w:after="20"/>
              <w:ind w:left="20"/>
              <w:jc w:val="both"/>
            </w:pPr>
            <w:r>
              <w:rPr>
                <w:rFonts w:ascii="Times New Roman"/>
                <w:b w:val="false"/>
                <w:i w:val="false"/>
                <w:color w:val="000000"/>
                <w:sz w:val="20"/>
              </w:rPr>
              <w:t>
МЕМСТ Р 55513-2013 "Локомотивтер.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және 8-бөлімдер</w:t>
            </w:r>
          </w:p>
          <w:p>
            <w:pPr>
              <w:spacing w:after="20"/>
              <w:ind w:left="20"/>
              <w:jc w:val="both"/>
            </w:pPr>
            <w:r>
              <w:rPr>
                <w:rFonts w:ascii="Times New Roman"/>
                <w:b w:val="false"/>
                <w:i w:val="false"/>
                <w:color w:val="000000"/>
                <w:sz w:val="20"/>
              </w:rPr>
              <w:t>
МЕМСТ Р 55514-2013 "Локомотивтер.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33274-2015 "Темір жол жылжымалы құрамы. Бөлшектердің жолға құлауын сақтандыратын құрылғылар. Беріктік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4-7-бөлімдер </w:t>
            </w:r>
          </w:p>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және 5-бөлімдер </w:t>
            </w:r>
          </w:p>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32203-2013 (ISO 3095:2005) "Темір жол жылжымалы құрамы. Акустика. Сыртқы шуды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34651-2020 "Темір жол жылжымалы құрамы. Жанар-жағармай материалдарының, жұмыс және салқындату сұйықтықтарының сыйымдылықтары мен құбырларының герметикалығын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12.3.018-79 "Желдету жүйелері. Аэродинамикалық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6-9-бөлімдер</w:t>
            </w:r>
          </w:p>
          <w:p>
            <w:pPr>
              <w:spacing w:after="20"/>
              <w:ind w:left="20"/>
              <w:jc w:val="both"/>
            </w:pPr>
            <w:r>
              <w:rPr>
                <w:rFonts w:ascii="Times New Roman"/>
                <w:b w:val="false"/>
                <w:i w:val="false"/>
                <w:color w:val="000000"/>
                <w:sz w:val="20"/>
              </w:rPr>
              <w:t>
МЕМСТ Р 51318.11-2006 (СИСПР 11:2004) "Электромагниттік техникалық құралдардың үйлесімділігі. Өнеркәсіптік, ғылыми, медициналық және тұрмыстық (пммб) жоғары жиілікті құрылғылар. Индустриялық радиокедергілер.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CISPR 11-2017 "Электромагниттік үйлесімділік. Өнеркәсіптік, ғылыми және медициналық жабдықтар. Радиожиілік кедергілерінің сипаттамасы.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51317.2.4-2000 "Электромагниттік техникалық құралдардың үйлесімділігі. Электромагниттік жағдай. Өнеркәсіптік кәсіпорындардың электрмен жабдықтау жүйелеріндегі төмен жиілікті өткізгіш кедергілерге арналған электромагниттік үйлесімділік деңгейлері"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34673.2-2020 "Теміржолдың тартқыш жылжымалы құрамы. 2-бөлік. Авариялық процестер кезінде қорғау және электр жабдығының қызуын өлшеу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w:t>
            </w:r>
          </w:p>
          <w:p>
            <w:pPr>
              <w:spacing w:after="20"/>
              <w:ind w:left="20"/>
              <w:jc w:val="both"/>
            </w:pPr>
            <w:r>
              <w:rPr>
                <w:rFonts w:ascii="Times New Roman"/>
                <w:b w:val="false"/>
                <w:i w:val="false"/>
                <w:color w:val="000000"/>
                <w:sz w:val="20"/>
              </w:rPr>
              <w:t>
МЕМСТ 24606.1-81 "Коммутациялық, орнату бұйымдары және электр қосқыштары. Оқшаулаудың электрлік беріктігін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12.1.044-2018 "Еңбек қауіпсіздігі стандарттарының жүйесі (ССБТ).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 "ССБТ.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IEC 60332-1-2-2011  "Жалынның әсері жағдайында электр және оптикалық кабельдерді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34624-2019 "Темір жол жылжымалы құрамы. Өрт дабылы және өрт сөндіру жүйелерінің жұмыс істеу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3-қосымша</w:t>
            </w:r>
          </w:p>
          <w:p>
            <w:pPr>
              <w:spacing w:after="20"/>
              <w:ind w:left="20"/>
              <w:jc w:val="both"/>
            </w:pPr>
            <w:r>
              <w:rPr>
                <w:rFonts w:ascii="Times New Roman"/>
                <w:b w:val="false"/>
                <w:i w:val="false"/>
                <w:color w:val="000000"/>
                <w:sz w:val="20"/>
              </w:rPr>
              <w:t>
МЕМСТ 12.2.056-81 "ССБТ. Жолтабаны 1520 мм электровоздары мен тепловоздары.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61508-7:2010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Электропоездар, электромотрисы: тұрақты ток, ауыспалы ток, екіжүйелі (тұрақты және айнымалы ток), олардың вагондары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"а" – "у" және "ч" тармақшалары және V бөлімнің 15 – 17, 20 – 24, 26, 27, 35 – 49, 50*, 53, 54, 56 – 63, 65, 67, 69 – 74, 81, 82, 85 – 91, 93, 97, 99, 100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1846-2008 "Жүк және жолаушылар вагондары. Беріктігі мен жүріс сапасына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МЕМСТ 33211-2014 "Жүк вагондары.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 2101-2011 "Темір жол көлігі. Вагон шанақтарының беріктігіне қойылатын талаптар. 1-бөлік. Локомотивтер және жылжымалы жолаушылар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 тек талаптар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44/0131-2020 "Сертификаттық сынақтар әдістемесі. Электропоездар"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 А қосымша</w:t>
            </w:r>
          </w:p>
          <w:p>
            <w:pPr>
              <w:spacing w:after="20"/>
              <w:ind w:left="20"/>
              <w:jc w:val="both"/>
            </w:pPr>
            <w:r>
              <w:rPr>
                <w:rFonts w:ascii="Times New Roman"/>
                <w:b w:val="false"/>
                <w:i w:val="false"/>
                <w:color w:val="000000"/>
                <w:sz w:val="20"/>
              </w:rPr>
              <w:t>
МЕМСТ 32793-2014 "Темір жол электр жылжымалы құрамының ток қабылдағышымен ток өткізу. Сапа көрсеткіштерінің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34451-2018 "Моторвагонды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6-бөлімдер</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52929-2008 "Теміржол тартқыш жылжымалы құрамы. Тежегіш жолын және тұрақ тежегішін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32203-2013 "Темір жол жылжымалы құрамы. Акустика. Сыртқы шуды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33463.6-2016 "Теміржол жылжымалы құрамындағы тіршілікті қамтамасыз ету жүйелері. 6-бөлік. Сумен жабдықтау жүйесін гигиеналық бағалау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1-4-бөлімдер</w:t>
            </w:r>
          </w:p>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34651-2020 "Темір жол жылжымалы құрамы. Жанар-жағармай материалдарының, жұмыс және салқындату сұйықтықтарының сыйымдылықтары мен құбырларының герметикалығын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34673.2-2020 "Теміржолдың тартқыш жылжымалы құрамы. 2-бөлік. Авариялық процестер кезінде қорғау және электр жабдығының қызуын өлшеу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12.3.018-79 "Желдету жүйелері. Аэродинамикалық сынақтар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6-9-бөлімдер</w:t>
            </w:r>
          </w:p>
          <w:p>
            <w:pPr>
              <w:spacing w:after="20"/>
              <w:ind w:left="20"/>
              <w:jc w:val="both"/>
            </w:pPr>
            <w:r>
              <w:rPr>
                <w:rFonts w:ascii="Times New Roman"/>
                <w:b w:val="false"/>
                <w:i w:val="false"/>
                <w:color w:val="000000"/>
                <w:sz w:val="20"/>
              </w:rPr>
              <w:t>
МЕМСТ Р 51318.11-2006 (СИСПР 11:2004) "Электромагниттік техникалық құралдардың үйлесімділігі. Өнеркәсіптік, ғылыми, медициналық және тұрмыстық (пммб) жоғары жиілікті құрылғылар. Индустриялық радиокедергілер.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CISPR 11-2017 "Электромагниттік үйлесімділік. Өнеркәсіптік, ғылыми және медициналық жабдықтар. Радиожиілік кедергілерінің сипаттамасы. Өлшеу нормалары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 "ССБТ.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12.1.044-2018 "Еңбек қауіпсіздігі стандарттарының жүйесі.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15-бөлім </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61508-7:2010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құрамдас бөліктері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Тежегіш рычагты берілістің автоматты реттегіші (автореттегіш)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бөлімінің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33724.3-2016 "Темір жол жылжымалы құрамының пневматикалық тежегіш жабдығы. Қауіпсіздік талаптары және бақылау әдістері. 3-бөлік. Тежегіш тетіктерінің автоматты реттегіштері"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Теміржол жылжымалы құрамының автоматты тұрақ тежегіші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бөлімінің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және 8-бөлімдер</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Жүк вагондары арбаларының доңғалақ жұптарының адаптерлері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және "с" тармақшалары және V бөлімінің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Теміржол жылжымалы құрамын қысқа тұйықталу токтарынан жоғары вольтты қорғау және бақылау аппараттары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"у" тармақшасы және V бөлімінің 15,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33436.3-2-2015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және 4.2-тармақтар, 5 және 8-бөлімдер </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30630.0.1-2002 "Машиналардың, аспаптардың және басқа да техникалық бұйымдардың сыртқы әсер етуші факторларына төзімділігін сынау әдістері. Аралас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Жүк вагондарының үш осьті арбасының теңгерімі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"с" тармақшалары және V бөлімнің 15, 97 және 101-тармақтары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34767-2021 "Жүк вагондарының үш осьті арбаларының теңгерімі.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Жүк вагонының рессорлық үсті белдемі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103, 104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И қосымша </w:t>
            </w:r>
          </w:p>
          <w:p>
            <w:pPr>
              <w:spacing w:after="20"/>
              <w:ind w:left="20"/>
              <w:jc w:val="both"/>
            </w:pPr>
            <w:r>
              <w:rPr>
                <w:rFonts w:ascii="Times New Roman"/>
                <w:b w:val="false"/>
                <w:i w:val="false"/>
                <w:color w:val="000000"/>
                <w:sz w:val="20"/>
              </w:rPr>
              <w:t>
МЕМСТ 33976-2016 "Темір жол жылжымалы құрамының болат конструкцияларындағы дәнекерленген қосылыстар. Жобалауға, орындауға және сапаны бақылауға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1497-84 "Металлдар. Созылуға жүргізілетін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9454-78 "Металлдар. Төмен, бөлме және жоғары температураларда соққы бүгілісін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МЕМСТ 10243-75 "Болат. Сынау әдістері және макроқұрылымды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w:t>
            </w:r>
          </w:p>
          <w:p>
            <w:pPr>
              <w:spacing w:after="20"/>
              <w:ind w:left="20"/>
              <w:jc w:val="both"/>
            </w:pPr>
            <w:r>
              <w:rPr>
                <w:rFonts w:ascii="Times New Roman"/>
                <w:b w:val="false"/>
                <w:i w:val="false"/>
                <w:color w:val="000000"/>
                <w:sz w:val="20"/>
              </w:rPr>
              <w:t>
МЕМСТ 5639-82 "Болат және қорытпалар. Дән мөлшерін анықтау және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немесе 7-бөлім</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Жүк вагондарының төрт осьті арбасының жалғағыш арқалығы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103, 104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34768-2021 "Жүк вагондарының төрт осьті арбаларының жалғағыш арқалығы.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Жүк вагондарының үш осьті арбашығының шкворналық арқалығы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103, 104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34769-2021 "Жүк вагондарының үш осьті арбаларының шкворналық арқалығы.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және 4.3-тармақтар </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Темір жол жылжымалы құрамына арналған бандаждар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55,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32773-2014 "Тұтастай тапталған дөңгелектер, бандаждар және темір жол жылжымалы құрамына арналып тапталған доңғалақтық орталықтар. Макроқұрылым эталондарының шкаласы"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18895-97 "Фотоэлектрлік спектрлік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 "Металлдар. Созылуға жүргізілетін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9454-78 "Металлдар. Төмен, бөлме және жоғары температураларда соққы бүгілісін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9012-59 "Металлдар. Бринелль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32773-2014 "Тұтастай тапталған дөңгелектер, бандаждар және темір жол жылжымалы құрамына арналып тапталған доңғалақтық орталықтар. Макроқұрылым эталондарының шкаласы"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10243-75 "Болат. Сынау әдістері және макроқұрылымды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w:t>
            </w:r>
          </w:p>
          <w:p>
            <w:pPr>
              <w:spacing w:after="20"/>
              <w:ind w:left="20"/>
              <w:jc w:val="both"/>
            </w:pPr>
            <w:r>
              <w:rPr>
                <w:rFonts w:ascii="Times New Roman"/>
                <w:b w:val="false"/>
                <w:i w:val="false"/>
                <w:color w:val="000000"/>
                <w:sz w:val="20"/>
              </w:rPr>
              <w:t>
МЕМСТ 1778-70 "Болат. Металл емес қосындыларды анықтаудың металлографиялық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Магнитті рельсті тежегіш башмақтар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977-88 "Болат құймалар.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Темір жол жылжымалы құрамының тежегіш қалыптарының башмақтары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V бөлімнің15,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Темір жол жылжымалы құрамының дискілі тежегіштерінің тежегіш жапсырмаларының табандықтары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Тежегіштерді бұғаттау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33883-2016 "Жылжымалы теміржол құрамының тежегіштерін бұғаттау.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Локомотивтік тартқыш жолаушылар вагондарын, моторвагонды жылжымалы құрамды әйнектеудің бүйір бұйымдары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және V бөлімнің 15, 97, 99, 101, 105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57214-2016 "Темір жол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және 9-бөлімдер</w:t>
            </w:r>
          </w:p>
          <w:p>
            <w:pPr>
              <w:spacing w:after="20"/>
              <w:ind w:left="20"/>
              <w:jc w:val="both"/>
            </w:pPr>
            <w:r>
              <w:rPr>
                <w:rFonts w:ascii="Times New Roman"/>
                <w:b w:val="false"/>
                <w:i w:val="false"/>
                <w:color w:val="000000"/>
                <w:sz w:val="20"/>
              </w:rPr>
              <w:t>
МЕМСТ 32568-2013 "Жерүсті көлігіне арналған шыныпакеттер.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Электр жылжымалы құрамға арналған вентильді ажыратқыштар мен асқын кернеулерді шектегіштер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және 10-бөлімдер</w:t>
            </w:r>
          </w:p>
          <w:p>
            <w:pPr>
              <w:spacing w:after="20"/>
              <w:ind w:left="20"/>
              <w:jc w:val="both"/>
            </w:pPr>
            <w:r>
              <w:rPr>
                <w:rFonts w:ascii="Times New Roman"/>
                <w:b w:val="false"/>
                <w:i w:val="false"/>
                <w:color w:val="000000"/>
                <w:sz w:val="20"/>
              </w:rPr>
              <w:t>
МЕМСТ Р 52725-2007 "Кернеуі 3-тен 750 кВ-қа дейінгі айнымалы токтың электр қондырғыларына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8-бөлімдер</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16357-83 "3,8-ден 600 кВ дейінгі номиналды кернеуге ауыспалы токтың вентильді ажыратқыштары.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6-бөлімдер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30630.0.1-2002 "Машиналардың, аспаптардың және басқа да техникалық бұйымдардың сыртқы әсер етуші факторларына төзімділігін сынау әдістері. Аралас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Ауа бөлгіштер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V бөлімнің 15, 97,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Темір жол жылжымалы құрамына арналған қосалқы электр машиналары (қуаты 1 кВт-тан астам):</w:t>
            </w:r>
          </w:p>
          <w:p>
            <w:pPr>
              <w:spacing w:after="20"/>
              <w:ind w:left="20"/>
              <w:jc w:val="both"/>
            </w:pPr>
            <w:r>
              <w:rPr>
                <w:rFonts w:ascii="Times New Roman"/>
                <w:b w:val="false"/>
                <w:i w:val="false"/>
                <w:color w:val="000000"/>
                <w:sz w:val="20"/>
              </w:rPr>
              <w:t>
- жекелеген конструктивтік бұйымдар болып табылатын локомотивтерге және моторвагонды жылжымалы құрамға арналған машиналар;</w:t>
            </w:r>
          </w:p>
          <w:p>
            <w:pPr>
              <w:spacing w:after="20"/>
              <w:ind w:left="20"/>
              <w:jc w:val="both"/>
            </w:pPr>
            <w:r>
              <w:rPr>
                <w:rFonts w:ascii="Times New Roman"/>
                <w:b w:val="false"/>
                <w:i w:val="false"/>
                <w:color w:val="000000"/>
                <w:sz w:val="20"/>
              </w:rPr>
              <w:t>
- локомотивтік тартымның жолаушылар вагондарына және арнайы жылжымалы құрамға арналған вагон астындағы генераторлар;</w:t>
            </w:r>
          </w:p>
          <w:p>
            <w:pPr>
              <w:spacing w:after="20"/>
              <w:ind w:left="20"/>
              <w:jc w:val="both"/>
            </w:pPr>
            <w:r>
              <w:rPr>
                <w:rFonts w:ascii="Times New Roman"/>
                <w:b w:val="false"/>
                <w:i w:val="false"/>
                <w:color w:val="000000"/>
                <w:sz w:val="20"/>
              </w:rPr>
              <w:t>
- арнайы жылжымалы құрамның тежегіш компрессорлық қондырғысының электр машиналары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"н", "о" және "у" тармақшалары,  V бөлімнің 15, 72,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А қосымша (А.4)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30631-99 "Пайдалану кезінде механикалық сыртқы әсер етуші факторларға төзімділік бөлігінде машиналарға, аспаптарға және басқа да техникалық бұйымдарға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30630.0.1-2002 "Машиналардың, аспаптардың және басқа да техникалық бұйымдардың сыртқы әсер етуші факторларына төзімділігін сынау әдістері. Аралас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климаттық сыртқы әсер етуші факторларына төзімділігін сынау әдістері.</w:t>
            </w:r>
          </w:p>
          <w:p>
            <w:pPr>
              <w:spacing w:after="20"/>
              <w:ind w:left="20"/>
              <w:jc w:val="both"/>
            </w:pPr>
            <w:r>
              <w:rPr>
                <w:rFonts w:ascii="Times New Roman"/>
                <w:b w:val="false"/>
                <w:i w:val="false"/>
                <w:color w:val="000000"/>
                <w:sz w:val="20"/>
              </w:rPr>
              <w:t>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7217-87 "Айналмалы электр машиналары. Асинхронды қозғалтқыштар.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11828-86 "Айналмалы электр машиналары.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IEC 60034-1-2014 "Айналмалы электр машиналары. 1-бөлік. Параметрлердің номиналды мәндері және пайдалану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9-бөлімдер</w:t>
            </w:r>
          </w:p>
          <w:p>
            <w:pPr>
              <w:spacing w:after="20"/>
              <w:ind w:left="20"/>
              <w:jc w:val="both"/>
            </w:pPr>
            <w:r>
              <w:rPr>
                <w:rFonts w:ascii="Times New Roman"/>
                <w:b w:val="false"/>
                <w:i w:val="false"/>
                <w:color w:val="000000"/>
                <w:sz w:val="20"/>
              </w:rPr>
              <w:t>
МЕМСТ IEC 60034-14-2014 "Айналмалы электр машиналары. 14-бөлік. Біліктің биіктігі 56 мм және одан жоғары машиналардың кейбір түрлерінің механикалық тербелісі. Діріл қаттылығын өлшеу, бағалау және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ДА қосымша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17-бөлім</w:t>
            </w:r>
          </w:p>
          <w:p>
            <w:pPr>
              <w:spacing w:after="20"/>
              <w:ind w:left="20"/>
              <w:jc w:val="both"/>
            </w:pPr>
            <w:r>
              <w:rPr>
                <w:rFonts w:ascii="Times New Roman"/>
                <w:b w:val="false"/>
                <w:i w:val="false"/>
                <w:color w:val="000000"/>
                <w:sz w:val="20"/>
              </w:rPr>
              <w:t>
МЕМСТ 10159-79 "Айналмалы коллекторлық электр машиналары.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11-15-бөлімдер </w:t>
            </w:r>
          </w:p>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IEC 60034-5-2011 "Айналмалы электр машиналары. 5-бөлік. Айналмалы электр машиналарының қабықшаларымен қамтамасыз етілетін қорғау дәрежелерінің жіктелуі"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Электр жылжымалы құрамға арналған автоматты тез әрекет ететін ажыратқыштар және басты ажыратқыштар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10-бөлімдер</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11-бөлімдер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w:t>
            </w:r>
          </w:p>
          <w:p>
            <w:pPr>
              <w:spacing w:after="20"/>
              <w:ind w:left="20"/>
              <w:jc w:val="both"/>
            </w:pPr>
            <w:r>
              <w:rPr>
                <w:rFonts w:ascii="Times New Roman"/>
                <w:b w:val="false"/>
                <w:i w:val="false"/>
                <w:color w:val="000000"/>
                <w:sz w:val="20"/>
              </w:rPr>
              <w:t>
МЕМСТ 33798.4-2016 (IEC 60077-4:2003) "Темір жол жылжымалы құрамының электр жабдығы. 4-бөлік. Ауыспалы токты автоматты ажыратқыштар.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10-бөлімдер</w:t>
            </w:r>
          </w:p>
          <w:p>
            <w:pPr>
              <w:spacing w:after="20"/>
              <w:ind w:left="20"/>
              <w:jc w:val="both"/>
            </w:pPr>
            <w:r>
              <w:rPr>
                <w:rFonts w:ascii="Times New Roman"/>
                <w:b w:val="false"/>
                <w:i w:val="false"/>
                <w:color w:val="000000"/>
                <w:sz w:val="20"/>
              </w:rPr>
              <w:t>
МЕМСТ 33798.3-2016 "Темір жол жылжымалы құрамының электр жабдығы. 3-бөлік. Тұрақты токты автоматты ажыратқыштар.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6-бөлімдер </w:t>
            </w:r>
          </w:p>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52565-2006 "3-тен 750 кВ дейінгі кернеуге арналған ауыспалы ток ажыратқыштары.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Жолаушылар вагондарына арналған жоғары вольтты аппараттық жәшіктер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12-бөлім</w:t>
            </w:r>
          </w:p>
          <w:p>
            <w:pPr>
              <w:spacing w:after="20"/>
              <w:ind w:left="20"/>
              <w:jc w:val="both"/>
            </w:pPr>
            <w:r>
              <w:rPr>
                <w:rFonts w:ascii="Times New Roman"/>
                <w:b w:val="false"/>
                <w:i w:val="false"/>
                <w:color w:val="000000"/>
                <w:sz w:val="20"/>
              </w:rPr>
              <w:t>
МЕМСТ 33431-2015 "Моторвагонды жылжымалы құрамның локомотивтік тартқыш жолаушылар вагондарының жоғары вольтты жәшіктері.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33436.3-2-2015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30630.0.1-2002 "Машиналардың, аспаптардың және басқа да техникалық бұйымдардың сыртқы әсер етуші факторларына төзімділігін сынау әдістері. Аралас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2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Жоғары вольтты вагонаралық қосылыстар (розетка мен штепсель бірлесіп)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10-бөлімдер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30630.0.1-2002 "Машиналардың, аспаптардың және басқа да техникалық бұйымдардың сыртқы әсер етуші факторларына төзімділігін сынау әдістері. Аралас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Темір жол жылжымалы құрамының гидравликалық демпферлері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"м" және "п" тармақшалары, және V бөлімнің 15,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8-бөлімдер</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Темір жол жылжымалы құрамына арналған тежегіш дискілер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қосымша </w:t>
            </w:r>
          </w:p>
          <w:p>
            <w:pPr>
              <w:spacing w:after="20"/>
              <w:ind w:left="20"/>
              <w:jc w:val="both"/>
            </w:pPr>
            <w:r>
              <w:rPr>
                <w:rFonts w:ascii="Times New Roman"/>
                <w:b w:val="false"/>
                <w:i w:val="false"/>
                <w:color w:val="000000"/>
                <w:sz w:val="20"/>
              </w:rPr>
              <w:t>
МЕМСТ 27.301-95 "Техникадағы сенімділік. Сенімділікті есептеу.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25.506-85 "Беріктікке есептеулер мен сынақтар. Металдарды механикалық сынау әдістері. Статикалық жүктеу кезінде жарыққа төзімділік (бұзылу тұтқырлығы)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Темір жол жылжымалы құрамын шынылау бұйымдары </w:t>
            </w:r>
          </w:p>
          <w:p>
            <w:pPr>
              <w:spacing w:after="20"/>
              <w:ind w:left="20"/>
              <w:jc w:val="both"/>
            </w:pPr>
            <w:r>
              <w:rPr>
                <w:rFonts w:ascii="Times New Roman"/>
                <w:b w:val="false"/>
                <w:i w:val="false"/>
                <w:color w:val="000000"/>
                <w:sz w:val="20"/>
              </w:rPr>
              <w:t xml:space="preserve">(тартқыш, моторвагонды және арнайы өздігінен жүретін темір жол жылжымалы құрамы машинисінің кабинасы)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105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57214-2016 "Темір жол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Б қосымша </w:t>
            </w:r>
          </w:p>
          <w:p>
            <w:pPr>
              <w:spacing w:after="20"/>
              <w:ind w:left="20"/>
              <w:jc w:val="both"/>
            </w:pPr>
            <w:r>
              <w:rPr>
                <w:rFonts w:ascii="Times New Roman"/>
                <w:b w:val="false"/>
                <w:i w:val="false"/>
                <w:color w:val="000000"/>
                <w:sz w:val="20"/>
              </w:rPr>
              <w:t>
МЕМСТ 32568-2013 "Жерүсті көлігіне арналған шыныпакеттер.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Темір жол жылжымалы құрамының тежеуіш пневматикалық жүйелеріне арналған тығыздағыш резеңке бұйымдар (диафрагмалар, манжеттер, жағалар, тығыздағыштар, төсемдер)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52,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Локомотивтердің бас жетегінің және моторвагонды жылжымалы құрамның кардан біліктері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1940-1-2007 "Діріл. Қатты роторларды теңгеру сапасына қойылатын талаптар. 1-бөлік. Жол берілетін теңгерімсіздікті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28300-2010 "Тепловоздар мен дизель-поездардың тарту жетегінің кардан біліктері.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Автотіркегіштің тарту қамытының сынасы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34-тармақтың "б" тармақшасы және V бөлімнің 15, 97,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34450-2018 "Темір жол жылжымалы құрамының тіркеу және автотіркеу құрылғыларының бөлшектері мен құрастыру бірліктері.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Жүк вагондары арбашаларының фрикциялық сыналары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xml:space="preserve">
МЕМСТ 34503-2018 "Жүк вагондары арбашаларының фрикциялық сыналары.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Темір жол жылжымалы құрамының тартқыш берілістерінің тісті цилиндрлік дөңгелектері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30803-2014 "Тартқыш жылжымалы құрамның тартқыш берілістерінің тісті дөңгелектері.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33189-2014 "Тартқыш жылжымалы құрамның тартқыш берілістерінің тісті дөңгелектері. Макро және микроқұрылым эталондарының шәкілдері"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 "Металлдар. Созылуға жүргізілетін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9454-78 "Металлдар. Төмен, бөлме және жоғары температураларда соққы бүгілісін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9013-59 "Металлдар. Роквелл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2999-75 "Металдар мен қорытпалар. Виккерс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18895-97 "Болат. Фотоэлектрлік спектрлік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18442-80 "Бұзбайтын бақылау. Капиллярлық әдістер.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СТБ 1172-99 "Бұзбайтын бақылау. Енетін заттарды бақылау (капиллярлық).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Жылжымалы теміржол құрамының доңғалақ жұптарының доңғалақтары (құрамдастарынан басқа)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"р" – "т" тармақшалары және V бөлімнің 15, 55,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18895-97 "Болат. Фотоэлектрлік спектрлік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1497 -84 "Металлдар. Созылуға жүргізілетін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9012-59 "Металлдар. Бринелль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9454-78 "Металлдар. Төмен, бөлме және жоғары температураларда соққы бүгілісін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10243-75 "Болат. Сынау әдістері және макроқұрылымды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1778-70 "Болат. Металл емес қосындыларды анықтаудың металлографиялық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25.506-85 "Беріктікке есептеулер мен сынақтар. Металдарды механикалық сынау әдістері. Статикалық жүктеу кезінде жарыққа төзімділік (бұзылу тұтқырлығы)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32773-2014 "Тұтастай тапталған дөңгелектер, бандаждар және темір жол жылжымалы құрамына арналып тапталған доңғалақтық орталықтар. Макроқұрылым эталондарының шкаласы"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Букс тораптарынсыз вагондық доңғалақ жұптары (доңғалақ тораптары)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"а" – "в", "р" және  "т" тармақшалары және V бөлімнің 15, 97, 99, 101, 102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Арнайы теміржол жылжымалы құрамына арналған доңғалақ жұптары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"в", "р" – "т" тармақшалары және V бөлімнің 15, 97, 99, 101, 102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31847-2012 "Арнайы жылжымалы құрамның доңғалақ жұптары.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Жылжымалы теміржол құрамының букстік тораптарынсыз локомотив және моторвагонды жылжымалы құрамның доңғалақ жұптары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 "в", "р" – "т" тармақшалары және V бөлімнің 15, 97, 99, 101, 102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9378-93 "Бетінің кедір үлгілері (салыстыру).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23479-79 "Бұзбайтын бақылау. Оптикалық түр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58399-2019 "Бұзбайтын бақылау. Оптикалық әдістер.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31536-2012 "Тартқыш жылжымалы құрамның доңғалақ жұптары. Электр кедергісін бақылау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33783-2016 "Жылжымалы теміржол құрамының доңғалақ жұптары. Беріктік көрсеткіштерін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Жылжымалы темір жол құрамына арналған композициялық тежегіш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Темір жол жылжымалы құрамына арналған құрама (шойын-композициялық) тежегіш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w:t>
            </w:r>
          </w:p>
          <w:p>
            <w:pPr>
              <w:spacing w:after="20"/>
              <w:ind w:left="20"/>
              <w:jc w:val="both"/>
            </w:pPr>
            <w:r>
              <w:rPr>
                <w:rFonts w:ascii="Times New Roman"/>
                <w:b w:val="false"/>
                <w:i w:val="false"/>
                <w:color w:val="000000"/>
                <w:sz w:val="20"/>
              </w:rPr>
              <w:t>
МЕМСТ 30249-97 "Локомотивтерге арналған шойын тежегіш қалыптар.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МЕМСТ 28186-89 "Моторвагонды жылжымалы құрамға арналған тежегіш қалыптар.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Темір жол жылжымалы құрамына арналған шойын тежегіш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34-тармақтың "б" тармақшасы және V бөлімнің 15, 97, 101 және 106-тармақтары.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8-бөлімдер</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w:t>
            </w:r>
          </w:p>
          <w:p>
            <w:pPr>
              <w:spacing w:after="20"/>
              <w:ind w:left="20"/>
              <w:jc w:val="both"/>
            </w:pPr>
            <w:r>
              <w:rPr>
                <w:rFonts w:ascii="Times New Roman"/>
                <w:b w:val="false"/>
                <w:i w:val="false"/>
                <w:color w:val="000000"/>
                <w:sz w:val="20"/>
              </w:rPr>
              <w:t>
МЕМСТ 30249-97 "Локомотивтерге арналған шойын тежегіш қалыптар.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МЕМСТ 28186-89 "Моторвагонды жылжымалы құрамға арналған тежегіш қалыптар.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Теміржол жылжымалы құрамына арналған компрессорлар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Жоғары вольтты электрпневматикалық және электромагнитті контакторлар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10.2.3.10, 10.3.2, 6.2 және 10.2.2.1-тармақтар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Автотіркеу корпусы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Жүк вагондары арбашаларының доңғалақ жұптары буксының корпусы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және "с"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34385-2018 "Жүк вагондары арбаларының доңғалақ жұптарына арналған букстер мен адаптерлер.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Локомотивтерге, моторвагонды жылжымалы құрамға және арнайы темір жол жылжымалы құрамына арналған машинистерге арналған креслолар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"м" және "п" тармақшалары, және V бөлімнің 15, 65,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 "Еңбек қауіпсіздігі стандарттарының жүйесі (ССБТ).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12.1.044-2018 "Еңбек қауіпсіздігі стандарттарының жүйесі.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31248-2004 (ИСО 10056:2001) "Діріл. Рельсті көлік құралының жолаушылары мен теміржол көлігі бригадасына әсер ететін жалпы дірілді өлшеу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Жолаушылар креслолары және моторвагонды жылжымалы құрамның дивандары, локомотивтік тартқыш жолаушылар вагондарының жолаушылар креслолары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"м" және "п" тармақшалары, және V бөлімнің ы 15, 65,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Кене диск тежегішінің механизмі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8-бөлімдер</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және 4.3-тармақтар </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Диск тежегішінің төсемдері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8-бөлімдер</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Вагондық таза осьтер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"р" және "т" тармақшалары және V бөлімнің 15, 55,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Локомотивтік және моторвагонды жылжымалы құрамның таза осьтері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55,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xml:space="preserve">
МЕМСТ 33200-2014 "Теміржол жылжымалы құрамының доңғалақ жұптарының осьтері.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14-бөлімдер</w:t>
            </w:r>
          </w:p>
          <w:p>
            <w:pPr>
              <w:spacing w:after="20"/>
              <w:ind w:left="20"/>
              <w:jc w:val="both"/>
            </w:pPr>
            <w:r>
              <w:rPr>
                <w:rFonts w:ascii="Times New Roman"/>
                <w:b w:val="false"/>
                <w:i w:val="false"/>
                <w:color w:val="000000"/>
                <w:sz w:val="20"/>
              </w:rPr>
              <w:t>
МЕМСТ Р 56512-2015 "Бұзбайтын бақылау. Магнитті-ұнтақты әдіс. Типтік технологиялық процестер"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Теміржол жылжымалы құрамы үшін қара осьтер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102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4728-2010 "Темір жол жылжымалы құрамы үшін осьтік дайындамалар.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Арнайы темір жол жылжымалы құрамына арналған таза осьтер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"р" және "т" тармақшалары және V бөлімнің 15, 55,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31847-2012 "Арнайы жылжымалы құрамның доңғалақ жұптары.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2999-75 "Металдар мен қорытпалар. Виккерс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Тепловоздар мен дизель-поездарға арналған гидравликалық берілістер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34-тармақтың "б" тармақшасы және V бөлімнің 15,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34077-2017 "Темір жол жылжымалы құрамы үшін гидродинамикалық берілістер.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Автотіркегіштің алдыңғы және артқы тіректері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Теміржол жылжымалы құрамына арналған жоғары вольтты ауыстырып қосқыштар мен ажыратқыштар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11-бөлім </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 және 10-бөлімдер</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Сіңіргіш аппарат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34-тармақтың "б" тармақшасы және V бөлімнің 15,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34450-2018 "Темір жол жылжымалы құрамының тіркеу және автотіркеу құрылғыларының бөлшектері мен құрастыру бірліктері.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Темір жол жылжымалы құрамының букстеріне арналған жылжымалы роликтік мойынтіректер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А қосымша и Б</w:t>
            </w:r>
          </w:p>
          <w:p>
            <w:pPr>
              <w:spacing w:after="20"/>
              <w:ind w:left="20"/>
              <w:jc w:val="both"/>
            </w:pPr>
            <w:r>
              <w:rPr>
                <w:rFonts w:ascii="Times New Roman"/>
                <w:b w:val="false"/>
                <w:i w:val="false"/>
                <w:color w:val="000000"/>
                <w:sz w:val="20"/>
              </w:rPr>
              <w:t>
МЕМСТ 18572-2014 "Жылжымалы мойынтіректер. Теміржол жылжымалы құрамының шығыршық роликті цилиндрлік мойынтіректері.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А қосымша</w:t>
            </w:r>
          </w:p>
          <w:p>
            <w:pPr>
              <w:spacing w:after="20"/>
              <w:ind w:left="20"/>
              <w:jc w:val="both"/>
            </w:pPr>
            <w:r>
              <w:rPr>
                <w:rFonts w:ascii="Times New Roman"/>
                <w:b w:val="false"/>
                <w:i w:val="false"/>
                <w:color w:val="000000"/>
                <w:sz w:val="20"/>
              </w:rPr>
              <w:t>
МЕМСТ 32769-2014 "Жылжымалы мойынтіректер. Темір жол жылжымалы құрамының конустық букс мойынтіректі тораптары.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w:t>
            </w:r>
          </w:p>
          <w:p>
            <w:pPr>
              <w:spacing w:after="20"/>
              <w:ind w:left="20"/>
              <w:jc w:val="both"/>
            </w:pPr>
            <w:r>
              <w:rPr>
                <w:rFonts w:ascii="Times New Roman"/>
                <w:b w:val="false"/>
                <w:i w:val="false"/>
                <w:color w:val="000000"/>
                <w:sz w:val="20"/>
              </w:rPr>
              <w:t>
МЕМСТ 520-2011 "Жылжымалы мойынтіректер.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9013-59 "Роквелл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10243-75 "Болат. Сынау әдістері және макроқұрылымды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801-78 "Мойынтіректік болат.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4543-2016 "Конструкциялық қоспаланған болаттан жасалған металл өнімдері.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54153-2010 "Болат. Атомдық-эмиссиялық спектрлік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27809-95 "Шойын және болат. Спектрографиялық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Жылжымалы теміржол құрамы үшін жоғары вольтты сақтандырғыштар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 ДА қосымша</w:t>
            </w:r>
          </w:p>
          <w:p>
            <w:pPr>
              <w:spacing w:after="20"/>
              <w:ind w:left="20"/>
              <w:jc w:val="both"/>
            </w:pPr>
            <w:r>
              <w:rPr>
                <w:rFonts w:ascii="Times New Roman"/>
                <w:b w:val="false"/>
                <w:i w:val="false"/>
                <w:color w:val="000000"/>
                <w:sz w:val="20"/>
              </w:rPr>
              <w:t>
МЕМСТ 33798.5-2016 "Темір жол жылжымалы құрамының электр жабдығы. 5-бөлік. Жоғары вольтты сақтандырғыштар.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6-бөлімдер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Күш беретін жартылай өткізгіш түрлендіргіштер (қуаты 5 кВт-тан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"н", "о" және "у" тармақшалары және V бөлімнің 15, 72,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6-бөлімдер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30630.0.1-2002 "Машиналардың, аспаптардың және басқа да техникалық бұйымдардың сыртқы әсер етуші факторларына төзімділігін сынау әдістері. Аралас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4-8-бөлімдер. ДЕ қосымша және ДЕ.5.4-тармақ</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w:t>
            </w:r>
          </w:p>
          <w:p>
            <w:pPr>
              <w:spacing w:after="20"/>
              <w:ind w:left="20"/>
              <w:jc w:val="both"/>
            </w:pPr>
            <w:r>
              <w:rPr>
                <w:rFonts w:ascii="Times New Roman"/>
                <w:b w:val="false"/>
                <w:i w:val="false"/>
                <w:color w:val="000000"/>
                <w:sz w:val="20"/>
              </w:rPr>
              <w:t>
МЕМСТ 33726-2016 "Жылжымалы теміржол құрамы үшін статикалық емес тартпалы түрлендіргіштер.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және ДА қосымша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6-бөлімдер </w:t>
            </w:r>
          </w:p>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Темір жол жылжымалы құрамына арналған электромашиналық түрлендіргіштер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"н", "о" және "у" тармақшалары, және V бөлімнің 15, 72, 97, 99, 101 және 106-тармақтары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8-бөлімдер</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17516.1-90 "Электротехникалық бұйымдар. Механикалық сыртқы әсер етуші факторларға төзімділік бөлігіндегі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7217-87 "Айналмалы электр машиналары. Асинхронды қозғалтқыштар.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IEC 60034-1-2014 "Айналмалы электр машиналары. 1-бөлік. Параметрлердің номиналды мәндері және пайдалану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және 9-бөлімдер</w:t>
            </w:r>
          </w:p>
          <w:p>
            <w:pPr>
              <w:spacing w:after="20"/>
              <w:ind w:left="20"/>
              <w:jc w:val="both"/>
            </w:pPr>
            <w:r>
              <w:rPr>
                <w:rFonts w:ascii="Times New Roman"/>
                <w:b w:val="false"/>
                <w:i w:val="false"/>
                <w:color w:val="000000"/>
                <w:sz w:val="20"/>
              </w:rPr>
              <w:t>
МЕМСТ IEC 60034-14-2014 "Айналмалы электр машиналары. 14-бөлік. Біліктің биіктігі 56 мм және одан жоғары машиналардың кейбір түрлерінің механикалық тербелісі. Діріл қаттылығын өлшеу, бағалау және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8 және 10-бөлімдер</w:t>
            </w:r>
          </w:p>
          <w:p>
            <w:pPr>
              <w:spacing w:after="20"/>
              <w:ind w:left="20"/>
              <w:jc w:val="both"/>
            </w:pPr>
            <w:r>
              <w:rPr>
                <w:rFonts w:ascii="Times New Roman"/>
                <w:b w:val="false"/>
                <w:i w:val="false"/>
                <w:color w:val="000000"/>
                <w:sz w:val="20"/>
              </w:rPr>
              <w:t>
МЕМСТ 11828-86 "Айналмалы электр машиналары.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30630.0.1-2002 "Машиналардың, аспаптардың және басқа да техникалық бұйымдардың сыртқы әсер етуші факторларына төзімділігін сынау әдістері. Аралас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климаттық сыртқы әсер етуші факторларына төзімділігін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17-бөлім</w:t>
            </w:r>
          </w:p>
          <w:p>
            <w:pPr>
              <w:spacing w:after="20"/>
              <w:ind w:left="20"/>
              <w:jc w:val="both"/>
            </w:pPr>
            <w:r>
              <w:rPr>
                <w:rFonts w:ascii="Times New Roman"/>
                <w:b w:val="false"/>
                <w:i w:val="false"/>
                <w:color w:val="000000"/>
                <w:sz w:val="20"/>
              </w:rPr>
              <w:t>
МЕМСТ 10159-79 "Айналмалы коллекторлық электр машиналары.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ИСО 10816-1-97 "Айналмалы емес бөліктердегі дірілді өлшеу нәтижелері бойынша машиналардың жай-күйін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11-15-бөлімдер </w:t>
            </w:r>
          </w:p>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Магнитті рельсті тежегіш жетегі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30467-97 "Жылжымалы құрам жабдықтарының атқарушы құрылғылары мен арматурасы. Жалпы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Темір жол жылжымалы құрамының тайғаққа қарсы құрылғысы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34-тармақтың "б" тармақшасы және V бөлімнің 15,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Жылжымалы темір жол құрамының рессорлық ілу серіппелері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Жүк вагондарының бестіктері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34468-2018 "Жолтабаны 1520 мм темір жол жүк вагондарының бестіктері.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Локомотивтер мен моторвагонды жылжымалы құрамға арналған айырғыштар, қысқа тұйықтағыштар, бөлгіштер, жоғары вольтты жерге тұйықтағыштар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11-бөлім </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10-бөлімдер</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6-бөлімдер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климаттық сыртқы әсер етуші факторларына төзімділігін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Жүк вагонының бүйір арбасының рамасы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103, 104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32400-2013 "Темір жол жүк вагондарының бүйір рамасы және рессордан жоғары құйылған арбашалары.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33939-2016 "Темір жол жүк вагондарының құйылған бөлшектері. Ресурстарды сынау әдістері. 1-бөлік. Бүйір рамасы"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Локомотивтік тартқыш жолаушылар вагоны мен моторвагонды жылжымалы құрам арбаларының рамалары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"р" – "т" тармақшалары және  V бөлімнің 15, 97,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34451-2018 "Моторвагонды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8-бөлім</w:t>
            </w:r>
          </w:p>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және 9-бөлімдер </w:t>
            </w:r>
          </w:p>
          <w:p>
            <w:pPr>
              <w:spacing w:after="20"/>
              <w:ind w:left="20"/>
              <w:jc w:val="both"/>
            </w:pPr>
            <w:r>
              <w:rPr>
                <w:rFonts w:ascii="Times New Roman"/>
                <w:b w:val="false"/>
                <w:i w:val="false"/>
                <w:color w:val="000000"/>
                <w:sz w:val="20"/>
              </w:rPr>
              <w:t>
МЕМСТ Р 55724-2013 "Бұзбайтын бақылау. Дәнекерленген қосылыстар. Ультрадыбыс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Электровоздар мен электр пойыздарына арналған реакторлар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8024-90 "1000 В жоғары кернеуге айнымалы токтың аппараттары мен электр техникалық құрылғылары. Ұзақ жұмыс режимі кезіндегі қыздыру нормасы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6-бөлімдер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14794-79 "Токты шектейтін бетон реакторлар.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климаттық сыртқы әсер етуші факторларына төзімділігін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Темір жол вагондарының автотежегіштеріне арналған ауа резервуарлары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және 7-бөлімдер </w:t>
            </w:r>
          </w:p>
          <w:p>
            <w:pPr>
              <w:spacing w:after="20"/>
              <w:ind w:left="20"/>
              <w:jc w:val="both"/>
            </w:pPr>
            <w:r>
              <w:rPr>
                <w:rFonts w:ascii="Times New Roman"/>
                <w:b w:val="false"/>
                <w:i w:val="false"/>
                <w:color w:val="000000"/>
                <w:sz w:val="20"/>
              </w:rPr>
              <w:t>
МЕМСТ 30631-99 "Пайдалану кезінде механикалық сыртқы әсер етуші факторларға төзімділік бөлігінде машиналарға, аспаптарға және басқа да техникалық бұйымдарға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52400-2005 "Темір жол вагондарының тежегіштеріне арналған ауа резервуарлары.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Тартқыш, моторвагонды және арнайы өздігінен жүретін жылжымалы құрамға арналған ауа резервуарлары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52400-2005 "Темір жол вагондарының тежегіштеріне арналған ауа резервуарлары.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 және 9-бөлімдер</w:t>
            </w:r>
          </w:p>
          <w:p>
            <w:pPr>
              <w:spacing w:after="20"/>
              <w:ind w:left="20"/>
              <w:jc w:val="both"/>
            </w:pPr>
            <w:r>
              <w:rPr>
                <w:rFonts w:ascii="Times New Roman"/>
                <w:b w:val="false"/>
                <w:i w:val="false"/>
                <w:color w:val="000000"/>
                <w:sz w:val="20"/>
              </w:rPr>
              <w:t>
МЕМСТ 6996-66 "Дәнекерленген қосылыстар. Механикалық қасиеттерді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5-бөлімдер</w:t>
            </w:r>
          </w:p>
          <w:p>
            <w:pPr>
              <w:spacing w:after="20"/>
              <w:ind w:left="20"/>
              <w:jc w:val="both"/>
            </w:pPr>
            <w:r>
              <w:rPr>
                <w:rFonts w:ascii="Times New Roman"/>
                <w:b w:val="false"/>
                <w:i w:val="false"/>
                <w:color w:val="000000"/>
                <w:sz w:val="20"/>
              </w:rPr>
              <w:t>
МЕМСТ 1561-75 "Темір жол вагондарының автотежегіштеріне арналған ауа резервуарлары.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Моторвагонды жылжымалы құрамның тартқыш жетегінің муфталарының резеңке кордты қабықтары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30630.0.1-2002 "Машиналардың, аспаптардың және басқа да техникалық бұйымдардың сыртқы әсер етуші факторларына төзімділігін сынау әдістері. Аралас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33188-2014 "Моторвагонды жылжымалы құрамның тартқыш жетегінің муфталары. Резеңке кордты қабықтар.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6768-75 "Резеңке және резеңкелі мата. Стратификация кезінде қабаттар арасындағы байланыстың беріктігін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263-75 "Резеңке. Шор А бойынша қаттылықты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Іске қосу резисторлары, демпферлік электр тежегіші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10-бөлімдер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6-бөлімдер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Жоғары вольтты электромагниттік және электрондық релелер (қорғаныс, аралық, уақыт және дифференциалды)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10-бөлімдер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6-бөлімдер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климаттық сыртқы әсер етуші факторларына төзімділігін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Жылжымалы темір жол құрамына арналған жайма рессорлар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3-бөлім </w:t>
            </w:r>
          </w:p>
          <w:p>
            <w:pPr>
              <w:spacing w:after="20"/>
              <w:ind w:left="20"/>
              <w:jc w:val="both"/>
            </w:pPr>
            <w:r>
              <w:rPr>
                <w:rFonts w:ascii="Times New Roman"/>
                <w:b w:val="false"/>
                <w:i w:val="false"/>
                <w:color w:val="000000"/>
                <w:sz w:val="20"/>
              </w:rPr>
              <w:t>
МЕМСТ 1425-93 "Темір жолдардың жылжымалы құрамына арналған жайма рессорлар.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9012-59 "Металлдар. Бринелл бойынша қаттылықты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Темір жол жылжымалы құрамының тежегіштеріне арналған жалғағыш жеңдер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2593-2014 "Темір жол жылжымалы құрамының жалғағыш жеңдері.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Локомотивтерге, моторвагонды және арнайы өздігінен жүретін темір жол жылжымалы құрамына арналған шыны тазалағыштар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Автотіркемені қоса алғанда, тіркеме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және "ж" тармақшалары, V бөлімнің 15, 97, 98,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34450-2018 "Темір жол жылжымалы құрамының тіркеу және автотіркеу құрылғыларының бөлшектері мен құрастыру бірліктері.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жылжымалы құрамын тіркеу және автотіркеу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және "ж" тармақшалары, V бөлімнің 15, 97, 98,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34450-2018 "Темір жол жылжымалы құрамының тіркеу және автотіркеу құрылғыларының бөлшектері мен құрастыру бірліктері.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Жүк вагондарына арналған екі осьті арбалар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"б", "р" – "т" тармақшалары,және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вагондарының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58720-2019 "Жүк типіндегі арнайы вагондардың арбалары, бүйір рамалары, рессорлы және жалғағыш арқалықтары.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Моторвагондық жылжымалы құрамның жолаушылар вагондарының және тіркеме вагондарының арбалары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вагондарының арбалары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"б", "р" –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55821-2013 "Локомотивтік тартқыштың жолаушылар вагондарының арбалары.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34451-2018 "Моторвагонды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құрамның тіркемелі вагондарының арбалары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"б", "р" –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34451-2018 "Моторвагонды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Жүк вагондарына арналған үш осьті арбалар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"б", "р" –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вагондарының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Жүк вагондарына арналған төрт осьті арбалар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"б", "р" –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және 6-бөлімдер,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9246-2013 "Жолтабаны 1520 мм темір жолдардың екі білікті үш элементті жүк вагондарының арбалары.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33788-2016 "Жүк және жолаушылар вагондары. Беріктігі мен динамикалық сапасын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Локомотивтер мен моторвагонды жылжымалы құрамға арналған тифондар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57,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Машинистің тежегіш крандары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Магистральдық темір жол жүк вагондарының арбашықтарын тежегіш иінтіректі беру триангельдері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4686-2012 "Жүк вагондарының арбашаларын тежегіш иінтіректі беру триангельдері.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19281-2014 "Беріктігі жоғары прокат.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Локомотивтер мен моторвагонды жылжымалы құрамның басты жетегінің тартқыш агрегаттары мен генераторлары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"н", "о" және "у" тармақшалары, және V бөлімнің 15, 72,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17-бөлім</w:t>
            </w:r>
          </w:p>
          <w:p>
            <w:pPr>
              <w:spacing w:after="20"/>
              <w:ind w:left="20"/>
              <w:jc w:val="both"/>
            </w:pPr>
            <w:r>
              <w:rPr>
                <w:rFonts w:ascii="Times New Roman"/>
                <w:b w:val="false"/>
                <w:i w:val="false"/>
                <w:color w:val="000000"/>
                <w:sz w:val="20"/>
              </w:rPr>
              <w:t>
МЕМСТ 10159-79 "Айналмалы коллекторлық электр машиналары.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11828-86 "Айналмалы электр машиналары.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11-15-бөлімдер</w:t>
            </w:r>
          </w:p>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IEC 60034-1-2014 "Айналмалы электр машиналары. 1-бөлік. Параметрлердің номиналды мәндері және пайдалану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IEC 60034-5-2011 "Айналмалы электр машиналары. 5-бөлік. Айналмалы электр машиналарының қабықшаларымен қамтамасыз етілетін қорғау дәрежелерінің жіктелуі"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және 9-бөлімдер </w:t>
            </w:r>
          </w:p>
          <w:p>
            <w:pPr>
              <w:spacing w:after="20"/>
              <w:ind w:left="20"/>
              <w:jc w:val="both"/>
            </w:pPr>
            <w:r>
              <w:rPr>
                <w:rFonts w:ascii="Times New Roman"/>
                <w:b w:val="false"/>
                <w:i w:val="false"/>
                <w:color w:val="000000"/>
                <w:sz w:val="20"/>
              </w:rPr>
              <w:t>
МЕМСТ IEC 60034-14-2014 "Айналмалы электр машиналары. 14-бөлік. Біліктің биіктігі 56 мм және одан жоғары машиналардың кейбір түрлерінің механикалық тербелісі. Діріл қаттылығын өлшеу, бағалау және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7217-87 "Айналмалы электр машиналары. Асинхронды қозғалтқыштар.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Локомотивтер мен моторвагонды жылжымалы құрамның тартқыш электр қозғалтқыштары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"н", "о" және "у" тармақшалары, және V бөлімнің V бөлімнің 15, 72,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16962.1-89 "Электротехникалық бұйымдар. Климаттық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17-бөлім</w:t>
            </w:r>
          </w:p>
          <w:p>
            <w:pPr>
              <w:spacing w:after="20"/>
              <w:ind w:left="20"/>
              <w:jc w:val="both"/>
            </w:pPr>
            <w:r>
              <w:rPr>
                <w:rFonts w:ascii="Times New Roman"/>
                <w:b w:val="false"/>
                <w:i w:val="false"/>
                <w:color w:val="000000"/>
                <w:sz w:val="20"/>
              </w:rPr>
              <w:t>
МЕМСТ 10159-79 "Айналмалы коллекторлық электр машиналары.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11828-86 "Айналмалы электр машиналары. Жалпы сынау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15-бөлімдер</w:t>
            </w:r>
          </w:p>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IEC 60034-1-2014 "Айналмалы электр машиналары. 1-бөлік. Параметрлердің номиналды мәндері және пайдалану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IEC 60034-5-2011 "Айналмалы электр машиналары. 5-бөлік. Айналмалы электр машиналарының қабықшаларымен қамтамасыз етілетін қорғау дәрежелерінің жіктелуі"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және 9-бөлімдер </w:t>
            </w:r>
          </w:p>
          <w:p>
            <w:pPr>
              <w:spacing w:after="20"/>
              <w:ind w:left="20"/>
              <w:jc w:val="both"/>
            </w:pPr>
            <w:r>
              <w:rPr>
                <w:rFonts w:ascii="Times New Roman"/>
                <w:b w:val="false"/>
                <w:i w:val="false"/>
                <w:color w:val="000000"/>
                <w:sz w:val="20"/>
              </w:rPr>
              <w:t>
МЕМСТ IEC 60034-14-2014 "Айналмалы электр машиналары. 14-бөлік. Біліктің биіктігі 56 мм және одан жоғары машиналардың кейбір түрлерінің механикалық тербелісі. Діріл қаттылығын өлшеу, бағалау және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7217-87 "Айналмалы электр машиналары. Асинхронды қозғалтқыштар.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Автотіркеудің тартқыш қамыты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Темір жол жылжымалы құрамын жылыту жүйелеріне арналған электр қыздырғыш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"п" және "у" тармақшалары және V бөлімнің ы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33596-2015 "Темір жол жылжымалы құрамын жылыту жүйелеріне арналған электр қыздырғыш құрылғылар.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Жылжымалы темір жол құрамының құрылғылары, кешендері және басқару, бақылау және қауіпсіздік жүйелері, олардың бағдарламалық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"в" және "у"  тармақшалары және V бөлімнің 15, 99, 101, 106, 22 – 24, 26, 27, 72 және 97-тармақтары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28203-89 "Сыртқы факторлардың әсерін сынаудың негізгі әдістері. 2-бөлік. Сынақтар. Fc сынақтары және нұсқаулық: діріл (синусоидалы)"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51901.1-2002 "Тәуекел менеджменті. Технологиялық жүйелердің тәуекелін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51901.12-2007 (МЭК 60812:2006) "Тәуекел менеджменті. Ақаулардың түрлері мен салдарын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61508-7-2012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27.301-2011 "Техникадағы сенімділік. Сенімділікті басқару. Тоқтаусыз қызмет етуді талдау техникасы.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27.402-95 "Бас тартуға дейінгі орташа атқарымды бақылауға арналған сынақ жоспарлары (бас тартуға). 1-бөлік. Экспоненциалдық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27.403-2009 "Техникадағы сенімділік. Ақаусыз жұмыс ықтималдығын бақылауға арналған сынақ жоспарлары"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30804.4.11-2013 "Электромагниттік құралдардың техникалық үйлесімділігі. Сәтсіздіктерге, қысқа мерзімді үзілістерге және электр қуатының кернеуінің өзгеруіне төзімділік.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және 8-бөлімдер</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климаттық сыртқы әсер етуші факторларына төзімділігін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Жүктемеге байланысты тежеуіш күшін автоматты реттеу құрылғысы (авторежим)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МЕМСТ 33223-2015 "Жылжымалы теміржол құрамының тежегіш жүйелері. Қуатты пневматикалық органдағы қысымды автоматты реттеу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Артикуляцияланған үлгідегі жүк вагондарының топсалы жалғағыш құрылғысы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"р" және "т" тармақшалары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және 7-бөлімдер </w:t>
            </w:r>
          </w:p>
          <w:p>
            <w:pPr>
              <w:spacing w:after="20"/>
              <w:ind w:left="20"/>
              <w:jc w:val="both"/>
            </w:pPr>
            <w:r>
              <w:rPr>
                <w:rFonts w:ascii="Times New Roman"/>
                <w:b w:val="false"/>
                <w:i w:val="false"/>
                <w:color w:val="000000"/>
                <w:sz w:val="20"/>
              </w:rPr>
              <w:t>
МЕМСТ 34458-2018 "Артикуляцияланған үлгідегі жүк вагондарының құйылған мойын және жұмыстық бөліктері бар топсалы жалғағыш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Темір жол жылжымалы құрамына арналған дискілі тапталған доңғалақтық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"р" және "т" тармақшалары және V бөлімнің 15, 55,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32773-2014 "Тұтастай тапталған дөңгелектер, бандаждар және темір жол жылжымалы құрамына арналып тапталған доңғалақтық орталықтар. Макроқұрылым эталондарының шкаласы"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54153-2010 "Болат. Атомдық-эмиссиялық спектрлік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18895-97 "Болат. Фотоэлектрлік спектрлік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9454-78 "Металлдар. Төмен, бөлме және жоғары температураларда соққы бүгілісін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 "Металлдар. Созылуға жүргізілетін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1778-70 "Болат. Металл емес қосындыларды анықтаудың металлографиялық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32773-2014 "Тұтастай тапталған дөңгелектер, бандаждар және темір жол жылжымалы құрамына арналған домалақ дөңгелекті орталықтар. Макроқұрылым эталондарының шкаласы"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10243-75 "Болат. Сынау әдістері және макроқұрылымды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Темір жол жылжымалы құрамына (құймаларға) арналған құйма дөңгелекті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"р" және "т" тармақшалары және V бөлімнің 15, 55,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Темір жол жылжымалы құрамына арналған тежегіш цилиндрлер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34-тармақтың "б" тармақшасы және V бөлімнің 15, 97, 99, 101 және 106-тармақтары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Магистральдық темір жол вагондарына арналған тежеу қалыптарының чектері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34-тармақтың "б" тармақшасы және V бөлімнің 15, 97,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Теміржол жылжымалы құрамына арналған Төмен вольтті электр жабдығы: Төмен вольтті контроллерлер; автоматты ажыратқыштар; электромагниттік және электрондық релелер (қорғаныс, аралық, уақыт және дифференциалды)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және V бөлімнің 15, 97, 99, 101 және 106-тармақтары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10-бөлімдер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6-бөлімдер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сыртқы әсер етуші факторларына төзімділігін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сыртқы әсер етуші факторларына төзімділігін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сыртқы әсер етуші факторларына төзімділігін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 - егер жабдық жылжымалы темір жол құрамында орнатылған болса, әдіс соған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29 наурыздағы</w:t>
            </w:r>
            <w:r>
              <w:br/>
            </w:r>
            <w:r>
              <w:rPr>
                <w:rFonts w:ascii="Times New Roman"/>
                <w:b w:val="false"/>
                <w:i w:val="false"/>
                <w:color w:val="000000"/>
                <w:sz w:val="20"/>
              </w:rPr>
              <w:t>№ 48 шешімімен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Ерікті негізде қолдану нәтижесінде Кеден одағының "Жоғары жылдамдықты темір жол көлігінің қауіпсіздігі туралы" (КО ТР 002/2011)  техникалық регламенті талаптарының сақталуы қамтамасыз етілетін халықаралық және өңірлік (мемлекетаралық) стандарттардың, ал олар болмаған жағдайда – ұлттық (мемлекеттік) стандарттардың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құрылымдық элементі немесе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таңбалау және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Темір жол жылжымалы құрамы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5.12, 5.13, 5.14.1, 5.14.2, 5.14.3, 5.14.4, 5.14.5, 5.14.6, 5.14.7, 5.14.8, 5.14.10, 5.14.11, 5.14.12, 5.14.13, 5.14.14, 5.14.15, 5.14.16, 5.15, 7.16 (2-абзац), 11.3-тармақтар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4.17, 9.1.8-тармақтар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5.1.2-тармақ </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5.1 (2, 3, 4-аударымдар), 5.18.1, 5.18.2, 5.18.3, 5.18.4, 5.18.6, 7.10.1, 7.10.2, 7.15 (1-абзац, 8,9-кесте), 7.16, 10.10 (1-абзац), 11.1-тармақтар (5-абзац)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"д"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4.1.4-тармақтар </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"е"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 5.14.3, 5.14.4, 5.14.14, 5.14.15, 5.14.16-тармақтар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 5.14.3, 5.14.4-тармақтардың орнына МЕМСТ Р 55434-2013</w:t>
            </w:r>
          </w:p>
          <w:p>
            <w:pPr>
              <w:spacing w:after="20"/>
              <w:ind w:left="20"/>
              <w:jc w:val="both"/>
            </w:pPr>
            <w:r>
              <w:rPr>
                <w:rFonts w:ascii="Times New Roman"/>
                <w:b w:val="false"/>
                <w:i w:val="false"/>
                <w:color w:val="000000"/>
                <w:sz w:val="20"/>
              </w:rPr>
              <w:t xml:space="preserve">
 4.1.1, 4.1.2, 4.1.3-тармақтар </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"ж"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5.4.1-тармақ (4-аударым)</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"и"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 (2, 3-абзацтар), 6.14-тармақтар (2-абзац)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"к"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5.14.14, 5.14.15, 5.14.16, 5.15-тармақтар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"л"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"м"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4.18-тармақтар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(1-абзац), 7.5 (2-абзац), 10.1.1, 10.1.2, 10.1.3 (1,4-абзацтар), 10.1.4, 10.1.5, 10.2 (абзацы 2 және 7), 10.7, 11.10, 11.11-тармақтар (2-абзац), В, Г, Д, Е, Ж, И, Л қосымшалар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"о"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 4.4-тармақтар</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p>
            <w:pPr>
              <w:spacing w:after="20"/>
              <w:ind w:left="20"/>
              <w:jc w:val="both"/>
            </w:pPr>
            <w:r>
              <w:rPr>
                <w:rFonts w:ascii="Times New Roman"/>
                <w:b w:val="false"/>
                <w:i w:val="false"/>
                <w:color w:val="000000"/>
                <w:sz w:val="20"/>
              </w:rPr>
              <w:t>
7.10.1, 7.10.2-тармақтар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"п"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4.3-тармақтар</w:t>
            </w:r>
          </w:p>
          <w:p>
            <w:pPr>
              <w:spacing w:after="20"/>
              <w:ind w:left="20"/>
              <w:jc w:val="both"/>
            </w:pPr>
            <w:r>
              <w:rPr>
                <w:rFonts w:ascii="Times New Roman"/>
                <w:b w:val="false"/>
                <w:i w:val="false"/>
                <w:color w:val="000000"/>
                <w:sz w:val="20"/>
              </w:rPr>
              <w:t xml:space="preserve">
МЕМСТ 33436.3-1-2015 (IEC 62236-3-1:2008)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p>
            <w:pPr>
              <w:spacing w:after="20"/>
              <w:ind w:left="20"/>
              <w:jc w:val="both"/>
            </w:pPr>
            <w:r>
              <w:rPr>
                <w:rFonts w:ascii="Times New Roman"/>
                <w:b w:val="false"/>
                <w:i w:val="false"/>
                <w:color w:val="000000"/>
                <w:sz w:val="20"/>
              </w:rPr>
              <w:t xml:space="preserve">
7.10.1, 7.10.2-тармақтар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(2,3-абзац(2-сөйлем)), 7.12 (1-абзац), 7.17 (2-абзац), 7.18 (3-абзац), 7.20 (3-абзац), 7.22, 10.1.2 (2-абзац), 11.5.2, 11.5.5, 11.6.1 (2-абзац), 11.6.2, 11.6.3, 11.7, 11.8-тармақтар, Б, Л қосымшалар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 5.5, 6.2.1, 8.4, А қосымша, А.1-кесте, А.2 (1.1, 1.3, 1.4, 1.5; 2.1, 2.3, 2.4, 2.5; 3.1, 3.3, 3.4, 3.5; 4.1, 4.3, 4.4, 4.5-тармақтар  (қолданылатын өрт сөндіргіш заттардың түрлеріне байланысты))</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5.14.7, 5.14.8, 5.14.10, 5.14.11, 5.14.12, 5.14.13-тармақтар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5.14.7, 5.14.8, 5.14.10, 5.14.11, 5.14.12, 5.14.13-тармақтар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 5.14.10, 5.14.11-тармақтар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"ф"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7.1 (1-абзац, 3), 7.12 (1-абзац, 2), 7.17 (2,4-абзацтар), 7.18 (3-абзац), 7.22-тармақтар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"х"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5.14.7, 5.14.8-тармақтар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"ц"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5.2.3-тармақ б аударым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5.11, 5.12, 5.13, 5.14.11-тармақтар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16-тармағы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7.2-тармақтар </w:t>
            </w:r>
          </w:p>
          <w:p>
            <w:pPr>
              <w:spacing w:after="20"/>
              <w:ind w:left="20"/>
              <w:jc w:val="both"/>
            </w:pPr>
            <w:r>
              <w:rPr>
                <w:rFonts w:ascii="Times New Roman"/>
                <w:b w:val="false"/>
                <w:i w:val="false"/>
                <w:color w:val="000000"/>
                <w:sz w:val="20"/>
              </w:rPr>
              <w:t>
МЕМСТ 32410-2013 "Жолаушылар тасымалдарына арналған жылжымалы темір жол құрамының авариялық крэш-жүйелері"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км/с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17-тармағы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5.1.6-тармақ</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(2-абзац), 6.11, 7.12 (3,4-абзацтар), 7.20 (3-абзац), 7.22, 10.2 (6-абзац), 11.1 (3-абзац), 11.5.1, 11.9.2 (3,4-абзацтар), 11.9.3-тармақтар, Б, Л қосымша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 3-абзацтар), 6.12, 6.14 (1-абзац), 6.15 (1-абзац, 4, 5, 7- аударым), 6.23, 6.24, 7.2 (2-абзац), 7.12 (1-абзац), 7.22, 11.1 (1-абзац, 1- аударым, 2, 6), 11.1 (2-абзац), 11.5.3-тармақтар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30-тармағы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6.18, 6.19, 8.5 (2-абзац,  2-5- аударым), 8.6-тармақтар (3-абзац)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31-тармағы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А.4 қосымша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10.2-тармақ (7-абзац)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 (1-абзац, 2- аударым), 8.2 (1- аударым, 2), 8.4*, 9.1.1 (1-абзац, 1- аударым), 9.2.1 (1-абзац, 1- аударым, 6), 9.2.2* (1-абзац, 5), 11.5.3-тармақтар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А қосымша, А.1</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36-тармағы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9.1.1-тармақ (1-абзац, 2- аударым)</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37-тармағы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(КО ТР 002/2011 4-бабының 37-тармағының талаптарын ескере отырып), 8.2-тармақтар (1- аударым)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38-тармағы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(1, 3, 4, 7-абзац), 10.3-тармақтар (2, 4-абзац)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(1, 3, 7-абзац) 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40-тармағы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10.1.7-тармақ (1, 3, 6-абзац)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 11.7-тармақтар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5.5-тармақтың 1- аударымы</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(1-абзац, 3), 11.5.5-тармақтар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10.1.7-тармақ (2, 7-абзацтар)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 (2, 3-абзацтар), 6.14 (1,2-абзацтар), 6.23, 6.24, 7.2-тармақтар (2-абзац)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(6-абзац), 6.15-тармақтар (1-абзац, 2- аударым)</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46-тармағы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6.12-тармақ (1-сөйлем)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47-тармағы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48-тармағы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49-тармағы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(2-абзац 3-сөйлем), 7.20-тармақтар (3-абзац)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50-тармағы*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(1-абзац), 6.23, 6.24-тармақтар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 5.18.2-тармақтар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5.4.1-тармақ (4-аударым)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5.18.11, 5.18.12-тармақтар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p>
            <w:pPr>
              <w:spacing w:after="20"/>
              <w:ind w:left="20"/>
              <w:jc w:val="both"/>
            </w:pPr>
            <w:r>
              <w:rPr>
                <w:rFonts w:ascii="Times New Roman"/>
                <w:b w:val="false"/>
                <w:i w:val="false"/>
                <w:color w:val="000000"/>
                <w:sz w:val="20"/>
              </w:rPr>
              <w:t xml:space="preserve">
5.4.1-тармақ (4-аударым)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(1-абзац, 1-сөйлем), 11.6.1 (2-абзац), 11.11-тармақтар (2-абзац)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 (1 3, 4-абзацтар), 10.1.3 (1, 4-абзац), 10.1.4, 10.1.5 (а, б тармақша), 11.10-тармақтар, В, Г, Д, Е, Ж қосымшалар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57-тармағы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(2-абзац), 11.11-тармақтар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58-тармағы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11.1-тармақ (3-абзац), Л қосымша,</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5.9-тармақ (КО ТР V бөлімі 60-тармағының талаптарын ескере отырып)</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60-тармағы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11.5.1-тармақ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11.6.1-тармақтар (2-абзац)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5.3, 5.5-тармақтар МЕМСТ 34394-2018 "Локомотивтер және моторвагонды жылжымалы құрам. Өрт қауіпсіздігі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10.5-тармақтар (4-абзац, И қосымшаның И.2-кестесі вагонаралық өтпенің геометриялық параметрлері бөлігінде)</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10.5-тармақтар (4-абзац, И қосымшаның И.2-кестесі жолаушылар салондарын жоспарлау және креслолар орнату бөлігінде)</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(1-абзац), 7.17 (2-абзац), 7.18-тармақтар (3-абзац)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66-тармағы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(4-абзац), 11.9.3-тармақтар, Л қосымша (Л.1-кесте) баспалдақтарды бұғаттау бөлігінде</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68-тармағы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7.10.1, 7.10.2-тармақтар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11.1-тармақ (5-абзац)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70-тармағы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11.6.3-тармақ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 8.4, А қосымша, А.1-кесте, А.2( п.п. 1.1, 1.3, 1.4, 1.5; 2.1, 2.3, 2.4, 2.5; 3.1, 3.3, 3.4, 3.5; 4.1, 4.3, 4.4, 4.5-тармақтар (қолданылатын өрт сөндіргіш заттардың түрлеріне байланысты))</w:t>
            </w:r>
          </w:p>
          <w:p>
            <w:pPr>
              <w:spacing w:after="20"/>
              <w:ind w:left="20"/>
              <w:jc w:val="both"/>
            </w:pPr>
            <w:r>
              <w:rPr>
                <w:rFonts w:ascii="Times New Roman"/>
                <w:b w:val="false"/>
                <w:i w:val="false"/>
                <w:color w:val="000000"/>
                <w:sz w:val="20"/>
              </w:rPr>
              <w:t>
МЕМСТ 34394-2018 "Локомотивтер және моторвагонды жылжымалы құрам. Өрт қауіпсіздігі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 (1-абзац, 2, 4-аударым), В қосымша, 10.7.1 (3-абзац), 10.7.2-тармақтар (4-абзац)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 (2-абзац), 11.5.3-тармақтар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11.5.2-тармақ</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76-тармағы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9.2.1, 9.2.3, 9.2.4-тармақтар </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77-тармағы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(1-абзац), 7.4, 7.5, 7.6, 9.1 (1-абзац), 9.4, 9.5, 9.6, 11.1, 11.1.1, 11.1.2, 11.2, 11.2.1-11.2.6, 11.2.8, 11.2.9, 12.1, 12.3, 13.1, 13.2, (2-абзац), 13.3, 13.3.1-тармақтар, 14-бөлім</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78-тармағы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(1-сөйлем), 11.2.2 (2, 3-абзацтар), 11.2.4-тармақтар (1-абзац, 1-сөйлем)</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79-тармағы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 11.2.2 (1-абзац), 11.2.3-тармақтар</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80-тармағы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11.2.4-тармақ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7.16-тармақ (1-абзац)</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аударым) </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11.9.2-тармақтар (3-абзац)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 14-тармақтар</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90-тармағы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Темір жол жылжымалы құрамының құрамдас бөліктері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рычагты берілістің автоматты реттегіші (автореттегіш)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4.4-тармақтар</w:t>
            </w:r>
          </w:p>
          <w:p>
            <w:pPr>
              <w:spacing w:after="20"/>
              <w:ind w:left="20"/>
              <w:jc w:val="both"/>
            </w:pPr>
            <w:r>
              <w:rPr>
                <w:rFonts w:ascii="Times New Roman"/>
                <w:b w:val="false"/>
                <w:i w:val="false"/>
                <w:color w:val="000000"/>
                <w:sz w:val="20"/>
              </w:rPr>
              <w:t>
МЕМСТ 33724.3-2016 "Темір жол жылжымалы құрамының пневматикалық тежегіш жабдығы. Қауіпсіздік талаптары және бақылау әдістері. 3-бөлік. Тежегіш тетіктерінің автоматты реттегіштері"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7.2-тармақтар  </w:t>
            </w:r>
          </w:p>
          <w:p>
            <w:pPr>
              <w:spacing w:after="20"/>
              <w:ind w:left="20"/>
              <w:jc w:val="both"/>
            </w:pPr>
            <w:r>
              <w:rPr>
                <w:rFonts w:ascii="Times New Roman"/>
                <w:b w:val="false"/>
                <w:i w:val="false"/>
                <w:color w:val="000000"/>
                <w:sz w:val="20"/>
              </w:rPr>
              <w:t>
МЕМСТ 33724.3-2016 "Темір жол жылжымалы құрамының пневматикалық тежегіш жабдығы. Қауіпсіздік талаптары және бақылау әдістері. 3-бөлік. Тежегіш тетіктерінің автоматты реттегіштері"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33724.3-2016 "Темір жол жылжымалы құрамының пневматикалық тежегіш жабдығы. Қауіпсіздік талаптары және бақылау әдістері. 3-бөлік. Тежегіш тетіктерінің автоматты реттегіштері"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автоматты тұрақ тежегіші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5.1.4 (жүк вагондары үшін), 5.1.5, 5.1.6, 5.2.1, 5.2.2, 5.2.3, 5.2.4, 5.2.5, 6.1-тармақтар </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5.5.2-тармақтар </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4.13-тармақ (төртінші аударым) </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5.6.1-тармақ  </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 қысқа тұйықталу токтарынан жоғары вольтты қорғау және бақылау аппараттары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 2.6, 2.7, 2.8, 2.11-тармақтар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8.1.8, 8.1.12, 8.1.13, 8.1.14, 8.2.2-тармақтар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бандаждар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4.8-тармақ</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4.8, 4.10-тармақтар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 4.11, 4.16-тармақтар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4.8 - 4.11, 4.16-тармақтар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4.9, 4.11, 4.16-тармақтар</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4.15-тармақ</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рельсті тежегіш башмақтар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89, 91, 94, 82-тармақтары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977-88 "Болат құймалар.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тежегіш қалыптарының башмақтары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5.3.1-тармақ  </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 5.2.1.6, 5.4, 6.1-тармақтар</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5.6.1-тармақ </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дискілі тежегіштерінің тежегіш жапсырмаларының табандықтары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Тежегіштерді бұғаттау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4.8-тармақтар </w:t>
            </w:r>
          </w:p>
          <w:p>
            <w:pPr>
              <w:spacing w:after="20"/>
              <w:ind w:left="20"/>
              <w:jc w:val="both"/>
            </w:pPr>
            <w:r>
              <w:rPr>
                <w:rFonts w:ascii="Times New Roman"/>
                <w:b w:val="false"/>
                <w:i w:val="false"/>
                <w:color w:val="000000"/>
                <w:sz w:val="20"/>
              </w:rPr>
              <w:t>
МЕМСТ 33883-2016 "Жылжымалы теміржол құрамының тежегіштерін бұғаттау.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33883-2016 "Жылжымалы теміржол құрамының тежегіштерін бұғаттау.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33883-2016 "Жылжымалы теміржол құрамының тежегіштерін бұғаттау.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33883-2016 "Жылжымалы теміржол құрамының тежегіштерін бұғаттау.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құрамды әйнектеудің бүйір бұйымдары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5.2.18*, 5.2.19*, 5.2.20*, 5.2.21, 5.2.28*, 5.2.29*, 5.2.32-тармақтар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5.2.18*, 5.2.19*, 5.2.20*, 5.2.21, 5.2.28*, 5.2.29*, 5.3.1-тармақтар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 (V бөлімнің 91, 93, 94-тармақтарының талаптарын ескере отырып таңбалау)</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6.11-тармақ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 93-тармақтары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 "V бөлімнің 91, 93, 94-тармақтарының талаптарын ескере отырып таңбалау"</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 "V бөлімнің 91, 93-тармақтарының талаптарын ескере отырып таңбалау"</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құрамға арналған вентильді ажыратқыштар мен асқын кернеулерді шектегіштер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8.3.1 - 8.3.4-тармақтар</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p>
            <w:pPr>
              <w:spacing w:after="20"/>
              <w:ind w:left="20"/>
              <w:jc w:val="both"/>
            </w:pPr>
            <w:r>
              <w:rPr>
                <w:rFonts w:ascii="Times New Roman"/>
                <w:b w:val="false"/>
                <w:i w:val="false"/>
                <w:color w:val="000000"/>
                <w:sz w:val="20"/>
              </w:rPr>
              <w:t>
МЕМСТ Р 52725-2007 "Кернеуі 3-тен 750 кВ-қа дейінгі айнымалы токтың электр қондырғыларына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бөлгіштер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4.2.1-тармақ (1.1 – 1.9, 2.1.1 – 2.1.5, 2.2.1 – 2.2.6, 3.1 – 3.7, 4.1 – 4.4 4-тармақшалар.1-кестенің)</w:t>
            </w:r>
          </w:p>
          <w:p>
            <w:pPr>
              <w:spacing w:after="20"/>
              <w:ind w:left="20"/>
              <w:jc w:val="both"/>
            </w:pPr>
            <w:r>
              <w:rPr>
                <w:rFonts w:ascii="Times New Roman"/>
                <w:b w:val="false"/>
                <w:i w:val="false"/>
                <w:color w:val="000000"/>
                <w:sz w:val="20"/>
              </w:rPr>
              <w:t>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4.2.2-тармақтар (4.2-кетенің 1.1 – 1.10, 2.1 – 2.5, 3.1 – 3.5, 4.1 – 4.4-тармақшалары)</w:t>
            </w:r>
          </w:p>
          <w:p>
            <w:pPr>
              <w:spacing w:after="20"/>
              <w:ind w:left="20"/>
              <w:jc w:val="both"/>
            </w:pPr>
            <w:r>
              <w:rPr>
                <w:rFonts w:ascii="Times New Roman"/>
                <w:b w:val="false"/>
                <w:i w:val="false"/>
                <w:color w:val="000000"/>
                <w:sz w:val="20"/>
              </w:rPr>
              <w:t>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 (автоматты тежегіштерді сатылап босататын жолаушылар жылжымалы құрамының автоматты тежегіштерінің ауа таратқыштары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4.7.7-тармақтар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p>
            <w:pPr>
              <w:spacing w:after="20"/>
              <w:ind w:left="20"/>
              <w:jc w:val="both"/>
            </w:pPr>
            <w:r>
              <w:rPr>
                <w:rFonts w:ascii="Times New Roman"/>
                <w:b w:val="false"/>
                <w:i w:val="false"/>
                <w:color w:val="000000"/>
                <w:sz w:val="20"/>
              </w:rPr>
              <w:t>
(Тек электрлік ауа бөлгіштерге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4.2.1-тармақ (1-кестенің 4.1 – 4.4 4-тармақшалары)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4.2.2-тармақ (4.2-кестенің 4.1 – 4.4-тармақшалары)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 (Автоматты тежегіштерді сатылап босататын жолаушылар жылжымалы құрамының автоматты тежегіштерінің ауа таратқыштары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4.5.3, 4.7.7-тармақтар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 (Тек электрлік ауа бөлгіштерге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8.2-тармақ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жеке құрылымдық бұйымдар болып табылатын қосалқы электр машиналары (қуаты 1 кВт-тан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"ф" тармақшалары,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(в), 5.2.2 (қоршаған ортаның температурасы кезінде жұмыс қабілеттілігі бөлігінде минус 50°С-тан плюс 40°С-қа дейін және теңіз деңгейінен 1200 м биіктікте), 5.2.4 (ылғалды ауаның әсері бөлігінде), 5.6.1*, 5.6.2*, 5.6.3, 5.7.1, 5.7.6, 5.8.1, 5.8.3, 5.8.4, 5.12.2* (коллекторлық электр машиналары үшін), 5.12.8* (коллекторлық электр машиналары үшін), 5.14.4, 5.15.1 (1-абзац, 5-аударым), 5.17* (коллекторлық электр машиналары үшін), 5.17.2* (коллекторсыз электр машиналары үшін), 6.6-тармақтар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"г", "о", "п" тармақшалары,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4.3-тармақтар</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(қорытындыларды таңбалаудың болуы бөлігінде), 9.3-тармақтар</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құрамға арналған автоматты тез әрекет ететін ажыратқыштар және басты ажыратқыштар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8.3-тармақ</w:t>
            </w:r>
          </w:p>
          <w:p>
            <w:pPr>
              <w:spacing w:after="20"/>
              <w:ind w:left="20"/>
              <w:jc w:val="both"/>
            </w:pPr>
            <w:r>
              <w:rPr>
                <w:rFonts w:ascii="Times New Roman"/>
                <w:b w:val="false"/>
                <w:i w:val="false"/>
                <w:color w:val="000000"/>
                <w:sz w:val="20"/>
              </w:rPr>
              <w:t>
МЕМСТ 33798.3-2016 (IEC 60077-1:2001) "Темір жол жылжымалы құрамының электр жабдығы. 3-бөлік. Тұрақты токты автоматты ажыратқыштар.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9.12.1.3-тармақтар</w:t>
            </w:r>
          </w:p>
          <w:p>
            <w:pPr>
              <w:spacing w:after="20"/>
              <w:ind w:left="20"/>
              <w:jc w:val="both"/>
            </w:pPr>
            <w:r>
              <w:rPr>
                <w:rFonts w:ascii="Times New Roman"/>
                <w:b w:val="false"/>
                <w:i w:val="false"/>
                <w:color w:val="000000"/>
                <w:sz w:val="20"/>
              </w:rPr>
              <w:t>
МЕМСТ 33798.4-2016 (IEC 60077-4:2003) "Темір жол жылжымалы құрамының электр жабдығы. 4-бөлік. Ауыспалы токты автоматты ажыратқыштар.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7.2-тармақ</w:t>
            </w:r>
          </w:p>
          <w:p>
            <w:pPr>
              <w:spacing w:after="20"/>
              <w:ind w:left="20"/>
              <w:jc w:val="both"/>
            </w:pPr>
            <w:r>
              <w:rPr>
                <w:rFonts w:ascii="Times New Roman"/>
                <w:b w:val="false"/>
                <w:i w:val="false"/>
                <w:color w:val="000000"/>
                <w:sz w:val="20"/>
              </w:rPr>
              <w:t>
МЕМСТ 33798.4-2016 (IEC 60077-4:2003) "Темір жол жылжымалы құрамының электр жабдығы. 4-бөлік. Ауыспалы токты автоматты ажыратқыштар.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вагонаралық қосылыстар (розетка мен штепсель бірлесіп)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2.4.1-тармақтар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 8.2.2-тармақтар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гидравликалық демпферлері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 5.1.5, 5.1.6, 5.5-тармақтар </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 6.1-тармақ  </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5.3.2-тармақ  </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5.4.1(белгіленген қызмет мерзімі бөлігінде), 5.4.2-тармақтар </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5.7.1-тармақ  </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тежегіш дискілер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4.6-кесте (4.1, 4.3-тармақ ("қалдық   теңгерімсіздік" көрсеткішінен басқа))</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 машинисінің кабинасын шынылау бұйымдары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5.1.3, 5.1.7* (маңдайша әйнек үшін), 5.1.9* (маңдайша әйнек үшін), 5.1.10* (бүйір әйнек үшін), 5.1.12*, 5.1.13*, 5.1.19, 5.1.21* (бүйір әйнек үшін), 5.1.22*-тармақтар (бүйір әйнек үшін)</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5.1.3*, 5.1.9* (маңдайша әйнек үшін), 5,1.10* (бүйір әйнек үшін), 5.1.11, 5.1.12*, 5.1.13*, 5.1.16*, 5.1.20, 5.3.1-тармақтар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 (V бөлімнің 91, 93, 94-тармақтарының талаптарын ескере отырып таңбалау)</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6.11-тармақ </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 93-тармақтары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 (V бөлімнің 91, 93, 94-тармақтарының талаптарын ескере отырып таңбалау)</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 "V бөлімнің 91, 93-тармақтарының талаптарын ескере отырып таңбалау"</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тежеуіш пневматикалық жүйелеріне арналған тығыздағыш резеңке бұйымдар (диафрагмалар, манжеттер, жағалар, тығыздағыштар, төсемдер)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4.2-тармақ.7 (4.7-кестенің 2, 3, 4-тармақтары, 4.8-кесте) </w:t>
            </w:r>
          </w:p>
          <w:p>
            <w:pPr>
              <w:spacing w:after="20"/>
              <w:ind w:left="20"/>
              <w:jc w:val="both"/>
            </w:pPr>
            <w:r>
              <w:rPr>
                <w:rFonts w:ascii="Times New Roman"/>
                <w:b w:val="false"/>
                <w:i w:val="false"/>
                <w:color w:val="000000"/>
                <w:sz w:val="20"/>
              </w:rPr>
              <w:t xml:space="preserve">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4.2.7-тармақ (4.7-кестенің 1-тармағы, 4.9-кесте)</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xml:space="preserve">
МЕМСТ Р 2.601-2019 "Конструкторлық құжаттаманың бірыңғай жүйесі (ЕСКД). Пайдалану құжаттары"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4.2.7-тармақ (4-кестенің 2, 37-тармақтары, 4.8-кесте)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Автотіркегіштің тарту қамытының сынасы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5.5.8-тармақтар</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тартқыш берілістерінің тісті цилиндрлік дөңгелектері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13-тармағының "в", "с", "т", "у"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4.1 - 4.5, 4.9 - 4.13, 4.16-тармақтар</w:t>
            </w:r>
          </w:p>
          <w:p>
            <w:pPr>
              <w:spacing w:after="20"/>
              <w:ind w:left="20"/>
              <w:jc w:val="both"/>
            </w:pPr>
            <w:r>
              <w:rPr>
                <w:rFonts w:ascii="Times New Roman"/>
                <w:b w:val="false"/>
                <w:i w:val="false"/>
                <w:color w:val="000000"/>
                <w:sz w:val="20"/>
              </w:rPr>
              <w:t>
МЕМСТ 30803-2014 "Тартқыш жылжымалы құрамның тартқыш берілістерінің тісті дөңгелектері.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4.18-тармақ</w:t>
            </w:r>
          </w:p>
          <w:p>
            <w:pPr>
              <w:spacing w:after="20"/>
              <w:ind w:left="20"/>
              <w:jc w:val="both"/>
            </w:pPr>
            <w:r>
              <w:rPr>
                <w:rFonts w:ascii="Times New Roman"/>
                <w:b w:val="false"/>
                <w:i w:val="false"/>
                <w:color w:val="000000"/>
                <w:sz w:val="20"/>
              </w:rPr>
              <w:t>
МЕМСТ 30803-2014 "Тартқыш жылжымалы құрамның тартқыш берілістерінің тісті дөңгелектері.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доңғалақ жұптарының дөңгелектері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6.10, 6.11-тармақтар</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5.3-тармақтар</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6.6, 6.8, 6.10, 6.11, 6.14-тармақтар</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6.11-тармақтар</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6.24-тармақтар</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6.11, 6.23, 6.24-тармақтар</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6.11, 6.23, 6.24-тармақтар</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6.20-тармақ</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Букстік тораптарсыз жоғары жылдамдықты темір жол жылжымалы құрамының доңғалақ жұптары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"г" тармақшалары,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(соңғы абзац), 4.3.4-4.3.8, 4.3.9 (екінші абзац), 4.3.12, 4.3.15-тармақтар</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p>
            <w:pPr>
              <w:spacing w:after="20"/>
              <w:ind w:left="20"/>
              <w:jc w:val="both"/>
            </w:pPr>
            <w:r>
              <w:rPr>
                <w:rFonts w:ascii="Times New Roman"/>
                <w:b w:val="false"/>
                <w:i w:val="false"/>
                <w:color w:val="000000"/>
                <w:sz w:val="20"/>
              </w:rPr>
              <w:t>
(Моторлы вагондардың доңғалақ жұптары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4.3.2, 4.3.3 (екінші абзац), 4.3.5, 4.3.6, 4.3.7, 4.3.10-тармақтар</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 (моторлы вагондардың доңғалақ жұптары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4.3.3, 4.3.4, 4.3.5, 4.3.6, 4.3.7, 4.3.8, 4.3.9, 4.3.12, 4.3.15-тармақтар</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(бірінші абзац), 4.3.1, 4.3.2, 4.3.3, 4.3.5, 4.3.6, 4.3.7, 4.3.10-тармақтар</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5.3.4, 5.3.6, 5.3.7.1 – 5.3.7.9-тармақтар</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(соңғы абзац), 4.4.7, 4.4.8-тармақтар</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"у" тармақшасы, V бөлімнің 54-тармағы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4.3.17-тармақ</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4.3.11-тармақ</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92-тармақтар,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4.7.3-тармақ </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құрамына арналған композициялық тежегіш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5.3-т. 1-7, 8, 9, 10, 11.1, 11.2-көрсеткіштер, 5 (композиттік қалыптар үшін), 6 (металл-керамикалық қалыптар үшін), 7-кесте (стендтік сынақтар кезінде, полигондық сынақтар кезінде бастапқы сертификаттау кезінде), 8-кесте (қалыптардың барлық түрлері үшін 1,2,3 т., тор-сым қаңқалы қалыптар үшін 4 т., металл арқалығы бар тежегіш қалыптар үшін 5 т., құрама тежегіш қалыптар үшін 6 т. (ендірмелері бар композициялық, 7-т. металл-керамикалық қалыптар үшін)</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5.6.1-тармақ</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құрама (шойын-композициялық) тежегіш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(Ва басқа), 6.1.11, 6.1.12, 6.1.13, 6.2.13, 5.2, 6.1.3, 6.1.5, 6.1.6, 6.1.10-тармақтар</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1-кесте, 5.3, 1-7, 8, 9, 10, 11.1, 11.2-көрсеткіштер, 5 (композиттік қалыптар үшін), 6 (металл-керамикалық қалыптар үшін), 7-кесте (стендтік сынақтар кезінде, полигондық сынақтар кезінде бастапқы сертификаттау кезінде), 8-кесте (қалыптардың барлық түрлері үшін 1,2,3 т., тор-сым қаңқалы қалыптар үшін 4 т., металл арқалығы бар тежегіш қалыптар үшін 5 т., құрама тежегіш қалыптар үшін 6 т. (ендірмелері бар композициялық, 7-т. металл-керамикалық қалыптар үшін)</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6.3.1-тармақ</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5.6.1-тармақ</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шойын тежегіш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(Ва басқа), 6.1.11, 6.1.12, 6.1.13, 6.2.13-тармақтар</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6.1.3, 6.1.5, 6.1.6, 6.1.10-тармақтар</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6.3.1-тармақ</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құрамына арналған компрессорлар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5.1.4, 5.1.6 (соңғы тоңазытқыш бар болғанда), 5.1.7 (БОСВ бар болғанда), 5.1.9, 5.1.11 (маймен толтырылғандардан басқа), 5.6.1, 5.6.2-тармақтар  </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5.5.5-тармақтар </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5.9-тармақ </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5.9.2-тармақ </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электрпневматикалық және электромагнитті контакторлар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2.4.1, 2.4.3, 2.6-тармақтар</w:t>
            </w:r>
          </w:p>
          <w:p>
            <w:pPr>
              <w:spacing w:after="20"/>
              <w:ind w:left="20"/>
              <w:jc w:val="both"/>
            </w:pPr>
            <w:r>
              <w:rPr>
                <w:rFonts w:ascii="Times New Roman"/>
                <w:b w:val="false"/>
                <w:i w:val="false"/>
                <w:color w:val="000000"/>
                <w:sz w:val="20"/>
              </w:rPr>
              <w:t xml:space="preserve">
МЕМСТ 9219-88 "Электр тартқыш аппараттар. Жалпы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Автотіркеу корпусы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5.3.7, "а" аударым 5.3.8-тармақтар</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5.3.1, 5.3.2, 5.3.5, 5.3.6, 5.4.2-тармақтың "б" аударымы</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82-тармағы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машинистерге арналған креслолар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4.1.7-тармақтар</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4.4.5, 4.4.6, 4.4.7-тармақтар </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4.4.3-тармақ </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4.1.8, 4.1.10, 4.1.11, 4.1.12, 4.1.14, 4.2.1, 4.2.2-тармақтар</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 (тұтас стандарт (4.3.2-тармақты ескеріп, МЕМСТ 33330-2015)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4.2.2-тармақтар</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82-тармағы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4.5.1-тармақ</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креслолары және моторвагонды жылжымалы құрамның дивандары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5.4.2-тармақтар</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"н"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 5.5.1, 5.5.2, 5.5.3, 5.5.4-тармақтар </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5.6-тармақ  </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5.2.5, 5.2.4* (конструкцияда ІІІ сыныпты кресло бар болғанда), 5.2.8, 5.2.9, 5.2.10, 5.7-тармақтар </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 (тұтас стандарт(4.3.2-тармақты ескеріп МЕМСТ 33330-2015)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63-тармағы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5.2.11-тармақ</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82-тармағы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 5.8.2-тармақтар </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xml:space="preserve">
МЕМСТ Р 2.601-2019 "Конструкторлық құжаттаманың бірыңғай жүйесі (ЕСКД). Пайдалану құжаттары"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диск тежегішінің механизмі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4.6-кесте (1, 2, 3-тармақтар)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4.6-кесте (4.2-тармақ)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тежегішінің төсемдері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4.6-кесте (4.3-тармақ)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құрамына арналған таза осьтер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5.2.2, 6.2.2, 6.2.9, 6.1.11, 6.1.3, 6.1.13.1, 6.2.14, 6.2.15-тармақтар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 4.2.1.3, 4.2.1.4-тармақтар</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3.3.1, 3.2.1.1-тармақтар</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МЕМСТ 4728-2010 "Темір жол жылжымалы құрамы үшін осьтік дайындамалар.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3.2.1.1-тармақ</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3.2.1.1-тармақ</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 6.1.11-тармақтар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3.2.1.1, 3.3.1-тармақтар</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6.1.13.1-тармақтар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3.2.1.1, 3.3.1-тармақтар</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6.1.13.1-тармақтар</w:t>
            </w:r>
          </w:p>
          <w:p>
            <w:pPr>
              <w:spacing w:after="20"/>
              <w:ind w:left="20"/>
              <w:jc w:val="both"/>
            </w:pPr>
            <w:r>
              <w:rPr>
                <w:rFonts w:ascii="Times New Roman"/>
                <w:b w:val="false"/>
                <w:i w:val="false"/>
                <w:color w:val="000000"/>
                <w:sz w:val="20"/>
              </w:rPr>
              <w:t>
МЕМСТ 33200-2014 "Дөңгелек жұптарының осьтері"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 6.2.15-тармақтар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3.2.1.1-тармақ</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6.2.12-тармақ</w:t>
            </w:r>
          </w:p>
          <w:p>
            <w:pPr>
              <w:spacing w:after="20"/>
              <w:ind w:left="20"/>
              <w:jc w:val="both"/>
            </w:pPr>
            <w:r>
              <w:rPr>
                <w:rFonts w:ascii="Times New Roman"/>
                <w:b w:val="false"/>
                <w:i w:val="false"/>
                <w:color w:val="000000"/>
                <w:sz w:val="20"/>
              </w:rPr>
              <w:t>
МЕМСТ 33200-2014 "Дөңгелек жұптарының осьтері"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үшін қара осьтер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3.3.1, 3.2.1.1-тармақтар</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МЕМСТ 4728-2010 "Темір жол жылжымалы құрамы үшін осьтік дайындамалар.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6.1.3, 6.1.13.1-тармақтар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3.2.1.1-тармақ</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МЕМСТ 4728-2010 "Темір жол жылжымалы құрамы үшін осьтік дайындамалар.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3.2.1.1-тармақ</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6.1.11-тармақ</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3.2.1.1, 3.3.1-тармақтар</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6.1.13.1-тармақтар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3.2.1.1, 3.3.1-тармақтар</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 6.1.13.1-тармақтар</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 92,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6.1,14-тармақ</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Автотіркегіштің алдыңғы және артқы тіректері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5.3.2.1, 5.3.2.2, 5.3.2.3, 5.3.6-тармақтар</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 5.3.3, 5.1.2-тармақтар </w:t>
            </w:r>
          </w:p>
          <w:p>
            <w:pPr>
              <w:spacing w:after="20"/>
              <w:ind w:left="20"/>
              <w:jc w:val="both"/>
            </w:pPr>
            <w:r>
              <w:rPr>
                <w:rFonts w:ascii="Times New Roman"/>
                <w:b w:val="false"/>
                <w:i w:val="false"/>
                <w:color w:val="000000"/>
                <w:sz w:val="20"/>
              </w:rPr>
              <w:t>
МЕМСТ 34710-2021 "Жүк және жолаушылар вагондарының автотіркегіш құрылғысының тіректері.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82-тармағы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құрамына арналған жоғары вольтты ауыстырып қосқыштар мен ажыратқыштар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 8.4.3, 8.4.4, 8.4.6, 8.4.7-бөлім </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аппарат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5.3.4-тармақтар (2-кестенің екінші жолы) </w:t>
            </w:r>
          </w:p>
          <w:p>
            <w:pPr>
              <w:spacing w:after="20"/>
              <w:ind w:left="20"/>
              <w:jc w:val="both"/>
            </w:pPr>
            <w:r>
              <w:rPr>
                <w:rFonts w:ascii="Times New Roman"/>
                <w:b w:val="false"/>
                <w:i w:val="false"/>
                <w:color w:val="000000"/>
                <w:sz w:val="20"/>
              </w:rPr>
              <w:t>
МЕМСТ 32913-2014 "Темір жол жылжымалы құрамының тіркеуіш және автотіркегіш құрылғыларының сіңіргіш аппараттары.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5.3.5-тармақ (2-кестенің екінші жолы)  </w:t>
            </w:r>
          </w:p>
          <w:p>
            <w:pPr>
              <w:spacing w:after="20"/>
              <w:ind w:left="20"/>
              <w:jc w:val="both"/>
            </w:pPr>
            <w:r>
              <w:rPr>
                <w:rFonts w:ascii="Times New Roman"/>
                <w:b w:val="false"/>
                <w:i w:val="false"/>
                <w:color w:val="000000"/>
                <w:sz w:val="20"/>
              </w:rPr>
              <w:t>
МЕМСТ 32913-2014 "Темір жол жылжымалы құрамының тіркеуіш және автотіркегіш құрылғыларының сіңіргіш аппараттары.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5.4-тармақ </w:t>
            </w:r>
          </w:p>
          <w:p>
            <w:pPr>
              <w:spacing w:after="20"/>
              <w:ind w:left="20"/>
              <w:jc w:val="both"/>
            </w:pPr>
            <w:r>
              <w:rPr>
                <w:rFonts w:ascii="Times New Roman"/>
                <w:b w:val="false"/>
                <w:i w:val="false"/>
                <w:color w:val="000000"/>
                <w:sz w:val="20"/>
              </w:rPr>
              <w:t>
МЕМСТ 32913-2014 "Темір жол жылжымалы құрамының тіркеуіш және автотіркегіш құрылғыларының сіңіргіш аппараттары.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w:t>
            </w:r>
          </w:p>
          <w:p>
            <w:pPr>
              <w:spacing w:after="20"/>
              <w:ind w:left="20"/>
              <w:jc w:val="both"/>
            </w:pPr>
            <w:r>
              <w:rPr>
                <w:rFonts w:ascii="Times New Roman"/>
                <w:b w:val="false"/>
                <w:i w:val="false"/>
                <w:color w:val="000000"/>
                <w:sz w:val="20"/>
              </w:rPr>
              <w:t>
МЕМСТ 32913-2014 "Темір жол жылжымалы құрамының тіркеуіш және автотіркегіш құрылғыларының сіңіргіш аппараттары.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букстарына арналған роликті жылжымалы мойынтіректер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6.1.3.4-тармақтар, А қосымша, А.2-кесте МЕМСТ 32769–2014 "Жылжымалы мойынтіректер. Темір жол жылжымалы құрамының конустық букс мойынтіректі тораптары.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6.1.3.3, 6.1.2.21*, 8.2.11-тармақтар</w:t>
            </w:r>
          </w:p>
          <w:p>
            <w:pPr>
              <w:spacing w:after="20"/>
              <w:ind w:left="20"/>
              <w:jc w:val="both"/>
            </w:pPr>
            <w:r>
              <w:rPr>
                <w:rFonts w:ascii="Times New Roman"/>
                <w:b w:val="false"/>
                <w:i w:val="false"/>
                <w:color w:val="000000"/>
                <w:sz w:val="20"/>
              </w:rPr>
              <w:t>
МЕМСТ 18572–2014 "Жылжымалы мойынтіректер. Теміржол жылжымалы құрамының шығыршық роликті цилиндрлік мойынтіректері.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7.11-тармақ </w:t>
            </w:r>
          </w:p>
          <w:p>
            <w:pPr>
              <w:spacing w:after="20"/>
              <w:ind w:left="20"/>
              <w:jc w:val="both"/>
            </w:pPr>
            <w:r>
              <w:rPr>
                <w:rFonts w:ascii="Times New Roman"/>
                <w:b w:val="false"/>
                <w:i w:val="false"/>
                <w:color w:val="000000"/>
                <w:sz w:val="20"/>
              </w:rPr>
              <w:t>
МЕМСТ 520-2011 "Жылжымалы мойынтіректер. Жалпы техникалық шарттар"</w:t>
            </w:r>
          </w:p>
          <w:p>
            <w:pPr>
              <w:spacing w:after="20"/>
              <w:ind w:left="20"/>
              <w:jc w:val="both"/>
            </w:pPr>
            <w:r>
              <w:rPr>
                <w:rFonts w:ascii="Times New Roman"/>
                <w:b w:val="false"/>
                <w:i w:val="false"/>
                <w:color w:val="000000"/>
                <w:sz w:val="20"/>
              </w:rPr>
              <w:t>
(Роликті радиалды сфералық подшипниктер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"с" "т", "у"  тармақшалары,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6.1.2.2, 6.1.3.1, 6.1.3.2, 6.1.3.4, </w:t>
            </w:r>
          </w:p>
          <w:p>
            <w:pPr>
              <w:spacing w:after="20"/>
              <w:ind w:left="20"/>
              <w:jc w:val="both"/>
            </w:pPr>
            <w:r>
              <w:rPr>
                <w:rFonts w:ascii="Times New Roman"/>
                <w:b w:val="false"/>
                <w:i w:val="false"/>
                <w:color w:val="000000"/>
                <w:sz w:val="20"/>
              </w:rPr>
              <w:t xml:space="preserve">
А қосымша, А.2-кесте, 8.2.2, 8.2.3, 8.2.5-тармақтар-тармақтар  </w:t>
            </w:r>
          </w:p>
          <w:p>
            <w:pPr>
              <w:spacing w:after="20"/>
              <w:ind w:left="20"/>
              <w:jc w:val="both"/>
            </w:pPr>
            <w:r>
              <w:rPr>
                <w:rFonts w:ascii="Times New Roman"/>
                <w:b w:val="false"/>
                <w:i w:val="false"/>
                <w:color w:val="000000"/>
                <w:sz w:val="20"/>
              </w:rPr>
              <w:t>
МЕМСТ 32769-2014 "Жылжымалы мойынтіректер. Темір жол жылжымалы құрамының конустық букс мойынтіректі тораптары.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6.1.3.3, 6.1.3.1, 6.1.2.3, 8.2.2, 8.2.4, 8.2.5, 8.2.6, 8.2.7, 8.2.8, 8.2.15*-тармақтар  </w:t>
            </w:r>
          </w:p>
          <w:p>
            <w:pPr>
              <w:spacing w:after="20"/>
              <w:ind w:left="20"/>
              <w:jc w:val="both"/>
            </w:pPr>
            <w:r>
              <w:rPr>
                <w:rFonts w:ascii="Times New Roman"/>
                <w:b w:val="false"/>
                <w:i w:val="false"/>
                <w:color w:val="000000"/>
                <w:sz w:val="20"/>
              </w:rPr>
              <w:t>
МЕМСТ 18572–2014 "Жылжымалы мойынтіректер. Теміржол жылжымалы құрамының шығыршық роликті цилиндрлік мойынтіректері.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w:t>
            </w:r>
          </w:p>
          <w:p>
            <w:pPr>
              <w:spacing w:after="20"/>
              <w:ind w:left="20"/>
              <w:jc w:val="both"/>
            </w:pPr>
            <w:r>
              <w:rPr>
                <w:rFonts w:ascii="Times New Roman"/>
                <w:b w:val="false"/>
                <w:i w:val="false"/>
                <w:color w:val="000000"/>
                <w:sz w:val="20"/>
              </w:rPr>
              <w:t>
МЕМСТ 18855-2013 "Жылжымалы мойынтіректер. Динамикалық жүк көтергіштігі және номиналды ресурс" (Мойынтіректердің барлық типтері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6.2.2, 7.3, 7.4, 7.8, 7.10, 7.11-тармақтар </w:t>
            </w:r>
          </w:p>
          <w:p>
            <w:pPr>
              <w:spacing w:after="20"/>
              <w:ind w:left="20"/>
              <w:jc w:val="both"/>
            </w:pPr>
            <w:r>
              <w:rPr>
                <w:rFonts w:ascii="Times New Roman"/>
                <w:b w:val="false"/>
                <w:i w:val="false"/>
                <w:color w:val="000000"/>
                <w:sz w:val="20"/>
              </w:rPr>
              <w:t>
МЕМСТ 520–2011 "Жылжымалы мойынтіректер. Жалпы техникалық шарттар" (Роликті радиалды сфералық подшипниктер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82-тармағы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6.4-тармақтың "а", "б", "г", "д", "и", "к", "л" аударымдары</w:t>
            </w:r>
          </w:p>
          <w:p>
            <w:pPr>
              <w:spacing w:after="20"/>
              <w:ind w:left="20"/>
              <w:jc w:val="both"/>
            </w:pPr>
            <w:r>
              <w:rPr>
                <w:rFonts w:ascii="Times New Roman"/>
                <w:b w:val="false"/>
                <w:i w:val="false"/>
                <w:color w:val="000000"/>
                <w:sz w:val="20"/>
              </w:rPr>
              <w:t>
МЕМСТ 32769–2014 "Жылжымалы мойынтіректер. Темір жол жылжымалы құрамының конустық букс мойынтіректі тораптары.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6.3.2-тармақтың "а", "б", "в", "г", "д", "е" аударымдары, 6.4.2-тармақтың "а", "б", "г", "д", "е" аударымдары.  МЕМСТ 18572–2014 "Жылжымалы мойынтіректер. Теміржол жылжымалы құрамының шығыршық роликті цилиндрлік мойынтіректері.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Мойынтіректердің барлық типтері үшін</w:t>
            </w:r>
          </w:p>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6.4-тармақтың "а", "б", "к" аударымдары</w:t>
            </w:r>
          </w:p>
          <w:p>
            <w:pPr>
              <w:spacing w:after="20"/>
              <w:ind w:left="20"/>
              <w:jc w:val="both"/>
            </w:pPr>
            <w:r>
              <w:rPr>
                <w:rFonts w:ascii="Times New Roman"/>
                <w:b w:val="false"/>
                <w:i w:val="false"/>
                <w:color w:val="000000"/>
                <w:sz w:val="20"/>
              </w:rPr>
              <w:t>
МЕМСТ 32769–2014 "Жылжымалы мойынтіректер. Темір жол жылжымалы құрамының конустық букс мойынтіректі тораптары.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6.3.2-тармақтың "а", "в", "д", "е" аударымдары </w:t>
            </w:r>
          </w:p>
          <w:p>
            <w:pPr>
              <w:spacing w:after="20"/>
              <w:ind w:left="20"/>
              <w:jc w:val="both"/>
            </w:pPr>
            <w:r>
              <w:rPr>
                <w:rFonts w:ascii="Times New Roman"/>
                <w:b w:val="false"/>
                <w:i w:val="false"/>
                <w:color w:val="000000"/>
                <w:sz w:val="20"/>
              </w:rPr>
              <w:t>
МЕМСТ 18572–2014 "Жылжымалы мойынтіректер. Теміржол жылжымалы құрамының шығыршық роликті цилиндрлік мойынтіректері.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w:t>
            </w:r>
          </w:p>
          <w:p>
            <w:pPr>
              <w:spacing w:after="20"/>
              <w:ind w:left="20"/>
              <w:jc w:val="both"/>
            </w:pPr>
            <w:r>
              <w:rPr>
                <w:rFonts w:ascii="Times New Roman"/>
                <w:b w:val="false"/>
                <w:i w:val="false"/>
                <w:color w:val="000000"/>
                <w:sz w:val="20"/>
              </w:rPr>
              <w:t>
МЕМСТ 520–2011 "Жылжымалы мойынтіректер. Жалпы техникалық шарттар" (Роликті радиалды сфералық подшипниктер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 үшін жоғары вольтты сақтандырғыштар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2.10-тармақтар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6.2.7-тармақтар</w:t>
            </w:r>
          </w:p>
          <w:p>
            <w:pPr>
              <w:spacing w:after="20"/>
              <w:ind w:left="20"/>
              <w:jc w:val="both"/>
            </w:pPr>
            <w:r>
              <w:rPr>
                <w:rFonts w:ascii="Times New Roman"/>
                <w:b w:val="false"/>
                <w:i w:val="false"/>
                <w:color w:val="000000"/>
                <w:sz w:val="20"/>
              </w:rPr>
              <w:t>
МЕМСТ 33798.5-2016 (IEC 60077-5:2003)</w:t>
            </w:r>
          </w:p>
          <w:p>
            <w:pPr>
              <w:spacing w:after="20"/>
              <w:ind w:left="20"/>
              <w:jc w:val="both"/>
            </w:pPr>
            <w:r>
              <w:rPr>
                <w:rFonts w:ascii="Times New Roman"/>
                <w:b w:val="false"/>
                <w:i w:val="false"/>
                <w:color w:val="000000"/>
                <w:sz w:val="20"/>
              </w:rPr>
              <w:t>
"Темір жол жылжымалы құрамының электр жабдығы. 5-бөлік. Жоғары вольтты сақтандырғыштар.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қосымшасының 6.2-тармағы</w:t>
            </w:r>
          </w:p>
          <w:p>
            <w:pPr>
              <w:spacing w:after="20"/>
              <w:ind w:left="20"/>
              <w:jc w:val="both"/>
            </w:pPr>
            <w:r>
              <w:rPr>
                <w:rFonts w:ascii="Times New Roman"/>
                <w:b w:val="false"/>
                <w:i w:val="false"/>
                <w:color w:val="000000"/>
                <w:sz w:val="20"/>
              </w:rPr>
              <w:t>
МЕМСТ 33798.5-2016 (IEC 60077-5:2003) "Темір жол жылжымалы құрамының электр жабдығы. 5-бөлік. Жоғары вольтты сақтандырғыштар.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беретін жартылай өткізгіш түрлендіргіштер (қуаты 5 кВт-тан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2.2.2-тармақтар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 4.2.5.1-тармақтар</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4.7.2-тармақтар</w:t>
            </w:r>
          </w:p>
          <w:p>
            <w:pPr>
              <w:spacing w:after="20"/>
              <w:ind w:left="20"/>
              <w:jc w:val="both"/>
            </w:pPr>
            <w:r>
              <w:rPr>
                <w:rFonts w:ascii="Times New Roman"/>
                <w:b w:val="false"/>
                <w:i w:val="false"/>
                <w:color w:val="000000"/>
                <w:sz w:val="20"/>
              </w:rPr>
              <w:t>
МЕМСТ 33726-2016 "Жылжымалы теміржол құрамы үшін статикалық емес тартпалы түрлендіргіштер.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2.2.1-тармақ (жылуға, суыққа, ылғалға төзімділігі бөлігінде)</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4.2.5.1-тармақ (дірілге, біркелкі соққыға төзімділік бөлігінде) </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 (салмағы 500 кг-нан асатын түрлендіргіштер үшін жекелеген құрамдас бөліктерге діріл мен соққы әсеріне төзімділігі бойынша сынақтар жүргізілген жағдайда.ДА МЕМСТ 33323-2015 қосымшаның ДА.4-тармағына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"г", "ф"  тармақшалары,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4.2.10.2, 4.5.3.16, 7.4.1, 7.4.3, 7.4.4, ДЕ.1.1, ДЕ.1.3, ДЕ.1.4, ДЕ.1.5, ДЕ.1.6-тармақтар</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 (тартымдық түрлендіргіштермен біріктірілген жеке қажеттілік түрлендіргіштері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4.5.6,  4.6.2, 4.6.3, 4.6.4.1, 4.6.4.2, 4.6.4.3, 4.6.4.4, 4.9.2, 4.9.3.2, 4.9.3.4, 4.9.3.5-тармақтар</w:t>
            </w:r>
          </w:p>
          <w:p>
            <w:pPr>
              <w:spacing w:after="20"/>
              <w:ind w:left="20"/>
              <w:jc w:val="both"/>
            </w:pPr>
            <w:r>
              <w:rPr>
                <w:rFonts w:ascii="Times New Roman"/>
                <w:b w:val="false"/>
                <w:i w:val="false"/>
                <w:color w:val="000000"/>
                <w:sz w:val="20"/>
              </w:rPr>
              <w:t>
МЕМСТ 33726-2016 "Жылжымалы теміржол құрамы үшін статикалық емес тартпалы түрлендіргіштер. Жалпы техникалық шарттар" (қуаты 5 кВт-тан астам жеке мұқтаждық түрлендіргіштер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2.4, 2.5-тармақтар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p>
            <w:pPr>
              <w:spacing w:after="20"/>
              <w:ind w:left="20"/>
              <w:jc w:val="both"/>
            </w:pPr>
            <w:r>
              <w:rPr>
                <w:rFonts w:ascii="Times New Roman"/>
                <w:b w:val="false"/>
                <w:i w:val="false"/>
                <w:color w:val="000000"/>
                <w:sz w:val="20"/>
              </w:rPr>
              <w:t>
(Диодты және тиристорлы түзеткіш блоктар мен құрылғылар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4.1.4.4.3* (диодты және тиристорлы тартқыш түзеткіштер мен түзеткіш-инверторлы түрлендіргіштерден басқа; жол берілмейтін артық жүктемелерден, ішкі және сыртқы қысқа тұйықталу токтарынан, қоректендіруші кернеудің жоғалуынан, қоректендіруші кернеудің және түрлендіргіштің қосалқы тізбектерінің кернеуінің жол берілмейтін төмендеуінің жоғалуынан қорғау бөлігінде), 4.1.5, 4.2.10.2, 4.5.3.15, 4.5.3.16, 5.1.2.4* (диодты және тиристорлы тартқыш түзеткіштер мен түзеткіш-инверторлы түрлендіргіштер үшін), 7.4.4* (ауыспалы токтың қосалқы жабдығының қоректендіру арналары үшін), ДЕ.1.1, ДЕ.1.3, ДЕ.1.4* (жұмыс кернеуі 50В жоғары конденсаторлар болған кезде), ДЕ.1.6*-тармақтар (диодты және тиристорлы тартқыш түзеткіштер мен түзеткіш-инверторлы түрлендіргіштерден басқа)</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p>
            <w:pPr>
              <w:spacing w:after="20"/>
              <w:ind w:left="20"/>
              <w:jc w:val="both"/>
            </w:pPr>
            <w:r>
              <w:rPr>
                <w:rFonts w:ascii="Times New Roman"/>
                <w:b w:val="false"/>
                <w:i w:val="false"/>
                <w:color w:val="000000"/>
                <w:sz w:val="20"/>
              </w:rPr>
              <w:t>
(тартымдық және құрама түрлендіргіштер үшін (қосалқы жабдықтың қоректену арналары бар тартқыштар))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"о", "п"  тармақшалары,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6-бөлімдер</w:t>
            </w:r>
          </w:p>
          <w:p>
            <w:pPr>
              <w:spacing w:after="20"/>
              <w:ind w:left="20"/>
              <w:jc w:val="both"/>
            </w:pPr>
            <w:r>
              <w:rPr>
                <w:rFonts w:ascii="Times New Roman"/>
                <w:b w:val="false"/>
                <w:i w:val="false"/>
                <w:color w:val="000000"/>
                <w:sz w:val="20"/>
              </w:rPr>
              <w:t>
МЕМСТ 33436.3-2-2015 (IEC 62236-3-2:2008)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7.23, 8.3-тармақтар (пайдалану құжаттарының жинақтылығына байланысты) МЕМСТ Р 2.610-2019 "Конструкторлық құжаттаманың бірыңғай жүйесі. Пайдалану құжаттарын орындау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 4.1.2.2 (қорытындыларды таңбалаудың болуы бөлігінде), ДЕ қосымша, ДЕ.1.2*-тармақтар (персоналдың тоқ өтетін бөліктерге кіруін жабатын қақпақтар болған кезде)</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7.23, 8.3-тармақтар (пайдалану құжаттарының жинақтылығына байланысты) МЕМСТ Р 2.610-2019 "Конструкторлық құжаттаманың бірыңғай жүйесі. Пайдалану құжаттарын орындау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4.10.1-тармақ  </w:t>
            </w:r>
          </w:p>
          <w:p>
            <w:pPr>
              <w:spacing w:after="20"/>
              <w:ind w:left="20"/>
              <w:jc w:val="both"/>
            </w:pPr>
            <w:r>
              <w:rPr>
                <w:rFonts w:ascii="Times New Roman"/>
                <w:b w:val="false"/>
                <w:i w:val="false"/>
                <w:color w:val="000000"/>
                <w:sz w:val="20"/>
              </w:rPr>
              <w:t>
МЕМСТ 33726-2016 "Жылжымалы теміржол құрамы үшін статикалық емес тартпалы түрлендіргіштер.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4.1.2.1-тармақ (1-5-аударымдар)</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p>
            <w:pPr>
              <w:spacing w:after="20"/>
              <w:ind w:left="20"/>
              <w:jc w:val="both"/>
            </w:pPr>
            <w:r>
              <w:rPr>
                <w:rFonts w:ascii="Times New Roman"/>
                <w:b w:val="false"/>
                <w:i w:val="false"/>
                <w:color w:val="000000"/>
                <w:sz w:val="20"/>
              </w:rPr>
              <w:t>
(тартымдық және құрама түрлендіргіштер үшін (қосалқы жабдықтың қоректену арналары бар тартқыштар))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электромашиналық түрлендіргіштер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"ф" тармақшалары,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(в), 5.2.2 (қоршаған ортаның температурасы кезінде жұмыс қабілеттілігі бөлігінде минус 50°С-тан плюс 40°С-қа дейін және теңіз деңгейінен 1200 м биіктікте), 5.2.4 (ылғалды ауаның әсері бөлігінде), 5.6.1*, 5.6.2*, 5.6.3, 5.7.1, 5.7.6, 5.8.1, 5.8.3, 5.8.4, 5.12.2* (коллекторлық электр машиналары үшін), 5.12.8* (коллекторлық электр машиналары үшін), 5.14.4, 5.15.1 (1-абзац, 5-аударым), 5.17* (коллекторлық электр машиналары үшін), 5.17.2* (коллекторсыз электр машиналары үшін), 6.6-тармақтар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"г" "о", "п" тармақшалары, V бөлімнің 21-тармағы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4.3-тармақтар</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(қорытындыларды таңбалаудың болуы бөлігінде), 9.3-тармақтар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рельсті тежегіш жетегі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89, 91, 94, 82-тармақтары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34506-2019 "Жолаушылар вагондарының магнит-рельсті тежегіші.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30467-97 "Жылжымалы құрамның тежегіш жабдығының атқарушы құрылғылары мен арматурасы. Жалпы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тайғаққа қарсы құрылғысы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4.3.2* (құрамдас бөліктің сәйкестігі жылжымалы құрам бірлігінің оған белгіленген осы құрамдас бөлігімен сынақтарымен расталады), 4.3.3, 4.3.4-тармақтар </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4.5.1-тармақ </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5.1-тармақ </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рессорлық ілу серіппелері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4.8-тармақтар</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4.12-тармақ </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6.19-тармақ</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4.13.6, 6.19-тармақтар</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4.19-тармақ  </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айырғыштар, қысқа тұйықтағыштар, бөлгіштер, жоғары вольтты жерге тұйықтағыштар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2.2.2-тармақтар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5.2-тармақ </w:t>
            </w:r>
          </w:p>
          <w:p>
            <w:pPr>
              <w:spacing w:after="20"/>
              <w:ind w:left="20"/>
              <w:jc w:val="both"/>
            </w:pPr>
            <w:r>
              <w:rPr>
                <w:rFonts w:ascii="Times New Roman"/>
                <w:b w:val="false"/>
                <w:i w:val="false"/>
                <w:color w:val="000000"/>
                <w:sz w:val="20"/>
              </w:rPr>
              <w:t>
МЕМСТ 15150-69 "Машиналар, аспаптар және басқа да техникалық бұйымдар. Әр түрлі климаттық аудандар үшін орындау. Санаттар, пайдалану, сақтау және тасымалдау шарттары, сыртқы ортаның климаттық факторларының әсер етуі бөлігінде"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2.2.2-тармақ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8.2.10-тармақ</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8.4.1, 8.4.3, 8.4.4, 8.4.6, 8.4.7-бөлім </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пойыздарына арналған реакторлар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8.5-бөлім </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2.15.2-тармақ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6.2-тармақ </w:t>
            </w:r>
          </w:p>
          <w:p>
            <w:pPr>
              <w:spacing w:after="20"/>
              <w:ind w:left="20"/>
              <w:jc w:val="both"/>
            </w:pPr>
            <w:r>
              <w:rPr>
                <w:rFonts w:ascii="Times New Roman"/>
                <w:b w:val="false"/>
                <w:i w:val="false"/>
                <w:color w:val="000000"/>
                <w:sz w:val="20"/>
              </w:rPr>
              <w:t>
МЕМСТ 33798.2-2016 (IEC 60077-2:1999)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құрамға арналған ауа резервуарлары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(түсті металдар мен қорытпалар үшін минус 20 0С температурада ғана тексеруге рұқсат етіледі), 2.13, 2.14-тармақтар</w:t>
            </w:r>
          </w:p>
          <w:p>
            <w:pPr>
              <w:spacing w:after="20"/>
              <w:ind w:left="20"/>
              <w:jc w:val="both"/>
            </w:pPr>
            <w:r>
              <w:rPr>
                <w:rFonts w:ascii="Times New Roman"/>
                <w:b w:val="false"/>
                <w:i w:val="false"/>
                <w:color w:val="000000"/>
                <w:sz w:val="20"/>
              </w:rPr>
              <w:t>
МЕМСТ 1561-75 "Темір жол вагондарының автотежегіштеріне арналған ауа резервуарлары.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2.17-тармақ </w:t>
            </w:r>
          </w:p>
          <w:p>
            <w:pPr>
              <w:spacing w:after="20"/>
              <w:ind w:left="20"/>
              <w:jc w:val="both"/>
            </w:pPr>
            <w:r>
              <w:rPr>
                <w:rFonts w:ascii="Times New Roman"/>
                <w:b w:val="false"/>
                <w:i w:val="false"/>
                <w:color w:val="000000"/>
                <w:sz w:val="20"/>
              </w:rPr>
              <w:t>
МЕМСТ 1561-75 "Темір жол вагондарының автотежегіштеріне арналған ауа резервуарлары.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Моторвагонды жылжымалы құрамның тартқыш жетегі муфталарының резеңке кордты қабықтары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4.2.1, 4.2.2, 4.2.3, 4.3, 4.5-тармақтар</w:t>
            </w:r>
          </w:p>
          <w:p>
            <w:pPr>
              <w:spacing w:after="20"/>
              <w:ind w:left="20"/>
              <w:jc w:val="both"/>
            </w:pPr>
            <w:r>
              <w:rPr>
                <w:rFonts w:ascii="Times New Roman"/>
                <w:b w:val="false"/>
                <w:i w:val="false"/>
                <w:color w:val="000000"/>
                <w:sz w:val="20"/>
              </w:rPr>
              <w:t>
МЕМСТ 33188-2014 "Моторвагонды жылжымалы құрамның тартқыш жетегінің муфталары. Резеңке кордты қабықтар.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4.7-тармақ </w:t>
            </w:r>
          </w:p>
          <w:p>
            <w:pPr>
              <w:spacing w:after="20"/>
              <w:ind w:left="20"/>
              <w:jc w:val="both"/>
            </w:pPr>
            <w:r>
              <w:rPr>
                <w:rFonts w:ascii="Times New Roman"/>
                <w:b w:val="false"/>
                <w:i w:val="false"/>
                <w:color w:val="000000"/>
                <w:sz w:val="20"/>
              </w:rPr>
              <w:t>
МЕМСТ 33188-2014 "Моторвагонды жылжымалы құрамның тартқыш жетегінің муфталары. Резеңке кордты қабықтар.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резисторлары, демпферлік электр тежегіші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 2.9.1-тармақтар</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8.1.6, 8.1.12, 8.2.2-тармақтар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электромагниттік және электрондық релелер (қорғаныс, аралық, уақыт және дифференциалды)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 2.8 (аралық реледен басқа), 2.11-тармақтар (тек аралық релелер үшін қолданылады)</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8.1.8 (аралық реледен басқа), 8.1.12, 8.1.14 (тек аралық релелер үшін), 8.2.2-тармақтар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2.15.2-тармақ </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тежегіштеріне арналған жалғағыш жеңдер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4.1.2, 4.1.3, 4.1.4, 4.2.1, 4.4.1-тармақтар</w:t>
            </w:r>
          </w:p>
          <w:p>
            <w:pPr>
              <w:spacing w:after="20"/>
              <w:ind w:left="20"/>
              <w:jc w:val="both"/>
            </w:pPr>
            <w:r>
              <w:rPr>
                <w:rFonts w:ascii="Times New Roman"/>
                <w:b w:val="false"/>
                <w:i w:val="false"/>
                <w:color w:val="000000"/>
                <w:sz w:val="20"/>
              </w:rPr>
              <w:t>
МЕМСТ 2593-2014 "Темір жол жылжымалы құрамының жалғағыш жеңдері.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4.1.3, 4.1.4, 4.2.1, 4.4.1-тармақтар</w:t>
            </w:r>
          </w:p>
          <w:p>
            <w:pPr>
              <w:spacing w:after="20"/>
              <w:ind w:left="20"/>
              <w:jc w:val="both"/>
            </w:pPr>
            <w:r>
              <w:rPr>
                <w:rFonts w:ascii="Times New Roman"/>
                <w:b w:val="false"/>
                <w:i w:val="false"/>
                <w:color w:val="000000"/>
                <w:sz w:val="20"/>
              </w:rPr>
              <w:t>
МЕМСТ 2593-2014 "Темір жол жылжымалы құрамының жалғағыш жеңдері.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 4.5.2-тармақтар</w:t>
            </w:r>
          </w:p>
          <w:p>
            <w:pPr>
              <w:spacing w:after="20"/>
              <w:ind w:left="20"/>
              <w:jc w:val="both"/>
            </w:pPr>
            <w:r>
              <w:rPr>
                <w:rFonts w:ascii="Times New Roman"/>
                <w:b w:val="false"/>
                <w:i w:val="false"/>
                <w:color w:val="000000"/>
                <w:sz w:val="20"/>
              </w:rPr>
              <w:t>
МЕМСТ 2593-2014 "Темір жол жылжымалы құрамының жалғағыш жеңдері.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теміржол жылжымалы құрамына арналған шыны тазалағыштар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(1-абзацтың 3-аударымы – шыны тазалағыштың конструкциясында бар болғанда), 4.1.3, 4.1.5, 4.1.6, 4.2.3, 4.2.4, 4.2.5, 4.3.2, 4.3.3, 4.3.4-тармақтар </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4.5.1, 4.5.2-тармақтар</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57445-2017</w:t>
            </w:r>
          </w:p>
          <w:p>
            <w:pPr>
              <w:spacing w:after="20"/>
              <w:ind w:left="20"/>
              <w:jc w:val="both"/>
            </w:pPr>
            <w:r>
              <w:rPr>
                <w:rFonts w:ascii="Times New Roman"/>
                <w:b w:val="false"/>
                <w:i w:val="false"/>
                <w:color w:val="000000"/>
                <w:sz w:val="20"/>
              </w:rPr>
              <w:t>
"Темір жол техникалық құралдары. Ресурсты анықтау әдістеріне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4.8-тармақ.1 </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4.8.1-тармақ </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(автотіркеуді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5.1.8, 5.8-тармақтар (б  в тармақшалар)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"з"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5.3.3 (а, г тармақшалар), 5.1.5-тармақ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5.10-тармақ </w:t>
            </w:r>
          </w:p>
          <w:p>
            <w:pPr>
              <w:spacing w:after="20"/>
              <w:ind w:left="20"/>
              <w:jc w:val="both"/>
            </w:pPr>
            <w:r>
              <w:rPr>
                <w:rFonts w:ascii="Times New Roman"/>
                <w:b w:val="false"/>
                <w:i w:val="false"/>
                <w:color w:val="000000"/>
                <w:sz w:val="20"/>
              </w:rPr>
              <w:t>
МЕМСТ 33434-2015 "Теміржол жылжымалы құрамының тіркеу және автотіркеу құрылғысы. Техникалық талаптар және қабылдау ережелері"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құрамның тіркемелі вагондарының арбалары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4.5-тармақ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4.17-тармақтар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2-кесте </w:t>
            </w:r>
          </w:p>
          <w:p>
            <w:pPr>
              <w:spacing w:after="20"/>
              <w:ind w:left="20"/>
              <w:jc w:val="both"/>
            </w:pPr>
            <w:r>
              <w:rPr>
                <w:rFonts w:ascii="Times New Roman"/>
                <w:b w:val="false"/>
                <w:i w:val="false"/>
                <w:color w:val="000000"/>
                <w:sz w:val="20"/>
              </w:rPr>
              <w:t>
МЕМСТ 30631-99 "Пайдалану кезінде механикалық сыртқы әсер етуші факторларға төзімділік бөлігінде машиналарға, аспаптарға және басқа да техникалық бұйымдарға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 31.12.2027</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 "у"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5.14.11, 5.14.13-тармақтар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 31.12.2027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8.3-тармақтар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5.14.11, 5.14.13-тармақтар </w:t>
            </w:r>
          </w:p>
          <w:p>
            <w:pPr>
              <w:spacing w:after="20"/>
              <w:ind w:left="20"/>
              <w:jc w:val="both"/>
            </w:pPr>
            <w:r>
              <w:rPr>
                <w:rFonts w:ascii="Times New Roman"/>
                <w:b w:val="false"/>
                <w:i w:val="false"/>
                <w:color w:val="000000"/>
                <w:sz w:val="20"/>
              </w:rPr>
              <w:t>
МЕМСТ Р 55434-2013 "Электропоездар.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действует до 31.12.2027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8.3-тармақтар</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құрамға арналған тифондар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5.3, 5.4, 5.5-тармақтар </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5.2-тармақтар </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56-тармағы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5.4-тармақтар </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5.9-тармақ </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тежегіш крандары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4.4-кесте  </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 (әмбебап машинист кранына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4.5-кесте</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 (Автоматты жабындары бар тежегіш машинисінің краны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8.1-тармақ.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пойыздарына арналған тартқыш электр қозғалтқыштары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"ф" тармақшалары,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(а, б, в), 5.2.2 (қоршаған ортаның температурасы кезінде жұмыс қабілеттілігі бөлігінде минус 50°С-тан плюс 40°С-қа дейін және теңіз деңгейінен 1200 м биіктікте), 5.2.4 (ылғалды ауаның әсері бөлігінде), 5.6.1*, 5.6.2*, 5.6.3, 5.7.1, 5.7.6, 5.8.1, 5.8.3, 5.8.4, 5.12.2* (коллекторлық электр машиналары үшін), 5.12.3* (коллекторлық электр машиналары үшін, оның ішінде генераторлық режимдегі жұмысқа есептелген), 5.14.4, 5.15.1 (1-абзац, 5-аударым), 5.17* (коллекторлық электр машиналары үшін), 5.17.2* (коллекторсыз электр машиналары үшін), 6.6-тармақтар</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"г", "о", "п" тармақшалары,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6.8-тармақ</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4.3-тармақтар</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(қорытындыларды таңбалаудың болуы бөлігінде), 9.3-тармақтар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6.6-тармақ </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Автотіркеудің тартқыш қамыты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5.3.7, 5.3.8-тармақтың "б" тармақшасы </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5.3.2, 5.3.5, 5.3.6-тармақтар, 5.4.2-тармақтың "а" аударымы </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82-тармағы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пойыздарын жылыту жүйелеріне арналған электр қыздырғыш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4.1.2,4.2.1, 4.2.2, 4.5, 4.6.1, 4.6.2, ,4.6.3-тармақтар</w:t>
            </w:r>
          </w:p>
          <w:p>
            <w:pPr>
              <w:spacing w:after="20"/>
              <w:ind w:left="20"/>
              <w:jc w:val="both"/>
            </w:pPr>
            <w:r>
              <w:rPr>
                <w:rFonts w:ascii="Times New Roman"/>
                <w:b w:val="false"/>
                <w:i w:val="false"/>
                <w:color w:val="000000"/>
                <w:sz w:val="20"/>
              </w:rPr>
              <w:t>
МЕМСТ 33596-2015 "Темір жол жылжымалы құрамын жылыту жүйелеріне арналған электр қыздырғыш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"р"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4.4-тармақтар</w:t>
            </w:r>
          </w:p>
          <w:p>
            <w:pPr>
              <w:spacing w:after="20"/>
              <w:ind w:left="20"/>
              <w:jc w:val="both"/>
            </w:pPr>
            <w:r>
              <w:rPr>
                <w:rFonts w:ascii="Times New Roman"/>
                <w:b w:val="false"/>
                <w:i w:val="false"/>
                <w:color w:val="000000"/>
                <w:sz w:val="20"/>
              </w:rPr>
              <w:t>
МЕМСТ 33596-2015 "Темір жол жылжымалы құрамын жылыту жүйелеріне арналған электр қыздырғыш құрылғылар.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4.7.1-тармақ (бірінші және екінші аударым) </w:t>
            </w:r>
          </w:p>
          <w:p>
            <w:pPr>
              <w:spacing w:after="20"/>
              <w:ind w:left="20"/>
              <w:jc w:val="both"/>
            </w:pPr>
            <w:r>
              <w:rPr>
                <w:rFonts w:ascii="Times New Roman"/>
                <w:b w:val="false"/>
                <w:i w:val="false"/>
                <w:color w:val="000000"/>
                <w:sz w:val="20"/>
              </w:rPr>
              <w:t>
МЕМСТ 33596-2015 "Темір жол жылжымалы құрамын жылыту жүйелеріне арналған электр қыздырғыш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құрылғылары, кешендері және басқару, бақылау және қауіпсіздік жүйелері, олардың бағдарламалық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"в" тармақшасы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4.8.2, 4.7.7-тармақтар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"г"  тармақшасы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4.4.3-тармақтар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4.9.2-тармақ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"ф" тармақшасы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30804.4.11-2013 "Электромагниттік құралдардың техникалық үйлесімділігі. Сәтсіздіктерге, қысқа мерзімді үзілістерге және электр қуатының кернеуінің өзгеруіне төзімділік.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4.8.2, 4.7.7, 4.9.1,4.5.3-тармақтар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4.7.8-тармақтар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31-тармағының "а" тармақшасы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4.10-тармақтар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6.2.9а, 6.2.9б, 6.2.9в тармақтар</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7.2.2.8а, 7.2.2.8b, 7.2.2.8c тармақтар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4.2в, 4.2г тармақтар</w:t>
            </w:r>
          </w:p>
          <w:p>
            <w:pPr>
              <w:spacing w:after="20"/>
              <w:ind w:left="20"/>
              <w:jc w:val="both"/>
            </w:pPr>
            <w:r>
              <w:rPr>
                <w:rFonts w:ascii="Times New Roman"/>
                <w:b w:val="false"/>
                <w:i w:val="false"/>
                <w:color w:val="000000"/>
                <w:sz w:val="20"/>
              </w:rPr>
              <w:t>
МЕМСТ 34009-2016 "Темір жол тартқыш жылжымалы құрамын басқару құралдары мен жүйелері.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31-тармағының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4.10-тармақтар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6.2.9а, 6.2.9б, 6.2.9в тармақтар</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7.2.2.13-тармақ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4.16-тармақтар</w:t>
            </w:r>
          </w:p>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50739-95 "Есептеу техникасы құралдары. Ақпаратқа рұқсатсыз қол жеткізуден қорғау.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4.2д, 4.2е, 7.3-тармақтар</w:t>
            </w:r>
          </w:p>
          <w:p>
            <w:pPr>
              <w:spacing w:after="20"/>
              <w:ind w:left="20"/>
              <w:jc w:val="both"/>
            </w:pPr>
            <w:r>
              <w:rPr>
                <w:rFonts w:ascii="Times New Roman"/>
                <w:b w:val="false"/>
                <w:i w:val="false"/>
                <w:color w:val="000000"/>
                <w:sz w:val="20"/>
              </w:rPr>
              <w:t>
МЕМСТ 34009-2016 "Темір жол тартқыш жылжымалы құрамын басқару құралдары мен жүйелері.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31-тармағының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4.2а, 4.2ж тармақтар</w:t>
            </w:r>
          </w:p>
          <w:p>
            <w:pPr>
              <w:spacing w:after="20"/>
              <w:ind w:left="20"/>
              <w:jc w:val="both"/>
            </w:pPr>
            <w:r>
              <w:rPr>
                <w:rFonts w:ascii="Times New Roman"/>
                <w:b w:val="false"/>
                <w:i w:val="false"/>
                <w:color w:val="000000"/>
                <w:sz w:val="20"/>
              </w:rPr>
              <w:t>
МЕМСТ 34009-2016 "Темір жол тартқыш жылжымалы құрамын басқару құралдары мен жүйелері.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басқару, бақылау және қауіпсіздік құрылғыларына, кешендеріне және жүйелеріне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7.2.2.6, 7.2.2.7-тармақтар</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33-тармағы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4.10-тармақ</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34-тармағы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4.7.8-тармақ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көрсеткіш бағдарламалық құралдарға қолданылмайды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 14.13.2-тармақтар</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Жүктемеге байланысты тежеуіш күшін автоматты реттеу құрылғысы (авторежим)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4.2, 4.4, 4.7, 4.8-тармақтар </w:t>
            </w:r>
          </w:p>
          <w:p>
            <w:pPr>
              <w:spacing w:after="20"/>
              <w:ind w:left="20"/>
              <w:jc w:val="both"/>
            </w:pPr>
            <w:r>
              <w:rPr>
                <w:rFonts w:ascii="Times New Roman"/>
                <w:b w:val="false"/>
                <w:i w:val="false"/>
                <w:color w:val="000000"/>
                <w:sz w:val="20"/>
              </w:rPr>
              <w:t>
МЕМСТ 33223-2015 "Жылжымалы теміржол құрамының тежегіш жүйелері. Қуатты пневматикалық органдағы қысымды автоматты реттеу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4.4, 4.7, 4.8-тармақтар </w:t>
            </w:r>
          </w:p>
          <w:p>
            <w:pPr>
              <w:spacing w:after="20"/>
              <w:ind w:left="20"/>
              <w:jc w:val="both"/>
            </w:pPr>
            <w:r>
              <w:rPr>
                <w:rFonts w:ascii="Times New Roman"/>
                <w:b w:val="false"/>
                <w:i w:val="false"/>
                <w:color w:val="000000"/>
                <w:sz w:val="20"/>
              </w:rPr>
              <w:t>
МЕМСТ 33223-2015 "Жылжымалы теміржол құрамының тежегіш жүйелері. Қуатты пневматикалық органдағы қысымды автоматты реттеу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 94-тармақтары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33223-2015 "Жылжымалы теміржол құрамының тежегіш жүйелері. Қуатты пневматикалық органдағы қысымды автоматты реттеу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дискілі тапталған доңғалақтық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5.1.5-тармақтар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5.1.5-тармақ </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"т"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5.1.5, 5.1.6-тармақтар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5.3-тармақтар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5.1.5, 5.1.6, 5.1.8, 5.3-тармақтар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5.1.5, 5.1.6, 5.1.8, 5.3-тармақтар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5.1.14-тармақтар</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(құймаларға) арналған құйма дөңгелекті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31-тармағының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4.3.1, 4.3.3, 4.3.5-тармақтар </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"с", "т"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4.3.3-тармақтар </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"у"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4.3.1, 4.3.3, 4.3.5-тармақтар </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54-тармағы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4.1.2-тармақ</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4.7.3-тармақтар</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4.7.1-тармақ </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тежегіш цилиндрлер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3.1.6-тармақтар </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3.4.1, 3.4.2-тармақтар </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4.3-тармақ </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3.5.1-тармақ</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6.6-тармақ</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3.5.1-тармақ </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құрамына арналған төмен вольтті электр жабдығы (төмен вольтті контроллерлер; автоматты ажыратқыштар; электромагниттік және электрондық релелер (қорғау, аралық, уақыт және дифференциалды))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2.4, 2.6, 2.7, 2.8, 2.11-тармақтар (тек аралық релелер үшін қолданылады)</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8.1.8, 8.1.12, 8.1.14, 8.2.2-тармақ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6.2-тармақ</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2.15.2-тармақ</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Жоғары жылдамдықты теміржол көлігі инфрақұрылымы кіші жүйелерінің құрамдас бөліктері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 және ақпараттық қауіпсіздікті қамтамасыз етуге байланысты технологиялық процестерді жедел басқарудың автоматтандырылған жүйелері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86-тармағының "а", "б", "в", "г", "д", "е"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4.5.3, 4.7.1, 4.7.2, 4.8, 4.11.2-тармақтар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темір жол құрылғыларының телемеханика аппаратурасы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 5.1.7.2, 5.1.7.3, 5.1.7.5-тармақтар</w:t>
            </w:r>
          </w:p>
          <w:p>
            <w:pPr>
              <w:spacing w:after="20"/>
              <w:ind w:left="20"/>
              <w:jc w:val="both"/>
            </w:pPr>
            <w:r>
              <w:rPr>
                <w:rFonts w:ascii="Times New Roman"/>
                <w:b w:val="false"/>
                <w:i w:val="false"/>
                <w:color w:val="000000"/>
                <w:sz w:val="20"/>
              </w:rPr>
              <w:t>
МЕМСТ 33974-2016 "Темір жолдарды электрмен жабдықтау жүйелеріне арналған телемеханизация құралдары.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85-тармағының "ж"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 5.1.3, 5.1.5, 5.1.7.1, 5.1.7.2, 5.1.7.3, 5.1.7.4, 5.1.7.6, 5.1.7.7, 5.1.11.3-тармақтар </w:t>
            </w:r>
          </w:p>
          <w:p>
            <w:pPr>
              <w:spacing w:after="20"/>
              <w:ind w:left="20"/>
              <w:jc w:val="both"/>
            </w:pPr>
            <w:r>
              <w:rPr>
                <w:rFonts w:ascii="Times New Roman"/>
                <w:b w:val="false"/>
                <w:i w:val="false"/>
                <w:color w:val="000000"/>
                <w:sz w:val="20"/>
              </w:rPr>
              <w:t>
МЕМСТ 33974-2016 "Темір жолдарды электрмен жабдықтау жүйелеріне арналған телемеханизация құралдары.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1.1-тармақ  </w:t>
            </w:r>
          </w:p>
          <w:p>
            <w:pPr>
              <w:spacing w:after="20"/>
              <w:ind w:left="20"/>
              <w:jc w:val="both"/>
            </w:pPr>
            <w:r>
              <w:rPr>
                <w:rFonts w:ascii="Times New Roman"/>
                <w:b w:val="false"/>
                <w:i w:val="false"/>
                <w:color w:val="000000"/>
                <w:sz w:val="20"/>
              </w:rPr>
              <w:t>
МЕМСТ 21130-75 "Электротехникалық бұйымдар. Жерге тұйықтау қысқыштары мен жерге тұйықтау белгілері. Конструкциясы және мөлшерлері"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3.3.7-тармақ </w:t>
            </w:r>
          </w:p>
          <w:p>
            <w:pPr>
              <w:spacing w:after="20"/>
              <w:ind w:left="20"/>
              <w:jc w:val="both"/>
            </w:pPr>
            <w:r>
              <w:rPr>
                <w:rFonts w:ascii="Times New Roman"/>
                <w:b w:val="false"/>
                <w:i w:val="false"/>
                <w:color w:val="000000"/>
                <w:sz w:val="20"/>
              </w:rPr>
              <w:t>
МЕМСТ 12.2.007.0-75 "Еңбек қауіпсіздігі стандарттарының жүйесі. Электротехникалық бұйымдар. Жалпы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5.3.1-тармақ </w:t>
            </w:r>
          </w:p>
          <w:p>
            <w:pPr>
              <w:spacing w:after="20"/>
              <w:ind w:left="20"/>
              <w:jc w:val="both"/>
            </w:pPr>
            <w:r>
              <w:rPr>
                <w:rFonts w:ascii="Times New Roman"/>
                <w:b w:val="false"/>
                <w:i w:val="false"/>
                <w:color w:val="000000"/>
                <w:sz w:val="20"/>
              </w:rPr>
              <w:t>
МЕМСТ 33974-2016 "Темір жолдарды электрмен жабдықтау жүйелеріне арналған телемеханизация құралдары.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желісінің тіректеріне арналған арматураланған бетон тіреулер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 89, 91, 94-тармақтар, , V бөлімнің 85-тармағының "б", "в"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5.2.1.24, 5.2.1.26, 5.2.2-тармақтар</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5.2.4.3-тармақтар</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түйістеріне арналған болттар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5.1.1 - 5.1.5-тармақтар, 2-кесте</w:t>
            </w:r>
          </w:p>
          <w:p>
            <w:pPr>
              <w:spacing w:after="20"/>
              <w:ind w:left="20"/>
              <w:jc w:val="both"/>
            </w:pPr>
            <w:r>
              <w:rPr>
                <w:rFonts w:ascii="Times New Roman"/>
                <w:b w:val="false"/>
                <w:i w:val="false"/>
                <w:color w:val="000000"/>
                <w:sz w:val="20"/>
              </w:rPr>
              <w:t>
МЕМСТ 11530-2014 "Рельс түйістеріне арналған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5.1.1 - 5.1.5-тармақтар, 2-кесте</w:t>
            </w:r>
          </w:p>
          <w:p>
            <w:pPr>
              <w:spacing w:after="20"/>
              <w:ind w:left="20"/>
              <w:jc w:val="both"/>
            </w:pPr>
            <w:r>
              <w:rPr>
                <w:rFonts w:ascii="Times New Roman"/>
                <w:b w:val="false"/>
                <w:i w:val="false"/>
                <w:color w:val="000000"/>
                <w:sz w:val="20"/>
              </w:rPr>
              <w:t>
МЕМСТ 11530-2014 "Рельс түйістеріне арналған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2-кесте, 5.1.3-тармақ</w:t>
            </w:r>
          </w:p>
          <w:p>
            <w:pPr>
              <w:spacing w:after="20"/>
              <w:ind w:left="20"/>
              <w:jc w:val="both"/>
            </w:pPr>
            <w:r>
              <w:rPr>
                <w:rFonts w:ascii="Times New Roman"/>
                <w:b w:val="false"/>
                <w:i w:val="false"/>
                <w:color w:val="000000"/>
                <w:sz w:val="20"/>
              </w:rPr>
              <w:t>
МЕМСТ 11530-2014 "Рельс түйістеріне арналған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рельстік бекітулеріне арналған салмалы болттар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5.1.1 – 5.1.8-тармақтар</w:t>
            </w:r>
          </w:p>
          <w:p>
            <w:pPr>
              <w:spacing w:after="20"/>
              <w:ind w:left="20"/>
              <w:jc w:val="both"/>
            </w:pPr>
            <w:r>
              <w:rPr>
                <w:rFonts w:ascii="Times New Roman"/>
                <w:b w:val="false"/>
                <w:i w:val="false"/>
                <w:color w:val="000000"/>
                <w:sz w:val="20"/>
              </w:rPr>
              <w:t>
МЕМСТ 16017-2014 "Темір жолдың рельстік бекітулеріне арналған салмалы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5.1.1 – 5.1.7-тармақтар</w:t>
            </w:r>
          </w:p>
          <w:p>
            <w:pPr>
              <w:spacing w:after="20"/>
              <w:ind w:left="20"/>
              <w:jc w:val="both"/>
            </w:pPr>
            <w:r>
              <w:rPr>
                <w:rFonts w:ascii="Times New Roman"/>
                <w:b w:val="false"/>
                <w:i w:val="false"/>
                <w:color w:val="000000"/>
                <w:sz w:val="20"/>
              </w:rPr>
              <w:t>
МЕМСТ 16017-2014 "Темір жолдың рельстік бекітулеріне арналған салмалы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5.1.8-тармақтар</w:t>
            </w:r>
          </w:p>
          <w:p>
            <w:pPr>
              <w:spacing w:after="20"/>
              <w:ind w:left="20"/>
              <w:jc w:val="both"/>
            </w:pPr>
            <w:r>
              <w:rPr>
                <w:rFonts w:ascii="Times New Roman"/>
                <w:b w:val="false"/>
                <w:i w:val="false"/>
                <w:color w:val="000000"/>
                <w:sz w:val="20"/>
              </w:rPr>
              <w:t>
МЕМСТ 16017-2014 "Темір жолдың рельстік бекітулеріне арналған салмалы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рельсті бекітпелеріне арналған клемм болттары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4.3, 5.1.1 – 5.1.3-тармақтар</w:t>
            </w:r>
          </w:p>
          <w:p>
            <w:pPr>
              <w:spacing w:after="20"/>
              <w:ind w:left="20"/>
              <w:jc w:val="both"/>
            </w:pPr>
            <w:r>
              <w:rPr>
                <w:rFonts w:ascii="Times New Roman"/>
                <w:b w:val="false"/>
                <w:i w:val="false"/>
                <w:color w:val="000000"/>
                <w:sz w:val="20"/>
              </w:rPr>
              <w:t>
МЕМСТ 16016-2014 "Теміржолдың рельсті бекітпелеріне арналған клемм болттары.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5.1.5-тармақтар</w:t>
            </w:r>
          </w:p>
          <w:p>
            <w:pPr>
              <w:spacing w:after="20"/>
              <w:ind w:left="20"/>
              <w:jc w:val="both"/>
            </w:pPr>
            <w:r>
              <w:rPr>
                <w:rFonts w:ascii="Times New Roman"/>
                <w:b w:val="false"/>
                <w:i w:val="false"/>
                <w:color w:val="000000"/>
                <w:sz w:val="20"/>
              </w:rPr>
              <w:t>
МЕМСТ 16016-2014 "Теміржолдың рельсті бекітпелеріне арналған клемм болттары.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5.1.1 – 5.1.4-тармақтар</w:t>
            </w:r>
          </w:p>
          <w:p>
            <w:pPr>
              <w:spacing w:after="20"/>
              <w:ind w:left="20"/>
              <w:jc w:val="both"/>
            </w:pPr>
            <w:r>
              <w:rPr>
                <w:rFonts w:ascii="Times New Roman"/>
                <w:b w:val="false"/>
                <w:i w:val="false"/>
                <w:color w:val="000000"/>
                <w:sz w:val="20"/>
              </w:rPr>
              <w:t>
МЕМСТ 16016-2014 "Теміржолдың рельсті бекітпелеріне арналған клемм болттары.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 жолдарға арналған бағыттамалы бұрмаларға арналған темірбетон брустары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 V бөлімнің 84-тармағының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4.2.3; 4.2.4; 4.4; 4.5.1; 4.5.3; 4.5.6-тармақтар</w:t>
            </w:r>
          </w:p>
          <w:p>
            <w:pPr>
              <w:spacing w:after="20"/>
              <w:ind w:left="20"/>
              <w:jc w:val="both"/>
            </w:pPr>
            <w:r>
              <w:rPr>
                <w:rFonts w:ascii="Times New Roman"/>
                <w:b w:val="false"/>
                <w:i w:val="false"/>
                <w:color w:val="000000"/>
                <w:sz w:val="20"/>
              </w:rPr>
              <w:t>
МЕМСТ 32942-2014 "Темір жолдың бағыттамалы бұрмаларына арналған алдын ала кернеулі темір бетон брустар.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32942-2014 "Темір жолдың бағыттамалы бұрмаларына арналған алдын ала кернеулі темір бетон брустар.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32942-2014 "Темір жолдың бағыттамалы бұрмаларына арналған алдын ала кернеулі темір бетон брустар.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темір жол құрылғыларына арналған вентильді ажыратқыштар мен асқын кернеулерді шектегіштер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85-тармағының "а", "б", "в", "г"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(қалған кернеу бөлігінде), 5.2.1, 5.2.4, 5.3.2- 5.3.4, 5.4.5- 5.4.8-тармақтар </w:t>
            </w:r>
          </w:p>
          <w:p>
            <w:pPr>
              <w:spacing w:after="20"/>
              <w:ind w:left="20"/>
              <w:jc w:val="both"/>
            </w:pPr>
            <w:r>
              <w:rPr>
                <w:rFonts w:ascii="Times New Roman"/>
                <w:b w:val="false"/>
                <w:i w:val="false"/>
                <w:color w:val="000000"/>
                <w:sz w:val="20"/>
              </w:rPr>
              <w:t>
МЕМСТ 34204-2017 "Темір жолдардың тарту желісіне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8.6-тармақ</w:t>
            </w:r>
          </w:p>
          <w:p>
            <w:pPr>
              <w:spacing w:after="20"/>
              <w:ind w:left="20"/>
              <w:jc w:val="both"/>
            </w:pPr>
            <w:r>
              <w:rPr>
                <w:rFonts w:ascii="Times New Roman"/>
                <w:b w:val="false"/>
                <w:i w:val="false"/>
                <w:color w:val="000000"/>
                <w:sz w:val="20"/>
              </w:rPr>
              <w:t>
МЕМСТ 34204-2017 "Темір жолдардың тарту желісіне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5.7.2-тармақтар</w:t>
            </w:r>
          </w:p>
          <w:p>
            <w:pPr>
              <w:spacing w:after="20"/>
              <w:ind w:left="20"/>
              <w:jc w:val="both"/>
            </w:pPr>
            <w:r>
              <w:rPr>
                <w:rFonts w:ascii="Times New Roman"/>
                <w:b w:val="false"/>
                <w:i w:val="false"/>
                <w:color w:val="000000"/>
                <w:sz w:val="20"/>
              </w:rPr>
              <w:t>
МЕМСТ 34204-2017 "Темір жолдардың тарту желісіне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түйіспелерінің бұрандаларына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5.1.1 – 5.1.6-тармақтар</w:t>
            </w:r>
          </w:p>
          <w:p>
            <w:pPr>
              <w:spacing w:after="20"/>
              <w:ind w:left="20"/>
              <w:jc w:val="both"/>
            </w:pPr>
            <w:r>
              <w:rPr>
                <w:rFonts w:ascii="Times New Roman"/>
                <w:b w:val="false"/>
                <w:i w:val="false"/>
                <w:color w:val="000000"/>
                <w:sz w:val="20"/>
              </w:rPr>
              <w:t>
МЕМСТ 11532-2014 "Рельс түйіспелерінің бұрандаларына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5.1.1-тармақ </w:t>
            </w:r>
          </w:p>
          <w:p>
            <w:pPr>
              <w:spacing w:after="20"/>
              <w:ind w:left="20"/>
              <w:jc w:val="both"/>
            </w:pPr>
            <w:r>
              <w:rPr>
                <w:rFonts w:ascii="Times New Roman"/>
                <w:b w:val="false"/>
                <w:i w:val="false"/>
                <w:color w:val="000000"/>
                <w:sz w:val="20"/>
              </w:rPr>
              <w:t>
МЕМСТ 11532-2014 "Рельс түйіспелерінің бұрандаларына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5.1.1 – 5.1.6-тармақтар</w:t>
            </w:r>
          </w:p>
          <w:p>
            <w:pPr>
              <w:spacing w:after="20"/>
              <w:ind w:left="20"/>
              <w:jc w:val="both"/>
            </w:pPr>
            <w:r>
              <w:rPr>
                <w:rFonts w:ascii="Times New Roman"/>
                <w:b w:val="false"/>
                <w:i w:val="false"/>
                <w:color w:val="000000"/>
                <w:sz w:val="20"/>
              </w:rPr>
              <w:t>
МЕМСТ 11532-2014 "Рельс түйіспелерінің бұрандаларына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 бекітпелерінің салмалы болттарына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 – 5.1.7-тармақтар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5.1.1-5.1.7-тармақтар</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 бекітпелерінің клеммалық бұрандамаларына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 – 5.1.7-тармақтар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5.1.2-тармақтар</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 5.1.3– 5.1.7-тармақтар</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Гарнитуралар, теміржол бағыттамалы бұрмаларының сыртқы тұйықтағыштары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85-тармағының "а", "е"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5.2.3-тармақтар</w:t>
            </w:r>
          </w:p>
          <w:p>
            <w:pPr>
              <w:spacing w:after="20"/>
              <w:ind w:left="20"/>
              <w:jc w:val="both"/>
            </w:pPr>
            <w:r>
              <w:rPr>
                <w:rFonts w:ascii="Times New Roman"/>
                <w:b w:val="false"/>
                <w:i w:val="false"/>
                <w:color w:val="000000"/>
                <w:sz w:val="20"/>
              </w:rPr>
              <w:t>
МЕМСТ 33721-2016 "Электр жетектерінің гарнитуралары, бағыттамалы бұрмаларға арналған сыртқы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4.4.2, 4.7.1, 4.7.2-тармақтар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w:t>
            </w:r>
          </w:p>
          <w:p>
            <w:pPr>
              <w:spacing w:after="20"/>
              <w:ind w:left="20"/>
              <w:jc w:val="both"/>
            </w:pPr>
            <w:r>
              <w:rPr>
                <w:rFonts w:ascii="Times New Roman"/>
                <w:b w:val="false"/>
                <w:i w:val="false"/>
                <w:color w:val="000000"/>
                <w:sz w:val="20"/>
              </w:rPr>
              <w:t>
МЕМСТ 33721-2016 "Электр жетектерінің гарнитуралары, бағыттамалы бұрмаларға арналған сыртқы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Тональды рельстік тізбектерге арналған генераторлар, қабылдағыштар, сүзгілер, күшейткіштер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 21-тармақ, V бөлімнің 86-тармағының "е", "д"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4.5.3, 4.7.1, 4.7.2, 4.8, 4.11.2-тармақтар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Осьтерді есептеу жүйесінің датчиктері және жол учаскелерін бақылау датчиктері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 21-тармақ, V бөлімнің 86-тармағының "е", "д"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 4.5, 4.6-тармақтар</w:t>
            </w:r>
          </w:p>
          <w:p>
            <w:pPr>
              <w:spacing w:after="20"/>
              <w:ind w:left="20"/>
              <w:jc w:val="both"/>
            </w:pPr>
            <w:r>
              <w:rPr>
                <w:rFonts w:ascii="Times New Roman"/>
                <w:b w:val="false"/>
                <w:i w:val="false"/>
                <w:color w:val="000000"/>
                <w:sz w:val="20"/>
              </w:rPr>
              <w:t>
МЕМСТ 33890-2016 "Осьтерді есептеу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4.2, 4.3-тармақ </w:t>
            </w:r>
          </w:p>
          <w:p>
            <w:pPr>
              <w:spacing w:after="20"/>
              <w:ind w:left="20"/>
              <w:jc w:val="both"/>
            </w:pPr>
            <w:r>
              <w:rPr>
                <w:rFonts w:ascii="Times New Roman"/>
                <w:b w:val="false"/>
                <w:i w:val="false"/>
                <w:color w:val="000000"/>
                <w:sz w:val="20"/>
              </w:rPr>
              <w:t>
МЕМСТ 32783-2014 "Индуктивті-сымды датчиктер.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Декодерлер және сандық кодтық автобұғаттаудың дешифраторлары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86-тармағы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4.5.3, 4.7.1, 4.7.2, 4.8, 4.11.2-тармақтар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 4.8-тармақтар</w:t>
            </w:r>
          </w:p>
          <w:p>
            <w:pPr>
              <w:spacing w:after="20"/>
              <w:ind w:left="20"/>
              <w:jc w:val="both"/>
            </w:pPr>
            <w:r>
              <w:rPr>
                <w:rFonts w:ascii="Times New Roman"/>
                <w:b w:val="false"/>
                <w:i w:val="false"/>
                <w:color w:val="000000"/>
                <w:sz w:val="20"/>
              </w:rPr>
              <w:t>
МЕМСТ 33064-2014 "Сандық кодтық автобұғаттаудың дешифраторлары.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4.5.3, 4.7.1, 4.7.2, 4.8, 4.11.2-тармақтар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 4.8-тармақтар</w:t>
            </w:r>
          </w:p>
          <w:p>
            <w:pPr>
              <w:spacing w:after="20"/>
              <w:ind w:left="20"/>
              <w:jc w:val="both"/>
            </w:pPr>
            <w:r>
              <w:rPr>
                <w:rFonts w:ascii="Times New Roman"/>
                <w:b w:val="false"/>
                <w:i w:val="false"/>
                <w:color w:val="000000"/>
                <w:sz w:val="20"/>
              </w:rPr>
              <w:t>
МЕМСТ 33064-2014 "Сандық кодтық автобұғаттаудың дешифраторлары.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 құрылғыларының диодты жерлендіргіштері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89, 91, 94, 22, тармақшалар, V бөлімнің 85-тармағының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 5.3.1.3, 5.3.5.2, 5.9.2, 7.3-тармақтар</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желісіне арналған оқшаулағыштар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85-тармағының "б", "в", "г" тармақшалары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5.1.2, 5.1.3, 5.1.4, 5.1.5, 5.1.6 (4-кесте), 5.1.7, 5.1.8, 5.1.10, 5.1.11, 5.1.12-тармақтар </w:t>
            </w:r>
          </w:p>
          <w:p>
            <w:pPr>
              <w:spacing w:after="20"/>
              <w:ind w:left="20"/>
              <w:jc w:val="both"/>
            </w:pPr>
            <w:r>
              <w:rPr>
                <w:rFonts w:ascii="Times New Roman"/>
                <w:b w:val="false"/>
                <w:i w:val="false"/>
                <w:color w:val="000000"/>
                <w:sz w:val="20"/>
              </w:rPr>
              <w:t>
МЕМСТ 30284-2017 "Темір жолдардың байланыс желісіне арналған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5.1.4, 5.1.5, 5.2.1, 5.2.2, 5.3.3-тармақтар</w:t>
            </w:r>
          </w:p>
          <w:p>
            <w:pPr>
              <w:spacing w:after="20"/>
              <w:ind w:left="20"/>
              <w:jc w:val="both"/>
            </w:pPr>
            <w:r>
              <w:rPr>
                <w:rFonts w:ascii="Times New Roman"/>
                <w:b w:val="false"/>
                <w:i w:val="false"/>
                <w:color w:val="000000"/>
                <w:sz w:val="20"/>
              </w:rPr>
              <w:t>
МЕМСТ 34205-2017 "Темір жолдардың байланыс желісіне арналған секциялық оқшаулағыштар. Жалпы техникалық шарттар" (секциялық оқшаулағыштар үшін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w:t>
            </w:r>
          </w:p>
          <w:p>
            <w:pPr>
              <w:spacing w:after="20"/>
              <w:ind w:left="20"/>
              <w:jc w:val="both"/>
            </w:pPr>
            <w:r>
              <w:rPr>
                <w:rFonts w:ascii="Times New Roman"/>
                <w:b w:val="false"/>
                <w:i w:val="false"/>
                <w:color w:val="000000"/>
                <w:sz w:val="20"/>
              </w:rPr>
              <w:t>
МЕМСТ 30284-2017 "Темір жолдардың байланыс желісіне арналған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5.7.1-тармақ </w:t>
            </w:r>
          </w:p>
          <w:p>
            <w:pPr>
              <w:spacing w:after="20"/>
              <w:ind w:left="20"/>
              <w:jc w:val="both"/>
            </w:pPr>
            <w:r>
              <w:rPr>
                <w:rFonts w:ascii="Times New Roman"/>
                <w:b w:val="false"/>
                <w:i w:val="false"/>
                <w:color w:val="000000"/>
                <w:sz w:val="20"/>
              </w:rPr>
              <w:t>
МЕМСТ 34205-2017 "Темір жолдардың байланыс желісіне арналған секциялық оқшаулағыштар. Жалпы техникалық шарттар"</w:t>
            </w:r>
          </w:p>
          <w:p>
            <w:pPr>
              <w:spacing w:after="20"/>
              <w:ind w:left="20"/>
              <w:jc w:val="both"/>
            </w:pPr>
            <w:r>
              <w:rPr>
                <w:rFonts w:ascii="Times New Roman"/>
                <w:b w:val="false"/>
                <w:i w:val="false"/>
                <w:color w:val="000000"/>
                <w:sz w:val="20"/>
              </w:rPr>
              <w:t>
(секциялық оқшаулағыштар үшін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және бөлінбейтін рельсті бекіту клеммасы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5.1.2-5.1.8-тармақтар</w:t>
            </w:r>
          </w:p>
          <w:p>
            <w:pPr>
              <w:spacing w:after="20"/>
              <w:ind w:left="20"/>
              <w:jc w:val="both"/>
            </w:pPr>
            <w:r>
              <w:rPr>
                <w:rFonts w:ascii="Times New Roman"/>
                <w:b w:val="false"/>
                <w:i w:val="false"/>
                <w:color w:val="000000"/>
                <w:sz w:val="20"/>
              </w:rPr>
              <w:t>
МЕМСТ 22343-2014 "Теміржолды бөлек рельсті бекіту клеммалары.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тармақшалары,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5.1.2-5.1.8-тармақтар</w:t>
            </w:r>
          </w:p>
          <w:p>
            <w:pPr>
              <w:spacing w:after="20"/>
              <w:ind w:left="20"/>
              <w:jc w:val="both"/>
            </w:pPr>
            <w:r>
              <w:rPr>
                <w:rFonts w:ascii="Times New Roman"/>
                <w:b w:val="false"/>
                <w:i w:val="false"/>
                <w:color w:val="000000"/>
                <w:sz w:val="20"/>
              </w:rPr>
              <w:t>
МЕМСТ 22343-2014 "Теміржолды бөлек рельсті бекіту клеммалары.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w:t>
            </w:r>
          </w:p>
          <w:p>
            <w:pPr>
              <w:spacing w:after="20"/>
              <w:ind w:left="20"/>
              <w:jc w:val="both"/>
            </w:pPr>
            <w:r>
              <w:rPr>
                <w:rFonts w:ascii="Times New Roman"/>
                <w:b w:val="false"/>
                <w:i w:val="false"/>
                <w:color w:val="000000"/>
                <w:sz w:val="20"/>
              </w:rPr>
              <w:t>
МЕМСТ 22343-2014 "Теміржолды бөлек рельсті бекіту клеммалары.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бекітуге арналған серіппелі клеммалар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4.3.1- 4.3.4, 4.4, 4.5.1- 4.5.3, 4.6-тармақтар</w:t>
            </w:r>
          </w:p>
          <w:p>
            <w:pPr>
              <w:spacing w:after="20"/>
              <w:ind w:left="20"/>
              <w:jc w:val="both"/>
            </w:pPr>
            <w:r>
              <w:rPr>
                <w:rFonts w:ascii="Times New Roman"/>
                <w:b w:val="false"/>
                <w:i w:val="false"/>
                <w:color w:val="000000"/>
                <w:sz w:val="20"/>
              </w:rPr>
              <w:t>
МЕМСТ 33186-2014 "Рельстерді бекітуге арналған серіппелі клеммалар.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тармақшалары,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4.3.1- 4.3.4, 4.4, 4.5.1- 4.5.3, 4.6-тармақтар</w:t>
            </w:r>
          </w:p>
          <w:p>
            <w:pPr>
              <w:spacing w:after="20"/>
              <w:ind w:left="20"/>
              <w:jc w:val="both"/>
            </w:pPr>
            <w:r>
              <w:rPr>
                <w:rFonts w:ascii="Times New Roman"/>
                <w:b w:val="false"/>
                <w:i w:val="false"/>
                <w:color w:val="000000"/>
                <w:sz w:val="20"/>
              </w:rPr>
              <w:t>
МЕМСТ 33186-2014 "Рельстерді бекітуге арналған серіппелі клеммалар.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сүзгілерінің жиынтықтары-линзалар мен линзалар, теміржол көлігінің линзалық бағдаршамдарына арналған шам ұстағышы бар линза жиынтықтары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86-тармағы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6.1.6-тармақтар</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6.2.5, 6.2.6-тармақтар</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бұрмалардың айқастырмалары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5.1.2-тармақ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84-тармағының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5.3.1.3, 5.3.1.6, 5.3.1.8, 5.3.1.11, 5.3.1.13-тармақтар</w:t>
            </w:r>
          </w:p>
          <w:p>
            <w:pPr>
              <w:spacing w:after="20"/>
              <w:ind w:left="20"/>
              <w:jc w:val="both"/>
            </w:pPr>
            <w:r>
              <w:rPr>
                <w:rFonts w:ascii="Times New Roman"/>
                <w:b w:val="false"/>
                <w:i w:val="false"/>
                <w:color w:val="000000"/>
                <w:sz w:val="20"/>
              </w:rPr>
              <w:t>
МЕМСТ 7370-2015 "Темір жол айқастырмалары.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5.3.12-5.3.15, 5.3.18-5.3.24, 5.3.33, 5.3.36, 5.3.42, 5.3.43-тармақтар</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5.6-тармақ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МЕМСТ 7370-2015 "Темір жол айқастырмалары.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желісінің тіректеріне арналған металл тіреулер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5.2.2-тармақ </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85-тармағының "б", "в"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5.2.1.26-тармақтар</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5.2.4.3-тармақтар</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рельстерінің оқшаулағыш түйіспелеріне арналған жапсырмалар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4.4-тармақ (бастапқы сертификаттау кезінде) </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(клееболтты оқшаулағыш буындар үшін)</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 (құрастырмалы оқшаулағыш түйіспелер үшін)</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4.5-тармақ </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4.6-тармақтар (болат өзегі бар жапсырмалар үшін)</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w:t>
            </w:r>
          </w:p>
          <w:p>
            <w:pPr>
              <w:spacing w:after="20"/>
              <w:ind w:left="20"/>
              <w:jc w:val="both"/>
            </w:pPr>
            <w:r>
              <w:rPr>
                <w:rFonts w:ascii="Times New Roman"/>
                <w:b w:val="false"/>
                <w:i w:val="false"/>
                <w:color w:val="000000"/>
                <w:sz w:val="20"/>
              </w:rPr>
              <w:t>
 МЕМСТ 32695-2014 "Темір жол рельстерінің оқшаулағыш түйіспелері.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табанды темір жолдарға арналған екі бас рельсті жапсырмалар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"с" тармақшалары,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5.1.5, 5.1.7, 5.1.9 – 5.1.13, 5.1.15 (ыстыққа төзімді жапсырмалар үшін), 5.1.16-тармақтар</w:t>
            </w:r>
          </w:p>
          <w:p>
            <w:pPr>
              <w:spacing w:after="20"/>
              <w:ind w:left="20"/>
              <w:jc w:val="both"/>
            </w:pPr>
            <w:r>
              <w:rPr>
                <w:rFonts w:ascii="Times New Roman"/>
                <w:b w:val="false"/>
                <w:i w:val="false"/>
                <w:color w:val="000000"/>
                <w:sz w:val="20"/>
              </w:rPr>
              <w:t>
МЕМСТ 33184-2014 "Кең табанды темір жолдарға арналған екі бас рельсті жапсырмалар.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5.2.3-тармақтар</w:t>
            </w:r>
          </w:p>
          <w:p>
            <w:pPr>
              <w:spacing w:after="20"/>
              <w:ind w:left="20"/>
              <w:jc w:val="both"/>
            </w:pPr>
            <w:r>
              <w:rPr>
                <w:rFonts w:ascii="Times New Roman"/>
                <w:b w:val="false"/>
                <w:i w:val="false"/>
                <w:color w:val="000000"/>
                <w:sz w:val="20"/>
              </w:rPr>
              <w:t>
МЕМСТ 33184-2014 "Кең табанды темір жолдарға арналған екі бас рельсті жапсырмалар.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үлгідегі және маркадағы бағыттамалы бұрмалардың үшкірлері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84-тармағының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5.3.1, 5.3.9, 5.3.10-тармақтар</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 5.2.2, 5.2.3, 5.4, 5.5.1-тармақтар</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5.7-тармақ</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 бөлек бекітудің төсемдері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5.3.1-тармақтар (бастапқы сертификаттау кезінде)</w:t>
            </w:r>
          </w:p>
          <w:p>
            <w:pPr>
              <w:spacing w:after="20"/>
              <w:ind w:left="20"/>
              <w:jc w:val="both"/>
            </w:pPr>
            <w:r>
              <w:rPr>
                <w:rFonts w:ascii="Times New Roman"/>
                <w:b w:val="false"/>
                <w:i w:val="false"/>
                <w:color w:val="000000"/>
                <w:sz w:val="20"/>
              </w:rPr>
              <w:t>
МЕМСТ 16277-2016 "Темір жолды бөлек бекітудің төсемдері.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5.4.3-тармақтар</w:t>
            </w:r>
          </w:p>
          <w:p>
            <w:pPr>
              <w:spacing w:after="20"/>
              <w:ind w:left="20"/>
              <w:jc w:val="both"/>
            </w:pPr>
            <w:r>
              <w:rPr>
                <w:rFonts w:ascii="Times New Roman"/>
                <w:b w:val="false"/>
                <w:i w:val="false"/>
                <w:color w:val="000000"/>
                <w:sz w:val="20"/>
              </w:rPr>
              <w:t>
МЕМСТ 16277-2016 "Темір жолды бөлек бекітудің төсемдері.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жартылай шпалдар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5.2.1.2-тармақ </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w:t>
            </w:r>
          </w:p>
          <w:p>
            <w:pPr>
              <w:spacing w:after="20"/>
              <w:ind w:left="20"/>
              <w:jc w:val="both"/>
            </w:pPr>
            <w:r>
              <w:rPr>
                <w:rFonts w:ascii="Times New Roman"/>
                <w:b w:val="false"/>
                <w:i w:val="false"/>
                <w:color w:val="000000"/>
                <w:sz w:val="20"/>
              </w:rPr>
              <w:t xml:space="preserve">
МЕМСТ 33320-2015 "Темір жолдарға арналған темір-бетон шпалдар.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84-тармағының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5.1.4, 5.1.7, 5.1.9-5.1.11, 5.2.1.2, 5.2.1.3-тармақтар</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түйісу желісіне арналған мыс пен оның қорытпаларынан жасалған түйісу сымдары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"с" тармақшалары, 15-тармақ, V бөлімнің 85-тармағының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5.1.1.2, 5.1.2.1, 5.1.3.1, 5.1.3.2-тармақтар</w:t>
            </w:r>
          </w:p>
          <w:p>
            <w:pPr>
              <w:spacing w:after="20"/>
              <w:ind w:left="20"/>
              <w:jc w:val="both"/>
            </w:pPr>
            <w:r>
              <w:rPr>
                <w:rFonts w:ascii="Times New Roman"/>
                <w:b w:val="false"/>
                <w:i w:val="false"/>
                <w:color w:val="000000"/>
                <w:sz w:val="20"/>
              </w:rPr>
              <w:t>
МЕМСТ Р 55647-2018 "Электрлендірілген темір жолдарға арналған мыс пен оның қорытпаларынан жасалған түйіспелі сымдар.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w:t>
            </w:r>
          </w:p>
          <w:p>
            <w:pPr>
              <w:spacing w:after="20"/>
              <w:ind w:left="20"/>
              <w:jc w:val="both"/>
            </w:pPr>
            <w:r>
              <w:rPr>
                <w:rFonts w:ascii="Times New Roman"/>
                <w:b w:val="false"/>
                <w:i w:val="false"/>
                <w:color w:val="000000"/>
                <w:sz w:val="20"/>
              </w:rPr>
              <w:t>
МЕМСТ Р 55647-2018 "Электрлендірілген темір жолдарға арналған мыс пен оның қорытпаларынан жасалған түйіспелі сымдар.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 және ақпараттық қауіпсіздікті қамтамасыз етуге байланысты технологиялық процестерді жедел басқарудың автоматтандырылған жүйелеріне арналған теміржол көлігінің бағдарламалық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17, "а", "ж" тармақшалары, V бөлімнің 86-тармағы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50739-95 "Есептеу техникасы құралдары. Ақпаратқа рұқсатсыз қол жеткізуден қорғау.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6.2.9а, 6.2.9б, 6.2.9в тармақтар</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7.2.2.8а, 7.2.2.8b, 7.2.2.8c, 7.2.2.13, 7.2.2.6, 7.2.2.7-тармақтар</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4.16-тармақтар</w:t>
            </w:r>
          </w:p>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33892-2016 "Сұрыптау станцияларындағы темір жол автоматикасы және телемеханика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w:t>
            </w:r>
          </w:p>
          <w:p>
            <w:pPr>
              <w:spacing w:after="20"/>
              <w:ind w:left="20"/>
              <w:jc w:val="both"/>
            </w:pPr>
            <w:r>
              <w:rPr>
                <w:rFonts w:ascii="Times New Roman"/>
                <w:b w:val="false"/>
                <w:i w:val="false"/>
                <w:color w:val="000000"/>
                <w:sz w:val="20"/>
              </w:rPr>
              <w:t>
МЕМСТ 33893-2016 "Темір жол өтпелеріндегі темір жол автоматикасы және телемеханикасы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МЕМСТ 33894-2016 "Теміржол станцияларындағы теміржол автоматикасы және телемеханика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33895-2016 "Темір жол желілері аралықтарындағы темір жол автоматикасы және телемеханикасы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33896-2016 "Поездар қозғалысын диспетчерлік орталықтандыру және диспетчерлік бақылау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бекіту аралық қабаттары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12, 15-тармақтар,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5.1.1-тармақ (КҚ бойынша рұқсат етілген геометриялық өлшемдер), 5.2 1-кесте (13, 14-тармақтарынан басқа), 5.3 2-кесте</w:t>
            </w:r>
          </w:p>
          <w:p>
            <w:pPr>
              <w:spacing w:after="20"/>
              <w:ind w:left="20"/>
              <w:jc w:val="both"/>
            </w:pPr>
            <w:r>
              <w:rPr>
                <w:rFonts w:ascii="Times New Roman"/>
                <w:b w:val="false"/>
                <w:i w:val="false"/>
                <w:color w:val="000000"/>
                <w:sz w:val="20"/>
              </w:rPr>
              <w:t>
МЕМСТ 34078-2017 "Темір жолдың рельстік түйістерінің аралық қабаттары.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рельстеріне серіппелі айдап кетуге қарсы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5.1.1-5.1.4, 5.2.1-5.2.3-тармақтар</w:t>
            </w:r>
          </w:p>
          <w:p>
            <w:pPr>
              <w:spacing w:after="20"/>
              <w:ind w:left="20"/>
              <w:jc w:val="both"/>
            </w:pPr>
            <w:r>
              <w:rPr>
                <w:rFonts w:ascii="Times New Roman"/>
                <w:b w:val="false"/>
                <w:i w:val="false"/>
                <w:color w:val="000000"/>
                <w:sz w:val="20"/>
              </w:rPr>
              <w:t>
МЕМСТ 32409-2013 МЕМСТ 32409-2013 "Темір жол рельстеріне серіппелі айдап кетуге қарсы құрылғылары.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5.1.1-5.1.4, 5.2.1-5.2.3-тармақтар</w:t>
            </w:r>
          </w:p>
          <w:p>
            <w:pPr>
              <w:spacing w:after="20"/>
              <w:ind w:left="20"/>
              <w:jc w:val="both"/>
            </w:pPr>
            <w:r>
              <w:rPr>
                <w:rFonts w:ascii="Times New Roman"/>
                <w:b w:val="false"/>
                <w:i w:val="false"/>
                <w:color w:val="000000"/>
                <w:sz w:val="20"/>
              </w:rPr>
              <w:t>
МЕМСТ 32409-2013 "Темір жол рельстеріне серіппелі айдап кетуге қарсы құрылғылары.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 электрмен жабдықтау жүйелерінің тартқыш қосалқы станцияларына арналған айырғыштар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85-тармағының "б", "г"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5.4.1, 5.6.1, 5.6.2-тармақтар</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5.14.1-тармақ  </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байланыс желісінің ажыратқыштары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85-тармағының "б", "г" тармақшалары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5.4.1, 5.6.1, 5.6.2-тармақтар</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5.4.1, 5.5-тармақтар</w:t>
            </w:r>
          </w:p>
          <w:p>
            <w:pPr>
              <w:spacing w:after="20"/>
              <w:ind w:left="20"/>
              <w:jc w:val="both"/>
            </w:pPr>
            <w:r>
              <w:rPr>
                <w:rFonts w:ascii="Times New Roman"/>
                <w:b w:val="false"/>
                <w:i w:val="false"/>
                <w:color w:val="000000"/>
                <w:sz w:val="20"/>
              </w:rPr>
              <w:t>
МЕМСТ 34452-2018 "Темір жолдардың тарту желісіне арналған айырғыштар және олардың жетектері.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5.14.1-тармақ  </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5.11.1-тармақтар</w:t>
            </w:r>
          </w:p>
          <w:p>
            <w:pPr>
              <w:spacing w:after="20"/>
              <w:ind w:left="20"/>
              <w:jc w:val="both"/>
            </w:pPr>
            <w:r>
              <w:rPr>
                <w:rFonts w:ascii="Times New Roman"/>
                <w:b w:val="false"/>
                <w:i w:val="false"/>
                <w:color w:val="000000"/>
                <w:sz w:val="20"/>
              </w:rPr>
              <w:t>
МЕМСТ 34452-2018 "Темір жолдардың тарту желісіне арналған айырғыштар және олардың жетектері.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 электрмен жабдықтау жүйелерінің тартқыш қосалқы станцияларына арналған реакторлар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85-тармағының "б", "в", "г"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5.1.12.2, 5.1.13, 6.2-тармақтар</w:t>
            </w:r>
          </w:p>
          <w:p>
            <w:pPr>
              <w:spacing w:after="20"/>
              <w:ind w:left="20"/>
              <w:jc w:val="both"/>
            </w:pPr>
            <w:r>
              <w:rPr>
                <w:rFonts w:ascii="Times New Roman"/>
                <w:b w:val="false"/>
                <w:i w:val="false"/>
                <w:color w:val="000000"/>
                <w:sz w:val="20"/>
              </w:rPr>
              <w:t>
МЕМСТ 32676-2014 "Темір жолдың тарту қосалқы станцияларына арналған тегістейтін реакторлар.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5.4.3-тармақ </w:t>
            </w:r>
          </w:p>
          <w:p>
            <w:pPr>
              <w:spacing w:after="20"/>
              <w:ind w:left="20"/>
              <w:jc w:val="both"/>
            </w:pPr>
            <w:r>
              <w:rPr>
                <w:rFonts w:ascii="Times New Roman"/>
                <w:b w:val="false"/>
                <w:i w:val="false"/>
                <w:color w:val="000000"/>
                <w:sz w:val="20"/>
              </w:rPr>
              <w:t>
МЕМСТ 32676-2014 "Темір жолдың тарту қосалқы станцияларына арналған тегістейтін реакторлар.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автоматикасы және телемеханика жүйелеріне арналған қауіпсіз электромагниттік, оның ішінде электрондық реле, релелік блоктар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5.3.2-тармақ </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86-тармағы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 2.2, 2.4 - 2.8, 2.10-тармақтар</w:t>
            </w:r>
          </w:p>
          <w:p>
            <w:pPr>
              <w:spacing w:after="20"/>
              <w:ind w:left="20"/>
              <w:jc w:val="both"/>
            </w:pPr>
            <w:r>
              <w:rPr>
                <w:rFonts w:ascii="Times New Roman"/>
                <w:b w:val="false"/>
                <w:i w:val="false"/>
                <w:color w:val="000000"/>
                <w:sz w:val="20"/>
              </w:rPr>
              <w:t>
МЕМСТ 5.197-72 "НМШ1. НМШ2, НМШ4, НМШМ1, НМШМ2, НМШМ4, АНМШ2, НМ1, НМ2, НМ4, НММ1, НММ2, НММ4 типтеріндегі электромагниттік реле. Аттестатталған өнімнің сапасына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реле үшін - 5.2.2, 5.3.1, 5.3.2, 5.4.4 -5.4.12, 5.4.14, 5.6.1, 5.6.2, 5.7.3-тармақтар, релелік блоктар үшін – 5.2.2, 5.3.1, 5.3.2, 5.4.4 -5.4.12, 5.4.14, 5.6.1, 5.6.2, 5.6.3, 5.6.4, 5.7.3-тармақтар </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Рельстік бекіту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1-кесте</w:t>
            </w:r>
          </w:p>
          <w:p>
            <w:pPr>
              <w:spacing w:after="20"/>
              <w:ind w:left="20"/>
              <w:jc w:val="both"/>
            </w:pPr>
            <w:r>
              <w:rPr>
                <w:rFonts w:ascii="Times New Roman"/>
                <w:b w:val="false"/>
                <w:i w:val="false"/>
                <w:color w:val="000000"/>
                <w:sz w:val="20"/>
              </w:rPr>
              <w:t>
МЕМСТ 32698-2014 "Темір жол аралық рельсті бекіту.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5.2.1-тармақ МЕМСТ Р 59428-2021 "Темір жол аралық рельсті бекіту. Жалпы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 МЕМСТ Р 59428-2021 "Темір жол аралық рельсті бекіту.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"г" тармақшасы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5.1.1-тармақ  </w:t>
            </w:r>
          </w:p>
          <w:p>
            <w:pPr>
              <w:spacing w:after="20"/>
              <w:ind w:left="20"/>
              <w:jc w:val="both"/>
            </w:pPr>
            <w:r>
              <w:rPr>
                <w:rFonts w:ascii="Times New Roman"/>
                <w:b w:val="false"/>
                <w:i w:val="false"/>
                <w:color w:val="000000"/>
                <w:sz w:val="20"/>
              </w:rPr>
              <w:t>
МЕМСТ Р 55497-2013 "Контррельсті темір жол рельстері. Техникалық шарттар" (стандарт 250 км / сағ жылдамдыққа дейін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5.3, 5.4.1, 5.4.2, 5.5.1, 5.7.2, 5.7.3, 5.8.1, 5.8.2, 5.8.3, 5.9.1, 5.9.2, 5.10-тармақтар</w:t>
            </w:r>
          </w:p>
          <w:p>
            <w:pPr>
              <w:spacing w:after="20"/>
              <w:ind w:left="20"/>
              <w:jc w:val="both"/>
            </w:pPr>
            <w:r>
              <w:rPr>
                <w:rFonts w:ascii="Times New Roman"/>
                <w:b w:val="false"/>
                <w:i w:val="false"/>
                <w:color w:val="000000"/>
                <w:sz w:val="20"/>
              </w:rPr>
              <w:t>
МЕМСТ Р 55497-2013 "Контррельсті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 5.11.1.2, 5.11.3.1-тармақтар</w:t>
            </w:r>
          </w:p>
          <w:p>
            <w:pPr>
              <w:spacing w:after="20"/>
              <w:ind w:left="20"/>
              <w:jc w:val="both"/>
            </w:pPr>
            <w:r>
              <w:rPr>
                <w:rFonts w:ascii="Times New Roman"/>
                <w:b w:val="false"/>
                <w:i w:val="false"/>
                <w:color w:val="000000"/>
                <w:sz w:val="20"/>
              </w:rPr>
              <w:t>
МЕМСТ Р 55497-2013 "Контррельсті темір жол рельстері. Техникалық шарттар" (стандарт 250 км / сағ жылдамдыққа дейін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5.2.1.3, 5.2.4, 5.2.5.1, 5.2.5.2, 5.4.1 (5.4.3-тармақты ескере отырып), 5.4.2, 5.5, 5.6.1, 5.7.1, 5.7.2, 5.7.3, 5.7.5, 5.7.6, 5.8, 5.9.1, 5.9.2, 5.10, 5.11.1, 5.11.2-тармақтар</w:t>
            </w:r>
          </w:p>
          <w:p>
            <w:pPr>
              <w:spacing w:after="20"/>
              <w:ind w:left="20"/>
              <w:jc w:val="both"/>
            </w:pPr>
            <w:r>
              <w:rPr>
                <w:rFonts w:ascii="Times New Roman"/>
                <w:b w:val="false"/>
                <w:i w:val="false"/>
                <w:color w:val="000000"/>
                <w:sz w:val="20"/>
              </w:rPr>
              <w:t>
МЕМСТ Р 55820-2013 "Үшкір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5.12.1.1, 5.12.2.1, 5.12.4.1, 5.12.7-тармақтар</w:t>
            </w:r>
          </w:p>
          <w:p>
            <w:pPr>
              <w:spacing w:after="20"/>
              <w:ind w:left="20"/>
              <w:jc w:val="both"/>
            </w:pPr>
            <w:r>
              <w:rPr>
                <w:rFonts w:ascii="Times New Roman"/>
                <w:b w:val="false"/>
                <w:i w:val="false"/>
                <w:color w:val="000000"/>
                <w:sz w:val="20"/>
              </w:rPr>
              <w:t>
МЕМСТ Р 55820-2013 "Үшкір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табанды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тармақшалары, 12, 15-тармақтар,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(типіне, санатына және беріктік сыныбына байланысты бастапқы сертификаттау кезінде), 5.2.1.1, 5.2.1.2, 5.2.3 (болттық тесіктері бар болғанда), 5.2.4, 5.2.5, 5.2.6, 5.4.1 (5.4.3-тармақты ескере отырып), 5.4.2, 5.4.4, 5.5.1, 5.5.2, 5.5.3, 5.6.1, 5.7.1, 5.7.2, 5.7.3, 5.7.4, 5.7.6, 5.7.7 (болттық тесіктері бар болғанда), 5.8, 5.9.1 (санатына қарай), 5.9.2 (санатына қарай), 5.9.3, 5.10, 5.11 (санатына қарай), 5.12.1 (санатына қарай), 5.12.2,  5.15, 5.16, 5.17 (санатына қарай), 5.18, 5.19, 5.20-тармақтар</w:t>
            </w:r>
          </w:p>
          <w:p>
            <w:pPr>
              <w:spacing w:after="20"/>
              <w:ind w:left="20"/>
              <w:jc w:val="both"/>
            </w:pPr>
            <w:r>
              <w:rPr>
                <w:rFonts w:ascii="Times New Roman"/>
                <w:b w:val="false"/>
                <w:i w:val="false"/>
                <w:color w:val="000000"/>
                <w:sz w:val="20"/>
              </w:rPr>
              <w:t>
МЕМСТ Р 51685-2013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(типіне, санатына және беріктік сыныбына байланысты бастапқы сертификаттау кезінде), 5.2.1.1, 5.2.1.2, 5.2.3 (болттық тесіктері бар болғанда), 5.2.4, 5.2.5, 5.2.6, 5.4.1 (5.4.3-тармақты ескере отырып), 5.4.2, 5.4.4, 5.5.1, 5.5.2, 5.5.3, 5.6.1, 5.7.1, 5.7.2, 5.7.3, 5.7.4, 5.7.6, 5.7.7 (болттық тесіктері бар болғанда), 5.8, 5.9.1 (санатына қарай), 5.9.2 (санатына қарай), 5.9.3, 5.10, 5.11 (санатына қарай), 5.12.1 (санатына қарай), 5.12.2, 5.15.1, 5.15.2, 5.15.3 (санатына қарай), 5.15.4, 5.15.5, 5.15.6-тармақтар</w:t>
            </w:r>
          </w:p>
          <w:p>
            <w:pPr>
              <w:spacing w:after="20"/>
              <w:ind w:left="20"/>
              <w:jc w:val="both"/>
            </w:pPr>
            <w:r>
              <w:rPr>
                <w:rFonts w:ascii="Times New Roman"/>
                <w:b w:val="false"/>
                <w:i w:val="false"/>
                <w:color w:val="000000"/>
                <w:sz w:val="20"/>
              </w:rPr>
              <w:t>
ҚР СТ 2432-2013 "Қатайтылған және термиялық емес болып сараланған темір жол рельстері .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5.13.1.1, 5.13.2.1, 5.13.6-тармақтар</w:t>
            </w:r>
          </w:p>
          <w:p>
            <w:pPr>
              <w:spacing w:after="20"/>
              <w:ind w:left="20"/>
              <w:jc w:val="both"/>
            </w:pPr>
            <w:r>
              <w:rPr>
                <w:rFonts w:ascii="Times New Roman"/>
                <w:b w:val="false"/>
                <w:i w:val="false"/>
                <w:color w:val="000000"/>
                <w:sz w:val="20"/>
              </w:rPr>
              <w:t>
МЕМСТ Р 51685-2013.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5.13.1.1, 5.13.2.1, 5.13.6-тармақтар </w:t>
            </w:r>
          </w:p>
          <w:p>
            <w:pPr>
              <w:spacing w:after="20"/>
              <w:ind w:left="20"/>
              <w:jc w:val="both"/>
            </w:pPr>
            <w:r>
              <w:rPr>
                <w:rFonts w:ascii="Times New Roman"/>
                <w:b w:val="false"/>
                <w:i w:val="false"/>
                <w:color w:val="000000"/>
                <w:sz w:val="20"/>
              </w:rPr>
              <w:t>
ҚР СТ 2432-2013 "Қатайтылған және термиялық емес болып сараланған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түйіспе желісін ілу құрылғыларының қатты көлденең тіректерінің ригельдері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V бөлімнің 85-тармағының "б", "в"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5.1.4, 5.2-тармақтар</w:t>
            </w:r>
          </w:p>
          <w:p>
            <w:pPr>
              <w:spacing w:after="20"/>
              <w:ind w:left="20"/>
              <w:jc w:val="both"/>
            </w:pPr>
            <w:r>
              <w:rPr>
                <w:rFonts w:ascii="Times New Roman"/>
                <w:b w:val="false"/>
                <w:i w:val="false"/>
                <w:color w:val="000000"/>
                <w:sz w:val="20"/>
              </w:rPr>
              <w:t>
МЕМСТ 33797-2016 "Теміржол көлігінің түйіспелі желісіне арналған қатты көлденең қима ригельдер.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5.4.2-тармақтар</w:t>
            </w:r>
          </w:p>
          <w:p>
            <w:pPr>
              <w:spacing w:after="20"/>
              <w:ind w:left="20"/>
              <w:jc w:val="both"/>
            </w:pPr>
            <w:r>
              <w:rPr>
                <w:rFonts w:ascii="Times New Roman"/>
                <w:b w:val="false"/>
                <w:i w:val="false"/>
                <w:color w:val="000000"/>
                <w:sz w:val="20"/>
              </w:rPr>
              <w:t>
МЕМСТ 33797-2016 "Теміржол көлігінің түйіспелі желісіне арналған қатты көлденең қима ригельдер.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бағдаршамы және өткел сигнализациясына арналған жарықдиодты жарық-оптикалық жүйелер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15-тармақтың "а", "д" тармақшасы, V бөлімнің 86-тармағы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5.8 (өтпелік бағдаршамдарға қойылатын талаптар бөлігінде), 5.12, 6.6, 7.2, 8.2, 8.3, 10, 11.1, 11.2-тармақтар </w:t>
            </w:r>
          </w:p>
          <w:p>
            <w:pPr>
              <w:spacing w:after="20"/>
              <w:ind w:left="20"/>
              <w:jc w:val="both"/>
            </w:pPr>
            <w:r>
              <w:rPr>
                <w:rFonts w:ascii="Times New Roman"/>
                <w:b w:val="false"/>
                <w:i w:val="false"/>
                <w:color w:val="000000"/>
                <w:sz w:val="20"/>
              </w:rPr>
              <w:t>
МЕМСТ Р 56057-2014 "Теміржол бағдаршамының сигнализациясына арналған жарық-оптикалық жарық диодты жүйелер.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13.1-тармақ</w:t>
            </w:r>
          </w:p>
          <w:p>
            <w:pPr>
              <w:spacing w:after="20"/>
              <w:ind w:left="20"/>
              <w:jc w:val="both"/>
            </w:pPr>
            <w:r>
              <w:rPr>
                <w:rFonts w:ascii="Times New Roman"/>
                <w:b w:val="false"/>
                <w:i w:val="false"/>
                <w:color w:val="000000"/>
                <w:sz w:val="20"/>
              </w:rPr>
              <w:t>
МЕМСТ Р 56057-2014 "Теміржол бағдаршамының сигнализациясына арналған жарық-оптикалық жарық диодты жүйелер.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сүзгілері, линзалар, жарық сүзгілері-линзалар, шашыратқыштар және теміржол көлігінің сигналдық аспаптарына арналған қабылдамайтын ендірмелер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86-тармағы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6.1.3, 6.1.7, 6.1.14, 6.1.15, 6.1.16-тармақтар </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 6.2.4-тармақтар</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 электрмен жабдықтау құрылғыларының статикалық түрлендіргіштері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85-тармағының "а", "б", "г", "е"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4.2.2, 4.3.1, 4.3.2, 4.4.1, 4.5-тармақтар</w:t>
            </w:r>
          </w:p>
          <w:p>
            <w:pPr>
              <w:spacing w:after="20"/>
              <w:ind w:left="20"/>
              <w:jc w:val="both"/>
            </w:pPr>
            <w:r>
              <w:rPr>
                <w:rFonts w:ascii="Times New Roman"/>
                <w:b w:val="false"/>
                <w:i w:val="false"/>
                <w:color w:val="000000"/>
                <w:sz w:val="20"/>
              </w:rPr>
              <w:t>
МЕМСТ 32792-2014 "Темір жолдың тартқыш желісі үшін статикалық түрлендіргіштер.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 4-абзацы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 жөндеу жиынтықтары (жартылай салпыншақтар), теміржолдардың тұйық қиылыстары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84-тармағының "а", "б",  "е", "н"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5.3.13, 5.3.18-5.3.23, 5.3.26-5.3.28, 5.3.31, 5.3.34-5.3.37, 5.3.42, 5.3.43, 5.3.45-5.3.49, 5.3.51-тармақтар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 (тек бағыттамалы бұрмалар мен қосылыстар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84-тармағының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5.3.13, 5.3.14, 5.3.18-5.3.23, 5.3.26-5.3.28, 5.3.34, 5.3.36, 5.3.42, 5.3.43, 5.3.45-5.3.49, 5.3.51-тармақтар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 (тек бітеу қиылыстар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84-тармағының "а", "б" тармақшалары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5.2.3, 5.3.1, 5.3.10, 5.3.18 - 5.3.21, 5.3.26-5.3.28, 5.3.42, 5.3.43-тармақтар</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 (тек жөндеу жиынтықтары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5.4.1-5.4.3-тармақ </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 (тек жөндеу жиынтықтары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электромеханикалық жетектер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86-тармағының "д", "е" тармақшалары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4.7.2, 4.11.2-тармақтар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 3.8, 3.11-3.13-тармақтар</w:t>
            </w:r>
          </w:p>
          <w:p>
            <w:pPr>
              <w:spacing w:after="20"/>
              <w:ind w:left="20"/>
              <w:jc w:val="both"/>
            </w:pPr>
            <w:r>
              <w:rPr>
                <w:rFonts w:ascii="Times New Roman"/>
                <w:b w:val="false"/>
                <w:i w:val="false"/>
                <w:color w:val="000000"/>
                <w:sz w:val="20"/>
              </w:rPr>
              <w:t>
МЕМСТ 32685-2014 "Электромеханикалық бағыттамалық жетектер.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рельстерінің оқшаулағыш түйіспелері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84-тармағының "а" тармақшасы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4.1.2, 4.2-тармақтар </w:t>
            </w:r>
          </w:p>
          <w:p>
            <w:pPr>
              <w:spacing w:after="20"/>
              <w:ind w:left="20"/>
              <w:jc w:val="both"/>
            </w:pPr>
            <w:r>
              <w:rPr>
                <w:rFonts w:ascii="Times New Roman"/>
                <w:b w:val="false"/>
                <w:i w:val="false"/>
                <w:color w:val="000000"/>
                <w:sz w:val="20"/>
              </w:rPr>
              <w:t>
МЕМСТ 32695-2014 "Темір жол рельстерінің оқшаулағыш түйіспелері.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w:t>
            </w:r>
          </w:p>
          <w:p>
            <w:pPr>
              <w:spacing w:after="20"/>
              <w:ind w:left="20"/>
              <w:jc w:val="both"/>
            </w:pPr>
            <w:r>
              <w:rPr>
                <w:rFonts w:ascii="Times New Roman"/>
                <w:b w:val="false"/>
                <w:i w:val="false"/>
                <w:color w:val="000000"/>
                <w:sz w:val="20"/>
              </w:rPr>
              <w:t>
МЕМСТ 32695-2014 "Темір жол рельстерінің оқшаулағыш түйіспелері.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серпімді серіппелі элементтер (екі бұрандалы шайбалар, тарелка серіппелері, клеммалар)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5.1.2 - 5.1.9-тармақтар</w:t>
            </w:r>
          </w:p>
          <w:p>
            <w:pPr>
              <w:spacing w:after="20"/>
              <w:ind w:left="20"/>
              <w:jc w:val="both"/>
            </w:pPr>
            <w:r>
              <w:rPr>
                <w:rFonts w:ascii="Times New Roman"/>
                <w:b w:val="false"/>
                <w:i w:val="false"/>
                <w:color w:val="000000"/>
                <w:sz w:val="20"/>
              </w:rPr>
              <w:t>
МЕМСТ 21797-2014 "Теміржолға арналған екі бұрандалы серіппелі шайбалар.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4.1-4.3, 5.1.2 - 5.1.7-тармақтар  </w:t>
            </w:r>
          </w:p>
          <w:p>
            <w:pPr>
              <w:spacing w:after="20"/>
              <w:ind w:left="20"/>
              <w:jc w:val="both"/>
            </w:pPr>
            <w:r>
              <w:rPr>
                <w:rFonts w:ascii="Times New Roman"/>
                <w:b w:val="false"/>
                <w:i w:val="false"/>
                <w:color w:val="000000"/>
                <w:sz w:val="20"/>
              </w:rPr>
              <w:t>
МЕМСТ 33187-2014 "Рельстік түйіспелерге арналған табақша серіппелері.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5.1.2 - 5.1.9-тармақтар</w:t>
            </w:r>
          </w:p>
          <w:p>
            <w:pPr>
              <w:spacing w:after="20"/>
              <w:ind w:left="20"/>
              <w:jc w:val="both"/>
            </w:pPr>
            <w:r>
              <w:rPr>
                <w:rFonts w:ascii="Times New Roman"/>
                <w:b w:val="false"/>
                <w:i w:val="false"/>
                <w:color w:val="000000"/>
                <w:sz w:val="20"/>
              </w:rPr>
              <w:t>
МЕМСТ 21797-2014 "Теміржолға арналған екі бұрандалы серіппелі шайбалар.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4.1-4.3, 5.1.2 - 5.1.7-тармақтар </w:t>
            </w:r>
          </w:p>
          <w:p>
            <w:pPr>
              <w:spacing w:after="20"/>
              <w:ind w:left="20"/>
              <w:jc w:val="both"/>
            </w:pPr>
            <w:r>
              <w:rPr>
                <w:rFonts w:ascii="Times New Roman"/>
                <w:b w:val="false"/>
                <w:i w:val="false"/>
                <w:color w:val="000000"/>
                <w:sz w:val="20"/>
              </w:rPr>
              <w:t>
МЕМСТ 33187-2014 "Рельстік түйіспелерге арналған табақша серіппелері.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түйісу станцияларын қорғау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85-тармағы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 5.4.5.2, 6.4.2, 6.4.3-тармақтар</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7.3-тармақ </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5.9.2-тармақ</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 тіректерінің іргетастары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V бөлімнің 85-тармағының "б", "в"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5.2.1.2, 5.2.2-тармақтар</w:t>
            </w:r>
          </w:p>
          <w:p>
            <w:pPr>
              <w:spacing w:after="20"/>
              <w:ind w:left="20"/>
              <w:jc w:val="both"/>
            </w:pPr>
            <w:r>
              <w:rPr>
                <w:rFonts w:ascii="Times New Roman"/>
                <w:b w:val="false"/>
                <w:i w:val="false"/>
                <w:color w:val="000000"/>
                <w:sz w:val="20"/>
              </w:rPr>
              <w:t>
МЕМСТ 32209-2013 "Темір жолдардың байланыс желісі тіректеріне арналған іргетастар.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 (төртінші аударым)</w:t>
            </w:r>
          </w:p>
          <w:p>
            <w:pPr>
              <w:spacing w:after="20"/>
              <w:ind w:left="20"/>
              <w:jc w:val="both"/>
            </w:pPr>
            <w:r>
              <w:rPr>
                <w:rFonts w:ascii="Times New Roman"/>
                <w:b w:val="false"/>
                <w:i w:val="false"/>
                <w:color w:val="000000"/>
                <w:sz w:val="20"/>
              </w:rPr>
              <w:t>
МЕМСТ Р 2.601-2019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91-тармағының 3,4-абзацтары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5.2.4.2-тармақ </w:t>
            </w:r>
          </w:p>
          <w:p>
            <w:pPr>
              <w:spacing w:after="20"/>
              <w:ind w:left="20"/>
              <w:jc w:val="both"/>
            </w:pPr>
            <w:r>
              <w:rPr>
                <w:rFonts w:ascii="Times New Roman"/>
                <w:b w:val="false"/>
                <w:i w:val="false"/>
                <w:color w:val="000000"/>
                <w:sz w:val="20"/>
              </w:rPr>
              <w:t>
МЕМСТ 32209-2013 "Темір жолдардың байланыс желісі тіректеріне арналған іргетастар.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Жолтабаны1 520 мм темір жолдарға арналған темір-бетон шпалдар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5.2.1.2-тармақ </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84-тармағының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5.1.3-5.1.7, 5.1.9-5.1.11, 5.1.14, 5.2.1.2, 5.2.1.3-тармақтар</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бұрандалары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5.1.4, 5.1.5, 5.1.6-тармақтар</w:t>
            </w:r>
          </w:p>
          <w:p>
            <w:pPr>
              <w:spacing w:after="20"/>
              <w:ind w:left="20"/>
              <w:jc w:val="both"/>
            </w:pPr>
            <w:r>
              <w:rPr>
                <w:rFonts w:ascii="Times New Roman"/>
                <w:b w:val="false"/>
                <w:i w:val="false"/>
                <w:color w:val="000000"/>
                <w:sz w:val="20"/>
              </w:rPr>
              <w:t>
МЕМСТ 809-2020 "Жол бұрандалары.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темір жолдардың балласт қабатына арналған қиыршық 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5.1.10-тармақ </w:t>
            </w:r>
          </w:p>
          <w:p>
            <w:pPr>
              <w:spacing w:after="20"/>
              <w:ind w:left="20"/>
              <w:jc w:val="both"/>
            </w:pPr>
            <w:r>
              <w:rPr>
                <w:rFonts w:ascii="Times New Roman"/>
                <w:b w:val="false"/>
                <w:i w:val="false"/>
                <w:color w:val="000000"/>
                <w:sz w:val="20"/>
              </w:rPr>
              <w:t>
МЕМСТ 7392-2014 "Теміржолдың балласт қабатына арналған тығыз тау жыныстарынан жасалған шағылтас.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5.1.1-5.1.8, 5.1.9.1, 5.1.9.2, 5.1.11-5.1.14-тармақтар</w:t>
            </w:r>
          </w:p>
          <w:p>
            <w:pPr>
              <w:spacing w:after="20"/>
              <w:ind w:left="20"/>
              <w:jc w:val="both"/>
            </w:pPr>
            <w:r>
              <w:rPr>
                <w:rFonts w:ascii="Times New Roman"/>
                <w:b w:val="false"/>
                <w:i w:val="false"/>
                <w:color w:val="000000"/>
                <w:sz w:val="20"/>
              </w:rPr>
              <w:t>
МЕМСТ 7392-2014 "Теміржолдың балласт қабатына арналған тығыз тау жыныстарынан жасалған шағылтас.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бағыттамалы бұрмалардың бекітпе элементтері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84-тармағының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5.2.9, 5.3.2-5.3.7, 5.3.17-тармақтар</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89,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 - егер осы жабдық теміржол жылжымалы құрамында орнатылса, көрсеткіш тексеріледі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2022 жылғы 29 наурыздағы</w:t>
            </w:r>
            <w:r>
              <w:br/>
            </w:r>
            <w:r>
              <w:rPr>
                <w:rFonts w:ascii="Times New Roman"/>
                <w:b w:val="false"/>
                <w:i w:val="false"/>
                <w:color w:val="000000"/>
                <w:sz w:val="20"/>
              </w:rPr>
              <w:t>№ 48 шешімімен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Зерттеулер (сынақтар) және өлшемдер қағидалары мен әдістерін, соның ішінде Кеден одағының "Жоғары жылдамдықты темір жол көлігінің қауіпсіздігі туралы" (КО ТР 002/2011)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құрылымдық элементі немесе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таңбалау және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Темір жол жылжымалы құрамы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тоқтың, ауыспалы тоқтың, екі жүйедегі (тұрақты және ауыспалы тоқтың) электр пойыздары, олардың вагондары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"а", "в" – "ц" тармақшалары, V бөлімнің 15 – 17, 20, 28 – 31,  33 –  49, 50*, 51, 53, 55 – 82, 89, 90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 В, Г және Д қосымшалар</w:t>
            </w:r>
          </w:p>
          <w:p>
            <w:pPr>
              <w:spacing w:after="20"/>
              <w:ind w:left="20"/>
              <w:jc w:val="both"/>
            </w:pPr>
            <w:r>
              <w:rPr>
                <w:rFonts w:ascii="Times New Roman"/>
                <w:b w:val="false"/>
                <w:i w:val="false"/>
                <w:color w:val="000000"/>
                <w:sz w:val="20"/>
              </w:rPr>
              <w:t>
МЕМСТ 34451-2018 "Моторвагонды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Р 55050-2012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31.12.2023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5-7-бөлімдер</w:t>
            </w:r>
          </w:p>
          <w:p>
            <w:pPr>
              <w:spacing w:after="20"/>
              <w:ind w:left="20"/>
              <w:jc w:val="both"/>
            </w:pPr>
            <w:r>
              <w:rPr>
                <w:rFonts w:ascii="Times New Roman"/>
                <w:b w:val="false"/>
                <w:i w:val="false"/>
                <w:color w:val="000000"/>
                <w:sz w:val="20"/>
              </w:rPr>
              <w:t>
МЕМСТ 34759-2021 "Темір жол жылжымалы құрамы. Темір жолға жол берілетін әсер ету нормалары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32204-2013 "Темір жол электр жылжымалы құрамының ток қабылдағыштары.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 және 8-бөлім </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И қосымша </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А қосымша, ДА.1 қосымша, ДА.2 қосымша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26433.1-89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58939-2020 "Құрылыстағы геометриялық параметрлердің дәлдігін қамтамасыз ету жүйесі. Өлшемдерді орындау қағидалары. Зауытта дайындау элементтері"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3475-81 "Жолтабаны 1520 (1524) ММ темір жол жылжымалы құрамының автотіркегіш құрылғысы. Орнату өлшемдері"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406-әдіс</w:t>
            </w:r>
          </w:p>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44/0130-2020 "Сертификаттық сынақтар әдістемесі. Жоғары жылдамдықты электропоездар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52929-2008 "Теміржол тартқыш жылжымалы құрамы. Тежегіш жолын және тұрақ тежегішін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33597-2015 "Темір жол жылжымалы құрамының тежегіш жүйелері.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34673.1-2020 "Теміржолдың тартқыш жылжымалы құрамы. 1-бөлік. Электр техникалық параметрлерді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33463.1-2015 "Теміржол жылжымалы құрамындағы тіршілікті қамтамасыз ету жүйелері. 1-бөлік. Микроклимат параметрлерін және микроклиматты қамтамасыз ету жүйелерінің тиімділік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33463.2-2015 "Теміржол жылжымалы құрамындағы тіршілікті қамтамасыз ету жүйелері. 2-бөлік. Діріл-акустикалық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33463.3-2015 "Теміржол жылжымалы құрамындағы тіршілікті қамтамасыз ету жүйелері. 3-бөлік. Санитариялық-химиялық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33463.4-2015 "Теміржол жылжымалы құрамындағы тіршілікті қамтамасыз ету жүйелері. 4-бөлік. Жасанды жарықтандыру көрсеткіштерін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33463.5-2016 "Теміржол жылжымалы құрамындағы тіршілікті қамтамасыз ету жүйелері. 5-бөлік. Электромагниттік сәулелену деңгейлерін анықтау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33463.7-2015 "Теміржол жылжымалы құрамындағы тіршілікті қамтамасыз ету жүйелері. 7-бөлік. Экономикалық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32203-2013 (ISO 3095:2005) "Темір жол жылжымалы құрамы. Акустика. Сыртқы шуды өлшеу"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34651-2020 "Темір жол жылжымалы құрамы. Жанар-жағармай материалдарының, жұмыс және салқындату сұйықтықтарының сыйымдылықтары мен құбырларының герметикалығын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34673.2-2020 "Теміржолдың тартқыш жылжымалы құрамы. 2-бөлік. Авариялық процестер кезінде қорғау және электр жабдығының қызуын өлшеу бойынша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IEC 60034-1-2014 "Айналмалы электр машиналары. 1-бөлік. Параметрлердің номиналды мәндері және пайдалану сипаттамалары"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33726-2016 "Жылжымалы теміржол құрамы үшін статикалық емес тартпалы түрлендіргіштер.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56520-2015 "Темір жол жылжымалы құрамы. Аккумулятор жәшіктеріндегі газдардың жарылыс қауіпті концентрацияларын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34624-2019 "Темір жол жылжымалы құрамы. Өрт дабылы және өрт сөндіру жүйелерінің жұмыс істеу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18142.1-85 "Қуаты 5 кВт жоғары жартылай өткізгіш түзеткіштер.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8, 3, 9 және 10-бөлімдер </w:t>
            </w:r>
          </w:p>
          <w:p>
            <w:pPr>
              <w:spacing w:after="20"/>
              <w:ind w:left="20"/>
              <w:jc w:val="both"/>
            </w:pPr>
            <w:r>
              <w:rPr>
                <w:rFonts w:ascii="Times New Roman"/>
                <w:b w:val="false"/>
                <w:i w:val="false"/>
                <w:color w:val="000000"/>
                <w:sz w:val="20"/>
              </w:rPr>
              <w:t>
МЕМСТ 11828-86 "Айналмалы электр машиналары.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7217-87 "Асинхронды айналмалы электр қозғалтқыштары.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қосымша </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61508-7-2012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ИСО/МЭК 9126-93 "Ақпараттық технология (АТ). Бағдарламалық өнімді бағалау. Сапа сипаттамасы және оларды қолдану жөніндегі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28195-89 "Бағдарламалық құралдардың сапасын бағалау.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28195-99 "Бағдарламалық құралдардың сапасын бағалау.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33473-2015 "Ғаламдық навигациялық спутниктік жүйе. Доңғалақты көлік құралдарын жабдықтауға арналған спутниктік навигация аппаратурасы. Функционалдық тестілеу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32454-2013 "Ғаламдық навигациялық спутниктік жүйе. Радионавигациялық өріс параметрлері. Техникалық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15-бөлім</w:t>
            </w:r>
          </w:p>
          <w:p>
            <w:pPr>
              <w:spacing w:after="20"/>
              <w:ind w:left="20"/>
              <w:jc w:val="both"/>
            </w:pPr>
            <w:r>
              <w:rPr>
                <w:rFonts w:ascii="Times New Roman"/>
                <w:b w:val="false"/>
                <w:i w:val="false"/>
                <w:color w:val="000000"/>
                <w:sz w:val="20"/>
              </w:rPr>
              <w:t>
МЕМСТ 33190-2019 "Локомотивтік тартқыш жолаушылар вагондары және моторвагонды жылжымалы құрам. Мүгедектерді тасымалдауға қойылатын техникалық талаптар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33274-2015 "Темір жол жылжымалы құрамы. Бөлшектердің жолға құлауын сақтандыратын құрылғылар. Беріктік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33661-2015 "Жылжымалы темір жол құрамы үй-жайларының қоршау конструкциялары.  Жылу-техникалық көрсеткіштерді анықтау бойынша сынақ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3345-76 "Кабельдер, сымдар және баулар.</w:t>
            </w:r>
          </w:p>
          <w:p>
            <w:pPr>
              <w:spacing w:after="20"/>
              <w:ind w:left="20"/>
              <w:jc w:val="both"/>
            </w:pPr>
            <w:r>
              <w:rPr>
                <w:rFonts w:ascii="Times New Roman"/>
                <w:b w:val="false"/>
                <w:i w:val="false"/>
                <w:color w:val="000000"/>
                <w:sz w:val="20"/>
              </w:rPr>
              <w:t>
Оқшаулаудың электрлік кедергісін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2990-78 "Кабельдер, сымдар және баулар. Кернеумен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1-қосымша</w:t>
            </w:r>
          </w:p>
          <w:p>
            <w:pPr>
              <w:spacing w:after="20"/>
              <w:ind w:left="20"/>
              <w:jc w:val="both"/>
            </w:pPr>
            <w:r>
              <w:rPr>
                <w:rFonts w:ascii="Times New Roman"/>
                <w:b w:val="false"/>
                <w:i w:val="false"/>
                <w:color w:val="000000"/>
                <w:sz w:val="20"/>
              </w:rPr>
              <w:t>
МЕМСТ 12.2.056-81 "Еңбек қауіпсіздігі стандарттарының жүйесі (ССБТ). Жолтабаны 1520 мм электровоздары мен тепловоздары.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Жоғары жылдамдықты жылжымалы теміржол құрамының құрамдас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31814-2012 "Сәйкестікті бағалау. Сәйкестікті растау кезінде өнімді сынау үшін үлгілерді іріктеудің жалпы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58972-2020 "Сәйкестікті бағалау. Сәйкестікті растау кезінде өнімді сынау үшін үлгілерді іріктеудің жалпы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 рычагты берілістің автоматты реттегіші (автореттегіш)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33724.3-2016 "Темір жол жылжымалы құрамының пневматикалық тежегіш жабдығы. Қауіпсіздік талаптары және бақылау әдістері. 3-бөлік. Тежегіш тетіктерінің автоматты реттегіштері"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30630.1.3-2001 </w:t>
            </w:r>
          </w:p>
          <w:p>
            <w:pPr>
              <w:spacing w:after="20"/>
              <w:ind w:left="20"/>
              <w:jc w:val="both"/>
            </w:pPr>
            <w:r>
              <w:rPr>
                <w:rFonts w:ascii="Times New Roman"/>
                <w:b w:val="false"/>
                <w:i w:val="false"/>
                <w:color w:val="000000"/>
                <w:sz w:val="20"/>
              </w:rPr>
              <w:t>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автоматты тұрақ тежегіші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32880-2014 "Темір жол жылжымалы құрамының тұрақ тежегіші.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 қысқа тұйықталу токтарынан жоғары вольтты қорғау және бақылау аппараттары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бандаждар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 "у" тармақшалары,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398-2010 "Темір жол жылжымалы құрамы үшін қара бандаждар.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33772-2014 "Тұтастай тапталған дөңгелектер, бандаждар және темір жол жылжымалы құрамына арналып тапталған доңғалақтық орталықтар. Макроқұрылым эталондарының шкаласы"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рельсті тежегіш башмақтар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977-88 "Болат құймалар.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12344-2003 "Қоспаланған және жоғары қоспаланған болаттар. Көміртекті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12345-2001 "Қоспаланған және жоғары қоспаланған болаттар. Күкіртті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12346-78 "Қоспаланған және жоғары қоспаланған болаттар. Кремнийді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12347-77 "Қоспаланған және жоғары қоспаланған болаттар. Фосфорды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12348-78 "Қоспаланған және жоғары қоспаланған болаттар. Марганецті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12349-83 "Қоспаланған және жоғары қоспаланған болаттар. Вольфрамды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12350-78 "Қоспаланған және жоғары қоспаланған болаттар. Хромды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12351-2003 "Қоспаланған және жоғары қоспаланған болаттар. Ванадийді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12352-81 "Қоспаланған және жоғары қоспаланған болаттар. Никельді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12354-81 "Қоспаланған және жоғары қоспаланған болаттар. Молибденді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12355-78 "Қоспаланған және жоғары қоспаланған болаттар. Мысты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12356-81 "Қоспаланған және жоғары қоспаланған болаттар. Титанды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12357-84 "Қоспаланған және жоғары қоспаланған болаттар. Алюминийді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12359-99 "Қоспаланған және жоғары қоспаланған көміртекті болаттар. Азотты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12360-82 "Қоспаланған және жоғары қоспаланған болаттар. Борды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12361-2002 "Қоспаланған және жоғары қоспаланған болаттар. Ниобийді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28473-90 "Шойын, болат, ферроқорытпалар, хром, металл марганец. Талдау әдістеріне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22536.0-87 "Көміртекті болат және қоспаланбаған шойын. Талдау әдістеріне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22536.1-88 "Көміртекті болат және қоспаланбаған шойын. Жалпы көміртек пен графитті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22536.2-87 "Көміртекті болат және қоспаланбаған шойын. Күкіртті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22536.3-88 "Көміртекті болат және қоспаланбаған шойын. Фосфорды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22536.4-88 "Көміртекті болат және қоспаланбаған шойын. Кремнийді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22536.5-87 "Көміртекті болат және қоспаланбаған шойын. Марганецті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22536.7-88 "Көміртекті болат және қоспаланбаған шойын. Хромды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22536.8-87 "Көміртекті болат және қоспаланбаған шойын. Мысты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22536.9-88 "Көміртекті болат және қоспаланбаған шойын. Никельді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22536.10-88 "Көміртекті болат және қоспаланбаған шойын. Алюминийді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22536.11-87 "Көміртекті болат және қоспаланбаған шойын. Титанды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22536.12-88 "Көміртекті болат және қоспаланбаған шойын. Ванадийді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22536.14-88 "Көміртекті болат және қоспаланбаған шойын. Цирконийді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 "Металлдар. Созылуға жүргізілетін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9454-78 "Металлдар. Төмен, бөлме және жоғары температураларда соққы бүгілісін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9012-59 "Металлдар. Бринелль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9013-59 "Металлдар. Роквелл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1763-68 "Болат. Көміртексіз қабаттың тереңдігін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6130-71 "Металлдар. Ыстыққа төзімділікті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6032-2017 "Болат және коррозияға төзімді қорытпала. Кристалл аралық коррозияға қарсы төзімділікті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9651-84 "Металлдар. Созылуға жүргізілетін жоғары температурадағы сынау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11150-84 "Металлдар. Төмен температурада созуды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10145-81 "Металлдар. Ұзақ уақытқа беріктікті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тежегіш қалыптарының башмақтары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дискілі тежегіштерінің тежегіш жапсырмаларының табандықтары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34075-2017 "Темір жол жылжымалы құрамының тежегіш қалыптарының башмақтары мен чектері.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Тежегіштерді бұғаттау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33883-2016 "Жылжымалы теміржол құрамының тежегіштерін бұғаттау.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құрамды әйнектеудің бүйір бұйымдары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89, 91, 93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32568-2013 "Жерүсті көлігіне арналған шыныпакеттер.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құрамға арналған вентильді ажыратқыштар мен асқын кернеулерді шектегіштер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Р 52725-2007 "Кернеуі 3-тен 750 кВ-қа дейінгі айнымалы токтың электр қондырғыларына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16357-83 "3,8-ден 600 кВ дейінгі номиналды кернеуге ауыспалы токтың вентильді ажыратқыштары.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бөлгіштер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жеке құрылымдық бұйымдар болып табылатын қосалқы электр машиналары (қуаты 1 кВт-тан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"о", "п" және "ф" тармақшалары, V бөлімнің 15, 21,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 және 8-бөлімдер</w:t>
            </w:r>
          </w:p>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11828-86 "Айналмалы электр машиналары.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4-7-бөлімдер</w:t>
            </w:r>
          </w:p>
          <w:p>
            <w:pPr>
              <w:spacing w:after="20"/>
              <w:ind w:left="20"/>
              <w:jc w:val="both"/>
            </w:pPr>
            <w:r>
              <w:rPr>
                <w:rFonts w:ascii="Times New Roman"/>
                <w:b w:val="false"/>
                <w:i w:val="false"/>
                <w:color w:val="000000"/>
                <w:sz w:val="20"/>
              </w:rPr>
              <w:t>
МЕМСТ IEC 60034-14-2014 "Айналмалы электр машиналары. 14-бөлік. Біліктің биіктігі 56 мм және одан жоғары машиналардың кейбір түрлерінің механикалық тербелісі. Діріл қаттылығын өлшеу, бағалау және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жылжымалы құрамға арналған автоматты тез әрекет ететін ажыратқыштар және басты ажыратқыштар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p>
            <w:pPr>
              <w:spacing w:after="20"/>
              <w:ind w:left="20"/>
              <w:jc w:val="both"/>
            </w:pPr>
            <w:r>
              <w:rPr>
                <w:rFonts w:ascii="Times New Roman"/>
                <w:b w:val="false"/>
                <w:i w:val="false"/>
                <w:color w:val="000000"/>
                <w:sz w:val="20"/>
              </w:rPr>
              <w:t>
МЕМСТ 33798.3-2016 "Темір жол жылжымалы құрамының электр жабдығы. 3-бөлік. Тұрақты токты автоматты ажыратқыштар.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және 11-бөлімдер</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7-бөлімдер</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Р 52565-2006</w:t>
            </w:r>
          </w:p>
          <w:p>
            <w:pPr>
              <w:spacing w:after="20"/>
              <w:ind w:left="20"/>
              <w:jc w:val="both"/>
            </w:pPr>
            <w:r>
              <w:rPr>
                <w:rFonts w:ascii="Times New Roman"/>
                <w:b w:val="false"/>
                <w:i w:val="false"/>
                <w:color w:val="000000"/>
                <w:sz w:val="20"/>
              </w:rPr>
              <w:t>
"3-тен 750 кВ дейінгі кернеуге арналған ауыспалы ток ажыратқыштары.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w:t>
            </w:r>
          </w:p>
          <w:p>
            <w:pPr>
              <w:spacing w:after="20"/>
              <w:ind w:left="20"/>
              <w:jc w:val="both"/>
            </w:pPr>
            <w:r>
              <w:rPr>
                <w:rFonts w:ascii="Times New Roman"/>
                <w:b w:val="false"/>
                <w:i w:val="false"/>
                <w:color w:val="000000"/>
                <w:sz w:val="20"/>
              </w:rPr>
              <w:t>
МЕМСТ 33798.4-2016 (IEC 60077-4:2003) "Темір жол жылжымалы құрамының электр жабдығы. 4-бөлік. Ауыспалы токты автоматты ажыратқыштар.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вагонаралық қосылыстар (розетка мен штепсель бірлесіп)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және 4-бөлімдер </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гидравликалық демпферлері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"н" және "р" тармақшалары,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33749-2016 "Темір жол жылжымалы құрамының гидравликалық демпферлері.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24297-2013 "Сатып алынған өнімді верификациялау. Бақылауды жүргізуді ұйымдастыру және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тежегіш дискілер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9012-59 "Металлдар. Бринелль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27208-87 "Шойын құймалар. Механикалық сынау әдістері (шойын дискілер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 "Металлдар. Созылуға жүргізілетін сынау әдістері (болат дискілер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9454-78 "Металлдар. Төмен, бөлме және жоғары температураларда соққы бүгілісін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25.506-85 "Беріктікке есептеулер мен сынақтар. Металдарды механикалық сынау әдістері. Статикалық жүктеу кезінде жарыққа төзімділік (бұзылу тұтқырлығы)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 машинисінің кабинасын шынылау бұйымдары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89, 91, 93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Б қосымша </w:t>
            </w:r>
          </w:p>
          <w:p>
            <w:pPr>
              <w:spacing w:after="20"/>
              <w:ind w:left="20"/>
              <w:jc w:val="both"/>
            </w:pPr>
            <w:r>
              <w:rPr>
                <w:rFonts w:ascii="Times New Roman"/>
                <w:b w:val="false"/>
                <w:i w:val="false"/>
                <w:color w:val="000000"/>
                <w:sz w:val="20"/>
              </w:rPr>
              <w:t>
МЕМСТ 32568-2013 "Жерүсті көлігіне арналған шыныпакеттер.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57214-2016 "Темір жол жылжымалы құрамын шынылау бұйымдары.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тежегіш пневматикалық жүйелеріне арналған тығыздағыш резеңке бұйымдар (диафрагмалар, манжеттер, жағалар, тығыздағыштар, төсемдер)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82, 83,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Автотіркегіштің тарту қамытының сынасы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тартқыш берілістерінің тісті цилиндрлік дөңгелектері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 "у" тармақшалары,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30803-2014 "Тартқыш жылжымалы құрамның тартқыш берілістерінің тісті дөңгелектері.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34510-2018 "Тартқыш жылжымалы құрамның тартқыш берілістерінің тісті дөңгелектері. Иілу және түйісу қажу беріктігін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доңғалақ жұптарының дөңгелектері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"с" – "у" тармақшалары, V бөлімнің 15,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10791-2011 "Тұтас тапталған дөңгелектер.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33772-2014 "Тұтастай тапталған дөңгелектер, бандаждар және темір жол жылжымалы құрамына арналып тапталған доңғалақтық орталықтар. Макроқұрылым эталондарының шкаласы"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Букстік тораптарсыз жоғары жылдамдықты темір жол жылжымалы құрамының доңғалақ жұптары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"в", "г", "с" – "у" тармақшалары, V бөлімнің 15, 54, 82, 89, 91, 92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p>
            <w:pPr>
              <w:spacing w:after="20"/>
              <w:ind w:left="20"/>
              <w:jc w:val="both"/>
            </w:pPr>
            <w:r>
              <w:rPr>
                <w:rFonts w:ascii="Times New Roman"/>
                <w:b w:val="false"/>
                <w:i w:val="false"/>
                <w:color w:val="000000"/>
                <w:sz w:val="20"/>
              </w:rPr>
              <w:t>
(Моторлы вагондардың доңғалақ жұптары үшін қолданылады МЕМСТ 11018-2011, моторлы емес вагондардың доңғалақ жұптары үшін қолданылады МЕМСТ 4835-2013)"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31536-2012 "Тартқыш жылжымалы құрамның доңғалақ жұптары. Электр кедергісін бақылау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4835-2013 "Теміржол вагондарының доңғалақ жұптары.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33783-2017 "Жылжымалы теміржол құрамының доңғалақ жұптары. Беріктік көрсеткіштерін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құрамына арналған композициялық тежегіш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құрама (шойын-композициялық) тежегіш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6-бөлім</w:t>
            </w:r>
          </w:p>
          <w:p>
            <w:pPr>
              <w:spacing w:after="20"/>
              <w:ind w:left="20"/>
              <w:jc w:val="both"/>
            </w:pPr>
            <w:r>
              <w:rPr>
                <w:rFonts w:ascii="Times New Roman"/>
                <w:b w:val="false"/>
                <w:i w:val="false"/>
                <w:color w:val="000000"/>
                <w:sz w:val="20"/>
              </w:rPr>
              <w:t>
МЕМСТ 30249-97 "Локомотивтерге арналған шойын тежегіш қалыптар.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33421-2015 "Темір жол жылжымалы құрамына арналған композициялық және металл керамикалық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МЕМСТ 28186-89 "Моторвагонды жылжымалы құрамға арналған тежегіш қалыптар.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шойын тежегіш қалыптар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33695-2015 "Темір жол жылжымалы құрамына арналған шойын тежегіш қалыптар.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құрамына арналған компрессорлар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10393-2014 "Компрессорлар, электр жетегі бар компрессорлық агрегаттар және теміржол жылжымалы құрамына арналған электр жетегі бар компрессорлық қондырғылар.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ИСО 3744-2013 "Акустика. Дыбыстық қысым бойынша шу көздерінің дыбыстық қуаты мен дыбыстық энергия деңгейлерін анықтау. Дыбыс шағылысатын жазықтықтың үстіндегі айтарлықтай еркін дыбыс өрісіндегі техникалық әдіс"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2-бөлім </w:t>
            </w:r>
          </w:p>
          <w:p>
            <w:pPr>
              <w:spacing w:after="20"/>
              <w:ind w:left="20"/>
              <w:jc w:val="both"/>
            </w:pPr>
            <w:r>
              <w:rPr>
                <w:rFonts w:ascii="Times New Roman"/>
                <w:b w:val="false"/>
                <w:i w:val="false"/>
                <w:color w:val="000000"/>
                <w:sz w:val="20"/>
              </w:rPr>
              <w:t>
МЕМСТ 20073-81 "Жалпы мақсаттағы стационарлық поршеньді ауа компрессорлары. Қабылдау қағидалары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электрпневматикалық және электромагнитті контакторлар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4, 5, 8-бөлімдер </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Автотіркеу корпусы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машинистеріне арналған креслолар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"н" және "р" тармақшалары, V бөлімнің 15, 63,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33330-2015 "Темір жол жылжымалы құрамы машинисінің (операторының) креслосы.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12.1.044-89 "Еңбек қауіпсіздігі стандарттарының жүйесі (ССБТ).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12.1.044-2018 "Еңбек қауіпсіздігі стандарттарының жүйесі (ССБТ). Заттар мен материалдардың өрт-жарылыс қауіптілігі. Көрсеткіштердің номенклатурасы және оларды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31248-2004 (ИСО 10056:2001) "Діріл. Рельсті көлік құралының жолаушылары мен теміржол көлігі бригадасына әсер ететін жалпы дірілді өлшеу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 креслолары және моторвагонды жылжымалы құрамның дивандары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"н" және "р" тармақшалары, V бөлімнің 15, 63, 82, 89, 91 және 94-тармақтары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34013-2016 "Моторвагонды жылжымалы құрамның және локомотивтік тартқыш жолаушылар вагондарының жолаушылар креслосы.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 диск тежегішінің механизмі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тежегішінің төсемдері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құрамына арналған таза осьтер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 "у" тармақшалары, V бөлімнің 15,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11018-2011 "Жолтабаны 1520 мм темір жолдың тартқыш жылжымалы құрамының доңғалақ жұптары.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4728-2010 "Темір жол жылжымалы құрамы үшін осьтік дайындамалар.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 "Металлдар. Созылуға жүргізілетін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9454-78 "Металлдар. Төмен, бөлме және жоғары температураларда соққы бүгілісін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7565-81 (ИСО 377-2-89) "Шойын, болат және қорытпалар. Химиялық құрамын анықтау үшін сынама алу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5639-82 "Болат және қорытпалар. Дән мөлшерін анықтау және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 үшін қара осьтер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 "у" тармақшалары, V бөлімнің 15, 82, 89, 91, 92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МЕМСТ Р 52942-2008 (ЕН 13261:2003) "Рельсті көлік. Жұп дөңгелектер мен арбалар. Осьтер. Бұйымға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4728-2010 "Темір жол жылжымалы құрамы үшін осьтік дайындамалар.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7565-81 (ИСО 377-2-89) "Шойын, болат және қорытпалар. Химиялық құрамын анықтау үшін сынама алу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1497-84 "Металлдар. Созылуға жүргізілетін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9454-78 "Металлдар. Төмен, бөлме және жоғары температураларда соққы бүгілісін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5639-82 "Болат және қорытпалар. Дән мөлшерін анықтау және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33200-2014 "Теміржол жылжымалы құрамының доңғалақ жұптарының осьтері.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55724-2013 "Бұзбайтын бақылау. Дәнекерленген қосылыстар. Ультрадыбыс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1778-70 "Болат. Металл емес қосындыларды анықтаудың металлографиялық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Автотіркегіштің алдыңғы және артқы тіректері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құрамына арналған жоғары вольтты ауыстырып қосқыштар мен ажыратқыштар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10-бөлімдер</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11-бөлім</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аппарат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34450-2018 "Темір жол жылжымалы құрамының тіркеу және автотіркеу құрылғыларының бөлшектері мен құрастыру бірліктері.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жылжымалы құрамының букстарына арналған роликті жылжымалы мойынтіректер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 "у" тармақшалары,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 А қосымша</w:t>
            </w:r>
          </w:p>
          <w:p>
            <w:pPr>
              <w:spacing w:after="20"/>
              <w:ind w:left="20"/>
              <w:jc w:val="both"/>
            </w:pPr>
            <w:r>
              <w:rPr>
                <w:rFonts w:ascii="Times New Roman"/>
                <w:b w:val="false"/>
                <w:i w:val="false"/>
                <w:color w:val="000000"/>
                <w:sz w:val="20"/>
              </w:rPr>
              <w:t>
МЕМСТ 32769-2014 "Жылжымалы мойынтіректер. Темір жол жылжымалы құрамының конустық букс мойынтіректі тораптары.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А қосымша </w:t>
            </w:r>
          </w:p>
          <w:p>
            <w:pPr>
              <w:spacing w:after="20"/>
              <w:ind w:left="20"/>
              <w:jc w:val="both"/>
            </w:pPr>
            <w:r>
              <w:rPr>
                <w:rFonts w:ascii="Times New Roman"/>
                <w:b w:val="false"/>
                <w:i w:val="false"/>
                <w:color w:val="000000"/>
                <w:sz w:val="20"/>
              </w:rPr>
              <w:t>
МЕМСТ 18572-2014 "Жылжымалы мойынтіректер. Теміржол жылжымалы құрамының шығыршық роликті цилиндрлік мойынтіректері.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9013-59 "Роквелл бойынша қаттылықты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4543-2016 "Конструкциялық қоспаланған болаттан жасалған металл өнімдері.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54153-2010 "Болат. Атомдық-эмиссиялық спектрлік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27809-95 "Шойын және болат. Спектрографиялық талдау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520-2011 "Жылжымалы мойынтіректер.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теміржол құрамы үшін жоғары вольтты сақтандырғыштар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33798.5-2016 (IEC 60077-3:2001) "Темір жол жылжымалы құрамының электр жабдығы. 3-бөлік. Тұрақты токты автоматты ажыратқыштар.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беретін жартылай өткізгіш түрлендіргіштер (қуаты 5 кВт-тан астам)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"о", "п" және "ф" тармақшалары, V бөлімнің 15, 21,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(ЕН 61373:1999)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7-бөлімдер </w:t>
            </w:r>
          </w:p>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33726-2016 "Жылжымалы теміржол құрамы үшін статикалық емес тартпалы түрлендіргіштер.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 6, 7-бөлімдер </w:t>
            </w:r>
          </w:p>
          <w:p>
            <w:pPr>
              <w:spacing w:after="20"/>
              <w:ind w:left="20"/>
              <w:jc w:val="both"/>
            </w:pPr>
            <w:r>
              <w:rPr>
                <w:rFonts w:ascii="Times New Roman"/>
                <w:b w:val="false"/>
                <w:i w:val="false"/>
                <w:color w:val="000000"/>
                <w:sz w:val="20"/>
              </w:rPr>
              <w:t>
МЕМСТ 33323-2015 "Темір жол жылжымалы құрамына арналған күштік жартылай өткізгіш түрлендіргіштер. Сынақтардың сипаттамалары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33436.3-1-2015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6-бөлімдер</w:t>
            </w:r>
          </w:p>
          <w:p>
            <w:pPr>
              <w:spacing w:after="20"/>
              <w:ind w:left="20"/>
              <w:jc w:val="both"/>
            </w:pPr>
            <w:r>
              <w:rPr>
                <w:rFonts w:ascii="Times New Roman"/>
                <w:b w:val="false"/>
                <w:i w:val="false"/>
                <w:color w:val="000000"/>
                <w:sz w:val="20"/>
              </w:rPr>
              <w:t>
МЕМСТ 33436.3-2-2015 "Электромагниттік техникалық құралдардың үйлесімділігі. Темір жол көлігінің жүйелері мен жабдықтары. 3-2-бөлік. Темір жол жылжымалы құрамы. Аппаратура және жабдық.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электромашиналық түрлендіргіштер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"о", "п" және "ф" тармақшалары, V бөлімнің 15, 21,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14254-2015 (IEC 60529:2013)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 және 8-бөлімдер </w:t>
            </w:r>
          </w:p>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11828-86 "Айналмалы электр машиналары.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4-7-бөлімдер </w:t>
            </w:r>
          </w:p>
          <w:p>
            <w:pPr>
              <w:spacing w:after="20"/>
              <w:ind w:left="20"/>
              <w:jc w:val="both"/>
            </w:pPr>
            <w:r>
              <w:rPr>
                <w:rFonts w:ascii="Times New Roman"/>
                <w:b w:val="false"/>
                <w:i w:val="false"/>
                <w:color w:val="000000"/>
                <w:sz w:val="20"/>
              </w:rPr>
              <w:t>
МЕМСТ IEC 60034-14-2014 "Айналмалы электр машиналары. 14-бөлік. Біліктің биіктігі 56 мм және одан жоғары машиналардың кейбір түрлерінің механикалық тербелісі. Діріл қаттылығын өлшеу, бағалау және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рельсті тежегіш жетегі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30467-97 "Жылжымалы құрам жабдықтарының атқарушы құрылғылары мен арматурасы. Жалпы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тайғаққа қарсы құрылғысы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33725-2016 "Темір жол жылжымалы құрамының тайғаққа қарсы құрылғылары.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рессорлық ілу серіппелері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 "у" тармақшалары,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Г қосымша</w:t>
            </w:r>
          </w:p>
          <w:p>
            <w:pPr>
              <w:spacing w:after="20"/>
              <w:ind w:left="20"/>
              <w:jc w:val="both"/>
            </w:pPr>
            <w:r>
              <w:rPr>
                <w:rFonts w:ascii="Times New Roman"/>
                <w:b w:val="false"/>
                <w:i w:val="false"/>
                <w:color w:val="000000"/>
                <w:sz w:val="20"/>
              </w:rPr>
              <w:t>
МЕМСТ 1452-2011 "Темір жол жылжымалы құрамының цилиндрлік бұрандалы арбашықтары мен соққы-тарту аспаптарының серіппелер.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32208-2013 "Жылжымалы темір жол құрамының рессорлық ілу серіппелері. Циклдік беріктікті сынау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айырғыштар, қысқа тұйықтағыштар, бөлгіштер, жоғары вольтты жерге тұйықтағыштар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бөлгіштерге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7-бөлімдер </w:t>
            </w:r>
          </w:p>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30630.1.1-99 "Машиналардың, аспаптардың және басқа да техникалық бұйымдардың механикалық сыртқы әсер етуші факторларға төзімділікке сынау әдістері. Конструкцияның динамикалық сипаттамаларын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30630.1.2-99 "Машиналардың, аспаптардың және басқа да техникалық бұйымдардың механикалық сыртқы әсер етуші факторларға төзімділікке сынау әдістері. Дірілдің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30630.1.3-2001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11-бөлімдер</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51371-99 "Машиналардың, аспаптардың және басқа да техникалық бұйымдардың механикалық сыртқы әсер етуші факторларға төзімділікке сынау әдістері. Соққылардың әсеріне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және 10-бөлім </w:t>
            </w:r>
          </w:p>
          <w:p>
            <w:pPr>
              <w:spacing w:after="20"/>
              <w:ind w:left="20"/>
              <w:jc w:val="both"/>
            </w:pPr>
            <w:r>
              <w:rPr>
                <w:rFonts w:ascii="Times New Roman"/>
                <w:b w:val="false"/>
                <w:i w:val="false"/>
                <w:color w:val="000000"/>
                <w:sz w:val="20"/>
              </w:rPr>
              <w:t>
МЕМСТ 33798.2-2016 "Темір жол жылжымалы құрамының электр жабдығы. 2-бөлік. Электротехникалық компоненттер.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7-бөлімдер</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пойыздарына арналған реакторлар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9-бөлімдер</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8024-90 "1000 В жоғары кернеуге айнымалы токтың аппараттары мен электр техникалық құрылғылары. Ұзақ жұмыс режимі кезіндегі қыздыру нормасы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14794-79 "Токты шектейтін бетон реакторлар.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құрамға арналған ауа резервуарлары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1561-75 "Темір жол вагондарының автотежегіштеріне арналған ауа резервуарлары.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құрамның тартқыш жетегі муфталарының резеңке кордты қабықтары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"в" тармақшасы, V бөлімнің 15, 54, 82, 89, 91 және 94-тармақтары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9-бөлімдер</w:t>
            </w:r>
          </w:p>
          <w:p>
            <w:pPr>
              <w:spacing w:after="20"/>
              <w:ind w:left="20"/>
              <w:jc w:val="both"/>
            </w:pPr>
            <w:r>
              <w:rPr>
                <w:rFonts w:ascii="Times New Roman"/>
                <w:b w:val="false"/>
                <w:i w:val="false"/>
                <w:color w:val="000000"/>
                <w:sz w:val="20"/>
              </w:rPr>
              <w:t>
МЕМСТ 33188-2014 "Моторвагонды жылжымалы құрамның тартқыш жетегінің муфталары. Резеңке кордты қабықтар.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 резисторлары, демпферлік электр тежегіші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 6-бөлімдер </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вольтты электромагниттік және электрондық релелер (қорғаныс, аралық, уақыт және дифференциалды)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тежегіштеріне арналған жалғағыш жеңдер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2593-2014 "Темір жол жылжымалы құрамының жалғағыш жеңдері.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теміржол жылжымалы құрамына арналған шыны тазалағыштар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28465-2019 "Тартқыш жылжымалы құрам машинисі кабинасының алдыңғы шынысын тазалау құрылғысы.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(автотіркеуді қоса алғанда)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және "с" тармақшалары, V бөлімнің 15, 52,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34450-2018 "Темір жол жылжымалы құрамының тіркеу және автотіркеу құрылғыларының бөлшектері мен құрастыру бірліктері.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32700-2020 "Темір жол жылжымалы құрамы. Тіркелуді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құрамның тіркемелі вагондарының арбалары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"а", "в", "с" – "у" тармақшалары,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 И қосымша</w:t>
            </w:r>
          </w:p>
          <w:p>
            <w:pPr>
              <w:spacing w:after="20"/>
              <w:ind w:left="20"/>
              <w:jc w:val="both"/>
            </w:pPr>
            <w:r>
              <w:rPr>
                <w:rFonts w:ascii="Times New Roman"/>
                <w:b w:val="false"/>
                <w:i w:val="false"/>
                <w:color w:val="000000"/>
                <w:sz w:val="20"/>
              </w:rPr>
              <w:t>
МЕМСТ 9238-2013 "Жылжымалы темір жол құрамының және құрылыстардың жақындау габариттері"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34451-2018 "Моторвагонды жылжымалы құрам. Динамикалық-беріктік сынақтарының әдістемесі"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33796-2016 "Моторвагонды жылжымалы құрам. Беріктік пен динамикалық қасиеттерге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33760-2016 "Темір жол жылжымалы құрамы. Өлшеу көрсеткіштерін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Моторвагонды жылжымалы құрамға арналған тифондар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56,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33321-2015 "Темір жол жылжымалы құрамы. Акустикалық сигналдық құрылғылар.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Машинистің тежегіш крандары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33724.1-2016 "Темір жол жылжымалы құрамының пневматикалық тежегіш жабдығы. Қауіпсіздік талаптары және бақылау әдістері. 1-бөлік. Ауа бөлгіштер, машинист крандары, тежегіш блоктар, тығыздағыш резеңке бұйымдар"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(ССНТ). Сенімділікті есептеу.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27.301-2011 "Техникадағы сенімділік. Сенімділікті басқару. Тоқтаусыз қызмет етуді талдау техникасы.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пойыздарына арналған тартқыш электр қозғалтқыштары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"о", "п" және "ф" тармақшалары, V бөлімнің 15, 21,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w:t>
            </w:r>
          </w:p>
          <w:p>
            <w:pPr>
              <w:spacing w:after="20"/>
              <w:ind w:left="20"/>
              <w:jc w:val="both"/>
            </w:pPr>
            <w:r>
              <w:rPr>
                <w:rFonts w:ascii="Times New Roman"/>
                <w:b w:val="false"/>
                <w:i w:val="false"/>
                <w:color w:val="000000"/>
                <w:sz w:val="20"/>
              </w:rPr>
              <w:t>
МЕМСТ 2582-2013 "Айналмалы тартқыш электр машиналары.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14254-2015 (IEC 60529:2013)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6, 8-бөлімдер </w:t>
            </w:r>
          </w:p>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30630.2.2-2001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Р 51369-99 "Машиналардың, аспаптардың және басқа да техникалық бұйымдардың климаттық сыртқы әсер етуші факторларына төзімділігін сынау әдістері. Ылғалдылықтың әсеріне жүргізілетін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11828 "Айналмалы электр машиналары.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4 - 7-бөлімдер </w:t>
            </w:r>
          </w:p>
          <w:p>
            <w:pPr>
              <w:spacing w:after="20"/>
              <w:ind w:left="20"/>
              <w:jc w:val="both"/>
            </w:pPr>
            <w:r>
              <w:rPr>
                <w:rFonts w:ascii="Times New Roman"/>
                <w:b w:val="false"/>
                <w:i w:val="false"/>
                <w:color w:val="000000"/>
                <w:sz w:val="20"/>
              </w:rPr>
              <w:t>
МЕМСТ IEC 60034-14-2014 "Айналмалы электр машиналары. 14-бөлік. Біліктің биіктігі 56 мм және одан жоғары машиналардың кейбір түрлерінің механикалық тербелісі. Діріл қаттылығын өлшеу, бағалау және шектеу"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А қосымша </w:t>
            </w:r>
          </w:p>
          <w:p>
            <w:pPr>
              <w:spacing w:after="20"/>
              <w:ind w:left="20"/>
              <w:jc w:val="both"/>
            </w:pPr>
            <w:r>
              <w:rPr>
                <w:rFonts w:ascii="Times New Roman"/>
                <w:b w:val="false"/>
                <w:i w:val="false"/>
                <w:color w:val="000000"/>
                <w:sz w:val="20"/>
              </w:rPr>
              <w:t>
МЕМСТ 33436.3-1-2015 (IEC 62236-3-1:2008) "Электромагниттік техникалық құралдардың үйлесімділігі. Темір жол көлігінің жүйелері мен жабдықтары. 3-1-бөлік. Темір жол жылжымалы құрамы.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Автотіркеудің тартқыш қамыты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22703-2012 "Темір жол жылжымалы құрамының тіркеу және автотіркеу құрылғыларының құйылған бөлшектері.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пойыздарын жылыту жүйелеріне арналған электр қыздырғыш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"р" және "ф" тармақшалары,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33596-2015 "Темір жол жылжымалы құрамын жылыту жүйелеріне арналған электр қыздырғыш құрылғылар"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7-бөлімдер </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темір жол құрамының құрылғылары, кешендері және басқару, бақылау және қауіпсіздік жүйелері, олардың бағдарламалық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және "ф" тармақшалары,</w:t>
            </w:r>
          </w:p>
          <w:p>
            <w:pPr>
              <w:spacing w:after="20"/>
              <w:ind w:left="20"/>
              <w:jc w:val="both"/>
            </w:pPr>
            <w:r>
              <w:rPr>
                <w:rFonts w:ascii="Times New Roman"/>
                <w:b w:val="false"/>
                <w:i w:val="false"/>
                <w:color w:val="000000"/>
                <w:sz w:val="20"/>
              </w:rPr>
              <w:t>
V бөлімнің 15, 21*, 29*, 30*, 31, 33*, 34*,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33435-2015 "Жылжымалы темір жол құрамын басқару, бақылау және оның қауіпсіздігі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33787-2019 "Темір жол жылжымалы құрамының жабдығы. Дірілге және соққыға сынау"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16962.2-90 "Электротехникалық бұйымдар. Механикалық сыртқы әсер етуші факторларға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28203-89 "Сыртқы факторлардың әсерін сынаудың негізгі әдістері. 2-бөлік. Сынақтар. Fc сынақтары және нұсқаулық: діріл (синусоидалы)"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30630.2.1-2013 "Машиналардың, аспаптардың және басқа да техникалық бұйымдардың климаттық сыртқы әсер етуші факторларына төзімділігін сынау әдістері. Температураға төзімділікке арналған сынақтар"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51901.1-2002 "Тәуекел менеджменті. Технологиялық жүйелердің тәуекелін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51901.12-2007 (МЭК 60812:2006) "Тәуекел менеджменті. Ақаулардың түрлері мен салдарын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МЭК 61508-7-2012 "Қауіпсіздікке байланысты электрлік, электрондық, бағдарламаланатын электрондық жүйелердің функционалдық қауіпсіздігі. 7-бөлік. Әдістер мен құралдар"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27.301-95 "Техникадағы сенімділік. Сенімділікті басқару. Тоқтаусыз қызмет етуді талдау техникасы.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27.301-2011 "Техникадағы сенімділік. Сенімділікті басқару. Тоқтаусыз қызмет етуді талдау техникасы. Негізгі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27.402-95 "Бас тартуға дейінгі орташа атқарымды бақылауға арналған сынақ жоспарлары (бас тартуға). 1-бөлік. Экспоненциалдық бөлу"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27.403-2009 "Техникадағы сенімділік. Ақаусыз жұмыс ықтималдығын бақылауға арналған сынақ жоспарлары"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30804.4.11-2013 "Электромагниттік құралдардың техникалық үйлесімділігі. Сәтсіздіктерге, қысқа мерзімді үзілістерге және электр қуатының кернеуінің өзгеруіне төзімділік.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5-тармақтар</w:t>
            </w:r>
          </w:p>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Жүктемеге байланысты тежеуіш күшін автоматты реттеу құрылғысы (авторежим)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82,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33223-2015 "Жылжымалы теміржол құрамының тежегіш жүйелері. Қуатты пневматикалық органдағы қысымды автоматты реттеу құрылғылары.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дискілі тапталған доңғалақтық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 "у" тармақшалары, V бөлімнің 15,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55498-2013 "Темір жол жылжымалы құрамына арналып тапталған доңғалақтық орталықтар.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33772-2014 "Тұтастай тапталған дөңгелектер, бандаждар және темір жол жылжымалы құрамына арналып тапталған доңғалақтық орталықтар. Макроқұрылым эталондарының шкаласы"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54153-2010 "Болат. Атомдық-эмиссиялық спектрлік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17745-90 "Болат және қорытпалар. Газдарды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18895-97 "Болат. Фотоэлектрлік спектрлік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22536.0-87 "Көміртекті болат және қоспаланбаған шойын. Талдау әдістеріне қойылатын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22536.1-88 "Көміртекті болат және қоспаланбаған шойын. Жалпы көміртек пен графитті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22536.2-87 "Көміртекті болат және қоспаланбаған шойын. Күкіртті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22536.3-88 "Көміртекті болат және қоспаланбаған шойын. Фосфорды анықтау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22536.4-88 "Көміртекті болат және қоспаланбаған шойын. Кремнийді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22536.5-87 "Көміртекті болат және қоспаланбаған шойын. Марганецті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22536.7-88 "Көміртекті болат және қоспаланбаған шойын. Хромды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22536.8-87 "Көміртекті болат және қоспаланбаған шойын. Мысты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22536.9-88 "Көміртекті болат және қоспаланбаған шойын. Никельді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22536.12-88 "Көміртекті болат және қоспаланбаған шойын. Ванадийді анықтау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28033-89 "Болат. Рентгенофлуоресценттік талдау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18321-73 (СТ СЭВ 1934-79) "Сапаны статистикалық бақылау. Жеке өнімдердің үлгілерін кездейсоқ таңдау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1778-70 "Болат. Металл емес қосындыларды анықтаудың металлографиялық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(құймаларға) арналған құйма дөңгелекті орталықтар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 "у" тармақшалары, V бөлімнің 15,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4491-2016 "Темір жол жылжымалы құрамына арналған құйма дөңгелекті орталықтар.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тежегіш цилиндрлер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31402-2013 "Темір жол жылжымалы құрамына арналған тежегіш цилиндрлер.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құрамына арналған төмен вольтті электр жабдығы (төмен вольтті контроллерлер; автоматты ажыратқыштар; электромагниттік және электрондық релелер (қорғаныс, аралық, уақыт және дифференциалды))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"ф" тармақшасы, V бөлімнің 15, 54, 82,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9219-88 "Электр тартқыш аппараттар.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9219-95 "Электр тартқыш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33263-2015 "Темір жол жылжымалы құрамына арналған айырғыштар, қысқа тұйықтағыштар, бөлгіштер, жоғары вольтты жерге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33264-2015 "Темір жол жылжымалы құрамына арналған демпферлік электр тежегішінің іске қосу резисторлары.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 8, 10-бөлімдер</w:t>
            </w:r>
          </w:p>
          <w:p>
            <w:pPr>
              <w:spacing w:after="20"/>
              <w:ind w:left="20"/>
              <w:jc w:val="both"/>
            </w:pPr>
            <w:r>
              <w:rPr>
                <w:rFonts w:ascii="Times New Roman"/>
                <w:b w:val="false"/>
                <w:i w:val="false"/>
                <w:color w:val="000000"/>
                <w:sz w:val="20"/>
              </w:rPr>
              <w:t>
МЕМСТ 2933-83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2933-93 "Төмен вольтты электр аппараттары.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p>
            <w:pPr>
              <w:spacing w:after="20"/>
              <w:ind w:left="20"/>
              <w:jc w:val="both"/>
            </w:pPr>
            <w:r>
              <w:rPr>
                <w:rFonts w:ascii="Times New Roman"/>
                <w:b w:val="false"/>
                <w:i w:val="false"/>
                <w:color w:val="000000"/>
                <w:sz w:val="20"/>
              </w:rPr>
              <w:t>
МЕМСТ 33798.1-2016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33798.1-2016 (IEC 60077-1:1999) "Темір жол жылжымалы құрамының электр жабдығы. 1-бөлік. Жалпы пайдалану шарттары және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Жоғары жылдамдықты теміржол көлігі инфрақұрылымы кіші жүйелерінің құрамдас бөліктері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33436.2-2016 "Электромагниттік техникалық құралдардың үйлесімділігі. Темір жол көлігінің жүйелері мен жабдықтары. 2-бөлік. Теміржол жүйелерінен сыртқы ортаға электромагниттік кедергілер.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 және ақпараттық қауіпсіздікті қамтамасыз етуге байланысты технологиялық процестерді жедел басқарудың автоматтандырылған жүйелері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86-тармақтың "а" – "е" тармақшалары, V бөлімнің 94-тармағы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51321.1-2007 "Төмен вольтты тарату мен басқарудың толық құрылғылары. 1-бөлік. Толық немесе ішінара сыналған құрылғылар.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33436.4-1-2015 "Электромагниттік техникалық құралдардың үйлесімділігі. Темір жол көлігінің жүйелері мен жабдықтары. 4-1-бөлім. Темір жол автоматикасы және телемеханика аппаратурасы мен құрылғылары.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11- 15-бөлімдер</w:t>
            </w:r>
          </w:p>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темір жол құрылғыларының телемеханика аппаратурасы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85-тармақтың "ж" тармақшасы,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33974-2016 "Темір жолдарды электрмен жабдықтау жүйелеріне арналған телемеханизация құралдары.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желісінің тіректеріне арналған арматураланған бетон тіреулер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 22-тармақтар, 85-тармақтың "б" және "в" тармақшалары,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түйістеріне арналған болттар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11530-2014 "Рельс түйістеріне арналған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рельстік бекітулеріне арналған салмалы болттар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16017-2014 "Темір жолдың рельстік бекітулеріне арналған салмалы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Теміржолдың рельсті бекітпелеріне арналған клемм болттары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16016-2014 "Теміржолдың рельсті бекітпелеріне арналған клемм болттары.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Жолтабаны 1520 мм темір жолдарға арналған бағыттамалы бұрмаларға арналған темірбетон брустары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84-тармақтың "а" және "б" тармақшалары,</w:t>
            </w:r>
          </w:p>
          <w:p>
            <w:pPr>
              <w:spacing w:after="20"/>
              <w:ind w:left="20"/>
              <w:jc w:val="both"/>
            </w:pPr>
            <w:r>
              <w:rPr>
                <w:rFonts w:ascii="Times New Roman"/>
                <w:b w:val="false"/>
                <w:i w:val="false"/>
                <w:color w:val="000000"/>
                <w:sz w:val="20"/>
              </w:rPr>
              <w:t>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32942-2014 "Темір жолдың бағыттамалы бұрмаларына арналған алдын ала кернеулі темір бетон брустар.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жабдықтаудың темір жол құрылғыларына арналған вентильді ажыратқыштар мен асқын кернеулерді шектегіштер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85-тармақтың "а" – "г"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34204-2017 "Темір жолдардың тарту желісіне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w:t>
            </w:r>
          </w:p>
          <w:p>
            <w:pPr>
              <w:spacing w:after="20"/>
              <w:ind w:left="20"/>
              <w:jc w:val="both"/>
            </w:pPr>
            <w:r>
              <w:rPr>
                <w:rFonts w:ascii="Times New Roman"/>
                <w:b w:val="false"/>
                <w:i w:val="false"/>
                <w:color w:val="000000"/>
                <w:sz w:val="20"/>
              </w:rPr>
              <w:t>
МЕМСТ Р 52725-2007 "Кернеуі 3-тен 750 кВ-қа дейінгі айнымалы токтың электр қондырғыларына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6-бөлім </w:t>
            </w:r>
          </w:p>
          <w:p>
            <w:pPr>
              <w:spacing w:after="20"/>
              <w:ind w:left="20"/>
              <w:jc w:val="both"/>
            </w:pPr>
            <w:r>
              <w:rPr>
                <w:rFonts w:ascii="Times New Roman"/>
                <w:b w:val="false"/>
                <w:i w:val="false"/>
                <w:color w:val="000000"/>
                <w:sz w:val="20"/>
              </w:rPr>
              <w:t>
МЕМСТ 16357-83 "3,8-ден 600 кВ дейінгі номиналды кернеуге ауыспалы токтың вентильді ажыратқыштары.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2-бөлім </w:t>
            </w:r>
          </w:p>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5-бөлімдер</w:t>
            </w:r>
          </w:p>
          <w:p>
            <w:pPr>
              <w:spacing w:after="20"/>
              <w:ind w:left="20"/>
              <w:jc w:val="both"/>
            </w:pPr>
            <w:r>
              <w:rPr>
                <w:rFonts w:ascii="Times New Roman"/>
                <w:b w:val="false"/>
                <w:i w:val="false"/>
                <w:color w:val="000000"/>
                <w:sz w:val="20"/>
              </w:rPr>
              <w:t>
МЕМСТ 30630.0.0-99 "Машиналардың, аспаптардың және басқа да техникалық бұйымдардың сыртқы әсер етуші факторларына төзімділігін сынау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 түйіспелерінің бұрандаларына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11532-2014 "Рельс түйіспелерінің бұрандаларына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 бекітпелерінің салмалы болттарына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 бекітпелерінің клеммалық бұрандамаларына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Гарнитуралар, теміржол бағыттамалы бұрмаларының сыртқы тұйықтағыштары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86-тармақтың "а" және "е" тармақшалары, V бөлімнің 89, 91, 94 және 95-тармақтары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33721-2016 "Электр жетектерінің гарнитуралары, бағыттамалы бұрмаларға арналған сыртқы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Тональды рельстік тізбектерге арналған генераторлар, қабылдағыштар, сүзгілер, күшейткіштер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 21, 22-тармақтар, 86-тармақтың "д" және "е" тармақшалары,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Осьтерді есептеу жүйесінің датчиктері және жол учаскелерін бақылау датчиктері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21, 86-тармақтың "д" және "е" тармақшалары,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33890-2016 "Осьтерді есептеу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32783-2014 "Индуктивті-сымды датчиктер.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Декодерлер және сандық кодтық автобұғаттаудың дешифраторлары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22, 86,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33064-2014 "Сандық кодтық автобұғаттаудың дешифраторлары.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14-бөлімдер</w:t>
            </w:r>
          </w:p>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 құрылғыларының диодты жерлендіргіштері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85-тармақтың "б"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7-бөлімдер </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26828-86 "Машина жасау және аспап жасау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желісіне арналған оқшаулағыштар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85-тармақтың "б" – "г"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30284-2017 "Темір жолдардың байланыс желісіне арналған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7-бөлімдер </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6490-2017 "Желілік аспалы табақша тәріздес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26196-84 "Мемлекетаралық стандарт оқшаулағыштар. Өнеркәсіптік радио кедергілерін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28856-90 "Полимерлік желілік аспалы өзекті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26093-84 "Қыш оқшаулағыштар.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34205-2017 "Темір жолдардың байланыс желісіне арналған секциялық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10390-2015 "3 кВ жоғары кернеуге арналған электр жабдығы. Ластанған жағдайдағы сыртқы оқшаулауды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және бөлінбейтін рельсті бекіту клеммасы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және "с" тармақшалары, 15, 22-тармақтар,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22343-2014 "Теміржолды бөлек рельсті бекіту клеммалары.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бекітуге арналған серіппелі клеммалар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және "г" тармақшалары, 15, 22-тармақтар,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33186-2014 "Рельстерді бекітуге арналған серіппелі клеммалар.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сүзгілерінің жиынтықтары-линзалар мен линзалар, теміржол көлігінің линзалық бағдаршамдарына арналған шам ұстағышы бар линза жиынтықтары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22, 86, 89, 91, 94 және 95-тармақтары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01.01.2022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бұрмалардың айқастырмалары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84-тармақтың "а" және "б"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7370-2015 "Темір жол айқастырмалары. Техникалық шарттар (тек бекітілген элементтері бар айқастырмалар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желісінің тіректеріне арналған металл тіреулер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 22-тармақтар, 85-тармақтың "б" және "в" тармақшалары,</w:t>
            </w:r>
          </w:p>
          <w:p>
            <w:pPr>
              <w:spacing w:after="20"/>
              <w:ind w:left="20"/>
              <w:jc w:val="both"/>
            </w:pPr>
            <w:r>
              <w:rPr>
                <w:rFonts w:ascii="Times New Roman"/>
                <w:b w:val="false"/>
                <w:i w:val="false"/>
                <w:color w:val="000000"/>
                <w:sz w:val="20"/>
              </w:rPr>
              <w:t>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рельстерінің оқшаулағыш түйіспелеріне арналған жапсырмалар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V бөлімнің 15, 22,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табанды темір жолдарға арналған екі бас рельсті жапсырмалар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және "с" тармақшалары,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7-бөлім </w:t>
            </w:r>
          </w:p>
          <w:p>
            <w:pPr>
              <w:spacing w:after="20"/>
              <w:ind w:left="20"/>
              <w:jc w:val="both"/>
            </w:pPr>
            <w:r>
              <w:rPr>
                <w:rFonts w:ascii="Times New Roman"/>
                <w:b w:val="false"/>
                <w:i w:val="false"/>
                <w:color w:val="000000"/>
                <w:sz w:val="20"/>
              </w:rPr>
              <w:t>
МЕМСТ 33184-2014 "Кең табанды темір жолдарға арналған екі бас рельсті жапсырмалар.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үлгідегі және маркадағы бағыттамалы бұрмалардың үшкірлері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84-тармақтың "а" және "б"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 бөлек бекітудің төсемдері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12, 15, 89, 91 және 94-тармақтар,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6,7-бөлім </w:t>
            </w:r>
          </w:p>
          <w:p>
            <w:pPr>
              <w:spacing w:after="20"/>
              <w:ind w:left="20"/>
              <w:jc w:val="both"/>
            </w:pPr>
            <w:r>
              <w:rPr>
                <w:rFonts w:ascii="Times New Roman"/>
                <w:b w:val="false"/>
                <w:i w:val="false"/>
                <w:color w:val="000000"/>
                <w:sz w:val="20"/>
              </w:rPr>
              <w:t>
МЕМСТ 16277-2016 "Темір жолды бөлек бекітудің төсемдері.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жартылай шпалдар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84-тармақтың "а" және "б" тармақшалары,</w:t>
            </w:r>
          </w:p>
          <w:p>
            <w:pPr>
              <w:spacing w:after="20"/>
              <w:ind w:left="20"/>
              <w:jc w:val="both"/>
            </w:pPr>
            <w:r>
              <w:rPr>
                <w:rFonts w:ascii="Times New Roman"/>
                <w:b w:val="false"/>
                <w:i w:val="false"/>
                <w:color w:val="000000"/>
                <w:sz w:val="20"/>
              </w:rPr>
              <w:t>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түйісу желісіне арналған мыс пен оның қорытпаларынан жасалған түйісу сымдары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"с" тармақшалары, 12, 15, 89 және 91-тармақтар, V бөлімнің 85-тармағының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55647-2018 "Электрлендірілген темір жолдарға арналған мыс пен оның қорытпаларынан жасалған түйіспелі сымдар.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қауіпсіздігін және ақпараттық қауіпсіздікті қамтамасыз етуге байланысты технологиялық процестерді жедел басқарудың автоматтандырылған жүйелеріне арналған теміржол көлігінің бағдарламалық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17, 22-тармақтар, 86-тармақтың "а" және "ж" тармақшалары,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33892-2016 "Сұрыптау станцияларындағы темір жол автоматикасы және телемеханика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33893-2016 "Темір жол өтпелеріндегі темір жол автоматикасы және телемеханикасы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33894-2016 "Темір жол станцияларындағы теміржол автоматикасы және телемеханика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33895-2016 "Темір жол желілері аралықтарындағы темір жол автоматикасы және телемеханикасы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33896-2016 "Поездар қозғалысын диспетчерлік орталықтандыру және диспетчерлік бақылау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Рельстерді бекіту аралық қабаттары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 22-тармақтар, 84-тармақтың "а" тармақшасы, V бөлімнің 91, 94 және 95-тармақтары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34078-2017 "Темір жолдың рельстік түйістерінің аралық қабаттары.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рельстеріне серіппелі айдап кетуге қарсы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32409-2013 "Темір жол рельстеріне серіппелі айдап кетуге қарсы құрылғылары.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 электрмен жабдықтау жүйелерінің тартқыш қосалқы станцияларына арналған айырғыштар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85-тармақтың "б" және "г"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7-бөлімдер</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8024-90 "1000 В жоғары кернеуге айнымалы токтың аппараттары мен электр техникалық құрылғылары. Ұзақ жұмыс режимі кезіндегі қыздыру нормасы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байланыс желісінің ажыратқыштары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85-тармақтың "б" және "г"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7-бөлімдер</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8024-90 "1000 В жоғары кернеуге айнымалы токтың аппараттары мен электр техникалық құрылғылары. Ұзақ жұмыс режимі кезіндегі қыздыру нормасы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 электрмен жабдықтау жүйелерінің тартқыш қосалқы станцияларына арналған реакторлар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85-тармақтың "б" – "г"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32676-2014 "Темір жолдың тарту қосалқы станцияларына арналған тегістейтін реакторлар.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14794-79 "Токты шектейтін бетон реакторлар.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7-бөлімдер</w:t>
            </w:r>
          </w:p>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22756-77 "Трансформаторлар (күш және кернеу) және реакторлар. Оқшаулаудың электрлік беріктігін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20243-74 "Күштік трансформаторлар. Қысқа тұйықталу кезіндегі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автоматикасы және телемеханика жүйелеріне арналған қауіпсіз электромагниттік, оның ішінде электрондық реле, релелік блоктар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22, 86,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5.197-72 "НМШ1. НМШ2, НМШ4, НМШМ1, НМШМ2, НМШМ4, АНМШ2, НМ1, НМ2, НМ4, НММ1, НММ2, НММ4 типтеріндегі электромагниттік реле. Аттестатталған өнімнің сапасына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16121-86 "Төмен токты электромагниттік реле.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Рельстік бекіту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84-тармақтың "а" тармақшасы,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32698-2014 "Темір жол аралық рельсті бекіту.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Контррельсті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тармақшалары, 12, 15, 89 және 91-тармақтар,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55497-2013 "Контррельсті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Үшкір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тармақшалары, 12, 15, 89 және 91-тармақтар,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55820-2013 "Үшкір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табанды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"г" тармақшалары, 12, 15, 89 және 91-тармақтар, V бөлімнің 84-тармағының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МЕМСТ Р 51685-2013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 ҚР СТ 2432-2013 "Қатайтылған және термиялық емес болып сараланған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түйіспе желісін ілу құрылғыларының қатты көлденең тіректерінің ригельдері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 22-тармақтар, 85-тармақтың "б" және "в" тармақшалары,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33797-2016 "Теміржол көлігінің түйіспелі желісіне арналған қатты көлденең қима ригельдер.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бағдаршамы және өткел сигнализациясына арналған жарықдиодты жарық-оптикалық жүйелер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 22-тармақтар, 86-тармақтың "а" және "д" тармақшалары, V бөлімнің 89, 91, 94 және 95-тармақтары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14-бөлім</w:t>
            </w:r>
          </w:p>
          <w:p>
            <w:pPr>
              <w:spacing w:after="20"/>
              <w:ind w:left="20"/>
              <w:jc w:val="both"/>
            </w:pPr>
            <w:r>
              <w:rPr>
                <w:rFonts w:ascii="Times New Roman"/>
                <w:b w:val="false"/>
                <w:i w:val="false"/>
                <w:color w:val="000000"/>
                <w:sz w:val="20"/>
              </w:rPr>
              <w:t>
МЕМСТ Р 56057-2014 "Теміржол бағдаршамының сигнализациясына арналған жарық-оптикалық жарық диодты жүйелер.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сүзгілері, линзалар, жарық сүзгілері-линзалар, шашыратқыштар және теміржол көлігінің сигналдық аспаптарына арналған қабылдамайтын ендірмелер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22, 86, 89, 91, 94 және 95-тармақтары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8-бөлім </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7-бөлімдер </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 электрмен жабдықтау құрылғыларына арналған статикалық түрлендіргіштер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85-тармақтың "а", "б", "г" және "е"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32792-2014 "Темір жолдың тартқыш желісі үшін статикалық түрлендіргіштер.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7-бөлімдер </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 бұрмалар, жөндеу жиынтықтары (жартылай салпыншақтар), теміржолдардың тұйық қиылыстары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84-тармақтың "а", "б", "е" және "н"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 (тек бағыттамалы бұрмалар мен қосылыстар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Бағыттамалық электромеханикалық жетектер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86-тармақтың "д" және "е" тармақшалары, V бөлімнің 89, 91 және 95-тармақтары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32685-2014 "Электромеханикалық бағыттамалық жетектер.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рельстерінің оқшаулағыш түйіспелері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 22-тармақтар, 84-тармақтың "а" тармақшасы, V бөлімнің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32695-2014 "Темір жол рельстерінің оқшаулағыш түйіспелері.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Жолдық серпімді серіппелі элементтер (екі бұрандалы шайбалар, тарелка серіппелері, клеммалар)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7-бөлімдер</w:t>
            </w:r>
          </w:p>
          <w:p>
            <w:pPr>
              <w:spacing w:after="20"/>
              <w:ind w:left="20"/>
              <w:jc w:val="both"/>
            </w:pPr>
            <w:r>
              <w:rPr>
                <w:rFonts w:ascii="Times New Roman"/>
                <w:b w:val="false"/>
                <w:i w:val="false"/>
                <w:color w:val="000000"/>
                <w:sz w:val="20"/>
              </w:rPr>
              <w:t>
МЕМСТ 21797-2014 "Теміржолға арналған екі бұрандалы серіппелі шайбалар.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7-бөлімдер</w:t>
            </w:r>
          </w:p>
          <w:p>
            <w:pPr>
              <w:spacing w:after="20"/>
              <w:ind w:left="20"/>
              <w:jc w:val="both"/>
            </w:pPr>
            <w:r>
              <w:rPr>
                <w:rFonts w:ascii="Times New Roman"/>
                <w:b w:val="false"/>
                <w:i w:val="false"/>
                <w:color w:val="000000"/>
                <w:sz w:val="20"/>
              </w:rPr>
              <w:t>
МЕМСТ 33187-2014 "Рельстік түйіспелерге арналған табақша серіппелері.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түйісу станцияларын қорғау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22-тармақтар, V бөлімнің  85,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Электрлендірілген темір жолдардың байланыс желісі тіректерінің іргетастары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 22-тармақтар, 85-тармақтың "б" және "в" тармақшалары,</w:t>
            </w:r>
          </w:p>
          <w:p>
            <w:pPr>
              <w:spacing w:after="20"/>
              <w:ind w:left="20"/>
              <w:jc w:val="both"/>
            </w:pPr>
            <w:r>
              <w:rPr>
                <w:rFonts w:ascii="Times New Roman"/>
                <w:b w:val="false"/>
                <w:i w:val="false"/>
                <w:color w:val="000000"/>
                <w:sz w:val="20"/>
              </w:rPr>
              <w:t>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32209-2013 "Темір жолдардың байланыс желісі тіректеріне арналған іргетастар.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жолдарға арналған жол табандары 1520 мм темір-бетон шпалдар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84-тармақтың "а" және "б" тармақшалары,</w:t>
            </w:r>
          </w:p>
          <w:p>
            <w:pPr>
              <w:spacing w:after="20"/>
              <w:ind w:left="20"/>
              <w:jc w:val="both"/>
            </w:pPr>
            <w:r>
              <w:rPr>
                <w:rFonts w:ascii="Times New Roman"/>
                <w:b w:val="false"/>
                <w:i w:val="false"/>
                <w:color w:val="000000"/>
                <w:sz w:val="20"/>
              </w:rPr>
              <w:t>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бұрандалары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"в" тармақшасы, 15-тармақ, 84-тармақтың "а" тармақшасы, V бөлімнің 89, 91 және 94-тармақтары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809-2020 "Жол бұрандалары.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тастан жасалған темір жолдардың балласт қабатына арналған қиыршық 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84-тармақтың "а" тармақшасы, V бөлімнің 91-тармағы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7392-2014 "Теміржолдың балласт қабатына арналған тығыз тау жыныстарынан жасалған шағылтас.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бағыттамалы бұрмалардың бекітпе элементтері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"в" тармақшасы, 15-тармақ, 84-тармақтың "а" және "б" тармақшалары, V бөлімнің 89 және 91-тармақтары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 - егер жабдық жылжымалы темір жол құрамында орнатылған болса, әдіс соған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2022 жылғы 29 наурыздағы </w:t>
            </w:r>
            <w:r>
              <w:br/>
            </w:r>
            <w:r>
              <w:rPr>
                <w:rFonts w:ascii="Times New Roman"/>
                <w:b w:val="false"/>
                <w:i w:val="false"/>
                <w:color w:val="000000"/>
                <w:sz w:val="20"/>
              </w:rPr>
              <w:t>№ 48 шешімімен</w:t>
            </w:r>
            <w:r>
              <w:br/>
            </w:r>
            <w:r>
              <w:rPr>
                <w:rFonts w:ascii="Times New Roman"/>
                <w:b w:val="false"/>
                <w:i w:val="false"/>
                <w:color w:val="000000"/>
                <w:sz w:val="20"/>
              </w:rPr>
              <w:t>БЕКІТІЛГЕН</w:t>
            </w:r>
          </w:p>
        </w:tc>
      </w:tr>
    </w:tbl>
    <w:bookmarkStart w:name="z14" w:id="7"/>
    <w:p>
      <w:pPr>
        <w:spacing w:after="0"/>
        <w:ind w:left="0"/>
        <w:jc w:val="left"/>
      </w:pPr>
      <w:r>
        <w:rPr>
          <w:rFonts w:ascii="Times New Roman"/>
          <w:b/>
          <w:i w:val="false"/>
          <w:color w:val="000000"/>
        </w:rPr>
        <w:t xml:space="preserve"> Ерікті негізде қолдану нәтижесінде Кеден одағының "Темір жол көлігі инфрақұрылымының қауіпсіздігі туралы" (КО ТР 003/2011)  техникалық регламенті талаптарының сақталуы қамтамасыз етілетін халықаралық және өңірлік (мемлекетаралық) стандарттардың, ал олар болмаған жағдайда – ұлттық (мемлекеттік) стандарттардың ТІЗБЕСІ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құрылымдық элементі немесе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таңбалау және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1.Қозғалыс қауіпсіздігін және ақпараттық қауіпсіздікті қамтамасыз етуге байланысты технологиялық процестерді жедел басқарудың автоматтандырылған жүйелері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29-тармағының "а" - "ж"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4.5.3, 4.7.1, 4.7.2, 4.8 және 4.11.2-тармақтар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xml:space="preserve">
МЕМСТ 33892-2016 "Сұрыптау станцияларындағы темір жол автоматикасы және телемеханика жүйелері.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33893-2016 "Темір жол өтпелеріндегі темір жол автоматикасы және телемеханикасы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33894-2016 "Теміржол станцияларындағы теміржол автоматикасы және телемеханика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33895-2016 "Темір жол желілері аралықтарындағы темір жол автоматикасы және телемеханикасы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33896-2016 "Поездар қозғалысын диспетчерлік орталықтандыру және диспетчерлік бақылау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Электрмен жабдықтаудың темір жол құрылғыларының телемеханика аппаратурасы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5.1.7.1 - 5.1.7.3 және 5.1.7.5-тармақтар</w:t>
            </w:r>
          </w:p>
          <w:p>
            <w:pPr>
              <w:spacing w:after="20"/>
              <w:ind w:left="20"/>
              <w:jc w:val="both"/>
            </w:pPr>
            <w:r>
              <w:rPr>
                <w:rFonts w:ascii="Times New Roman"/>
                <w:b w:val="false"/>
                <w:i w:val="false"/>
                <w:color w:val="000000"/>
                <w:sz w:val="20"/>
              </w:rPr>
              <w:t>
МЕМСТ 33974-2016 "Темір жолдарды электрмен жабдықтау жүйелеріне арналған телемеханизация құралдары.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28-тармағының "ж"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1.1-тармақ </w:t>
            </w:r>
          </w:p>
          <w:p>
            <w:pPr>
              <w:spacing w:after="20"/>
              <w:ind w:left="20"/>
              <w:jc w:val="both"/>
            </w:pPr>
            <w:r>
              <w:rPr>
                <w:rFonts w:ascii="Times New Roman"/>
                <w:b w:val="false"/>
                <w:i w:val="false"/>
                <w:color w:val="000000"/>
                <w:sz w:val="20"/>
              </w:rPr>
              <w:t>
МЕМСТ 21130-75 "Электротехникалық бұйымдар. Жерге тұйықтау қысқыштары мен жерге тұйықтау белгілері. Конструкциясы және мөлшерлері"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3.3.7-тармақ</w:t>
            </w:r>
          </w:p>
          <w:p>
            <w:pPr>
              <w:spacing w:after="20"/>
              <w:ind w:left="20"/>
              <w:jc w:val="both"/>
            </w:pPr>
            <w:r>
              <w:rPr>
                <w:rFonts w:ascii="Times New Roman"/>
                <w:b w:val="false"/>
                <w:i w:val="false"/>
                <w:color w:val="000000"/>
                <w:sz w:val="20"/>
              </w:rPr>
              <w:t>
МЕМСТ 12.2.007.0-75 "Еңбек қауіпсіздігі стандарттарының жүйесі. Электротехникалық бұйымдар. Жалпы қауіпсіздік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5.1.3, 5.1.5, 5.1.7.1 - 5.1.7.4, 5.1.7.6, 5.1.7.7 және 5.1.11.3-тармақтар</w:t>
            </w:r>
          </w:p>
          <w:p>
            <w:pPr>
              <w:spacing w:after="20"/>
              <w:ind w:left="20"/>
              <w:jc w:val="both"/>
            </w:pPr>
            <w:r>
              <w:rPr>
                <w:rFonts w:ascii="Times New Roman"/>
                <w:b w:val="false"/>
                <w:i w:val="false"/>
                <w:color w:val="000000"/>
                <w:sz w:val="20"/>
              </w:rPr>
              <w:t>
МЕМСТ 33974-2016 "Темір жолдарды электрмен жабдықтау жүйелеріне арналған телемеханизация құралдары.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5.3.1-тармақ </w:t>
            </w:r>
          </w:p>
          <w:p>
            <w:pPr>
              <w:spacing w:after="20"/>
              <w:ind w:left="20"/>
              <w:jc w:val="both"/>
            </w:pPr>
            <w:r>
              <w:rPr>
                <w:rFonts w:ascii="Times New Roman"/>
                <w:b w:val="false"/>
                <w:i w:val="false"/>
                <w:color w:val="000000"/>
                <w:sz w:val="20"/>
              </w:rPr>
              <w:t>
МЕМСТ 33974-2016 "Темір жолдарды электрмен жабдықтау жүйелеріне арналған телемеханизация құралдары.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5.3.1-тармақ</w:t>
            </w:r>
          </w:p>
          <w:p>
            <w:pPr>
              <w:spacing w:after="20"/>
              <w:ind w:left="20"/>
              <w:jc w:val="both"/>
            </w:pPr>
            <w:r>
              <w:rPr>
                <w:rFonts w:ascii="Times New Roman"/>
                <w:b w:val="false"/>
                <w:i w:val="false"/>
                <w:color w:val="000000"/>
                <w:sz w:val="20"/>
              </w:rPr>
              <w:t>
МЕМСТ 33974-2016 "Темір жолдарды электрмен жабдықтау жүйелеріне арналған телемеханизация құралдары.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Электрлендірілген темір жолдардың байланыс желісінің тіректеріне арналған арматураланған бетон тіреулер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28-тармақтың "б", "в" тармақшалары,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5.2.1.1, 5.2.1.24, 5.2.1.26 және 5.2.2-тармақтар </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және 5.2.4.3-тармақтар</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Рельс түйістеріне арналған болттар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5.1.1 - 5.1.5-тармақтар</w:t>
            </w:r>
          </w:p>
          <w:p>
            <w:pPr>
              <w:spacing w:after="20"/>
              <w:ind w:left="20"/>
              <w:jc w:val="both"/>
            </w:pPr>
            <w:r>
              <w:rPr>
                <w:rFonts w:ascii="Times New Roman"/>
                <w:b w:val="false"/>
                <w:i w:val="false"/>
                <w:color w:val="000000"/>
                <w:sz w:val="20"/>
              </w:rPr>
              <w:t>
МЕМСТ 11530-2014 "Рельс түйістеріне арналған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5.1.3-тармақтың 2-кестесі</w:t>
            </w:r>
          </w:p>
          <w:p>
            <w:pPr>
              <w:spacing w:after="20"/>
              <w:ind w:left="20"/>
              <w:jc w:val="both"/>
            </w:pPr>
            <w:r>
              <w:rPr>
                <w:rFonts w:ascii="Times New Roman"/>
                <w:b w:val="false"/>
                <w:i w:val="false"/>
                <w:color w:val="000000"/>
                <w:sz w:val="20"/>
              </w:rPr>
              <w:t>
МЕМСТ 11530-2014 "Рельс түйістеріне арналған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Темір жолдың рельстік бекітулеріне арналған салмалы болттар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және 5.1.1 – 5.1.7-тармақтар</w:t>
            </w:r>
          </w:p>
          <w:p>
            <w:pPr>
              <w:spacing w:after="20"/>
              <w:ind w:left="20"/>
              <w:jc w:val="both"/>
            </w:pPr>
            <w:r>
              <w:rPr>
                <w:rFonts w:ascii="Times New Roman"/>
                <w:b w:val="false"/>
                <w:i w:val="false"/>
                <w:color w:val="000000"/>
                <w:sz w:val="20"/>
              </w:rPr>
              <w:t>
МЕМСТ 16017-2014 "Темір жолдың рельстік бекітулеріне арналған салмалы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және 5.1.8-тармақтар</w:t>
            </w:r>
          </w:p>
          <w:p>
            <w:pPr>
              <w:spacing w:after="20"/>
              <w:ind w:left="20"/>
              <w:jc w:val="both"/>
            </w:pPr>
            <w:r>
              <w:rPr>
                <w:rFonts w:ascii="Times New Roman"/>
                <w:b w:val="false"/>
                <w:i w:val="false"/>
                <w:color w:val="000000"/>
                <w:sz w:val="20"/>
              </w:rPr>
              <w:t>
МЕМСТ 16017-2014 "Темір жолдың рельстік бекітулеріне арналған салмалы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Теміржолдың рельсті бекітпелеріне арналған клемм болттары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4.2 және 5.1.1 – 5.1.4-тармақтар</w:t>
            </w:r>
          </w:p>
          <w:p>
            <w:pPr>
              <w:spacing w:after="20"/>
              <w:ind w:left="20"/>
              <w:jc w:val="both"/>
            </w:pPr>
            <w:r>
              <w:rPr>
                <w:rFonts w:ascii="Times New Roman"/>
                <w:b w:val="false"/>
                <w:i w:val="false"/>
                <w:color w:val="000000"/>
                <w:sz w:val="20"/>
              </w:rPr>
              <w:t>
МЕМСТ 16016-2014 "Теміржолдың рельсті бекітпелеріне арналған клемм болттары.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5.1.5-тармақтар</w:t>
            </w:r>
          </w:p>
          <w:p>
            <w:pPr>
              <w:spacing w:after="20"/>
              <w:ind w:left="20"/>
              <w:jc w:val="both"/>
            </w:pPr>
            <w:r>
              <w:rPr>
                <w:rFonts w:ascii="Times New Roman"/>
                <w:b w:val="false"/>
                <w:i w:val="false"/>
                <w:color w:val="000000"/>
                <w:sz w:val="20"/>
              </w:rPr>
              <w:t>
МЕМСТ 16016-2014 "Теміржолдың рельсті бекітпелеріне арналған клемм болттары.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Қорғаныс құралдары сіңірілген кең табанды бағыттамалы бұрмаларға арналған ағаш білеулер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V бөлімнің  27-тармағының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 1.9 және 1.16-тармақтар</w:t>
            </w:r>
          </w:p>
          <w:p>
            <w:pPr>
              <w:spacing w:after="20"/>
              <w:ind w:left="20"/>
              <w:jc w:val="both"/>
            </w:pPr>
            <w:r>
              <w:rPr>
                <w:rFonts w:ascii="Times New Roman"/>
                <w:b w:val="false"/>
                <w:i w:val="false"/>
                <w:color w:val="000000"/>
                <w:sz w:val="20"/>
              </w:rPr>
              <w:t>
МЕМСТ 20022.5-93 "Ағашты қорғау. Майлы қорғаныш құралдарымен автоклавты сіңдіру"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5.4.1-5.4.7 және 5.5-тармақ </w:t>
            </w:r>
          </w:p>
          <w:p>
            <w:pPr>
              <w:spacing w:after="20"/>
              <w:ind w:left="20"/>
              <w:jc w:val="both"/>
            </w:pPr>
            <w:r>
              <w:rPr>
                <w:rFonts w:ascii="Times New Roman"/>
                <w:b w:val="false"/>
                <w:i w:val="false"/>
                <w:color w:val="000000"/>
                <w:sz w:val="20"/>
              </w:rPr>
              <w:t>
МЕМСТ 8816-2014 "Бағыттамалы бұрмаларға арналған ағаш білеулер.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8816-2014 "Бағыттамалы бұрмаларға арналған ағаш білеулер.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Жолтабаны 1520 мм темір жолдарға арналған бағыттамалы бұрмаларға арналған темірбетон брустары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 V бөлімнің  27-тармағының "а", "б" тармақшалары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 4.2.3, 4.2.4, 4.4, 4.5.1, 4.5.3 және 4.5.6-тармақтар</w:t>
            </w:r>
          </w:p>
          <w:p>
            <w:pPr>
              <w:spacing w:after="20"/>
              <w:ind w:left="20"/>
              <w:jc w:val="both"/>
            </w:pPr>
            <w:r>
              <w:rPr>
                <w:rFonts w:ascii="Times New Roman"/>
                <w:b w:val="false"/>
                <w:i w:val="false"/>
                <w:color w:val="000000"/>
                <w:sz w:val="20"/>
              </w:rPr>
              <w:t>
МЕМСТ 32942-2014 "Темір жолдың бағыттамалы бұрмаларына арналған алдын ала кернеулі темір бетон брустар.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15-тармағы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32942-2014 "Темір жолдың бағыттамалы бұрмаларына арналған алдын ала кернеулі темір бетон брустар.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32942-2014 "Темір жолдың бағыттамалы бұрмаларына арналған алдын ала кернеулі темір бетон брустар.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Қорғаныс құралдарымен сіңірілген кең табанды темір жолдарға арналған ағаш көпір брустары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V бөлімнің  27-тармағының "а", "б" тармақшалары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 1.9 және 1.16-тармақтар</w:t>
            </w:r>
          </w:p>
          <w:p>
            <w:pPr>
              <w:spacing w:after="20"/>
              <w:ind w:left="20"/>
              <w:jc w:val="both"/>
            </w:pPr>
            <w:r>
              <w:rPr>
                <w:rFonts w:ascii="Times New Roman"/>
                <w:b w:val="false"/>
                <w:i w:val="false"/>
                <w:color w:val="000000"/>
                <w:sz w:val="20"/>
              </w:rPr>
              <w:t>
МЕМСТ 20022.5-93 "Ағашты қорғау. Майлы қорғаныш құралдарымен автоклавты сіңдіру"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және 5.4.1-5.4.7-тармақтар</w:t>
            </w:r>
          </w:p>
          <w:p>
            <w:pPr>
              <w:spacing w:after="20"/>
              <w:ind w:left="20"/>
              <w:jc w:val="both"/>
            </w:pPr>
            <w:r>
              <w:rPr>
                <w:rFonts w:ascii="Times New Roman"/>
                <w:b w:val="false"/>
                <w:i w:val="false"/>
                <w:color w:val="000000"/>
                <w:sz w:val="20"/>
              </w:rPr>
              <w:t>
МЕМСТ 28450-2014 "Көпірлік ағаш брустар.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28450-2014 "Көпірлік ағаш брустар.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Электрмен жабдықтаудың темір жол құрылғыларына арналған вентильді ажыратқыштар мен асқын кернеулерді шектегіштер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(қалған кернеу бөлігінде), 5.2.1, 5.2.4, 5.3.2-5.3.4 және 5.4.5- 5.4.8-тармақтар</w:t>
            </w:r>
          </w:p>
          <w:p>
            <w:pPr>
              <w:spacing w:after="20"/>
              <w:ind w:left="20"/>
              <w:jc w:val="both"/>
            </w:pPr>
            <w:r>
              <w:rPr>
                <w:rFonts w:ascii="Times New Roman"/>
                <w:b w:val="false"/>
                <w:i w:val="false"/>
                <w:color w:val="000000"/>
                <w:sz w:val="20"/>
              </w:rPr>
              <w:t>
МЕМСТ 34204-2017 "Темір жолдардың тарту желісіне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8.6-тармақ</w:t>
            </w:r>
          </w:p>
          <w:p>
            <w:pPr>
              <w:spacing w:after="20"/>
              <w:ind w:left="20"/>
              <w:jc w:val="both"/>
            </w:pPr>
            <w:r>
              <w:rPr>
                <w:rFonts w:ascii="Times New Roman"/>
                <w:b w:val="false"/>
                <w:i w:val="false"/>
                <w:color w:val="000000"/>
                <w:sz w:val="20"/>
              </w:rPr>
              <w:t>
МЕМСТ 34204-2017 "Темір жолдардың тарту желісіне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28-тармағының "а" - "в"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 (қалған кернеу бөлігінде), 5.2.1, 5.2.4, 5.3.2- 5.3.4 және 5.4.5- 5.4.8-тармақтар </w:t>
            </w:r>
          </w:p>
          <w:p>
            <w:pPr>
              <w:spacing w:after="20"/>
              <w:ind w:left="20"/>
              <w:jc w:val="both"/>
            </w:pPr>
            <w:r>
              <w:rPr>
                <w:rFonts w:ascii="Times New Roman"/>
                <w:b w:val="false"/>
                <w:i w:val="false"/>
                <w:color w:val="000000"/>
                <w:sz w:val="20"/>
              </w:rPr>
              <w:t>
МЕМСТ 34204-2017 "Темір жолдардың тарту желісіне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 және 5.7.2-тармақтар</w:t>
            </w:r>
          </w:p>
          <w:p>
            <w:pPr>
              <w:spacing w:after="20"/>
              <w:ind w:left="20"/>
              <w:jc w:val="both"/>
            </w:pPr>
            <w:r>
              <w:rPr>
                <w:rFonts w:ascii="Times New Roman"/>
                <w:b w:val="false"/>
                <w:i w:val="false"/>
                <w:color w:val="000000"/>
                <w:sz w:val="20"/>
              </w:rPr>
              <w:t>
МЕМСТ 34204-2017 "Темір жолдардың тарту желісіне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Рельс түйіспелерінің бұрандаларына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5.1.1 – 5.1.6-тармақтар</w:t>
            </w:r>
          </w:p>
          <w:p>
            <w:pPr>
              <w:spacing w:after="20"/>
              <w:ind w:left="20"/>
              <w:jc w:val="both"/>
            </w:pPr>
            <w:r>
              <w:rPr>
                <w:rFonts w:ascii="Times New Roman"/>
                <w:b w:val="false"/>
                <w:i w:val="false"/>
                <w:color w:val="000000"/>
                <w:sz w:val="20"/>
              </w:rPr>
              <w:t>
МЕМСТ 11532-2014 "Рельс түйіспелерінің бұрандаларына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5.1.1-тармақ </w:t>
            </w:r>
          </w:p>
          <w:p>
            <w:pPr>
              <w:spacing w:after="20"/>
              <w:ind w:left="20"/>
              <w:jc w:val="both"/>
            </w:pPr>
            <w:r>
              <w:rPr>
                <w:rFonts w:ascii="Times New Roman"/>
                <w:b w:val="false"/>
                <w:i w:val="false"/>
                <w:color w:val="000000"/>
                <w:sz w:val="20"/>
              </w:rPr>
              <w:t>
МЕМСТ 11532-2014 "Рельс түйіспелерінің бұрандаларына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Темір жол рельс бекітпелерінің салмалы болттарына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5.1.1-5.1.7-тармақтар</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Темір жол рельс бекітпелерінің клеммалық бұрандамаларына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5.1.1 және 5.1.3– 5.1.7-тармақтар</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және 5.1.2-тармақтар</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Гарнитуралар, теміржол бағыттамалы бұрмаларының сыртқы тұйықтағыштары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5.2.3-тармақ </w:t>
            </w:r>
          </w:p>
          <w:p>
            <w:pPr>
              <w:spacing w:after="20"/>
              <w:ind w:left="20"/>
              <w:jc w:val="both"/>
            </w:pPr>
            <w:r>
              <w:rPr>
                <w:rFonts w:ascii="Times New Roman"/>
                <w:b w:val="false"/>
                <w:i w:val="false"/>
                <w:color w:val="000000"/>
                <w:sz w:val="20"/>
              </w:rPr>
              <w:t>
МЕМСТ 33721-2016 "Электр жетектерінің гарнитуралары, бағыттамалы бұрмаларға арналған сыртқы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және 4.7.2-тармақтар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29-тармағының "а", "ж"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және 5.2.3-тармақтар</w:t>
            </w:r>
          </w:p>
          <w:p>
            <w:pPr>
              <w:spacing w:after="20"/>
              <w:ind w:left="20"/>
              <w:jc w:val="both"/>
            </w:pPr>
            <w:r>
              <w:rPr>
                <w:rFonts w:ascii="Times New Roman"/>
                <w:b w:val="false"/>
                <w:i w:val="false"/>
                <w:color w:val="000000"/>
                <w:sz w:val="20"/>
              </w:rPr>
              <w:t>
МЕМСТ 33721-2016 "Электр жетектерінің гарнитуралары, бағыттамалы бұрмаларға арналған сыртқы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4.4.2, 4.7.1 және 4.7.2-тармақтар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6.1-тармақ</w:t>
            </w:r>
          </w:p>
          <w:p>
            <w:pPr>
              <w:spacing w:after="20"/>
              <w:ind w:left="20"/>
              <w:jc w:val="both"/>
            </w:pPr>
            <w:r>
              <w:rPr>
                <w:rFonts w:ascii="Times New Roman"/>
                <w:b w:val="false"/>
                <w:i w:val="false"/>
                <w:color w:val="000000"/>
                <w:sz w:val="20"/>
              </w:rPr>
              <w:t>
МЕМСТ 33721-2016 "Электр жетектерінің гарнитуралары, бағыттамалы бұрмаларға арналған сыртқы тұйықтағыштар.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34-тармағы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4.5-тармақ </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Тональды рельстік тізбектерге арналған генераторлар, қабылдағыштар, сүзгілер, күшейткіштер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20-тармақ, V бөлімнің  29-тармағының "е", "ж"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4.5.3, 4.7.1, 4.7.2, 4.8 және 4.11.2-тармақтар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және 4.7.2-тармақтар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4.1-тармақ3.2</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Осьтерді есептеу жүйесінің датчиктері және жол учаскелерін бақылау датчиктері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4.1-4.4-тармақтар</w:t>
            </w:r>
          </w:p>
          <w:p>
            <w:pPr>
              <w:spacing w:after="20"/>
              <w:ind w:left="20"/>
              <w:jc w:val="both"/>
            </w:pPr>
            <w:r>
              <w:rPr>
                <w:rFonts w:ascii="Times New Roman"/>
                <w:b w:val="false"/>
                <w:i w:val="false"/>
                <w:color w:val="000000"/>
                <w:sz w:val="20"/>
              </w:rPr>
              <w:t>
МЕМСТ 33890-2016 "Осьтерді есептеу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4.1-тармақ</w:t>
            </w:r>
          </w:p>
          <w:p>
            <w:pPr>
              <w:spacing w:after="20"/>
              <w:ind w:left="20"/>
              <w:jc w:val="both"/>
            </w:pPr>
            <w:r>
              <w:rPr>
                <w:rFonts w:ascii="Times New Roman"/>
                <w:b w:val="false"/>
                <w:i w:val="false"/>
                <w:color w:val="000000"/>
                <w:sz w:val="20"/>
              </w:rPr>
              <w:t>
МЕМСТ 32783-2014 "Индуктивті-сымды датчиктер.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4.1-тармақ</w:t>
            </w:r>
          </w:p>
          <w:p>
            <w:pPr>
              <w:spacing w:after="20"/>
              <w:ind w:left="20"/>
              <w:jc w:val="both"/>
            </w:pPr>
            <w:r>
              <w:rPr>
                <w:rFonts w:ascii="Times New Roman"/>
                <w:b w:val="false"/>
                <w:i w:val="false"/>
                <w:color w:val="000000"/>
                <w:sz w:val="20"/>
              </w:rPr>
              <w:t>
МЕМСТ 32783-2014 "Индуктивті-сымды датчиктер.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4.1-4.4-тармақтар</w:t>
            </w:r>
          </w:p>
          <w:p>
            <w:pPr>
              <w:spacing w:after="20"/>
              <w:ind w:left="20"/>
              <w:jc w:val="both"/>
            </w:pPr>
            <w:r>
              <w:rPr>
                <w:rFonts w:ascii="Times New Roman"/>
                <w:b w:val="false"/>
                <w:i w:val="false"/>
                <w:color w:val="000000"/>
                <w:sz w:val="20"/>
              </w:rPr>
              <w:t>
МЕМСТ 33890-2016 "Осьтерді есептеу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20-тармақ, V бөлімнің  29-тармағының "е"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w:t>
            </w:r>
          </w:p>
          <w:p>
            <w:pPr>
              <w:spacing w:after="20"/>
              <w:ind w:left="20"/>
              <w:jc w:val="both"/>
            </w:pPr>
            <w:r>
              <w:rPr>
                <w:rFonts w:ascii="Times New Roman"/>
                <w:b w:val="false"/>
                <w:i w:val="false"/>
                <w:color w:val="000000"/>
                <w:sz w:val="20"/>
              </w:rPr>
              <w:t>
МЕМСТ 32783-2014 "Индуктивті-сымды датчиктер.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w:t>
            </w:r>
          </w:p>
          <w:p>
            <w:pPr>
              <w:spacing w:after="20"/>
              <w:ind w:left="20"/>
              <w:jc w:val="both"/>
            </w:pPr>
            <w:r>
              <w:rPr>
                <w:rFonts w:ascii="Times New Roman"/>
                <w:b w:val="false"/>
                <w:i w:val="false"/>
                <w:color w:val="000000"/>
                <w:sz w:val="20"/>
              </w:rPr>
              <w:t>
МЕМСТ 33890-2016 "Осьтерді есептеу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29-тармағының "ж"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w:t>
            </w:r>
          </w:p>
          <w:p>
            <w:pPr>
              <w:spacing w:after="20"/>
              <w:ind w:left="20"/>
              <w:jc w:val="both"/>
            </w:pPr>
            <w:r>
              <w:rPr>
                <w:rFonts w:ascii="Times New Roman"/>
                <w:b w:val="false"/>
                <w:i w:val="false"/>
                <w:color w:val="000000"/>
                <w:sz w:val="20"/>
              </w:rPr>
              <w:t>
МЕМСТ 32783-2014 "Индуктивті-сымды датчиктер.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33890-2016 "Осьтерді есептеу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Декодерлер және сандық кодтық автобұғаттаудың дешифраторлары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және 4.7.2-тармақтар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4.5.2, 4.5.3, 4.7.1, 4.7.2, 4.8 және 4.11.2-тармақтар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 және 4.8-тармақтар</w:t>
            </w:r>
          </w:p>
          <w:p>
            <w:pPr>
              <w:spacing w:after="20"/>
              <w:ind w:left="20"/>
              <w:jc w:val="both"/>
            </w:pPr>
            <w:r>
              <w:rPr>
                <w:rFonts w:ascii="Times New Roman"/>
                <w:b w:val="false"/>
                <w:i w:val="false"/>
                <w:color w:val="000000"/>
                <w:sz w:val="20"/>
              </w:rPr>
              <w:t>
МЕМСТ 33064-2014 "Сандық кодтық автобұғаттаудың дешифраторлары.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Электрлендірілген темір жолдардың байланыс желісі құрылғыларының диодты жерлендіргіштері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21, 28-тармақтың "б" тармақшасы,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 5.3.1.3, 5.3.5.2, 5.9.2 және 7.3-тармақтар</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Электрлендірілген темір жолдардың байланыс желісіне арналған оқшаулағыштар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5.1.3 - 5.1.5 және 5.1.10-тармақтар</w:t>
            </w:r>
          </w:p>
          <w:p>
            <w:pPr>
              <w:spacing w:after="20"/>
              <w:ind w:left="20"/>
              <w:jc w:val="both"/>
            </w:pPr>
            <w:r>
              <w:rPr>
                <w:rFonts w:ascii="Times New Roman"/>
                <w:b w:val="false"/>
                <w:i w:val="false"/>
                <w:color w:val="000000"/>
                <w:sz w:val="20"/>
              </w:rPr>
              <w:t>
МЕМСТ 30284-2017 "Темір жолдардың байланыс желісіне арналған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және 5.2.2-тармақтар</w:t>
            </w:r>
          </w:p>
          <w:p>
            <w:pPr>
              <w:spacing w:after="20"/>
              <w:ind w:left="20"/>
              <w:jc w:val="both"/>
            </w:pPr>
            <w:r>
              <w:rPr>
                <w:rFonts w:ascii="Times New Roman"/>
                <w:b w:val="false"/>
                <w:i w:val="false"/>
                <w:color w:val="000000"/>
                <w:sz w:val="20"/>
              </w:rPr>
              <w:t>
МЕМСТ 34205-2017 "Темір жолдардың байланыс желісіне арналған секциялық оқшаулағыштар. Жалпы техникалық шарттар" (Секциялық оқшаулағыштар үшін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28-тармағының "б", "в" тармақшалары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5.1.1 - 5.1.5, 5.1.6 (4-кесте), 5.1.7, 5.1.8, 5.1.10, 5.1.11 және 5.1.12-тармақтар </w:t>
            </w:r>
          </w:p>
          <w:p>
            <w:pPr>
              <w:spacing w:after="20"/>
              <w:ind w:left="20"/>
              <w:jc w:val="both"/>
            </w:pPr>
            <w:r>
              <w:rPr>
                <w:rFonts w:ascii="Times New Roman"/>
                <w:b w:val="false"/>
                <w:i w:val="false"/>
                <w:color w:val="000000"/>
                <w:sz w:val="20"/>
              </w:rPr>
              <w:t>
МЕМСТ 30284-2017 "Темір жолдардың байланыс желісіне арналған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5.1.3 - 5.1.5, 5.2.1, 5.2.2 және 5.3.3-тармақтар</w:t>
            </w:r>
          </w:p>
          <w:p>
            <w:pPr>
              <w:spacing w:after="20"/>
              <w:ind w:left="20"/>
              <w:jc w:val="both"/>
            </w:pPr>
            <w:r>
              <w:rPr>
                <w:rFonts w:ascii="Times New Roman"/>
                <w:b w:val="false"/>
                <w:i w:val="false"/>
                <w:color w:val="000000"/>
                <w:sz w:val="20"/>
              </w:rPr>
              <w:t>
МЕМСТ 34205-2017 "Темір жолдардың байланыс желісіне арналған секциялық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5.5.1-тармақтар</w:t>
            </w:r>
          </w:p>
          <w:p>
            <w:pPr>
              <w:spacing w:after="20"/>
              <w:ind w:left="20"/>
              <w:jc w:val="both"/>
            </w:pPr>
            <w:r>
              <w:rPr>
                <w:rFonts w:ascii="Times New Roman"/>
                <w:b w:val="false"/>
                <w:i w:val="false"/>
                <w:color w:val="000000"/>
                <w:sz w:val="20"/>
              </w:rPr>
              <w:t>
МЕМСТ 30284-2017 "Темір жолдардың байланыс желісіне арналған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5.7.1-тармақ </w:t>
            </w:r>
          </w:p>
          <w:p>
            <w:pPr>
              <w:spacing w:after="20"/>
              <w:ind w:left="20"/>
              <w:jc w:val="both"/>
            </w:pPr>
            <w:r>
              <w:rPr>
                <w:rFonts w:ascii="Times New Roman"/>
                <w:b w:val="false"/>
                <w:i w:val="false"/>
                <w:color w:val="000000"/>
                <w:sz w:val="20"/>
              </w:rPr>
              <w:t>
МЕМСТ 34205-2017 "Темір жолдардың байланыс желісіне арналған секциялық оқшаулағыштар. Жалпы техникалық шарттар" (Секциялық оқшаулағыштар үшін қолданылады)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Бөлек және бөлінбейтін рельсті бекіту клеммасы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5.1.2-5.1.8-тармақтар</w:t>
            </w:r>
          </w:p>
          <w:p>
            <w:pPr>
              <w:spacing w:after="20"/>
              <w:ind w:left="20"/>
              <w:jc w:val="both"/>
            </w:pPr>
            <w:r>
              <w:rPr>
                <w:rFonts w:ascii="Times New Roman"/>
                <w:b w:val="false"/>
                <w:i w:val="false"/>
                <w:color w:val="000000"/>
                <w:sz w:val="20"/>
              </w:rPr>
              <w:t>
МЕМСТ 22343-2014 "Теміржолды бөлек рельсті бекіту клеммалары.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5.1.2-5.1.8-тармақтар</w:t>
            </w:r>
          </w:p>
          <w:p>
            <w:pPr>
              <w:spacing w:after="20"/>
              <w:ind w:left="20"/>
              <w:jc w:val="both"/>
            </w:pPr>
            <w:r>
              <w:rPr>
                <w:rFonts w:ascii="Times New Roman"/>
                <w:b w:val="false"/>
                <w:i w:val="false"/>
                <w:color w:val="000000"/>
                <w:sz w:val="20"/>
              </w:rPr>
              <w:t>
МЕМСТ 22343-2014 "Теміржолды бөлек рельсті бекіту клеммалары.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5.2-тармақ</w:t>
            </w:r>
          </w:p>
          <w:p>
            <w:pPr>
              <w:spacing w:after="20"/>
              <w:ind w:left="20"/>
              <w:jc w:val="both"/>
            </w:pPr>
            <w:r>
              <w:rPr>
                <w:rFonts w:ascii="Times New Roman"/>
                <w:b w:val="false"/>
                <w:i w:val="false"/>
                <w:color w:val="000000"/>
                <w:sz w:val="20"/>
              </w:rPr>
              <w:t>
МЕМСТ 22343-2014 "Теміржолды бөлек рельсті бекіту клеммалары.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Рельстерді бекітуге арналған серіппелі клеммалар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"в" тармақшалары , 15-тармақ,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4.3.1- 4.3.4, 4.4, 4.5.1- 4.5.3 және 4.6-тармақтар</w:t>
            </w:r>
          </w:p>
          <w:p>
            <w:pPr>
              <w:spacing w:after="20"/>
              <w:ind w:left="20"/>
              <w:jc w:val="both"/>
            </w:pPr>
            <w:r>
              <w:rPr>
                <w:rFonts w:ascii="Times New Roman"/>
                <w:b w:val="false"/>
                <w:i w:val="false"/>
                <w:color w:val="000000"/>
                <w:sz w:val="20"/>
              </w:rPr>
              <w:t>
МЕМСТ 33186-2014 "Рельстерді бекітуге арналған серіппелі клеммалар.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Жарық сүзгілерінің жиынтықтары-линзалар мен линзалар, теміржол көлігінің линзалық бағдаршамдарына арналған шам ұстағышы бар линза жиынтықтары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және 6.1.6-тармақтар</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және 6.1.6-тармақтар</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6.2.5 және 6.2.6-тармақтар</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Жол балдақтары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5.1.2-5.1.9-тармақтар</w:t>
            </w:r>
          </w:p>
          <w:p>
            <w:pPr>
              <w:spacing w:after="20"/>
              <w:ind w:left="20"/>
              <w:jc w:val="both"/>
            </w:pPr>
            <w:r>
              <w:rPr>
                <w:rFonts w:ascii="Times New Roman"/>
                <w:b w:val="false"/>
                <w:i w:val="false"/>
                <w:color w:val="000000"/>
                <w:sz w:val="20"/>
              </w:rPr>
              <w:t>
МЕМСТ 5812-2014 "Темір жолға арналған балдақтар.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 және 5.1.9-тармақтар</w:t>
            </w:r>
          </w:p>
          <w:p>
            <w:pPr>
              <w:spacing w:after="20"/>
              <w:ind w:left="20"/>
              <w:jc w:val="both"/>
            </w:pPr>
            <w:r>
              <w:rPr>
                <w:rFonts w:ascii="Times New Roman"/>
                <w:b w:val="false"/>
                <w:i w:val="false"/>
                <w:color w:val="000000"/>
                <w:sz w:val="20"/>
              </w:rPr>
              <w:t>
МЕМСТ 5812-2014 "Темір жолға арналған балдақтар.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Бағыттамалы бұрмалардың айқастырмалары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5.1.2-тармақ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5.3.1.3, 5.3.1.6, 5.3.1.8, 5.3.1.11 және 5.3.1.13-тармақтар</w:t>
            </w:r>
          </w:p>
          <w:p>
            <w:pPr>
              <w:spacing w:after="20"/>
              <w:ind w:left="20"/>
              <w:jc w:val="both"/>
            </w:pPr>
            <w:r>
              <w:rPr>
                <w:rFonts w:ascii="Times New Roman"/>
                <w:b w:val="false"/>
                <w:i w:val="false"/>
                <w:color w:val="000000"/>
                <w:sz w:val="20"/>
              </w:rPr>
              <w:t>
МЕМСТ 7370-2015 "Темір жол айқастырмалары.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5.3.12-5.3.15, 5.3.18-5.3.24, 5.3.33, 5.3.36, 5.3.42 және 5.3.43-тармақтар</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МЕМСТ 7370-2015 "Темір жол айқастырмалары.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Электрлендірілген темір жолдардың байланыс желісінің тіректеріне арналған металл тіреулер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5.2.2-тармақ</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5.2.1.26-тармақтар</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28-тармағының "б", "в" тармақшалары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5.2.1.26-тармақтар</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 және 5.2.4.3-тармақтар</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Темір жол рельстерінің оқшаулағыш түйіспелеріне арналған жапсырмалар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 (бастапқы сертификаттау кезінде)</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 (клееболтты оқшаулағыш буындар үшін)</w:t>
            </w:r>
          </w:p>
          <w:p>
            <w:pPr>
              <w:spacing w:after="20"/>
              <w:ind w:left="20"/>
              <w:jc w:val="both"/>
            </w:pPr>
            <w:r>
              <w:rPr>
                <w:rFonts w:ascii="Times New Roman"/>
                <w:b w:val="false"/>
                <w:i w:val="false"/>
                <w:color w:val="000000"/>
                <w:sz w:val="20"/>
              </w:rPr>
              <w:t xml:space="preserve">
МЕМСТ 33185-2014 "Темір жол рельстерінің оқшаулағыш түйіспелеріне арналған жапсырмалар.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 (құрастырмалы оқшаулағыш түйіспелер үшін)</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4.5-тармақ</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және 4.6-тармақтар (болат өзегі бар жапсырмалар үшін)</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4.2-тармақтар</w:t>
            </w:r>
          </w:p>
          <w:p>
            <w:pPr>
              <w:spacing w:after="20"/>
              <w:ind w:left="20"/>
              <w:jc w:val="both"/>
            </w:pPr>
            <w:r>
              <w:rPr>
                <w:rFonts w:ascii="Times New Roman"/>
                <w:b w:val="false"/>
                <w:i w:val="false"/>
                <w:color w:val="000000"/>
                <w:sz w:val="20"/>
              </w:rPr>
              <w:t>
 МЕМСТ 32695-2014 "Темір жол рельстерінің оқшаулағыш түйіспелері.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Кең табанды темір жолдарға арналған екі бас рельсті жапсырмалар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5.1.5, 5.1.7, 5.1.9 – 5.1.13, 5.1.15 және 5.1.16-тармақтар</w:t>
            </w:r>
          </w:p>
          <w:p>
            <w:pPr>
              <w:spacing w:after="20"/>
              <w:ind w:left="20"/>
              <w:jc w:val="both"/>
            </w:pPr>
            <w:r>
              <w:rPr>
                <w:rFonts w:ascii="Times New Roman"/>
                <w:b w:val="false"/>
                <w:i w:val="false"/>
                <w:color w:val="000000"/>
                <w:sz w:val="20"/>
              </w:rPr>
              <w:t>
МЕМСТ 33184-2014 "Кең табанды темір жолдарға арналған екі бас рельсті жапсырмалар.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 және 5.1.16-тармақтар</w:t>
            </w:r>
          </w:p>
          <w:p>
            <w:pPr>
              <w:spacing w:after="20"/>
              <w:ind w:left="20"/>
              <w:jc w:val="both"/>
            </w:pPr>
            <w:r>
              <w:rPr>
                <w:rFonts w:ascii="Times New Roman"/>
                <w:b w:val="false"/>
                <w:i w:val="false"/>
                <w:color w:val="000000"/>
                <w:sz w:val="20"/>
              </w:rPr>
              <w:t>
МЕМСТ 33184-2014 "Кең табанды темір жолдарға арналған екі бас рельсті жапсырмалар.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 және 5.2.3-тармақ </w:t>
            </w:r>
          </w:p>
          <w:p>
            <w:pPr>
              <w:spacing w:after="20"/>
              <w:ind w:left="20"/>
              <w:jc w:val="both"/>
            </w:pPr>
            <w:r>
              <w:rPr>
                <w:rFonts w:ascii="Times New Roman"/>
                <w:b w:val="false"/>
                <w:i w:val="false"/>
                <w:color w:val="000000"/>
                <w:sz w:val="20"/>
              </w:rPr>
              <w:t>
МЕМСТ 33184-2014 "Кең табанды темір жолдарға арналған екі бас рельсті жапсырмалар.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Әртүрлі үлгідегі және маркадағы бағыттамалы бұрмалардың үшкірлері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5.2.3, 5.3.1, 5.3.9 және 5.3.10-тармақтар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5.2.1 - 5.2.3, 5.4 және 5.5.1-тармақтар</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5.7-тармақ</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Темір жолдың балдақты бекітпесінің астарлары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15-тармақтар,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w:t>
            </w:r>
          </w:p>
          <w:p>
            <w:pPr>
              <w:spacing w:after="20"/>
              <w:ind w:left="20"/>
              <w:jc w:val="both"/>
            </w:pPr>
            <w:r>
              <w:rPr>
                <w:rFonts w:ascii="Times New Roman"/>
                <w:b w:val="false"/>
                <w:i w:val="false"/>
                <w:color w:val="000000"/>
                <w:sz w:val="20"/>
              </w:rPr>
              <w:t>
МЕМСТ 32694-2014 "Темір жолдың балдақты бекітпесінің астарлары.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5.1.6-тармақтар</w:t>
            </w:r>
          </w:p>
          <w:p>
            <w:pPr>
              <w:spacing w:after="20"/>
              <w:ind w:left="20"/>
              <w:jc w:val="both"/>
            </w:pPr>
            <w:r>
              <w:rPr>
                <w:rFonts w:ascii="Times New Roman"/>
                <w:b w:val="false"/>
                <w:i w:val="false"/>
                <w:color w:val="000000"/>
                <w:sz w:val="20"/>
              </w:rPr>
              <w:t>
МЕМСТ 32694-2014 "Темір жолдың балдақты бекітпесінің астарлары.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Темір жолды бөлек бекітудің төсемдері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 15-тармақтың "б" тармақшасы,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5.1-тармақ</w:t>
            </w:r>
          </w:p>
          <w:p>
            <w:pPr>
              <w:spacing w:after="20"/>
              <w:ind w:left="20"/>
              <w:jc w:val="both"/>
            </w:pPr>
            <w:r>
              <w:rPr>
                <w:rFonts w:ascii="Times New Roman"/>
                <w:b w:val="false"/>
                <w:i w:val="false"/>
                <w:color w:val="000000"/>
                <w:sz w:val="20"/>
              </w:rPr>
              <w:t>
МЕМСТ 16277-2016 "Темір жолды бөлек бекітудің төсемдері.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және 5.4.3-тармақтар</w:t>
            </w:r>
          </w:p>
          <w:p>
            <w:pPr>
              <w:spacing w:after="20"/>
              <w:ind w:left="20"/>
              <w:jc w:val="both"/>
            </w:pPr>
            <w:r>
              <w:rPr>
                <w:rFonts w:ascii="Times New Roman"/>
                <w:b w:val="false"/>
                <w:i w:val="false"/>
                <w:color w:val="000000"/>
                <w:sz w:val="20"/>
              </w:rPr>
              <w:t>
МЕМСТ 16277-2016 "Темір жолды бөлек бекітудің төсемдері.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Темірбетон жартылай шпалдар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5.2.1.2-тармақтар </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5.1.4, 5.1.7, 5.1.9-5.1.11, 5.2.1.2 және 5.2.1.3-тармақтар</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5.3-тармақ </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Темір жол түйісу желісіне арналған мыс пен оның қорытпаларынан жасалған түйісу сымдары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V бөлімнің  28-тармағының "в"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5.1.1.2, 5.1.2.1 және 5.1.3.1-тармақтар</w:t>
            </w:r>
          </w:p>
          <w:p>
            <w:pPr>
              <w:spacing w:after="20"/>
              <w:ind w:left="20"/>
              <w:jc w:val="both"/>
            </w:pPr>
            <w:r>
              <w:rPr>
                <w:rFonts w:ascii="Times New Roman"/>
                <w:b w:val="false"/>
                <w:i w:val="false"/>
                <w:color w:val="000000"/>
                <w:sz w:val="20"/>
              </w:rPr>
              <w:t>
МЕМСТ Р 55647-2018 "Электрлендірілген темір жолдарға арналған мыс пен оның қорытпаларынан жасалған түйіспелі сымдар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5.4-тармақ</w:t>
            </w:r>
          </w:p>
          <w:p>
            <w:pPr>
              <w:spacing w:after="20"/>
              <w:ind w:left="20"/>
              <w:jc w:val="both"/>
            </w:pPr>
            <w:r>
              <w:rPr>
                <w:rFonts w:ascii="Times New Roman"/>
                <w:b w:val="false"/>
                <w:i w:val="false"/>
                <w:color w:val="000000"/>
                <w:sz w:val="20"/>
              </w:rPr>
              <w:t>
МЕМСТ Р 55647-2018 "Электрлендірілген темір жолдарға арналған мыс пен оның қорытпаларынан жасалған түйіспелі сымдар.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Қозғалыс қауіпсіздігін және ақпараттық қауіпсіздікті қамтамасыз етуге байланысты технологиялық процестерді жедел басқарудың автоматтандырылған жүйелеріне арналған теміржол көлігінің бағдарламалық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16-тармақ, V бөлімнің  29-тармағының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Р 50739-95 "Есептеу техникасы құралдары. Ақпаратқа рұқсатсыз қол жеткізуден қорғау.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31.12.2027 дейін қолданылады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6.2.9а, 6.2.9б және 6.2.9в тармақтар</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7.2.2.8а, 7.2.2.8b, 7.2.2.8c, 7.2.2.13, 7.2.2.6 және 7.2.2.7-тармақтар</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және 4.16-тармақтар</w:t>
            </w:r>
          </w:p>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xml:space="preserve">
МЕМСТ 33892-2016 "Сұрыптау станцияларындағы темір жол автоматикасы және телемеханика жүйелері.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w:t>
            </w:r>
          </w:p>
          <w:p>
            <w:pPr>
              <w:spacing w:after="20"/>
              <w:ind w:left="20"/>
              <w:jc w:val="both"/>
            </w:pPr>
            <w:r>
              <w:rPr>
                <w:rFonts w:ascii="Times New Roman"/>
                <w:b w:val="false"/>
                <w:i w:val="false"/>
                <w:color w:val="000000"/>
                <w:sz w:val="20"/>
              </w:rPr>
              <w:t xml:space="preserve">
МЕМСТ 33893-2016 "Темір жол өтпелеріндегі темір жол автоматикасы және телемеханикасы жүйелері.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xml:space="preserve">
МЕМСТ 33894-2016 "Теміржол станцияларындағы теміржол автоматикасы және телемеханика жүйесі.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xml:space="preserve">
МЕМСТ 33895-2016 "Темір жол желілері аралықтарындағы темір жол автоматикасы және телемеханикасы жүйелері.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xml:space="preserve">
МЕМСТ 33896-2016 "Поездар қозғалысын диспетчерлік орталықтандыру және диспетчерлік бақылау жүйелері.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29-тармағының "з"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Р 50739-95 "Есептеу техникасы құралдары. Ақпаратқа рұқсатсыз қол жеткізуден қорғау.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6.2.9а, 6.2.9б және 6.2.9в тармақтар</w:t>
            </w:r>
          </w:p>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7.2.2.8а, 7.2.2.8b және 7.2.2.8c тармақтар</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7.2.2.13, 7.2.2.6 және 7.2.2.7-тармақтар</w:t>
            </w:r>
          </w:p>
          <w:p>
            <w:pPr>
              <w:spacing w:after="20"/>
              <w:ind w:left="20"/>
              <w:jc w:val="both"/>
            </w:pPr>
            <w:r>
              <w:rPr>
                <w:rFonts w:ascii="Times New Roman"/>
                <w:b w:val="false"/>
                <w:i w:val="false"/>
                <w:color w:val="000000"/>
                <w:sz w:val="20"/>
              </w:rPr>
              <w:t>
МЕМСТ IEC 61508-3-2018 "Қауіпсіздікке байланысты электрлік, электрондық, бағдарламаланатын электрондық жүйелердің функционалдық қауіпсіздігі. 3-бөлік.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және 4.16-тармақтар</w:t>
            </w:r>
          </w:p>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МЕМСТ 33892-2016 "Сұрыптау станцияларындағы темір жол автоматикасы және телемеханика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w:t>
            </w:r>
          </w:p>
          <w:p>
            <w:pPr>
              <w:spacing w:after="20"/>
              <w:ind w:left="20"/>
              <w:jc w:val="both"/>
            </w:pPr>
            <w:r>
              <w:rPr>
                <w:rFonts w:ascii="Times New Roman"/>
                <w:b w:val="false"/>
                <w:i w:val="false"/>
                <w:color w:val="000000"/>
                <w:sz w:val="20"/>
              </w:rPr>
              <w:t>
МЕМСТ 33893-2016 "Темір жол өтпелеріндегі темір жол автоматикасы және телемеханикасы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4.7-тармақ</w:t>
            </w:r>
          </w:p>
          <w:p>
            <w:pPr>
              <w:spacing w:after="20"/>
              <w:ind w:left="20"/>
              <w:jc w:val="both"/>
            </w:pPr>
            <w:r>
              <w:rPr>
                <w:rFonts w:ascii="Times New Roman"/>
                <w:b w:val="false"/>
                <w:i w:val="false"/>
                <w:color w:val="000000"/>
                <w:sz w:val="20"/>
              </w:rPr>
              <w:t xml:space="preserve">
МЕМСТ 33894-2016 "Теміржол станцияларындағы теміржол автоматикасы және телемеханика жүйесі.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4.4-тармақ</w:t>
            </w:r>
          </w:p>
          <w:p>
            <w:pPr>
              <w:spacing w:after="20"/>
              <w:ind w:left="20"/>
              <w:jc w:val="both"/>
            </w:pPr>
            <w:r>
              <w:rPr>
                <w:rFonts w:ascii="Times New Roman"/>
                <w:b w:val="false"/>
                <w:i w:val="false"/>
                <w:color w:val="000000"/>
                <w:sz w:val="20"/>
              </w:rPr>
              <w:t xml:space="preserve">
МЕМСТ 33895-2016 "Темір жол желілері аралықтарындағы темір жол автоматикасы және телемеханикасы жүйелері.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4.6-тармақ</w:t>
            </w:r>
          </w:p>
          <w:p>
            <w:pPr>
              <w:spacing w:after="20"/>
              <w:ind w:left="20"/>
              <w:jc w:val="both"/>
            </w:pPr>
            <w:r>
              <w:rPr>
                <w:rFonts w:ascii="Times New Roman"/>
                <w:b w:val="false"/>
                <w:i w:val="false"/>
                <w:color w:val="000000"/>
                <w:sz w:val="20"/>
              </w:rPr>
              <w:t>
МЕМСТ 33896-2016 "Поездар қозғалысын диспетчерлік орталықтандыру және диспетчерлік бақылау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Рельстерді бекіту аралық қабаттары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(КҚ бойынша рұқсат етілген геометриялық өлшемдер), 5.2 1-кесте (13, 14-тармақтарынан басқа) және 5.3 2-кесте</w:t>
            </w:r>
          </w:p>
          <w:p>
            <w:pPr>
              <w:spacing w:after="20"/>
              <w:ind w:left="20"/>
              <w:jc w:val="both"/>
            </w:pPr>
            <w:r>
              <w:rPr>
                <w:rFonts w:ascii="Times New Roman"/>
                <w:b w:val="false"/>
                <w:i w:val="false"/>
                <w:color w:val="000000"/>
                <w:sz w:val="20"/>
              </w:rPr>
              <w:t>
МЕМСТ 34078-2017 "Темір жолдың рельстік түйістерінің аралық қабаттары.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Темір жол рельстеріне серіппелі айдап кетуге қарсы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5.1.1-5.1.4, 5.2.1-5.2.3-тармақтар</w:t>
            </w:r>
          </w:p>
          <w:p>
            <w:pPr>
              <w:spacing w:after="20"/>
              <w:ind w:left="20"/>
              <w:jc w:val="both"/>
            </w:pPr>
            <w:r>
              <w:rPr>
                <w:rFonts w:ascii="Times New Roman"/>
                <w:b w:val="false"/>
                <w:i w:val="false"/>
                <w:color w:val="000000"/>
                <w:sz w:val="20"/>
              </w:rPr>
              <w:t>
МЕМСТ 32409-2013 "Темір жол рельстеріне серіппелі айдап кетуге қарсы құрылғылары.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Электрлендірілген темір жолдарды электрмен жабдықтау жүйелерінің тартқыш қосалқы станцияларына арналған айырғыштар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5.4.1, 5.6.1 және 5.6.2-тармақтар</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28-тармақтың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5.4.1, 5.6.1 және 5.6.2-тармақтар</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5.14.1-тармақтар</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Теміржол байланыс желісінің ажыратқыштары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5.4.1, 5.6.1 және 5.6.2-тармақтар</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5.4.1 және 5.5-тармақтар</w:t>
            </w:r>
          </w:p>
          <w:p>
            <w:pPr>
              <w:spacing w:after="20"/>
              <w:ind w:left="20"/>
              <w:jc w:val="both"/>
            </w:pPr>
            <w:r>
              <w:rPr>
                <w:rFonts w:ascii="Times New Roman"/>
                <w:b w:val="false"/>
                <w:i w:val="false"/>
                <w:color w:val="000000"/>
                <w:sz w:val="20"/>
              </w:rPr>
              <w:t>
МЕМСТ 34452-2018 "Темір жолдардың тарту желісіне арналған айырғыштар және олардың жетектері.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5.4.1, 5.6.1 және 5.6.2-тармақтар</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5.4.1 және 5.5-тармақтар</w:t>
            </w:r>
          </w:p>
          <w:p>
            <w:pPr>
              <w:spacing w:after="20"/>
              <w:ind w:left="20"/>
              <w:jc w:val="both"/>
            </w:pPr>
            <w:r>
              <w:rPr>
                <w:rFonts w:ascii="Times New Roman"/>
                <w:b w:val="false"/>
                <w:i w:val="false"/>
                <w:color w:val="000000"/>
                <w:sz w:val="20"/>
              </w:rPr>
              <w:t>
МЕМСТ 34452-2018 "Темір жолдардың тарту желісіне арналған айырғыштар және олардың жетектері.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5.14.1-тармақ </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Электрлендірілген темір жолдарды электрмен жабдықтау жүйелерінің тартқыш қосалқы станцияларына арналған реакторлар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5.1.12.2-тармақ </w:t>
            </w:r>
          </w:p>
          <w:p>
            <w:pPr>
              <w:spacing w:after="20"/>
              <w:ind w:left="20"/>
              <w:jc w:val="both"/>
            </w:pPr>
            <w:r>
              <w:rPr>
                <w:rFonts w:ascii="Times New Roman"/>
                <w:b w:val="false"/>
                <w:i w:val="false"/>
                <w:color w:val="000000"/>
                <w:sz w:val="20"/>
              </w:rPr>
              <w:t>
МЕМСТ 32676-2014 "Темір жолдың тарту қосалқы станцияларына арналған тегістейтін реакторлар.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4.3-тармақ </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бөлімнің 28-тармағының "б", "в" тармақшалары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 5.1.12.2, 5.1.13 және 6.2-тармақтар</w:t>
            </w:r>
          </w:p>
          <w:p>
            <w:pPr>
              <w:spacing w:after="20"/>
              <w:ind w:left="20"/>
              <w:jc w:val="both"/>
            </w:pPr>
            <w:r>
              <w:rPr>
                <w:rFonts w:ascii="Times New Roman"/>
                <w:b w:val="false"/>
                <w:i w:val="false"/>
                <w:color w:val="000000"/>
                <w:sz w:val="20"/>
              </w:rPr>
              <w:t>
МЕМСТ 32676-2014 "Темір жолдың тарту қосалқы станцияларына арналған тегістейтін реакторлар.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5.4.3-тармақ </w:t>
            </w:r>
          </w:p>
          <w:p>
            <w:pPr>
              <w:spacing w:after="20"/>
              <w:ind w:left="20"/>
              <w:jc w:val="both"/>
            </w:pPr>
            <w:r>
              <w:rPr>
                <w:rFonts w:ascii="Times New Roman"/>
                <w:b w:val="false"/>
                <w:i w:val="false"/>
                <w:color w:val="000000"/>
                <w:sz w:val="20"/>
              </w:rPr>
              <w:t>
МЕМСТ 32676-2014 "Темір жолдың тарту қосалқы станцияларына арналған тегістейтін реакторлар.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Теміржол автоматикасы және телемеханика жүйелеріне арналған қауіпсіз электромагниттік, оның ішінде электрондық реле, релелік блоктар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 және 5.3.2-тармақтар</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және 4.7.2-тармақтар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 2.2, 2.4 - 2.8 және 2.10-тармақтар</w:t>
            </w:r>
          </w:p>
          <w:p>
            <w:pPr>
              <w:spacing w:after="20"/>
              <w:ind w:left="20"/>
              <w:jc w:val="both"/>
            </w:pPr>
            <w:r>
              <w:rPr>
                <w:rFonts w:ascii="Times New Roman"/>
                <w:b w:val="false"/>
                <w:i w:val="false"/>
                <w:color w:val="000000"/>
                <w:sz w:val="20"/>
              </w:rPr>
              <w:t>
МЕМСТ 5.197-72 "НМШ1. НМШ2, НМШ4, НМШМ1, НМШМ2, НМШМ4, АНМШ2, НМ1, НМ2, НМ4, НММ1, НММ2, НММ4 типтеріндегі электромагниттік реле. Аттестатталған өнімнің сапасына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реле үшін - 5.2.2, 5.3.1, 5.3.2, 5.4.4 -5.4.12, 5.4.14, 5.6.1, 5.6.2, 5.7.3-тармақтар, релелік блоктар үшін – 5.2.2, 5.3.1, 5.3.2, 5.4.4 -5.4.12, 5.4.14, 5.6.1, 5.6.2, 5.6.3, 5.6.4, 5.7.3-тармақтар  </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xml:space="preserve">
МЕМСТ 34012-2016 "Темір жол автоматикасы және телемеханика аппаратурасы. Жалпы техникалық талаптар"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Рельстік бекіту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5.1.1-тармақ МЕМСТ Р 59428-2021 "Темір жол аралық рельсті бекіту.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МЕМСТ 32698-2014 "Темір жол аралық рельсті бекіту.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5.2.1-тармақ. 1-кесте, 1.1, 1.2, 1.3, 2, 2.1, 3, 3.1, 4, 4.1, 5, 5.1, 6, 6.1, 7, 8 және 9-тармақшалар</w:t>
            </w:r>
          </w:p>
          <w:p>
            <w:pPr>
              <w:spacing w:after="20"/>
              <w:ind w:left="20"/>
              <w:jc w:val="both"/>
            </w:pPr>
            <w:r>
              <w:rPr>
                <w:rFonts w:ascii="Times New Roman"/>
                <w:b w:val="false"/>
                <w:i w:val="false"/>
                <w:color w:val="000000"/>
                <w:sz w:val="20"/>
              </w:rPr>
              <w:t>
МЕМСТ Р 59428-2021 "Темір жол аралық рельсті бекіту.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4-бөлім </w:t>
            </w:r>
          </w:p>
          <w:p>
            <w:pPr>
              <w:spacing w:after="20"/>
              <w:ind w:left="20"/>
              <w:jc w:val="both"/>
            </w:pPr>
            <w:r>
              <w:rPr>
                <w:rFonts w:ascii="Times New Roman"/>
                <w:b w:val="false"/>
                <w:i w:val="false"/>
                <w:color w:val="000000"/>
                <w:sz w:val="20"/>
              </w:rPr>
              <w:t>
МЕМСТ 32698-2014 "Темір жол аралық рельсті бекіту.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Контррельсті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"в" тармақшалары , 15-тармақ,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5.3, 5.4.1, 5.4.2, 5.5.1, 5.7.2, 5.7.3, 5.8.1, 5.8.2, 5.8.3, 5.9.1, 5.9.2 және 5.10-тармақтар</w:t>
            </w:r>
          </w:p>
          <w:p>
            <w:pPr>
              <w:spacing w:after="20"/>
              <w:ind w:left="20"/>
              <w:jc w:val="both"/>
            </w:pPr>
            <w:r>
              <w:rPr>
                <w:rFonts w:ascii="Times New Roman"/>
                <w:b w:val="false"/>
                <w:i w:val="false"/>
                <w:color w:val="000000"/>
                <w:sz w:val="20"/>
              </w:rPr>
              <w:t>
МЕМСТ Р 55497-2013 "Контррельсті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5.11.1.1 және 5.11.1.2-тармақтар</w:t>
            </w:r>
          </w:p>
          <w:p>
            <w:pPr>
              <w:spacing w:after="20"/>
              <w:ind w:left="20"/>
              <w:jc w:val="both"/>
            </w:pPr>
            <w:r>
              <w:rPr>
                <w:rFonts w:ascii="Times New Roman"/>
                <w:b w:val="false"/>
                <w:i w:val="false"/>
                <w:color w:val="000000"/>
                <w:sz w:val="20"/>
              </w:rPr>
              <w:t>
МЕМСТ Р 55497-2013 "Контррельсті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Үшкір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"в" тармақшалары , 15-тармақ,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5.2.1.3, 5.2.4, 5.2.5.1, 5.2.5.2, 5.4.1 (5.4.3-тармақты ескере отырып), 5.4.2, 5.5, 5.6.1, 5.7.1, 5.7.2, 5.7.3, 5.7.5, 5.7.6, 5.8, 5.9.1, 5.10, 5.11.1 және 5.11.2-тармақтар</w:t>
            </w:r>
          </w:p>
          <w:p>
            <w:pPr>
              <w:spacing w:after="20"/>
              <w:ind w:left="20"/>
              <w:jc w:val="both"/>
            </w:pPr>
            <w:r>
              <w:rPr>
                <w:rFonts w:ascii="Times New Roman"/>
                <w:b w:val="false"/>
                <w:i w:val="false"/>
                <w:color w:val="000000"/>
                <w:sz w:val="20"/>
              </w:rPr>
              <w:t>
МЕМСТ Р 55820-2013 "Үшкір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5.12.1.1, 5.12.2.1, 5.12.4.1 және 5.12.7-тармақтар</w:t>
            </w:r>
          </w:p>
          <w:p>
            <w:pPr>
              <w:spacing w:after="20"/>
              <w:ind w:left="20"/>
              <w:jc w:val="both"/>
            </w:pPr>
            <w:r>
              <w:rPr>
                <w:rFonts w:ascii="Times New Roman"/>
                <w:b w:val="false"/>
                <w:i w:val="false"/>
                <w:color w:val="000000"/>
                <w:sz w:val="20"/>
              </w:rPr>
              <w:t>
МЕМСТ Р 55820-2013 "Үшкір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 табанды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 15-тармақтың "б", "в" тармақшалары,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(типіне, санатына және беріктік сыныбына байланысты бастапқы сертификаттау кезінде), 5.2.1.1, 5.2.1.2, 5.2.3 (болттық тесіктері бар болғанда), 5.2.4, 5.2.5, 5.2.6, 5.4.1 (5.4.3-тармақты ескере отырып), 5.4.2, 5.4.4, 5.5.1, 5.5.2, 5.5.3, 5.6.1, 5.7.1, 5.7.2, 5.7.3, 5.7.4, 5.7.6, 5.7.7 (болттық тесіктері бар болғанда), 5.8, 5.9.1 (санатына қарай), 5.9.2 (санатына қарай), 5.9.3, 5.10, 5.11 (санатына қарай), 5.12.1 (санатына қарай), 5.12.2,  5.15, 5.16, 5.17 (санатына қарай), 5.18, 5.19 және 5.20-тармақтар</w:t>
            </w:r>
          </w:p>
          <w:p>
            <w:pPr>
              <w:spacing w:after="20"/>
              <w:ind w:left="20"/>
              <w:jc w:val="both"/>
            </w:pPr>
            <w:r>
              <w:rPr>
                <w:rFonts w:ascii="Times New Roman"/>
                <w:b w:val="false"/>
                <w:i w:val="false"/>
                <w:color w:val="000000"/>
                <w:sz w:val="20"/>
              </w:rPr>
              <w:t>
МЕМСТ Р 51685-2013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(типіне, санатына және беріктік сыныбына байланысты бастапқы сертификаттау кезінде), 5.2.1.1, 5.2.1.2, 5.2.3 (болттық тесіктері бар болғанда), 5.2.4, 5.2.5, 5.2.6, 5.4.1 (5.4.3-тармақты ескере отырып), 5.4.2, 5.4.4, 5.5.1, 5.5.2, 5.5.3, 5.6.1, 5.7.1, 5.7.2, 5.7.3, 5.7.4, 5.7.6, 5.7.7 (болттық тесіктері бар болғанда), 5.8, 5.9.1 (санатына қарай), 5.9.2 (санатына қарай), 5.9.3, 5.10, 5.11 (санатына қарай), 5.12.1 (санатына қарай), 5.12.2, 5.15.1, 5.15.2, 5.15.3 (санатына қарай), 5.15.4, 5.15.5, 5.15.6-тармақтар</w:t>
            </w:r>
          </w:p>
          <w:p>
            <w:pPr>
              <w:spacing w:after="20"/>
              <w:ind w:left="20"/>
              <w:jc w:val="both"/>
            </w:pPr>
            <w:r>
              <w:rPr>
                <w:rFonts w:ascii="Times New Roman"/>
                <w:b w:val="false"/>
                <w:i w:val="false"/>
                <w:color w:val="000000"/>
                <w:sz w:val="20"/>
              </w:rPr>
              <w:t>
ҚР СТ 2432-2013 "Қатайтылған және термиялық емес болып сараланған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5.13.1.1, 5.13.2.1 және 5.13.6-тармақтар </w:t>
            </w:r>
          </w:p>
          <w:p>
            <w:pPr>
              <w:spacing w:after="20"/>
              <w:ind w:left="20"/>
              <w:jc w:val="both"/>
            </w:pPr>
            <w:r>
              <w:rPr>
                <w:rFonts w:ascii="Times New Roman"/>
                <w:b w:val="false"/>
                <w:i w:val="false"/>
                <w:color w:val="000000"/>
                <w:sz w:val="20"/>
              </w:rPr>
              <w:t>МЕМСТ Р 51685-2013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5.13.1.1, 5.13.2.1 және 5.13.6-тармақтар </w:t>
            </w:r>
          </w:p>
          <w:p>
            <w:pPr>
              <w:spacing w:after="20"/>
              <w:ind w:left="20"/>
              <w:jc w:val="both"/>
            </w:pPr>
            <w:r>
              <w:rPr>
                <w:rFonts w:ascii="Times New Roman"/>
                <w:b w:val="false"/>
                <w:i w:val="false"/>
                <w:color w:val="000000"/>
                <w:sz w:val="20"/>
              </w:rPr>
              <w:t>ҚР СТ 2432-2013 "Қатайтылған және термиялық емес болып сараланған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Электрлендірілген темір жолдардың түйіспе желісін ілу құрылғыларының қатты көлденең тіректерінің ригельдері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V бөлімнің 28-тармағының "б", "в" тармақшалары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5.1.4 және 5.2-тармақтар</w:t>
            </w:r>
          </w:p>
          <w:p>
            <w:pPr>
              <w:spacing w:after="20"/>
              <w:ind w:left="20"/>
              <w:jc w:val="both"/>
            </w:pPr>
            <w:r>
              <w:rPr>
                <w:rFonts w:ascii="Times New Roman"/>
                <w:b w:val="false"/>
                <w:i w:val="false"/>
                <w:color w:val="000000"/>
                <w:sz w:val="20"/>
              </w:rPr>
              <w:t>
МЕМСТ 33797-2016 "Теміржол көлігінің түйіспелі желісіне арналған қатты көлденең қима ригельдер.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5.1.4 және 5.2-тармақтар</w:t>
            </w:r>
          </w:p>
          <w:p>
            <w:pPr>
              <w:spacing w:after="20"/>
              <w:ind w:left="20"/>
              <w:jc w:val="both"/>
            </w:pPr>
            <w:r>
              <w:rPr>
                <w:rFonts w:ascii="Times New Roman"/>
                <w:b w:val="false"/>
                <w:i w:val="false"/>
                <w:color w:val="000000"/>
                <w:sz w:val="20"/>
              </w:rPr>
              <w:t>
МЕМСТ 33797-2016 "Теміржол көлігінің түйіспелі желісіне арналған қатты көлденең қима ригельдер.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және 5.4.2-тармақтар</w:t>
            </w:r>
          </w:p>
          <w:p>
            <w:pPr>
              <w:spacing w:after="20"/>
              <w:ind w:left="20"/>
              <w:jc w:val="both"/>
            </w:pPr>
            <w:r>
              <w:rPr>
                <w:rFonts w:ascii="Times New Roman"/>
                <w:b w:val="false"/>
                <w:i w:val="false"/>
                <w:color w:val="000000"/>
                <w:sz w:val="20"/>
              </w:rPr>
              <w:t>
МЕМСТ 33797-2016 "Теміржол көлігінің түйіспелі желісіне арналған қатты көлденең қима ригельдер.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Темір жол бағдаршамы және өткел сигнализациясына арналған жарықдиодты жарық-оптикалық жүйелер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10-бөлім. 4.3, 8.2 және 8.3-тармақтар </w:t>
            </w:r>
          </w:p>
          <w:p>
            <w:pPr>
              <w:spacing w:after="20"/>
              <w:ind w:left="20"/>
              <w:jc w:val="both"/>
            </w:pPr>
            <w:r>
              <w:rPr>
                <w:rFonts w:ascii="Times New Roman"/>
                <w:b w:val="false"/>
                <w:i w:val="false"/>
                <w:color w:val="000000"/>
                <w:sz w:val="20"/>
              </w:rPr>
              <w:t>
МЕМСТ Р 56057-2014 "Теміржол бағдаршамының сигнализациясына арналған жарық-оптикалық жарық диодты жүйелер.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 4.3, 8.2 және 8.3-тармақтар</w:t>
            </w:r>
          </w:p>
          <w:p>
            <w:pPr>
              <w:spacing w:after="20"/>
              <w:ind w:left="20"/>
              <w:jc w:val="both"/>
            </w:pPr>
            <w:r>
              <w:rPr>
                <w:rFonts w:ascii="Times New Roman"/>
                <w:b w:val="false"/>
                <w:i w:val="false"/>
                <w:color w:val="000000"/>
                <w:sz w:val="20"/>
              </w:rPr>
              <w:t>
МЕМСТ Р 56057-2014 "Теміржол бағдаршамының сигнализациясына арналған жарық-оптикалық жарық диодты жүйелер.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7.2, 11.1 және 11.2-тармақтар</w:t>
            </w:r>
          </w:p>
          <w:p>
            <w:pPr>
              <w:spacing w:after="20"/>
              <w:ind w:left="20"/>
              <w:jc w:val="both"/>
            </w:pPr>
            <w:r>
              <w:rPr>
                <w:rFonts w:ascii="Times New Roman"/>
                <w:b w:val="false"/>
                <w:i w:val="false"/>
                <w:color w:val="000000"/>
                <w:sz w:val="20"/>
              </w:rPr>
              <w:t>
МЕМСТ Р 56057-2014 "Теміржол бағдаршамының сигнализациясына арналған жарық-оптикалық жарық диодты жүйелер.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29-тармағының "е"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(өтпелік бағдаршамдарға қойылатын талаптар бөлігінде) және 5.12-тармақтар</w:t>
            </w:r>
          </w:p>
          <w:p>
            <w:pPr>
              <w:spacing w:after="20"/>
              <w:ind w:left="20"/>
              <w:jc w:val="both"/>
            </w:pPr>
            <w:r>
              <w:rPr>
                <w:rFonts w:ascii="Times New Roman"/>
                <w:b w:val="false"/>
                <w:i w:val="false"/>
                <w:color w:val="000000"/>
                <w:sz w:val="20"/>
              </w:rPr>
              <w:t>
МЕМСТ Р 56057-2014 "Теміржол бағдаршамының сигнализациясына арналған жарық-оптикалық жарық диодты жүйелер.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13.1-тармақ</w:t>
            </w:r>
          </w:p>
          <w:p>
            <w:pPr>
              <w:spacing w:after="20"/>
              <w:ind w:left="20"/>
              <w:jc w:val="both"/>
            </w:pPr>
            <w:r>
              <w:rPr>
                <w:rFonts w:ascii="Times New Roman"/>
                <w:b w:val="false"/>
                <w:i w:val="false"/>
                <w:color w:val="000000"/>
                <w:sz w:val="20"/>
              </w:rPr>
              <w:t>
МЕМСТ Р 56057-2014" Теміржол бағдаршамының сигнализациясына арналған жарық-оптикалық жарық диодты жүйелер.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Жарық сүзгілері, линзалар, жарық сүзгілері-линзалар, шашыратқыштар және теміржол көлігінің сигналдық аспаптарына арналған қабылдамайтын ендірмелер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6.1.3, 6.1.7, 6.1.14, 6.1.15 және 6.1.16-тармақтар</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6.1.3, 6.1.7, 6.1.14, 6.1.15 және 6.1.16-тармақтар</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 6.2.4-тармақтар</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Жүріп келе жатқан поездың жылжымалы құрамын автоматты бақылау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4.7.1 және 4.7.2-тармақтар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4.7.2 және 4.8.1-тармақтар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20-тармағы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4.8.2-тармақ</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29-тармағының "е"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29-тармағының "ж"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4.5.3, 4.7.1, 4.7.2 және 4.11.2-тармақтар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Электрлендірілген темір жолдарды электрмен жабдықтау құрылғыларына арналған статикалық түрлендіргіштер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4.2.2, 4.3.1, 4.3.2, 4.4.1 және 4.5-тармақтар</w:t>
            </w:r>
          </w:p>
          <w:p>
            <w:pPr>
              <w:spacing w:after="20"/>
              <w:ind w:left="20"/>
              <w:jc w:val="both"/>
            </w:pPr>
            <w:r>
              <w:rPr>
                <w:rFonts w:ascii="Times New Roman"/>
                <w:b w:val="false"/>
                <w:i w:val="false"/>
                <w:color w:val="000000"/>
                <w:sz w:val="20"/>
              </w:rPr>
              <w:t>
МЕМСТ 32792-2014 "Темір жолдың тартқыш желісі үшін статикалық түрлендіргіштер.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4.2.2, 4.3.1, 4.3.2, 4.4.1 және 4.5-тармақтар</w:t>
            </w:r>
          </w:p>
          <w:p>
            <w:pPr>
              <w:spacing w:after="20"/>
              <w:ind w:left="20"/>
              <w:jc w:val="both"/>
            </w:pPr>
            <w:r>
              <w:rPr>
                <w:rFonts w:ascii="Times New Roman"/>
                <w:b w:val="false"/>
                <w:i w:val="false"/>
                <w:color w:val="000000"/>
                <w:sz w:val="20"/>
              </w:rPr>
              <w:t>
МЕМСТ 32792-2014 "Темір жолдың тартқыш желісі үшін статикалық түрлендіргіштер.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Бағыттамалы бұрмалар, жөндеу жиынтықтары (жартылай салпыншақтар), теміржолдардың тұйық қиылыстары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27-тармағының "а", "б", "е"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5.3.13, 5.3.18-5.3.23, 5.3.26-5.3.28, 5.3.31, 5.3.34-5.3.37, 5.3.42, 5.3.43, 5.3.45-5.3.49 және 5.3.51-тармақтар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 (тек бағыттамалы бұрмалар мен қосылыстар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27-тармағының "а", "б" тармақшалары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5.3.10, 5.3.13, 5.3.14, 5.3.18-5.3.23, 5.3.26-5.3.28, 5.3.34, 5.3.36, 5.3.42, 5.3.43, 5.3.45-5.3.49 және 5.3.51-тармақтар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 (тек бітеу қиылыстар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5.2.3, 5.3.1, 5.3.10, 5.3.18 - 5.3.21, 5.3.26-5.3.28, 5.3.42 және 5.3.43-тармақтар</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 (тек жөндеу жиынтықтары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5.4.1-5.4.3-тармақтар </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 (тек жөндеу жиынтықтары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Бағыттамалық электромеханикалық жетектер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4.7.2 және 4.11.2-тармақтар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 3.8 и 3.11-3.13-тармақтар</w:t>
            </w:r>
          </w:p>
          <w:p>
            <w:pPr>
              <w:spacing w:after="20"/>
              <w:ind w:left="20"/>
              <w:jc w:val="both"/>
            </w:pPr>
            <w:r>
              <w:rPr>
                <w:rFonts w:ascii="Times New Roman"/>
                <w:b w:val="false"/>
                <w:i w:val="false"/>
                <w:color w:val="000000"/>
                <w:sz w:val="20"/>
              </w:rPr>
              <w:t>
МЕМСТ 32685-2014 "Электромеханикалық бағыттамалық жетектер.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29-тармағының "г", "е", "ж"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4.7.2 және 4.11.2-тармақтар</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 3.8, 3.11-3.13-тармақтар</w:t>
            </w:r>
          </w:p>
          <w:p>
            <w:pPr>
              <w:spacing w:after="20"/>
              <w:ind w:left="20"/>
              <w:jc w:val="both"/>
            </w:pPr>
            <w:r>
              <w:rPr>
                <w:rFonts w:ascii="Times New Roman"/>
                <w:b w:val="false"/>
                <w:i w:val="false"/>
                <w:color w:val="000000"/>
                <w:sz w:val="20"/>
              </w:rPr>
              <w:t>
МЕМСТ 32685-2014 "Электромеханикалық бағыттамалық жетектер.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4.13.2-тармақ </w:t>
            </w:r>
          </w:p>
          <w:p>
            <w:pPr>
              <w:spacing w:after="20"/>
              <w:ind w:left="20"/>
              <w:jc w:val="both"/>
            </w:pPr>
            <w:r>
              <w:rPr>
                <w:rFonts w:ascii="Times New Roman"/>
                <w:b w:val="false"/>
                <w:i w:val="false"/>
                <w:color w:val="000000"/>
                <w:sz w:val="20"/>
              </w:rPr>
              <w:t>
МЕМСТ 34012-2016 "Темір жол автоматикасы және телемеханика аппаратурасы. Жалпы техникалық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Темір жол рельстерінің оқшаулағыш түйіспелері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12, 15-тармақтары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4.1.2 және 4.2-тармақтар  </w:t>
            </w:r>
          </w:p>
          <w:p>
            <w:pPr>
              <w:spacing w:after="20"/>
              <w:ind w:left="20"/>
              <w:jc w:val="both"/>
            </w:pPr>
            <w:r>
              <w:rPr>
                <w:rFonts w:ascii="Times New Roman"/>
                <w:b w:val="false"/>
                <w:i w:val="false"/>
                <w:color w:val="000000"/>
                <w:sz w:val="20"/>
              </w:rPr>
              <w:t>
МЕМСТ 32695-2014 "Темір жол рельстерінің оқшаулағыш түйіспелері.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4.3-тармақ</w:t>
            </w:r>
          </w:p>
          <w:p>
            <w:pPr>
              <w:spacing w:after="20"/>
              <w:ind w:left="20"/>
              <w:jc w:val="both"/>
            </w:pPr>
            <w:r>
              <w:rPr>
                <w:rFonts w:ascii="Times New Roman"/>
                <w:b w:val="false"/>
                <w:i w:val="false"/>
                <w:color w:val="000000"/>
                <w:sz w:val="20"/>
              </w:rPr>
              <w:t>
МЕМСТ 32695-2014 "Темір жол рельстерінің оқшаулағыш түйіспелері.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Жолдық серпімді серіппелі элементтер (екі бұрандалы шайбалар, тарелка серіппелері, клеммалар)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5.1.2-5.1.9-тармақтар</w:t>
            </w:r>
          </w:p>
          <w:p>
            <w:pPr>
              <w:spacing w:after="20"/>
              <w:ind w:left="20"/>
              <w:jc w:val="both"/>
            </w:pPr>
            <w:r>
              <w:rPr>
                <w:rFonts w:ascii="Times New Roman"/>
                <w:b w:val="false"/>
                <w:i w:val="false"/>
                <w:color w:val="000000"/>
                <w:sz w:val="20"/>
              </w:rPr>
              <w:t>
МЕМСТ 21797-2014 "Теміржолға арналған екі бұрандалы серіппелі шайбалар.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 және 5.1.2-5.1.7-тармақтар</w:t>
            </w:r>
          </w:p>
          <w:p>
            <w:pPr>
              <w:spacing w:after="20"/>
              <w:ind w:left="20"/>
              <w:jc w:val="both"/>
            </w:pPr>
            <w:r>
              <w:rPr>
                <w:rFonts w:ascii="Times New Roman"/>
                <w:b w:val="false"/>
                <w:i w:val="false"/>
                <w:color w:val="000000"/>
                <w:sz w:val="20"/>
              </w:rPr>
              <w:t>
МЕМСТ 33187-2014 "Рельстік түйіспелерге арналған табақша серіппелері. Техникалық шарттар"</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Тартымдық қосалқы станцияларды, электрлендірілген темір жолдарды түйістіру станцияларын қорғау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 5.4.5.2, 6.4.2 және 6.4.3-тармақтар</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7.3-тармақ </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 5.4.5.2, 6.4.2 және 6.4.3-тармақтар</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5.9.2-тармақ</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Электрлендірілген темір жолдардың байланыс желісі тіректерінің іргетастары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5.2.1.2 және 5.2.2-тармақтар</w:t>
            </w:r>
          </w:p>
          <w:p>
            <w:pPr>
              <w:spacing w:after="20"/>
              <w:ind w:left="20"/>
              <w:jc w:val="both"/>
            </w:pPr>
            <w:r>
              <w:rPr>
                <w:rFonts w:ascii="Times New Roman"/>
                <w:b w:val="false"/>
                <w:i w:val="false"/>
                <w:color w:val="000000"/>
                <w:sz w:val="20"/>
              </w:rPr>
              <w:t>
МЕМСТ 32209-2013 "Темір жолдардың байланыс желісі тіректеріне арналған іргетастар.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5.2.1.2 және 5.2.2-тармақтар</w:t>
            </w:r>
          </w:p>
          <w:p>
            <w:pPr>
              <w:spacing w:after="20"/>
              <w:ind w:left="20"/>
              <w:jc w:val="both"/>
            </w:pPr>
            <w:r>
              <w:rPr>
                <w:rFonts w:ascii="Times New Roman"/>
                <w:b w:val="false"/>
                <w:i w:val="false"/>
                <w:color w:val="000000"/>
                <w:sz w:val="20"/>
              </w:rPr>
              <w:t>
МЕМСТ 32209-2013 "Темір жолдардың байланыс желісі тіректеріне арналған іргетастар.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21-тармағы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
МЕМСТ 2.601-2013 "Конструкторлық құжаттаманың бірыңғай жүйесі (ЕСКД).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4.13-тармақ</w:t>
            </w:r>
          </w:p>
          <w:p>
            <w:pPr>
              <w:spacing w:after="20"/>
              <w:ind w:left="20"/>
              <w:jc w:val="both"/>
            </w:pPr>
            <w:r>
              <w:rPr>
                <w:rFonts w:ascii="Times New Roman"/>
                <w:b w:val="false"/>
                <w:i w:val="false"/>
                <w:color w:val="000000"/>
                <w:sz w:val="20"/>
              </w:rPr>
              <w:t>МЕМСТ Р 2.601-2019 "Конструкторлық құжаттаманың бірыңғай жүйесі. Пайдалану құжаттары"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28-тармағының "б", "в"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және 5.2.1.2-тармақтар</w:t>
            </w:r>
          </w:p>
          <w:p>
            <w:pPr>
              <w:spacing w:after="20"/>
              <w:ind w:left="20"/>
              <w:jc w:val="both"/>
            </w:pPr>
            <w:r>
              <w:rPr>
                <w:rFonts w:ascii="Times New Roman"/>
                <w:b w:val="false"/>
                <w:i w:val="false"/>
                <w:color w:val="000000"/>
                <w:sz w:val="20"/>
              </w:rPr>
              <w:t>
МЕМСТ 32209-2013 "Темір жолдардың байланыс желісі тіректеріне арналған іргетастар.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5.2.4.2-тармақ </w:t>
            </w:r>
          </w:p>
          <w:p>
            <w:pPr>
              <w:spacing w:after="20"/>
              <w:ind w:left="20"/>
              <w:jc w:val="both"/>
            </w:pPr>
            <w:r>
              <w:rPr>
                <w:rFonts w:ascii="Times New Roman"/>
                <w:b w:val="false"/>
                <w:i w:val="false"/>
                <w:color w:val="000000"/>
                <w:sz w:val="20"/>
              </w:rPr>
              <w:t>
МЕМСТ 32209-2013 "Темір жолдардың байланыс желісі тіректеріне арналған іргетастар.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Қорғаныс құралдарымен сіңірілген кең табанды темір жолдарға арналған ағаш шпалдар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13-тармақтың "б" тармақшасы, V бөлімнің  27-тармағының "а", "б" тармақшалары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 1.9 және 1.16-тармақтар</w:t>
            </w:r>
          </w:p>
          <w:p>
            <w:pPr>
              <w:spacing w:after="20"/>
              <w:ind w:left="20"/>
              <w:jc w:val="both"/>
            </w:pPr>
            <w:r>
              <w:rPr>
                <w:rFonts w:ascii="Times New Roman"/>
                <w:b w:val="false"/>
                <w:i w:val="false"/>
                <w:color w:val="000000"/>
                <w:sz w:val="20"/>
              </w:rPr>
              <w:t>
МЕМСТ 20022.5-93 "Ағашты қорғау. Майлы қорғаныш құралдарымен автоклавты сіңдіру"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5.8-тармақ</w:t>
            </w:r>
          </w:p>
          <w:p>
            <w:pPr>
              <w:spacing w:after="20"/>
              <w:ind w:left="20"/>
              <w:jc w:val="both"/>
            </w:pPr>
            <w:r>
              <w:rPr>
                <w:rFonts w:ascii="Times New Roman"/>
                <w:b w:val="false"/>
                <w:i w:val="false"/>
                <w:color w:val="000000"/>
                <w:sz w:val="20"/>
              </w:rPr>
              <w:t>
МЕМСТ Р 58615-2019 "Кең табанды темір жолдарға арналған ағаш шпалдар.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5.8-тармақ</w:t>
            </w:r>
          </w:p>
          <w:p>
            <w:pPr>
              <w:spacing w:after="20"/>
              <w:ind w:left="20"/>
              <w:jc w:val="both"/>
            </w:pPr>
            <w:r>
              <w:rPr>
                <w:rFonts w:ascii="Times New Roman"/>
                <w:b w:val="false"/>
                <w:i w:val="false"/>
                <w:color w:val="000000"/>
                <w:sz w:val="20"/>
              </w:rPr>
              <w:t>
МЕМСТ 78-2014 "Кең табанды темір жолдарға арналған ағаш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және 5.14-тармақтар</w:t>
            </w:r>
          </w:p>
          <w:p>
            <w:pPr>
              <w:spacing w:after="20"/>
              <w:ind w:left="20"/>
              <w:jc w:val="both"/>
            </w:pPr>
            <w:r>
              <w:rPr>
                <w:rFonts w:ascii="Times New Roman"/>
                <w:b w:val="false"/>
                <w:i w:val="false"/>
                <w:color w:val="000000"/>
                <w:sz w:val="20"/>
              </w:rPr>
              <w:t>
МЕМСТ Р 58615-2019 "Кең табанды темір жолдарға арналған ағаш шпалдар.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5.5-тармақ</w:t>
            </w:r>
          </w:p>
          <w:p>
            <w:pPr>
              <w:spacing w:after="20"/>
              <w:ind w:left="20"/>
              <w:jc w:val="both"/>
            </w:pPr>
            <w:r>
              <w:rPr>
                <w:rFonts w:ascii="Times New Roman"/>
                <w:b w:val="false"/>
                <w:i w:val="false"/>
                <w:color w:val="000000"/>
                <w:sz w:val="20"/>
              </w:rPr>
              <w:t>
МЕМСТ 78-2014 "Кең табанды темір жолдарға арналған ағаш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Темір жолдарға арналған, жол табаны 1520 мм темір-бетон шпалдар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5.2.1.2-тармақ </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10-бөлім</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5.1.3-5.1.7, 5.1.9-5.1.11, 5.1.14, 5.2.1.2 және 5.2.1.3-тармақтар</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5.3-тармақ</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Жол бұрандалары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5.1.4, 5.1.5 және 5.1.6-тармақтар</w:t>
            </w:r>
          </w:p>
          <w:p>
            <w:pPr>
              <w:spacing w:after="20"/>
              <w:ind w:left="20"/>
              <w:jc w:val="both"/>
            </w:pPr>
            <w:r>
              <w:rPr>
                <w:rFonts w:ascii="Times New Roman"/>
                <w:b w:val="false"/>
                <w:i w:val="false"/>
                <w:color w:val="000000"/>
                <w:sz w:val="20"/>
              </w:rPr>
              <w:t>
МЕМСТ 809-2020 "Жол бұрандалары.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V бөлімнің 15-тармағы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5.1.4, 5.1.5 және 5.1.6-тармақтар</w:t>
            </w:r>
          </w:p>
          <w:p>
            <w:pPr>
              <w:spacing w:after="20"/>
              <w:ind w:left="20"/>
              <w:jc w:val="both"/>
            </w:pPr>
            <w:r>
              <w:rPr>
                <w:rFonts w:ascii="Times New Roman"/>
                <w:b w:val="false"/>
                <w:i w:val="false"/>
                <w:color w:val="000000"/>
                <w:sz w:val="20"/>
              </w:rPr>
              <w:t>
МЕМСТ 809-2020 "Жол бұрандалары.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15-тармағы</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809-2020 "Жол бұрандалары.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Табиғи тастан жасалған темір жолдардың балласт қабатына арналған қиыршық 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5.1.10-тармақ</w:t>
            </w:r>
          </w:p>
          <w:p>
            <w:pPr>
              <w:spacing w:after="20"/>
              <w:ind w:left="20"/>
              <w:jc w:val="both"/>
            </w:pPr>
            <w:r>
              <w:rPr>
                <w:rFonts w:ascii="Times New Roman"/>
                <w:b w:val="false"/>
                <w:i w:val="false"/>
                <w:color w:val="000000"/>
                <w:sz w:val="20"/>
              </w:rPr>
              <w:t>
МЕМСТ 7392-2014 "Теміржолдың балласт қабатына арналған тығыз тау жыныстарынан жасалған шағылтас.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27-тармағының "а"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5.1.1-5.1.8, 5.1.9.1, 5.1.9.2 және 5.1.11-5.1.14-тармақтар</w:t>
            </w:r>
          </w:p>
          <w:p>
            <w:pPr>
              <w:spacing w:after="20"/>
              <w:ind w:left="20"/>
              <w:jc w:val="both"/>
            </w:pPr>
            <w:r>
              <w:rPr>
                <w:rFonts w:ascii="Times New Roman"/>
                <w:b w:val="false"/>
                <w:i w:val="false"/>
                <w:color w:val="000000"/>
                <w:sz w:val="20"/>
              </w:rPr>
              <w:t>
МЕМСТ 7392-2014 "Теміржолдың балласт қабатына арналған тығыз тау жыныстарынан жасалған шағылтас.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Темір жол бағыттамалы бұрмалардың бекітпе элементтері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13-тармағының "б" тармақшасы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27-тармағының "а",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5.2.6, 5.2.9, 5.3.2-5.3.7 және 5.3.17-тармақтар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32,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5.6-тармақ</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 комиссия Алқасының </w:t>
            </w:r>
            <w:r>
              <w:br/>
            </w:r>
            <w:r>
              <w:rPr>
                <w:rFonts w:ascii="Times New Roman"/>
                <w:b w:val="false"/>
                <w:i w:val="false"/>
                <w:color w:val="000000"/>
                <w:sz w:val="20"/>
              </w:rPr>
              <w:t xml:space="preserve">2022 жылғы 29 наурыздағы </w:t>
            </w:r>
            <w:r>
              <w:br/>
            </w:r>
            <w:r>
              <w:rPr>
                <w:rFonts w:ascii="Times New Roman"/>
                <w:b w:val="false"/>
                <w:i w:val="false"/>
                <w:color w:val="000000"/>
                <w:sz w:val="20"/>
              </w:rPr>
              <w:t>№ 48 шешімімен</w:t>
            </w:r>
            <w:r>
              <w:br/>
            </w:r>
            <w:r>
              <w:rPr>
                <w:rFonts w:ascii="Times New Roman"/>
                <w:b w:val="false"/>
                <w:i w:val="false"/>
                <w:color w:val="000000"/>
                <w:sz w:val="20"/>
              </w:rPr>
              <w:t>БЕКІТІЛГЕН</w:t>
            </w:r>
          </w:p>
        </w:tc>
      </w:tr>
    </w:tbl>
    <w:bookmarkStart w:name="z16" w:id="8"/>
    <w:p>
      <w:pPr>
        <w:spacing w:after="0"/>
        <w:ind w:left="0"/>
        <w:jc w:val="left"/>
      </w:pPr>
      <w:r>
        <w:rPr>
          <w:rFonts w:ascii="Times New Roman"/>
          <w:b/>
          <w:i w:val="false"/>
          <w:color w:val="000000"/>
        </w:rPr>
        <w:t xml:space="preserve"> Зерттеулер (сынақтар) және өлшемдер қағидалары мен әдістерін, соның ішінде Кеден одағының "Темір жол көлігі инфрақұрылымының қауіпсіздігі туралы" (КО ТР 003/2011) техникалық регламентінің талаптарын қолдану мен орындау және техникалық реттеу объектілерінің сәйкестігін бағалауды жүзеге асыру үшін қажетті үлгілерді іріктеу қағидаларын қамтитын халықаралық және өңірлік (мемлекетаралық) стандарттардың, ал олар болмаған жағдайда – ұлттық (мемлекеттік) стандарттардың ТІЗБЕСІ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техникалық регламентінің құрылымдық элементі немесе техникалық реттеу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таңбалау және оның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33436.2-2016 "Электромагниттік техникалық құралдардың үйлесімділігі. Темір жол көлігінің жүйелері мен жабдықтары. 2-бөлік. Теміржол жүйелерінен сыртқы ортаға электромагниттік кедергілер.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31814-2012 "Сәйкестікті бағалау. Сәйкестікті растау кезінде өнімді сынау үшін үлгілерді іріктеудің жалпы қағидалары"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58972-2020 "Сәйкестікті бағалау. Сәйкестікті растау кезінде өнімді сынау үшін үлгілерді іріктеудің жалпы қағидалары"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Қозғалыс қауіпсіздігін және ақпараттық қауіпсіздікті қамтамасыз етуге байланысты технологиялық процестерді жедел басқарудың автоматтандырылған жүйелері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V бөлімнің  29-тармағының "а" - "ж"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Оқшаулаудың электрлік беріктігін сынаудың жалпы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51321.1-2007 "Төмен вольтты тарату мен басқарудың толық құрылғылары. 1-бөлік. Толық немесе ішінара сыналған құрылғылар.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33436.4-1-2015 "Электромагниттік техникалық құралдардың үйлесімділігі. Темір жол көлігінің жүйелері мен жабдықтары. 4-1-бөлім. Темір жол автоматикасы және телемеханика аппаратурасы мен құрылғылар.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11-15-бөлімдер</w:t>
            </w:r>
          </w:p>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Электрмен жабдықтаудың темір жол құрылғыларының телемеханика аппаратурасы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21-тармақтар, 28-тармақтың "ж"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33974-2016 "Темір жолдарды электрмен жабдықтау жүйелеріне арналған телемеханизация құралдары.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Электрлендірілген темір жолдардың байланыс желісінің тіректеріне арналған арматураланған бетон тіреулер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тармақшасы,15 және 21-тармақтар, 28-тармақтың "б" және "в"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5.4-кіші бөлімі</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Рельс түйістеріне арналған болттар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және 7-бөлімдер</w:t>
            </w:r>
          </w:p>
          <w:p>
            <w:pPr>
              <w:spacing w:after="20"/>
              <w:ind w:left="20"/>
              <w:jc w:val="both"/>
            </w:pPr>
            <w:r>
              <w:rPr>
                <w:rFonts w:ascii="Times New Roman"/>
                <w:b w:val="false"/>
                <w:i w:val="false"/>
                <w:color w:val="000000"/>
                <w:sz w:val="20"/>
              </w:rPr>
              <w:t>
МЕМСТ 11530-2014 "Рельс түйістеріне арналған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Темір жолдың рельстік бекітулеріне арналған салмалы болттар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16017-2014 "Темір жолдың рельстік бекітулеріне арналған салмалы болттар.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Теміржолдың рельсті бекітпелеріне арналған клемма болттары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32-тармақ, V бөлімнің 33-тармағының "а" – "в"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16016-2014 "Теміржолдың рельсті бекітпелеріне арналған клемма болттары.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Бағыттамалы бұрмаларға арналған кең табанды, қорғаныштық заттар сіңірілген ағаш білеулер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тармақшасы,15-тармақ, 27-тармақтың "а" және "б"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20022.0-2016 "Ағашты қорғау. Қауіпсіздік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8816-2014 "Бағыттамалы бұрмаларға арналған ағаш білеулер.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20022.5-93 "Ағашты қорғау. Майлы қорғаныш құралдарымен автоклавты сіңдіру"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Жолтабаны 1520 мм темір жолдарға арналған бағыттамалы бұрмаларға арналған темірбетон брустары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15-тармақ, 27-тармақтың "а" және "б"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32942-2014 "Темір жолдың бағыттамалы бұрмаларына арналған алдын ала кернеулі темір бетон брустар.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Темір жолдардың кең табанды, қорғаныштық заттар сіңірілген көпірлік ағаш брустары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15-тармақ, 27-тармақтың "а" және "б"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28450-2014 "Көпірлік ағаш брустар.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20022.0-2016 "Ағашты қорғау. Қауіпсіздік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20022.5-93 "Ағашты қорғау. Майлы қорғаныш құралдарымен автоклавты сіңдіру"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Электрмен жабдықтаудың темір жол құрылғыларына арналған вентильді ажыратқыштар мен асқын кернеулерді шектегіштер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21-тармақтар, 27-тармақтың "а" – "в"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34204-2017 "Темір жолдардың тарту желісіне арналған сызықты емес асқын кернеулерді шектегіштер.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16357-83 "3,8-ден 600 кВ дейінгі номиналды кернеуге ауыспалы токтың вентильді ажыратқыштары.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Рельс түйіспелерінің бұрандаларына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11532-2014 "Рельс түйіспелерінің бұрандаларына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Темір жол рельс бекітпелерінің салмалы болттарына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Темір жол рельс бекітпелерінің клеммалық бұрандамаларына арналған сомындар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16018-2014 "Темір жол рельс бекітпелерінің клеммалық және салмалы болттарына арналған сомындар.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Гарнитуралар, теміржол бағыттамалы бұрмаларының сыртқы тұйықтағыштары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15-тармақ, 29-тармақтың "а" және "ж" тармақшалары, V бөлімнің  32 -  34-тармақтары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xml:space="preserve">
МЕМСТ 33721-2016 "Электр жетектерінің гарнитуралары, бағыттамалы бұрмаларға арналған сыртқы тұйықтағыштар. Қауіпсіздік талаптары және бақылау әдістері"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Тональды рельстік тізбектерге арналған генераторлар, қабылдағыштар, сүзгілер, күшейткіштер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20 және 21-тармақтар, 29-тармақтың "е" және "ж"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Осьтерді есептеу жүйесінің датчиктері және жол учаскелерін бақылау датчиктері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және 20-тармақтар, 29-тармақтың "е" және "ж"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33890-2016 "Осьтерді есептеу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32783-2014 "Индуктивті-сымды датчиктер.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Декодерлер және сандық кодтық автобұғаттаудың дешифраторлары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21, 29,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33064-2014 "Сандық кодтық автобұғаттаудың дешифраторлары.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14-бөлімдер</w:t>
            </w:r>
          </w:p>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Электрлендірілген темір жолдардың байланыс желісі құрылғыларының диодты жерлендіргіштері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21-тармақтар, 28-тармақтың "б"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9-бөлім </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18986.24-83 "Жартылай өткізгіш диодтар. Тесілген кернеуді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30668-2000 "Электрондық техника бұйымдары.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Электрлендірілген темір жолдардың байланыс желісіне арналған оқшаулағыштар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21-тармақтар, 28-тармақтың "б" және "в"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30284-2017 "Темір жолдардың байланыс желісіне арналған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34205-2017 "Темір жолдардың байланыс желісіне арналған секциялық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6490-2017 "Желілік аспалы табақша тәріздес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2-4-бөлім</w:t>
            </w:r>
          </w:p>
          <w:p>
            <w:pPr>
              <w:spacing w:after="20"/>
              <w:ind w:left="20"/>
              <w:jc w:val="both"/>
            </w:pPr>
            <w:r>
              <w:rPr>
                <w:rFonts w:ascii="Times New Roman"/>
                <w:b w:val="false"/>
                <w:i w:val="false"/>
                <w:color w:val="000000"/>
                <w:sz w:val="20"/>
              </w:rPr>
              <w:t>
МЕМСТ 26196-84 "Оқшаулағыштар. Өнеркәсіптік радио кедергілерін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28856-90 "Полимерлік желілік аспалы өзекті оқшаулағыштар.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12393-2019 "Желілік темір жолдың байланыс желісінің арматурасы.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Бөлек және бөлінбейтін рельсті бекіту клеммасы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 және 21-тармақтар,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22343-2014 "Теміржолды бөлек рельсті бекіту клеммалары.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Рельстерді бекітуге арналған серіппелі клеммалар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және "в" тармақшалары, 15 және 21-тармақтар,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33186-2014 "Рельстерді бекітуге арналған серіппелі клеммалар.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Жарық сүзгілерінің жиынтықтары-линзалар мен линзалар, теміржол көлігінің линзалық бағдаршамдарына арналған шам ұстағышы бар линза жиынтықтары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21, 29, 32 - 34-тармақтары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34707-2021 "Темір жол көлігінің жарық сигналдық аспаптарына арналған оптикалық элементтер.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11946-78 "Темір жол көлігінің сигналдық аспаптарының линзалары мен линзалар жиынтығы. Жарық күші мен фокустық ұзындығын өлшеу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01.01.2022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Жол балдақтары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5812-2014 "Темір жолға арналған балдақтар.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Бағыттамалы бұрмалардың айқастырмалары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15-тармақ, 27-тармақтың "а" және "б"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7370-2015 "Темір жол айқастырмалары. Техникалық шарттар"</w:t>
            </w:r>
          </w:p>
          <w:p>
            <w:pPr>
              <w:spacing w:after="20"/>
              <w:ind w:left="20"/>
              <w:jc w:val="both"/>
            </w:pPr>
            <w:r>
              <w:rPr>
                <w:rFonts w:ascii="Times New Roman"/>
                <w:b w:val="false"/>
                <w:i w:val="false"/>
                <w:color w:val="000000"/>
                <w:sz w:val="20"/>
              </w:rPr>
              <w:t>
(тек бекітілген элементтері бар айқастырмалар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Электрлендірілген темір жолдардың байланыс желісінің тіректеріне арналған металл тіреулер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және 21-тармақтар, 28-тармақтың "б" және "в"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19330-2013 "Темір жолдардың байланыс желісінің тіректеріне арналған тіреулер.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Темір жол рельстерінің оқшаулағыш түйіспелеріне арналған жапсырмалар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V бөлімнің 21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33185-2014 "Темір жол рельстерінің оқшаулағыш түйіспелеріне арналған жапсырмалар.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33184-2014 "Кең табанды темір жолдарға арналған екі бас рельсті жапсырмалар.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Кең табанды темір жолдарға арналған екі бас рельсті жапсырмалар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33184-2014 "Кең табанды темір жолдарға арналған екі бас рельсті жапсырмалар.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Әртүрлі үлгідегі және маркадағы бағыттамалы бұрмалардың үшкірлері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тармақшасы,15-тармақ, 27-тармақтың "а" және "б"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Темір жолдың балдақты бекітпесінің астарлары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32694-2014 "Темір жолдың балдақты бекітпесінің астарлары.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Темір жолды бөлек бекітудің төсемдері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16277-2016 "Темір жолды бөлек бекітудің төсемдері.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Темірбетон жартылай шпалдар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15-тармақ, 27-тармақтың "а" және "б"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Темір жол түйісу желісіне арналған мыс пен оның қорытпаларынан жасалған түйісу сымдары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28-тармақтың "в"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55647-2018 "Электрлендірілген темір жолдарға арналған мыс пен оның қорытпаларынан жасалған түйіспелі сымдар.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Қозғалыс қауіпсіздігін және ақпараттық қауіпсіздікті қамтамасыз етуге байланысты технологиялық процестерді жедел басқарудың автоматтандырылған жүйелеріне арналған теміржол көлігінің бағдарламалық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16 және 21-тармақтар, 29-тармақтың "а" және "з"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5-бөлімдер</w:t>
            </w:r>
          </w:p>
          <w:p>
            <w:pPr>
              <w:spacing w:after="20"/>
              <w:ind w:left="20"/>
              <w:jc w:val="both"/>
            </w:pPr>
            <w:r>
              <w:rPr>
                <w:rFonts w:ascii="Times New Roman"/>
                <w:b w:val="false"/>
                <w:i w:val="false"/>
                <w:color w:val="000000"/>
                <w:sz w:val="20"/>
              </w:rPr>
              <w:t>
МЕМСТ Р 51188-98 "Ақпаратты қорғау. Бағдарламалық құралдарды компьютерлік вирустардың болуына сынау. Типтік нұсқаулық"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33892-2016 "Сұрыптау станцияларындағы темір жол автоматикасы және телемеханика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33893-2016 "Темір жол өтпелеріндегі темір жол автоматикасы және телемеханикасы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33894-2016 "Теміржол станцияларындағы теміржол автоматикасы және телемеханика жүйесі.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33895-2016 "Темір жол желілері аралықтарындағы темір жол автоматикасы және телемеханикасы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33896-2016 "Поездар қозғалысын диспетчерлік орталықтандыру және диспетчерлік бақылау жүйелері.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Рельстерді бекіту аралық қабаттары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 және 21-тармақтар, 27-тармақтың "а" тармақшасы, V бөлімнің 33 және 34-тармақтары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34078-2017 "Теміржолдың рельсті бекітпелерінің аралық қабаттары.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Темір жол рельстеріне айдап кетуге қарсы серіппелі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32409-2013 "Темір жол рельстеріне айдап кетуге қарсы серіппелі құрылғылар.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Электрлендірілген темір жолдарды электрмен жабдықтау жүйелерінің тартқыш қосалқы станцияларына арналған айырғыштар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21-тармақтар, 28-тармақтың "б"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оларға жетектер.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Теміржол байланыс желісінің ажыратқыштары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21-тармақтар, 28-тармақтың "б"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52726-2007 "1 кВ жоғары кернеуге ауыспалы токтың айырғыштары мен жерге тұйықтағыштары және олардың жетектері.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8024-90 "1000 В жоғары кернеуге айнымалы токтың аппараттары мен электр техникалық құрылғылары. Ұзақ жұмыс режимі кезіндегі қыздыру нормасы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Электрлендірілген темір жолдарды электрмен жабдықтау жүйелерінің тартқыш қосалқы станцияларына арналған реакторлар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21-тармақтар, 28-тармақтың "б" және "в"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14794-79 "Токты шектейтін бетон реакторлар.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9612-2016 "Акустика. Адамға әсерін бағалау үшін шуды өлшеу. Жұмыс орындарындағы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23941-2002 "Машиналар шуы. Шу сипаттамаларын анықтау әдістері. Жалпы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32676-2014 "Темір жолдың тарту қосалқы станцияларына арналған тегістейтін реакторлар.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22756-77 "Трансформаторлар (күш және кернеу) және реакторлар. Оқшаулаудың электрлік беріктігін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20243-74 "Күштік трансформаторлар. Қысқа тұйықталу кезіндегі төзімділікке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Теміржол автоматикасы және телемеханика жүйелеріне арналған қауіпсіз электромагниттік, оның ішінде электрондық реле, релелік блоктар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21, 29,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16121-86 "Төмен токты электромагниттік реле.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32668-2014 "Қауіпсіз реле, релелік блоктар және стативтер.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МЕМСТ 5.357-70 "АНШ2 және АНШ5 типті электромагниттік реле. Аттестатталған өнімнің сапасына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5.197-72 "НМШ1. НМШ2, НМШ4, НМШМ1, НМШМ2, НМШМ4, АНМШ2, НМ1, НМ2, НМ4, НММ1, НММ2, НММ4 типтеріндегі электромагниттік реле. Аттестатталған өнімнің сапасына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14-бөлімдер</w:t>
            </w:r>
          </w:p>
          <w:p>
            <w:pPr>
              <w:spacing w:after="20"/>
              <w:ind w:left="20"/>
              <w:jc w:val="both"/>
            </w:pPr>
            <w:r>
              <w:rPr>
                <w:rFonts w:ascii="Times New Roman"/>
                <w:b w:val="false"/>
                <w:i w:val="false"/>
                <w:color w:val="000000"/>
                <w:sz w:val="20"/>
              </w:rPr>
              <w:t>
МЕМСТ 14254-2015 "Қабықшалармен қамтамасыз етілетін қорғау дәрежелері (IP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МЕМСТ 33436.4-1-2015 </w:t>
            </w:r>
          </w:p>
          <w:p>
            <w:pPr>
              <w:spacing w:after="20"/>
              <w:ind w:left="20"/>
              <w:jc w:val="both"/>
            </w:pPr>
            <w:r>
              <w:rPr>
                <w:rFonts w:ascii="Times New Roman"/>
                <w:b w:val="false"/>
                <w:i w:val="false"/>
                <w:color w:val="000000"/>
                <w:sz w:val="20"/>
              </w:rPr>
              <w:t>
"Электромагниттік техникалық құралдардың үйлесімділігі. Темір жол көлігінің жүйелері мен жабдықтары. 4-1-бөлім. Темір жол автоматикасы және телемеханика аппаратурасы мен құрылғылары.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33436.2-2016 (IEC 62236-2:2008) "Электромагниттік техникалық құралдардың үйлесімділігі. Темір жол көлігінің жүйелері мен жабдықтары. 2-бөлік. Теміржол жүйелерінен сыртқы ортаға электромагниттік кедергілер.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Рельстік бекіту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15-тармақ, 27-тармақтың "а" тармақшасы, V бөлімнің 33-тармағы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59428-2021 "Темір жол аралық рельсті бекіту.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32698-2014 "Темір жол аралық рельсті бекіту.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Контррельсті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және "в" тармақшалары, 15-тармақ, 27-тармақтың "а" тармақшасы, V бөлімнің 33-тармағы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55497-2013 "Контррельсті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Үшкір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және "в" тармақшалары,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55820-2013 "Үшкір темір жол рельстері.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Кең табанды темір жол рельстері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және "в" тармақшалары,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Р 51685-2013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ҚР СТ 2432-2013 "Қатайтылған және термиялық емес болып сараланған темір жол рельстері.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Электрлендірілген темір жолдардың түйіспе желісін ілу құрылғыларының қатты көлденең тіректерінің ригельдері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және 21-тармақтар, 28-тармақтың "б" және "в"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7-бөлім</w:t>
            </w:r>
          </w:p>
          <w:p>
            <w:pPr>
              <w:spacing w:after="20"/>
              <w:ind w:left="20"/>
              <w:jc w:val="both"/>
            </w:pPr>
            <w:r>
              <w:rPr>
                <w:rFonts w:ascii="Times New Roman"/>
                <w:b w:val="false"/>
                <w:i w:val="false"/>
                <w:color w:val="000000"/>
                <w:sz w:val="20"/>
              </w:rPr>
              <w:t>
МЕМСТ 33797-2016 "Теміржол көлігінің түйіспелі желісіне арналған қатты көлденең қима ригельдер.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Темір жол бағдаршамы және өткел сигнализациясына арналған жарықдиодты жарық-оптикалық жүйелер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және 21-тармақтар, 29-тармақтың "а" және "е" тармақшалары, V бөлімнің 33 - 34-тармақтары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14-бөлім</w:t>
            </w:r>
          </w:p>
          <w:p>
            <w:pPr>
              <w:spacing w:after="20"/>
              <w:ind w:left="20"/>
              <w:jc w:val="both"/>
            </w:pPr>
            <w:r>
              <w:rPr>
                <w:rFonts w:ascii="Times New Roman"/>
                <w:b w:val="false"/>
                <w:i w:val="false"/>
                <w:color w:val="000000"/>
                <w:sz w:val="20"/>
              </w:rPr>
              <w:t>
МЕМСТ Р 56057-2014 "Теміржол бағдаршамының сигнализациясына арналған жарық-оптикалық жарық диодты жүйелер. Жалпы техникалық талаптар және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20.57.406-81 "Сапаны бақылаудың кешенді жүйесі. Электрондық техника, кванттық электроника және электротехникалық бұйымдар.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55703-2013 "Жарық көздері электрлік. Спектрлік және түс сипаттамаларын өлшеу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Жарық сүзгілері, линзалар, жарық сүзгілері-линзалар, шашыратқыштар және теміржол көлігінің сигналдық аспаптарына арналған қабылдамайтын ендірмелер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21, 29, 32 - 33-тармақтары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xml:space="preserve">
МЕМСТ Р 53784-2010 "Темір жол көлігінің жарық сигналдық аспаптарына арналған оптикалық элементтер. Техникалық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11946-78 "Темір жол көлігінің сигналдық аспаптарының линзалары мен линзалар жиынтығы. Жарық күші мен фокустық ұзындығын өлшеу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9242-59 "Көлікке арналған сигналдық жарық сүзгілері. Түс пен өткізу қабілеттілігін өлшеу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Жүріп келе жатқан поездың жылжымалы құрамын автоматты бақылау құралдары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15, 33, 20 және 21-тармақтар, V бөлімнің 29-тармағының "е" және "ж" тармақшалары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5-бөлім </w:t>
            </w:r>
          </w:p>
          <w:p>
            <w:pPr>
              <w:spacing w:after="20"/>
              <w:ind w:left="20"/>
              <w:jc w:val="both"/>
            </w:pPr>
            <w:r>
              <w:rPr>
                <w:rFonts w:ascii="Times New Roman"/>
                <w:b w:val="false"/>
                <w:i w:val="false"/>
                <w:color w:val="000000"/>
                <w:sz w:val="20"/>
              </w:rPr>
              <w:t>
МЕМСТ 33436.4.1 "Электромагниттік техникалық құралдардың үйлесімділігі. Темір жол көлігінің жүйелері мен жабдықтары. 1-бөлік.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ЕН 13018-2014 "Визуалдық бақылау. Жалпы ережелер"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Электрлендірілген темір жолдарды электрмен жабдықтау құрылғыларына арналған статикалық түрлендіргіштер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21-тармақтар, 28-тармақтың "а" және "б"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w:t>
            </w:r>
          </w:p>
          <w:p>
            <w:pPr>
              <w:spacing w:after="20"/>
              <w:ind w:left="20"/>
              <w:jc w:val="both"/>
            </w:pPr>
            <w:r>
              <w:rPr>
                <w:rFonts w:ascii="Times New Roman"/>
                <w:b w:val="false"/>
                <w:i w:val="false"/>
                <w:color w:val="000000"/>
                <w:sz w:val="20"/>
              </w:rPr>
              <w:t>
МЕМСТ 26567-85 "Жартылай өткізгіш электр энергиясын түрлендіргіштер.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32792-2014 "Темір жолдың тартқыш желісі үшін статикалық түрлендіргіштер.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14694-76 "10 кВ дейінгі кернеуге арналған металл қабықтағы жиынтық тарату құрылғылары.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ISO 9612-2016 "Акустика. Адамға әсерін бағалау үшін шуды өлшеу. Жұмыс орындарындағы өлшеу әдісі"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33436.5-2016 "Электромагниттік техникалық құралдардың үйлесімділігі. Темір жол көлігінің жүйелері мен жабдықтары. 5-бөлік. Стационарлық қондырғылар мен электрмен жабдықтау аппаратураларының электромагниттік эмиссиясы және шуылға төзімділігі. Сынақ талаптары мен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Бағыттамалы бұрмалар, жөндеу жиынтықтары (жартылай салпыншақтар), теміржолдардың тұйық қиылыстары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15-тармақ, 27-тармақтың "а", "б" және "е"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33722-2016 "Бағыттамалы бұрмалардың үшкірлері.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Бағыттамалық электромеханикалық жетектер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және 21-тармақтар, 29-тармақтың "г", "е" және "ж" тармақшалары, V бөлімнің 33 - 34-тармақтары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w:t>
            </w:r>
          </w:p>
          <w:p>
            <w:pPr>
              <w:spacing w:after="20"/>
              <w:ind w:left="20"/>
              <w:jc w:val="both"/>
            </w:pPr>
            <w:r>
              <w:rPr>
                <w:rFonts w:ascii="Times New Roman"/>
                <w:b w:val="false"/>
                <w:i w:val="false"/>
                <w:color w:val="000000"/>
                <w:sz w:val="20"/>
              </w:rPr>
              <w:t>
МЕМСТ 32685-2014 "Электромеханикалық бағыттамалық жетектер.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Р 52980-2008 "Өнеркәсіптік автоматтандыру жүйелері және олардың интеграциясы. Электрондық темір жолда қолдану бағдарланатын жүйелер. Бағдарламалық қамтамасыз етуге қойылатын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Темір жол рельстерінің оқшаулағыш түйіспелері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15 және 21-тармақтар, 27-тармақтың "а" тармақшасы, V бөлімнің 33-тармағы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32695-2014 "Темір жол рельстерінің оқшаулағыш түйіспелері. Қауіпсіздік талаптары және бақылау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Жолдық серпімді серіппелі элементтер (екі бұрандалы шайбалар, тарелка серіппелері, клеммалар)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және 7-бөлімдер </w:t>
            </w:r>
          </w:p>
          <w:p>
            <w:pPr>
              <w:spacing w:after="20"/>
              <w:ind w:left="20"/>
              <w:jc w:val="both"/>
            </w:pPr>
            <w:r>
              <w:rPr>
                <w:rFonts w:ascii="Times New Roman"/>
                <w:b w:val="false"/>
                <w:i w:val="false"/>
                <w:color w:val="000000"/>
                <w:sz w:val="20"/>
              </w:rPr>
              <w:t>
МЕМСТ 21797-2014 "Теміржолға арналған екі бұрандалы серіппелі шайбалар.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33187-2014 "Рельстік түйіспелерге арналған табақша серіппелері.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Тартымдық қосалқы станцияларды, электрлендірілген темір жолдарды түйістіру станцияларын қорғау құрылғылары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бөлімнің 15, 21, 28,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9-бөлім</w:t>
            </w:r>
          </w:p>
          <w:p>
            <w:pPr>
              <w:spacing w:after="20"/>
              <w:ind w:left="20"/>
              <w:jc w:val="both"/>
            </w:pPr>
            <w:r>
              <w:rPr>
                <w:rFonts w:ascii="Times New Roman"/>
                <w:b w:val="false"/>
                <w:i w:val="false"/>
                <w:color w:val="000000"/>
                <w:sz w:val="20"/>
              </w:rPr>
              <w:t>
МЕМСТ Р 55602-2013 "Темір жолдардың тартқыш желісі мен тартқыш қосалқы станцияларының жерге тұйықтау тізбегіне арналған коммутациялық аппараттар.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16357-83 "3,8-ден 600 кВ дейінгі номиналды кернеуге ауыспалы токтың вентильді ажыратқыштары.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1516.2-97 "3 кВ және одан жоғары кернеуге ауыспалы токтың электр жабдықтары мен электр қондырғылары. Оқшаулағыштың электрлік беріктігін жалпы сынау әдістері"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МЕМСТ 18620-86 "Электротехникалық бұйымдар. Таңбалау"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Электрлендірілген темір жолдардың байланыс желісі тіректерінің іргетастары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және 21-тармақтар, 28-тармақтың "б" және "в"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5-бөлім</w:t>
            </w:r>
          </w:p>
          <w:p>
            <w:pPr>
              <w:spacing w:after="20"/>
              <w:ind w:left="20"/>
              <w:jc w:val="both"/>
            </w:pPr>
            <w:r>
              <w:rPr>
                <w:rFonts w:ascii="Times New Roman"/>
                <w:b w:val="false"/>
                <w:i w:val="false"/>
                <w:color w:val="000000"/>
                <w:sz w:val="20"/>
              </w:rPr>
              <w:t>
МЕМСТ 32209-2013 "Темір жолдардың байланыс желісі тіректеріне арналған іргетастар.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Қорғаныс құралдарымен сіңірілген кең табанды темір жолдарға арналған ағаш шпалдар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15-тармақ, 27-тармақтың "а" және "б"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Р 58615-2019 "Кең табанды темір жолдарға арналған ағаш шпалдар.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31.12.2027 дейін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8-бөлім</w:t>
            </w:r>
          </w:p>
          <w:p>
            <w:pPr>
              <w:spacing w:after="20"/>
              <w:ind w:left="20"/>
              <w:jc w:val="both"/>
            </w:pPr>
            <w:r>
              <w:rPr>
                <w:rFonts w:ascii="Times New Roman"/>
                <w:b w:val="false"/>
                <w:i w:val="false"/>
                <w:color w:val="000000"/>
                <w:sz w:val="20"/>
              </w:rPr>
              <w:t>
МЕМСТ 78-2014 "Кең табанды темір жолдарға арналған ағаш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6-бөлім</w:t>
            </w:r>
          </w:p>
          <w:p>
            <w:pPr>
              <w:spacing w:after="20"/>
              <w:ind w:left="20"/>
              <w:jc w:val="both"/>
            </w:pPr>
            <w:r>
              <w:rPr>
                <w:rFonts w:ascii="Times New Roman"/>
                <w:b w:val="false"/>
                <w:i w:val="false"/>
                <w:color w:val="000000"/>
                <w:sz w:val="20"/>
              </w:rPr>
              <w:t>
МЕМСТ 20022.0-2016 "Ағашты қорғау. Қауіпсіздік параметрлері"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w:t>
            </w:r>
          </w:p>
          <w:p>
            <w:pPr>
              <w:spacing w:after="20"/>
              <w:ind w:left="20"/>
              <w:jc w:val="both"/>
            </w:pPr>
            <w:r>
              <w:rPr>
                <w:rFonts w:ascii="Times New Roman"/>
                <w:b w:val="false"/>
                <w:i w:val="false"/>
                <w:color w:val="000000"/>
                <w:sz w:val="20"/>
              </w:rPr>
              <w:t>
МЕМСТ 20022.5-93 "Ағашты қорғау. Майлы қорғаныш құралдарымен автоклавты сіңдіру"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Темір жолдарға арналған табандары 1520 мм темір-бетон шпалдар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 32 және 33-тармақтар, V бөлімнің 27-тармағының "а" және "б" тармақшалары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33320-2015 "Темір жолдарға арналған темір-бетон шпалдар.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Жол бұрандалары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12-тармақ, 13-тармақтың "б" тармақшасы, 15-тармақ, 27-тармақтың "а" тармақшасы,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809-2020 "Жол бұрандалары. Жалпы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Табиғи тастан жасалған темір жолдардың балласт қабатына арналған қиыршық 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15-тармақ, 27-тармақтың "а" тармақшасы, V бөлімнің 33-тармағы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7392-2014 "Теміржолдың балласт қабатына арналған тығыз тау жыныстарынан жасалған шағылтас.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Темір жол бағыттамалы бұрмалардың бекітпе элементтері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13-тармақтың "б" тармақшасы, 15-тармақ, 27-тармақтың "а" және "б" тармақшалары, V бөлімнің  32 және 33-тармақтары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7-бөлім </w:t>
            </w:r>
          </w:p>
          <w:p>
            <w:pPr>
              <w:spacing w:after="20"/>
              <w:ind w:left="20"/>
              <w:jc w:val="both"/>
            </w:pPr>
            <w:r>
              <w:rPr>
                <w:rFonts w:ascii="Times New Roman"/>
                <w:b w:val="false"/>
                <w:i w:val="false"/>
                <w:color w:val="000000"/>
                <w:sz w:val="20"/>
              </w:rPr>
              <w:t>
МЕМСТ 33535-2015 "Темір жолдардың қосылыстары мен қиылыстары. Техникалық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