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8b8df" w14:textId="b98b8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 қантқа және шикі құрақ қантына қатысты Кеден одағы Комиссиясының 2009 жылғы 27 қарашадағы № 130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Кеңесінің 2022 жылғы 15 сәуірдегі № 71 шешімі.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2014 жылғы 29 мамырдағы Еуразиялық экономикалық одақ туралы шарттың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45-баптарына</w:t>
      </w:r>
      <w:r>
        <w:rPr>
          <w:rFonts w:ascii="Times New Roman"/>
          <w:b w:val="false"/>
          <w:i w:val="false"/>
          <w:color w:val="000000"/>
          <w:sz w:val="28"/>
        </w:rPr>
        <w:t>, Еуразиялық экономикалық комиссия туралы ереженің (2014 жылғы 29 мамырдағы Еуразиялық экономикалық одақ туралы шартқа № 1 қосымша) 16-тармағына және Жоғары Еуразиялық экономикалық кеңестің 2014 жылғы 23 желтоқсандағы № 98 шешімімен бекітілген Еуразиялық экономикалық комиссияның Жұмыс регламентіне № 1 қосымшаның 7-тармағына сәйкес Еуразиялық экономикалық комиссия Кеңесі шешті: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Кеден одағы Комиссиясының 2009 жылғы 27 қарашадағы "Еуразиялық экономикалық одақтағы бірыңғай кедендік-тарифтік реттеу туралы" № 130 шешімінің 7-тармағының 7.1.37-тармақшасының екінші абзацында "Қазақстан Республикасына 250 мың тонна, Қырғыз Республикасына 70 мың тонна" деген сөздер "Қазақстан Республикасына 350 мың тонна, Қырғыз Республикасына 105 мың тонна" деген сөздермен ауыстырылсын.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ресми жарияланған күнінен бастап күнтізбелік 10 күн өткен соң күшіне енеді.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Еуразиялық экономикалық комиссия Кеңесінің мүшелері: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Армения Республикасынан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 Республикасынан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Қырғыз Республикасынан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Федерациясынан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 Григорян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 Петришенко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Б.Сұлтанов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А.Кожошев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 Оверчук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