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01b6" w14:textId="8140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комиссиясы кеңесінің 2022 жылғы 21 қаңтардағы №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2023 жылғы 21 сәуірдегі № 44 шешімі.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одақтың 2019 жылғы 29 мамырдағы Кедендік аумағына әкелінген тауарларды қадағалау тетігі туралы келісімнің 14-бабын іске асыру мақсатында, Жоғары экономикалық кеңестің 2014 жылғы 23 желтоқсандағы № 98 шешімімен бекітілген Еуразиялық экономикалық комиссиясының Жұмыс регламентінің 154-тармағына сәйкес, Еуразиялық экономикалық комиссиясының кеңесі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комиссиясы кеңесінің "Еуразиялық экономикалық одақтың Кедендік аумағына әкелінген тауарларды қадағалау тетігін енгізу жөніндегі пилоттық жобаны іске асыру туралы" 2022 жылғы 21 қаңтардағы № 2 шешіміне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1-тармақтағы "2023 жылғы 31 наурыз" деген сөздер "2023 жылғы 31 желтоқсан"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3-тармақта: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"2022 жылғы 31 желтоқсан" деген сөздер "2023 жылғы 31 тамыз" деген сөздермен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"2023 жылғы 1 қаңтардан 31 наурызға дейін" деген сөздер "2023 жылғы 1 қыркүйектен 31 желтоқсанға дейін" деген сөздермен ауыстырылсын.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30 күнтізбелік күн өткен соң күшіне енеді.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Евразиялық экономикалық комиссиясы кеңесінің мүшелері: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Жұманғарин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