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78ae" w14:textId="7ab7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хұқықтық көмек пен хұқықтық ынтымақтастық туралы халықаралық шарттары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1993 жылғы 8 қаңтар N 1053.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Басқа мемлекеттермен хұқықтық көмек пен хұқықтық 
ынтымақтастықты дамытуға зор мән бере отырып, "Қазақстан 
Республикасының халықаралық шарттарын жасасу,орындау және күшiн
жою тәртiбi туралы" Қазақстан Республикасы Заңының 7-бабына 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Әдiлет министрiне азаматтық және
қылмыстық iстер бойынша хұқықтық көмек пен хұқықтық ынтымақтастық
туралы Қазақстан Республикасының келiссөздерiн жүргiзуге және 
халықаралық шарттарына қол қоюға өкiлеттiк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