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7ec5" w14:textId="6377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"Бурабай таулы орман алқабын қорғауды күшейту жөніндегі қосымша шаралар туралы" Қазақстан Республикасы Президентінің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2000 жылғы 23 тамыз N 159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"Бурабай таулы орман алқабын қорғауды күшейту жөніндегі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шаралар туралы" Қазақстан Республикасы Президентінің 1997 жылғы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ақпандағы N 3369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N973369_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өкімінің (Қазақстан Республикасының ПҮАЖ-ы,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ж., N 8, 53-құжат) күші жойылды деп танылсын.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