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a27d" w14:textId="dcba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жанындағы Қазақстан Менеджмент, Экономика және Болжамдау Институтының Қамқоршылар Кеңесі құрамындағы өзгерістер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2001 жылғы 4 шілдедегі N 227 Өкімі. Күші жойылды - Қазақстан Республикасы Президентінің 2011 жылғы 26 шілдедегі № 128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Президентінің 2011.07.26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Президенті жанындағы Қазақстан Менеджмент, Экономика және Болжамдау Институтының Қамқоршылар Кеңесі туралы" Қазақстан Республикасы Президентінің 1996 жылғы 16 маусымдағы N 3041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1996 ж., N 28, 238-құжат) бекітілген Қазақстан Республикасының Президенті жанындағы Қазақстан Менеджмент, Экономика және Болжамдау Институтының (ҚМЭБИ) Қамқоршылар Кеңесінің құрамына мыналар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Бектұрғанов         - Қазақстан Республикасының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Нұралы Сұлтанұлы      ғылым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Бернард Демулен     - "Филипп Моррис Қазақстан" компаниясының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Дэннис Фэи          - "Шевронмұнайгаз Инк" компаниясының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Кьюн Су Ким         - "Буран Бойлер" компаниясының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 Крич            - ТМД-дағы "Кока-кола" компаниясының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 директоры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Президентінің жанындағы ҚМЭБИ Қамқоршылар Кеңесінің құрамынан Қ.Е.Көшербаев, Джеймс Скотт, Фил Мик, Дамманн Хеублайн, Хьюн Мо Ким шығарылсын.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