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45ac" w14:textId="6464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2003 жылғы 22 желтоқсандағы N 433 өкiмiне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6 мамырдағы N 467 өкімі. Күші жойылды - Қазақстан Республикасы Президентінің 2011 жылғы 26 шілдедегі № 128 Жарлығымен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Президентінің 2011.07.26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Президентiнiң 2003 жылғы 22 желтоқсандағы "Қазақстанда Ресей жылын өткiзу туралы" N 433 </w:t>
      </w:r>
      <w:r>
        <w:rPr>
          <w:rFonts w:ascii="Times New Roman"/>
          <w:b w:val="false"/>
          <w:i w:val="false"/>
          <w:color w:val="000000"/>
          <w:sz w:val="28"/>
        </w:rPr>
        <w:t>өкiмiне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2003 ж., N 50, 571-құжат)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өкiммен құрылған 2004 жылы Қазақстанда Ресей жылын өткiзу жөнiндегi Қазақстан Республикасының ұйымдастыру комитетiнiң құрамына: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Тасмағамбетов Иманғали       - Қазақстан Республикасы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Нұрғалиұлы                     Әкiмшiлiгiнiң Басшысы, төраға,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Мыңбаев Сауат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Мұхамбетбайұлы                 Министрiнiң орынбасары,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орынбасары,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Әбдiманапов Сәрсенғали       - Л.Н.Гумилев атындағы Еуразия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Әбдiғалиұлы                    ұлттық университетiнiң ректоры,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Мансұров Тайыр               - Солтүстiк Қазақстан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Аймұхаметұлы                   әкiмi,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Шөкеев Өмiрзақ               - Астана қаласының әкiмi;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жол: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"Қалетаев Дархан             - Қазақстан Республикасы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Аманұлы                        Әкiмшiлiгi Iшкi саясат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меңгерушiсi"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"Қалетаев Дархан             - Қазақстан Республикасы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Аманұлы                        Әкiмшiлiгi Iшкi саясат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Әлеуметтiк-саяси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меңгерушiсi, төрағаның орынбасары";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жоғарыда аталған ұйымдастыру комитетiнiң құрамынан H.Әбiқаев, Е.Ә.Өтембаев, М.М.Тәжин, Т.М.Досмұханбетов, М.Ж.Жолдасбеков, А.В.Смирнов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