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a78c8" w14:textId="8fa78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Президентінiң 1999 жылғы 4 наурыздағы N 16 өкiмiне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2005 жылғы 2 наурыздағы N 527 Жарлығы. Күші жойылды - ҚР Президентінің 2006.02.01. N 56 жарлығымен.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Президентiнiң "Қазақстан Республикасы Президентінің жанындағы Отбасы және әйелдер істері жөніндегі ұлттық комиссияның дербес құрамын бекiту туралы" 1999 жылғы 4 наурыздағы N 16 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өкiмiмен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2002 ж., N 6, 45-құжат) бекiтiлген Қазақстан Республикасы Президентiнiң жанындағы Отбасы және әйелдер iстерi жөнiндегі ұлттық комиссияның дербес құрамы осы өкiмге қосымшаға сәйкес жаңа редакцияда жазылсын.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Президентiнiң 2005 жылғы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наурыздағы N 527 өкiмiне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Президентiнің 1999 жылғы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наурыздағы N 16 өкiмiмен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 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Қазақстан Республикасы Президентiнің жанындағы </w:t>
      </w:r>
      <w:r>
        <w:br/>
      </w:r>
      <w:r>
        <w:rPr>
          <w:rFonts w:ascii="Times New Roman"/>
          <w:b/>
          <w:i w:val="false"/>
          <w:color w:val="000000"/>
        </w:rPr>
        <w:t xml:space="preserve">
Отбасы және әйелдер iстерi жөнiндегi ұлттық комиссияның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ДЕРБЕС ҚҰРАМЫ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Самақова                  - Қазақстан Республикасының Қоршаған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Айткүл Байғазықызы          ортаны қорғау министрi, Отбасы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әйелдер iстерi жөнiндегi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комиссияның төрайымы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Андаржанова               - "Полимерқұбырлар" ЖШС директоры,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Мария Ивановна              Алматы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Асанғазы                  - Астана қаласы Сарыарқа ауданы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Оразкүл Асанғазықызы        әкiмiнiң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Әбдiлдина                 - "Xaбap" агенттiгі" АҚ бас директоры,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Жанар Сәкенқызы             Алматы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Әубанова                  - жеке перзентхананың бас дәрiгерi,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Гүлфаз Кенжетайқызы         Павлодар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Бурлаченко                - Оңтүстiк Қазақстан облысы әкiмiнің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Светлана Николаевна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Васильева                 - Алматы қаласы әкiмдiгінің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Лариса Александровна        және бюджеттiк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департаментiнің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Жалмағанбетова            - Қазақстан Республикасы Парламентi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Светлана Жақияқызы          Санатының депутаты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Жақыпова                  - Байтұрсынов атындағы Қостанай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Тамара Сәлімқызы            мемлекеттiк университетінiң кафедра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меңгерушісi, Қостанай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Ысқақова 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Саида Қуанқызы              Президентiнің жанындағы Отбасы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және әйелдер iстерi жөнiндегі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комиссиясы хатшылығының меңгерушісi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Кәрбозова                 - N 4 емхананың бас дәрiгерi, Жамбыл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Күлшат Жапарханқызы         облысының Тараз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Құрманбаева               - Қазақ гуманитарлық-заң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Шырын Асылханқызы           университетiнiң Семей филиалының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директоры, саясат ғылымының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докторы, Шығыс Қазақстан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Көшекова                  - "Райхан" кешенiнiң директоры,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Раиса Тәжіғалиқызы          Атырау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Махмұдова                 - "Шағын бизнес орталығы"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Шолпан Жұматайқызы          қауымдастығының директоры, физика-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математика ғылымының кандидаты,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Батыс Қазақстан облысының Орал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Мұсақажаева               - Музыка академиясының ректоры,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Айман Қожебекқызы           профессор, Астана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Мұстафина                 - Астана қаласы әкiмiнiң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Сәбила Сапарқызы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Мұхамеджанова             - облыстық бiлiктiлiк арттыру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Әлия Ғафурқызы              ақпараттық технологиялар институтының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директоры, Қызылорда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Мырзахметова              - "Тұмар" корпорациясының президентi,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Зәмзәгүл Естайқызы          "Көкшетау нан зауыты" ЖШС бас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директоры, Ақмола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Назарбаева                - Отбасы және әйелдер iстерi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Сара Алпысқызы              ұлттық комиссияның құрметті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төрайымы, "Бөбек" қорының президентi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Нұқышева                  - Қоғамдық денсаулық сақтау жоғары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Сәуле Ғалымқызы             мектебiнің саясат және денсаулық iсiн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бacқару кафедрасы профессорының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мiндетiн атқарушы, Алматы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Полищук                   - Солтүстiк Қазақстан облысының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Раиса Ивановна              Петропавл қаласындағы бiрiнші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гимназия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Сейiтова                  - облыстық сауда-өнеркәсіптiк палатаның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Несiп Мұсатайқызы           төрайымы, Қарағанды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Сиврюкова                 - Қазақстан үкіметтік емес ұйымдар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Валентина Андреевна         конфедерациясының президенті,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Астана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Солтиева                  - "Егемен Қазақстан" газетi бас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Жұмагүл Қуанышбекқызы       редакторының орынбасары,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журналистер одағының мүшесi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Тарасенко                 - Қазақстан Республикасы Парламентi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Елена Ивановна              Мәжiлiсiнiң депутаты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Төлегенова                - "Қазақстан Халық банкі" 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Әпуажан Төлегенқызы         облыстық филиалының директоры,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Ақтөбе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Хасанова                  - "Ақ бөбек" ашық акционерлiк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Зiбира Мұхсанқызы           қоғамының директоры, Маңғыстау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облысы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