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6bca" w14:textId="ace6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 комиссиясының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6 сәуірдегі N 537 Өкімі. Күші жойылды - Қазақстан Республикасы Президентінің 2018 жылғы 5 мамырдағы № 681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 комиссиясының мынадай құрамы белгіленсін: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министрі, төрағаның орынбасары Қазақстан Республикасының Қаржы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әлеуметтік-экономикалық мәселелерге жетекшілік ететін Қазақстан Республикасы Президентінің Әкімшілігі Басшысының орынбасары немесе Қазақстан Республикасы Президентінің көмекшісі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 Кеңсесінің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Парламентінің Сенаты Қаржы және бюджет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Парламентінің Сенаты Экономикалық даму және кәсіпкерлік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Парламентінің Мәжілісі Қаржы және бюджет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Парламентінің Мәжілісі Экономикалық реформа және өңірлік даму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және Қаржы вице-министрлері.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Президентінің 06.08.2014 </w:t>
      </w:r>
      <w:r>
        <w:rPr>
          <w:rFonts w:ascii="Times New Roman"/>
          <w:b w:val="false"/>
          <w:i w:val="false"/>
          <w:color w:val="000000"/>
          <w:sz w:val="28"/>
        </w:rPr>
        <w:t>№ 888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Қосымшаға сәйкес Қазақстан Республикасы Президентінің кейбір өкімдерінің күші жойылды деп танылсын.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537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күші жойылған өкімдерінің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 комиссиясының құрамы туралы" Қазақстан Республикасы Президентінің 2002 жылғы 7 ақпандағы N 291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6, 43-құжат).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Президентінің 2002 жылғы 7 ақпандағы N 291 өкіміне толықтыру енгізу туралы" Қазақстан Республикасы Президентінің 2002 жылғы 12 шілдедегі N 330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25, 258-құжат).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Президентінің 2002 жылғы 7 ақпандағы N 291 өкіміне өзгеріс енгізу туралы" Қазақстан Республикасы Президентінің 2002 жылғы 14 қарашадағы N 355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 N 40, 406-құжат).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Президентінің 2002 жылғы 7 ақпандағы N 291 өкіміне өзгерістер мен толықтырулар енгізу туралы" Қазақстан Республикасы Президентінің 2003 жылғы 19 маусымдағы N 385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27, 251-құжат).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Президентінің 2002 жылғы 7 ақпандағы N 291 өкіміне өзгерістер мен толықтырулар енгізу туралы" Қазақстан Республикасы Президентінің 2004 жылғы 10 наурыздағы N 448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15, 185-құжат).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Президентінің 2002 жылғы 7 ақпандағы N 291 өкіміне өзгерістер мен толықтырулар енгізу туралы" Қазақстан Республикасы Президентінің 2004 жылғы 11 тамыздағы N 492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32, 434-құжат).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