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397c" w14:textId="8bb3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В.К.Божко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қыркүйектегі N 151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Владимир Карпович Божко Қазақстан Республикасы Ұлттық қауіпсіздік комитеті Төрағасының орынбасары болып тағайындалсын, ол бұрын атқарған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