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e1cc" w14:textId="c5fe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Т.А. Ермегияев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16 қаңтардағы № 153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Талғат Амангелдіұлы Ермегияев «Астана ЭКСПО - 2017» Ұлттық компаниясы» акционерлік қоғамының басқарма төрағасы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