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7ed9" w14:textId="de87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Әлеуметтік-экономикалық реформаларды талдау және мониторингтеу орталығын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4 ақпандағы № 89 өкімі.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Реформалардың, стратегиялық және бағдарламалық құжаттардың іске асырылу барысын бақылау тетігін күшейту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жанында Әлеуметтік-экономикалық реформаларды талдау және мониторингтеу орталығы (бұдан әрі - Орталық)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Орталық құрамы осы өкімге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Орталық туралы ереже осы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Президентінің Әкімшілігіне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Әлеуметтік-экономикалық реформаларды талдау және мониторингтеу орталығының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– ҚР Президентінің 17.11.2020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Тимур Мұратұлы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Президенті Әкімшілігі Басшысының орынбасары,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Құлсейітов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 Жеңісұлы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Әкімшілігі Стратегиялық жоспарлау бөлімінің меңгерушісі, хатшы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Талғатұлы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Тұңғыш Президенті - Елбасының көмекшісі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Леонидовна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қаржыгерлер қауымдастығы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Әнуар Болатұлы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“Астана” халықаралық ғылыми кешені Бәсекеге қабілеттілік орталығының басшысы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Жәмішев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Бидахметұлы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“First Heartland Jysan Bank” АҚ директорлар кеңесінің мүшесі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 Әлиұлы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“РАКУРС” экономикалық талдау орталығының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Құлекеев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Жақсыбек Әбдірахметұлы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мұнай-газ институтының бас директорының кеңесшісі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Айдархан Маратұлы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және Қазақстан тәуелсіз директорлар қауымдастығының мүшесі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Исабекұлы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“Атамекен” Қазақстан Республикасы Ұлттық кәсіпкерлер палатасының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 Сәкенұлы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“Талап” қолданбалы зерттеулер орталығының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Төлеутай Сатайұлы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“Ұлттық аграрлық ғылыми-білім беру орталығы” КеАҚ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Дәрмен Қанатұлы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Dasco Consulting Group басқарушы серіктесі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Төлеуов Олжас Аязбиұлы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Банкі Төрағасының кеңесшісі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Әнуар Даниярұлы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“Tengri Partners Investment Banking (Kazakhstan)” АҚ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Кұдайбергенов Олжас Әбдумәлікұлы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"Center for strategic initiatives" (Стратегиялық бастамалар орталығы) консалтингтік компаниясының аға серіктесі (келісім бойынша)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құрамына лауазымы бойынша сарапшылық-талдау тобының жетекшісі кіреді.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Әлеуметтік-экономикалық реформаларды талдау және мониторингтеу орталығы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Әлеуметтік-экономикалық реформаларды талдау және мониторингтеу орталығы (бұдан әрі - Орталық) әлеуметтік-экономикалық саланың даму процестерін мониторингтеу, институционалдық реформаларды жүргізу, сондай-ақ оларды тиімді іске асыру бойынша нақты ұсынымдар тұжырымдау үшін құрылған Қазақстан Республикасы Президентінің жанындағы консультативтік-кеңесші орган болып табылады.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заңдарына, Қазақстан Республикасы Президентінің актілері мен тапсырмаларына, сондай-ақ осы Ережеге сәйкес жүзеге асырады.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Орталықтың қызметін ұйымдастыру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Орталық: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стратегиялық құжаттар мен Қазақстан Республикасы Президентінің жекелеген тапсырмалары шеңберінде салалық және институционалдық реформалар барысын бағалау мен мониторингтеуді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әлеуметтік-экономикалық салада, өңірлік саясатта, сондай-ақ ел дамуындағы өзге де маңызды бағыттары бойынша жүйелі проблемалар мен тәуекелдерді анықтайды;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реформаларды, салалық және өңірлік мемлекеттік саясатты іске асырудың тиімділігін, мемлекеттік органдар мен квазимемлекеттік сектор жұмысының сапасын арттыруға бағытталған ұсынымдарды тұжырымдайды.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Орталық төрағасы: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Орталықтың қызметіне басшылықты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Президентіне Орталық жұмысының нәтижелері туралы баяндайды;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отырыстарының өткізілетін орны мен уақытын, сондай-ақ күн тәртібін айқындайды.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Орталықтың жұмысы қажеттілігіне қарай отырыстарды өткізу жолымен жүзеге асырылады.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Орталықтың отырысына, оның мүшелерінің жалпы санының жартысынан көп қатысса, отырыстың құқықтық күші болады.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мүшелері оның жұмысына алмастыру құқығынсыз қатысады.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Орталықтың шешімдері сол отырысқа қатысушы Орталық мүшелерінің жалпы санының жай көпшілік дауысымен отырыста қабылданады. Талқыланатын мәселе бойынша дауыстар тең болған жағдайда, төрағалық етушінің дауысы шешуші болып табылады.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Орталықтың шешімдері хаттамамен ресімделеді, оған Орталықтың төрағасы мен хатшысы қол қояды.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Орталықтың: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институционалдық және салалық реформаларды іске асыру барысы, стратегиялық құжаттарды орындау туралы мемлекеттік органдарының бірінші басшыларын тыңдауға;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қарауына реформалардың тиімділігін арттыруға бағытталған, сондай-ақ елдің қарқынды дамуы үшін қажетті шаралар бойынша ұсыныстар мен ұсынымдар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қабылдаған шешімдердің орындалу барысына бақылауды және қызметті үйлестіруді жүзеге асыруға құқылы.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Орталық мүшелері: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 отырыстарының күн тәртібі мен талқыланатын мәселелер тәртібі бойынша ұсыныстар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отырыстарына материалдар және оның шешімдерінің жобаларын дайындауға қатысуға;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қарайтын мәселелерді талқылауға қатысуға;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Ережеде көзделген өзге де құқықтарды жүзеге асыруға құқылы.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Орталықтың қызметін қамтамасыз ету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Орталықтың қызметін қамтамасыз етуді Орталықтың сарапшылық-талдау тобы жүзеге асырады.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Сарапшылық-талдау тобы Орталықтың жанынан құрылады және өз қызметін Қазақстан Республикасы Ұлттық экономика министрлігінің ведомстволық бағынысты ұйымы базасында жүзеге асырады.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Сарапшылық-талдау тобының жетекшісі лауазымы бойынша Орталықтың мүшесі болып табылады.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Сарапшылық-талдау тобы: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әлеуметтік-экономикалық саланың даму процестеріне, институционалдық реформаларды жүргізуге мониторингті ұйымдастырады, сондай-ақ оларды тиімді іске асыру бойынша нақты ұсынымдарды тұжырымдайды;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тәжірибені зерделейді, ұлттық және шетелдік статистикалық деректерді талдайды, мемлекеттік органдар мен өзге де ұйымдардан келіп түсетін материалдарды кейіннен Орталық мүшелерінің қарауына енгізу үшін жинақтап-қорытады;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отырыстарын ұйымдастыруды және өткізуді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Орталық тұжырымдайтын ұсынымдар бойынша қажеттілігіне қарай түсіндіру жұмысын ұйымдастырады.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Сарапшылық-талдау тобы: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органдармен және ұйымдармен белгіленген тәртіпте консультациялар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Орталықтың шешімі бойынша қоғамдық және сарапшылық ұйымдарды, жекелеген сарапшылар мен консультанттарды тарта отырып, қызметтің жекелеген бағыттары бойынша сарапшылық топтарды құруға;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жекелеген жұмыстарды жүзеге асыру үшін белгіленген тәртіппен мамандарды, ғалымдарды, тәуелсіз сарапшылар мен қоғамдастық өкілдерін тартуға құруға құқылы.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Орталық хатшысы: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төрағаның тапсырмаларына сәйкес Орталық отырыстарының күн тәртібінің жобасын қалыптастырады және Орталық отырыстарын дайындау бойынша сарапшылық-талдау тобының қызметін үйлестіреді;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мүшелеріне кезекті отырыстың өткізілетін орны, уақыты және күн тәртібі туралы хабарлайды.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