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5a2b" w14:textId="c6e5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жанындағы Экономикалық консультанттар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1994 жылғы 23 ақпан N 1576. Күшi жойылды - Қазақстан Республикасы Президентiнiң 1996.07.16. N 3067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Президентi жанында Экономикалық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консультанттар кеңесi құрылсын.
     Экономикалық консультанттар кеңесi туралы ереже бекiтiлсiн.
     2. Бейсенбай Iзтiлеуұлы Iзтiлеуов Қазақстан Республикасының
Президентi жанындағы Экономикалық консультанттар кеңесiнiң басшысы
болып тағайындалсын.
     Қазақстан Республикасының 
          Президентi
     Алматы. 1994 жылғы 23 ақпан
             N 1576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