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af93" w14:textId="e93a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23 ақпандағы N 157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4 қаңтар N 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Үкіметінің 1999 жылға арналған заң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жобалары жұмысының жоспары туралы"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23 ақпандағы N 157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P990157_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аталған қаулымен бекітілген Қазақстан Республикасы Үкіметінің 1999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жылға арналған заң жобалары жұмысының жоспарында: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реттік нөмірі 54-1-жол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