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f8cb" w14:textId="3e5f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"Қазпочта" ашық акционерлік қоғамының Директорлар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 ақпан N 155. Күші жойылды - Қазақстан Республикасы Үкіметінің 2001.04.09. N 482 қаулысымен. ~P010482.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Қаржы министрлігінің Мемлекеттік мүлік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жекешелендіру комитеті "Қазақстан Халықтық Жинақ Банкі" ашық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акционерлік қоғамымен келісім бойынша "Қазпочта" ашық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қоғамының Директорлар кеңесін мына құрамда сайлауды қамтамасыз етсін: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Абдулина Нәйлә  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Құрманбекқызы                     Банк Басқармасы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орынбасары (келісім бойынша)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Өтепов Эдуард                   - 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Карлұлы                           министрлігінің Мемлекеттік мүлік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және жекешелендіру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төрағасының бірінші орынбасары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Котенко Наталья           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Леонидовна                        Министрінің Кеңсесі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бөлімінің меңгерушісі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Баймұратов                      - "Қазақстан Халықтық Банкі" ашық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Оразгелдіұлы                акционерлік қоғамының басқарма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Дәмитов                         - "Халық инвест" жабық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Нұрдин Базарұлы                   қоғамы басқармасының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Нәлібаев                        - Қазақстан Республикасы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Әбдіқалық Зәкірұлы                коммуникациялар бірінші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вице-министрі,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Арыстанов                       - "Қазпочта" ашық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Аркен Кеңесбекұлы                 басқармасының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өзгерді - ҚР Үкіметінің 2000.05.04. N 659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P000659_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Құрам өзгерді - ҚР Үкіметінің 2000.09.29. N 1476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P001476_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