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0ae4" w14:textId="9880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"БанкЦентрКредит" ашық акционерлік қоғамы акцияларының мемлекеттік пакетін сатудың нысандары мен әдісін айқындау жөнінде комиссия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15 ақпан N 249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мүлікті жекешелендірудің және басқарудың тиімділігін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арттырудың 1999-2000 жылдарға арналған бағдарламасын бекіту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1999 жылғы 1 маусымдағы N 683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P990683_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ПҮАЖ-ы, 1999 ж., N 25, 234-құжат)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Мына құрамда  "БанкЦентрКредит" ашық акционерлік қоғамы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акцияларыының мемлекеттік пакетін сатудың нысандары мен әдісін айқындау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 комиссия (бұдан әрі - Комиссия) құрылсын: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Есенбаев Мәжит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Төлеубекұлы                        Қаржы министрі,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Раханов Мақсұтбек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Смағұлұлы                          Қаржы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мүлік және жекешелендіру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комитетінің төрағасы,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Аханов Серік    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Ахметжанұлы                        Экономика бірінші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Тәжияқов Бисенғали               - Қазақстан Республикасының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Шамғалиұлы                         Банкі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Кұлынов Үміт                     - Қазақстан Республикасы Бағалы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Жаудатұлы                          қағаздар жөніндегі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комиссиясының мүшесі -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директоры (келісім бойынша)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Әмірин Асқар                     - Қазақстан Республикасы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Кемеңгерұлы                        министрлігінің Заң департаменті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директорының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Комиссия 2000 жылдың 1 наурыызына дейін мерзімде "БанкЦентрКредит"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ашық акционерлік қоғамы акцияларының мемлекеттік пакетін сатудың нысандары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әдісі жөнінде Қазақстан Республикасының Үкіметіне ұсыныс еңгізсін.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