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3363" w14:textId="6dd3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 мемориал тұрғызу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16 ақпан N 256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Астана қаласының 2000 жылғы құрылысы мәселелерін қарауының 2000 жылғы 27 қаңтардағы N 01-9/13 Хаттамасын орындау үшін, Ұлы Отан соғысындағы Жеңістің 55 жылдығы құрметіне мемориал орнату мерзімінің тығыздығын ескере отырып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Бір ғана қаржы көзінен сатып алу тәсілімен Ұлы Отан соғысындағы Жеңістің 55 жылдығы құрметіне мемориал орнату жөніндегі жұмыстарды мемлекеттік сатып алуды жүзеге асыру туралы Астана қаласы әкімінің ұсынысына келісім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Астана қаласының әкімі осы қаулының 1-тармағында көрсетілген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сатып алуды жүзеге асыруды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сатып алу жөніндегі агенттігімен келіссін.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