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3da1f" w14:textId="2f3da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Семей аймағының әлеуметтік-экономикалық жағдайын нығайту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18 ақпан N 266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Шығыс Қазақстан облысы Семей қаласының әлеуметтік-экономикалық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жағдайын нығайту мақсатында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Қоса беріліп отырған Шығыс Қазақстан облысы Семей аймағының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әлеуметтік-экономикалық жағдайын нығайту жоспары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Осы қаулының орындалуын бақылау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Премьер-Министрінің орынбасары Д.К. Ахметовке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2000 жылғы 18 ақпандағы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N 266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бекітілген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Шығыс Қазақстан облысы Семей аймағының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әлеуметтік-экономикалық жағдайын нығайту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NN !     Қойылатын мәселелер       !  Аяқтау  !    Орындаушы    ! Орындалу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р/с!                               !  нысаны  !                 !  мерзімі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!              2                !     3    !        4        !     5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Импортты алмастырудың респуб.   Сараптама.  Энергетика, ин.      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ликалық бағдарламасы шеңберінде лық қоры.   дустрия және        жылдың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Семей қаласының мына кәсіпорын. тынды       сауда министрлі.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дарының өндірістерді перспекти.             гі, қала әкімі      тоқсаны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валық дамыту, қолда бар өндірі.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стік қуаттарды іске қосу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өзіндік айналымдық қаражатты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толықтыру жөніндегі бизнес-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жоспарларын қарау: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- "Қазақкабель" ЖШС 2,5 млн.                "Қазақкабель"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АҚШ доллары сомасына;                       ЖШС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бойынша);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- "Мирас" фирмасы" ЖШС (тегін               "Мирас" фирмасы"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өндірісі) 1,0 млн. АҚШ доллары              ЖШС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сомасына;                                  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- "Семей былғары-мех комбинаты"             "Семей былғары-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КМК 1,0 млн. АҚШ доллары                    мех комбинаты"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сомасына;                                   КМК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- "Семей ет-консерві комбинаты"             "Семей ет-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ЖШС 1,0 млн. АҚШ доллары                    консерві комби.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сомасына                                    наты" ЖШС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(келісім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 "Бронетанк жөндеу зауыты" РМК   Үкіметтің   Қорғаныс министр.     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қаржылық сауықтыру жөнінде      қаулысы     лігі, Қаржы мини.    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Қазақстан Республикасы Үкіметі              стрлігі, "Броне.      ақпан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қаулысының жобасын енгізу                   танк жөндеу зауыты"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РМК (келісім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 "Бронетанк жөндеу зауыты" РМК   Қорғаныс    Қорғаныс министр.    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қуаттарының 2000 жылға және     министрлі.  лігі, "Бронетанк    жылдың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болашаққа арналған жүктеме      гі мен ша.  жөндеу зауыты"        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көлемдерін қарау                руашылық    РМК (келісім       тоқсаны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субъекті.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лері ара.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сындағы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шарт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 Мына ұлттық акционерлік         Ынтымақтас. Энергетика, инду.     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компаниялардың (ҰАК) қажет.     тық туралы  стрия және сауда     жылдың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тіліктері үшін "Қазақкабель"    шарт        министрлігі, Кө.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ЖШС кабель өткізгіш өніміне                 лік және коммуни.   тоқсаны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тапсырыстарды орналастыру                   кациялар министр.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жөніндегі мәселелерді                       лігі, "Қазақка.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пысықтау:                                   бель" ЖШС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"Қазақтелеком"                              бойынша), "Қазақ.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"Қазақойл"                                  телеком" ҰАК;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"ҚазТрансОйл"                               "Қазақойл" ҰАК;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"Қазақстан темір жолы" РМК                  "ҚазТрансОйл" ҰАК;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"Қазмырыш" АҚ                               "Қазақстан темір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"Қазақмыс" корпорациясы                     жолы" РМК;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"Қазмырыш" 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"Қазақмыс" корпо.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рациясы (келісім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 Мемлекеттік кәсіпорындарда,     Үкіметке    Энергетика, инду.     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атап айтқанда, "Семей был.      ұсыныс      стрия және сауда     жылдың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ғары-мех комбинаты" КМК                     министрлігі, Мем.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заттық мүлікке тапсырыс                     лекеттік кіріс ми.  тоқсаны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орналастыру жөніндегі мә.                   нистрлігі, Мемле.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селелерді мына мемлекеттік                  кеттік сатып алу.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өнім тұтынушылармен пысық.                  лар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тау:                                        агенттік, Семей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қаласының әкімі,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"Семей былғары-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мех" КМК (келісім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Қорғаныс министрлігі                        Қорғаныс министр.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Ішкі істер министрлігі                      лігі,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ҰҚК Шекара әскерлері                        Ішкі істер мини.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Кеден комитеті                              стрлігі, ҰҚК Ше.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кара әскерлері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Кеден комитеті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  Медетші Банкінің "Семей       Ведомство.    Энергетика, инду.     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машина жасау зауыты"          аралық ко.    стрия және сауда     жылдың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ААҚ-мен проценттерін және      миссияға      министрлігі, Қар.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айыппұл санкцияларын қоса     материалдар   жы министрлігі,     тоқсаны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алғанда 85,0 млн. теңге       әзірлеу жә.   Семей қаласының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сомасындағы несиесін өтеу     не шешімнің   әкімі, "Семей 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мәселесін қарау               жобасы        шина жасау зауыты"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ААҚ (келісім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  "Семей машина жасау зауыты"   Шешімнің      Энергетика, инду.     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ААҚ жұмылдыру резервін        жобасы        стрия және сауда     жылдың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броньнан алу туралы мәселе.                 министрлігі,     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ні қарау                                    Семей қаласының     тоқсаны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әкімі, "Семей 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шина жасау зауыты"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ААҚ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  Қазақстан Республикасы ҰҚК    Үкіметке      Қаржы министрлігі,    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Шекара қызметінің "Мирас"     ұсыныс        ҰҚК Шекара қызметі   жылдың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ЖШС алдындағы 2,5 млн. теңге                (келісім бойынша),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сомасындағы берешегін өтеу                  "Мирас" ЖШС          жарты.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мәселесін қарау                             (келісім бойынша)   жылдығы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  Қазақстан Республикасы ІІМ    Үкіметке      Ішкі істер министр.   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"Мирас" ЖШС алдындағы 4,5     ұсыныс        лігі, "Мирас" ЖШС    жылдың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млн. теңге сомасындағы                      (келісім бойынша)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берешегін өтеу мәселесін                                         жарты.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қарау                                                           жылдығы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 Қазақстан Республикасы ҰҚК    Үкіметке      Қаржы министрлігі,    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Шекара қызметінің "Икар"      ұсыныс        ҰҚК Шекара қызметі   жылдың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ЖАҚ алдындағы 5,3 млн. теңге                (келісім бойынша),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сомасындағы берешегін өтеу                  "Икар" ЖАҚ           жарты.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мәселесін қарау (оның ішінде                (келісім бойынша)   жылдығы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3,8 млн. теңгені - тікелей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қаржыландыру арқылы)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 Өңделмеген бастапқы жүн және  Үкіметтің     Экономика министр.    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былғары шикізатының шетке     қаулысы       лігі, Мемлекеттік    жылдың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шығарылуына кеден баждарын                  кіріс министрлігі,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салу мәселесін қарауға                      Энергетика, инду.   тоқсаны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енгізу                                      стрия және сауда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министрлігі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Ауыл шаруашылығы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 Импортты алмастырудың         Үкіметтің     Энергетика, индус.    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республикалық бағдарламасы    қаулысы       трия және сауда      жылдың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шеңберінде аудио-бейне                      министрлігі, Мем.      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кассеталарын шығаруға                       лекеттік кіріс       жарты.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арналған жинақтаушы                         министрлігі, Эко.   жылдығы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бұйымдарға импорттық кеден                  номика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баждарын алып тастау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мәселесін қарауға енгізу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  Семей қаласының әуежайын      Үкіметтің     Көлік және комму.     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халықаралық әуежайлар         қаулысы       никациялар мини.     жылдың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тізбесіне кіргізудің                        стрлігі, Семей       ақпаны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техникалық және                             қаласының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экономикалық мүмкіндіктерін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зерделеу және ұсыныс енгізу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  "Республикалық деңгейде       Шешімнің      Табиғи ресурстар      2001-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табиғат қорғау объектілерін   жобасы        және қоршаған         2002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салуға және қайта жаңартуға                 ортаны қорғау        жылдар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қатысу" республикалық                      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бағдарламасына (N 57                        Шығыс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бағдарлама) сәйкес бюджет                   облысының әкімі,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қаржысы есебінен Семей                      Семей қаласының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қаласында ағынды суларды                   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биологиялық тазарту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қондырғыларының құрылысын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аяқтау үшін қаржы бөлу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туралы мәселені қарау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 Шығыс Қазақстан облысы        Үкіметке      Көлік және комму.     2001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бойынша "Қазақтелеком" ААҚ    ұсыныс        никациялар мини.     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дамытудың перспективалық                    стрлігі, "Қазақ.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жоспарына 2001 жылы Семей                   телеком" ААҚ,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қаласының телефон                           Шығыс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станцияларының жетілдірілуін                облысының теле.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жүргізуді енгізу                           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дирекциясы, Семей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қаласының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Орынбекова Д.К.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