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f422" w14:textId="98bf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Марганец кен орындарын пайдаланушылардың қызметі туралы</w:t>
      </w:r>
    </w:p>
    <w:p>
      <w:pPr>
        <w:spacing w:after="0"/>
        <w:ind w:left="0"/>
        <w:jc w:val="both"/>
      </w:pPr>
      <w:r>
        <w:rPr>
          <w:rFonts w:ascii="Times New Roman"/>
          <w:b w:val="false"/>
          <w:i w:val="false"/>
          <w:color w:val="000000"/>
          <w:sz w:val="28"/>
        </w:rPr>
        <w:t>Қазақстан Республикасы Үкіметінің қаулысы 2000 жылғы 28 ақпан N 313</w:t>
      </w:r>
    </w:p>
    <w:p>
      <w:pPr>
        <w:spacing w:after="0"/>
        <w:ind w:left="0"/>
        <w:jc w:val="both"/>
      </w:pPr>
      <w:bookmarkStart w:name="z0" w:id="0"/>
      <w:r>
        <w:rPr>
          <w:rFonts w:ascii="Times New Roman"/>
          <w:b w:val="false"/>
          <w:i w:val="false"/>
          <w:color w:val="000000"/>
          <w:sz w:val="28"/>
        </w:rPr>
        <w:t>
      Қазақстан Республикасы Премьер-Министрінің 2000 жылғы 11 қаңтардағы N 4 </w:t>
      </w:r>
      <w:r>
        <w:rPr>
          <w:rFonts w:ascii="Times New Roman"/>
          <w:b w:val="false"/>
          <w:i w:val="false"/>
          <w:color w:val="000000"/>
          <w:sz w:val="28"/>
        </w:rPr>
        <w:t xml:space="preserve">R000004_ </w:t>
      </w:r>
      <w:r>
        <w:rPr>
          <w:rFonts w:ascii="Times New Roman"/>
          <w:b w:val="false"/>
          <w:i w:val="false"/>
          <w:color w:val="000000"/>
          <w:sz w:val="28"/>
        </w:rPr>
        <w:t xml:space="preserve">өкімімен құрылған Қазақстан Республикасы марганец кен орындарын пайдаланушылардың қызметін зерделеу жөніндегі ведомствоаралық жұмыс тобының материалдарын қарап, Қазақстан Республикасының Үкіметі қаулы етеді: </w:t>
      </w:r>
      <w:r>
        <w:br/>
      </w:r>
      <w:r>
        <w:rPr>
          <w:rFonts w:ascii="Times New Roman"/>
          <w:b w:val="false"/>
          <w:i w:val="false"/>
          <w:color w:val="000000"/>
          <w:sz w:val="28"/>
        </w:rPr>
        <w:t xml:space="preserve">
      1. Қоса беріліп отырған тізбеге сәйкес лицензиялық шарттардың бұзылуына байланысты жер пайдалану құқығына бұрын берілген лицензиялар қайтып алынсын. </w:t>
      </w:r>
      <w:r>
        <w:br/>
      </w:r>
      <w:r>
        <w:rPr>
          <w:rFonts w:ascii="Times New Roman"/>
          <w:b w:val="false"/>
          <w:i w:val="false"/>
          <w:color w:val="000000"/>
          <w:sz w:val="28"/>
        </w:rPr>
        <w:t>
      2. "Құзыретті органның 2000 жылы инвестициялық бағдарламалардың ашық конкурсына қоюына жататын Қазақстан Республикасының қатты пайдалы қазбалар мен көмірсутегі шикізаты бойынша жер қойнауы учаскелерінің (блоктарының) тізбесін бекіту туралы" Қазақстан Республикасы Үкіметінің 2000 жылғы 7 ақпандағы N 183 </w:t>
      </w:r>
      <w:r>
        <w:rPr>
          <w:rFonts w:ascii="Times New Roman"/>
          <w:b w:val="false"/>
          <w:i w:val="false"/>
          <w:color w:val="000000"/>
          <w:sz w:val="28"/>
        </w:rPr>
        <w:t xml:space="preserve">P000183_ </w:t>
      </w:r>
      <w:r>
        <w:rPr>
          <w:rFonts w:ascii="Times New Roman"/>
          <w:b w:val="false"/>
          <w:i w:val="false"/>
          <w:color w:val="000000"/>
          <w:sz w:val="28"/>
        </w:rPr>
        <w:t xml:space="preserve">қаулысына мынадай толықтыру енгізілсін: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Құзыретті органның 2000 жылы инвестициялық бағдарламалардың ашық </w:t>
      </w:r>
    </w:p>
    <w:p>
      <w:pPr>
        <w:spacing w:after="0"/>
        <w:ind w:left="0"/>
        <w:jc w:val="both"/>
      </w:pPr>
      <w:r>
        <w:rPr>
          <w:rFonts w:ascii="Times New Roman"/>
          <w:b w:val="false"/>
          <w:i w:val="false"/>
          <w:color w:val="000000"/>
          <w:sz w:val="28"/>
        </w:rPr>
        <w:t xml:space="preserve">конкурсына қоюына жататын Қазақстан Республикасының қатты пайдалы қазбалар </w:t>
      </w:r>
    </w:p>
    <w:p>
      <w:pPr>
        <w:spacing w:after="0"/>
        <w:ind w:left="0"/>
        <w:jc w:val="both"/>
      </w:pPr>
      <w:r>
        <w:rPr>
          <w:rFonts w:ascii="Times New Roman"/>
          <w:b w:val="false"/>
          <w:i w:val="false"/>
          <w:color w:val="000000"/>
          <w:sz w:val="28"/>
        </w:rPr>
        <w:t xml:space="preserve">мен көмірсутегі шикізаты бойынша жер қойнауы учаскелерінің (блоктарының) </w:t>
      </w:r>
    </w:p>
    <w:p>
      <w:pPr>
        <w:spacing w:after="0"/>
        <w:ind w:left="0"/>
        <w:jc w:val="both"/>
      </w:pPr>
      <w:r>
        <w:rPr>
          <w:rFonts w:ascii="Times New Roman"/>
          <w:b w:val="false"/>
          <w:i w:val="false"/>
          <w:color w:val="000000"/>
          <w:sz w:val="28"/>
        </w:rPr>
        <w:t>тізбесінде:</w:t>
      </w:r>
    </w:p>
    <w:p>
      <w:pPr>
        <w:spacing w:after="0"/>
        <w:ind w:left="0"/>
        <w:jc w:val="both"/>
      </w:pPr>
      <w:r>
        <w:rPr>
          <w:rFonts w:ascii="Times New Roman"/>
          <w:b w:val="false"/>
          <w:i w:val="false"/>
          <w:color w:val="000000"/>
          <w:sz w:val="28"/>
        </w:rPr>
        <w:t xml:space="preserve">     "Қатты пайдалы қазбаларды барлау және өндіру" тарауы мынадай </w:t>
      </w:r>
    </w:p>
    <w:p>
      <w:pPr>
        <w:spacing w:after="0"/>
        <w:ind w:left="0"/>
        <w:jc w:val="both"/>
      </w:pPr>
      <w:r>
        <w:rPr>
          <w:rFonts w:ascii="Times New Roman"/>
          <w:b w:val="false"/>
          <w:i w:val="false"/>
          <w:color w:val="000000"/>
          <w:sz w:val="28"/>
        </w:rPr>
        <w:t>мазмұндағы реттік нөмірі 13-19-жолдармен толықтырылсын:</w:t>
      </w:r>
    </w:p>
    <w:p>
      <w:pPr>
        <w:spacing w:after="0"/>
        <w:ind w:left="0"/>
        <w:jc w:val="both"/>
      </w:pPr>
      <w:r>
        <w:rPr>
          <w:rFonts w:ascii="Times New Roman"/>
          <w:b w:val="false"/>
          <w:i w:val="false"/>
          <w:color w:val="000000"/>
          <w:sz w:val="28"/>
        </w:rPr>
        <w:t>     "13. Жомарт кен орны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Батыс Жомарт кен орны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Батыс Қамыс кен орны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Үшқатын-1 кен орны        марганец     Қарағанды</w:t>
      </w:r>
    </w:p>
    <w:p>
      <w:pPr>
        <w:spacing w:after="0"/>
        <w:ind w:left="0"/>
        <w:jc w:val="both"/>
      </w:pPr>
      <w:r>
        <w:rPr>
          <w:rFonts w:ascii="Times New Roman"/>
          <w:b w:val="false"/>
          <w:i w:val="false"/>
          <w:color w:val="000000"/>
          <w:sz w:val="28"/>
        </w:rPr>
        <w:t>                                   темір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Солтүстік Керегетас,</w:t>
      </w:r>
    </w:p>
    <w:p>
      <w:pPr>
        <w:spacing w:after="0"/>
        <w:ind w:left="0"/>
        <w:jc w:val="both"/>
      </w:pPr>
      <w:r>
        <w:rPr>
          <w:rFonts w:ascii="Times New Roman"/>
          <w:b w:val="false"/>
          <w:i w:val="false"/>
          <w:color w:val="000000"/>
          <w:sz w:val="28"/>
        </w:rPr>
        <w:t>         Шоқпартас, Полуденное,</w:t>
      </w:r>
    </w:p>
    <w:p>
      <w:pPr>
        <w:spacing w:after="0"/>
        <w:ind w:left="0"/>
        <w:jc w:val="both"/>
      </w:pPr>
      <w:r>
        <w:rPr>
          <w:rFonts w:ascii="Times New Roman"/>
          <w:b w:val="false"/>
          <w:i w:val="false"/>
          <w:color w:val="000000"/>
          <w:sz w:val="28"/>
        </w:rPr>
        <w:t xml:space="preserve">         Солтүстік-Батыс кен </w:t>
      </w:r>
    </w:p>
    <w:p>
      <w:pPr>
        <w:spacing w:after="0"/>
        <w:ind w:left="0"/>
        <w:jc w:val="both"/>
      </w:pPr>
      <w:r>
        <w:rPr>
          <w:rFonts w:ascii="Times New Roman"/>
          <w:b w:val="false"/>
          <w:i w:val="false"/>
          <w:color w:val="000000"/>
          <w:sz w:val="28"/>
        </w:rPr>
        <w:t>         көріністері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Богач кен орны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Айдаһарлы алаңы           марганец     Қарағанды".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Инвестициялар жөніндегі агенттігі осы </w:t>
      </w:r>
    </w:p>
    <w:p>
      <w:pPr>
        <w:spacing w:after="0"/>
        <w:ind w:left="0"/>
        <w:jc w:val="both"/>
      </w:pPr>
      <w:r>
        <w:rPr>
          <w:rFonts w:ascii="Times New Roman"/>
          <w:b w:val="false"/>
          <w:i w:val="false"/>
          <w:color w:val="000000"/>
          <w:sz w:val="28"/>
        </w:rPr>
        <w:t>қаулыдан туындайтын қажетті шараларды қабылдасын.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ақпандағы</w:t>
      </w:r>
    </w:p>
    <w:p>
      <w:pPr>
        <w:spacing w:after="0"/>
        <w:ind w:left="0"/>
        <w:jc w:val="both"/>
      </w:pPr>
      <w:r>
        <w:rPr>
          <w:rFonts w:ascii="Times New Roman"/>
          <w:b w:val="false"/>
          <w:i w:val="false"/>
          <w:color w:val="000000"/>
          <w:sz w:val="28"/>
        </w:rPr>
        <w:t>                                              N 313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 құқығына арналған қайтып алынатын</w:t>
      </w:r>
    </w:p>
    <w:p>
      <w:pPr>
        <w:spacing w:after="0"/>
        <w:ind w:left="0"/>
        <w:jc w:val="both"/>
      </w:pPr>
      <w:r>
        <w:rPr>
          <w:rFonts w:ascii="Times New Roman"/>
          <w:b w:val="false"/>
          <w:i w:val="false"/>
          <w:color w:val="000000"/>
          <w:sz w:val="28"/>
        </w:rPr>
        <w:t>                  лицензиялардың тізбесі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N  !Лицензия (серия.!Жер    !Лицензияның атауы жер !     Ескерту</w:t>
      </w:r>
    </w:p>
    <w:p>
      <w:pPr>
        <w:spacing w:after="0"/>
        <w:ind w:left="0"/>
        <w:jc w:val="both"/>
      </w:pPr>
      <w:r>
        <w:rPr>
          <w:rFonts w:ascii="Times New Roman"/>
          <w:b w:val="false"/>
          <w:i w:val="false"/>
          <w:color w:val="000000"/>
          <w:sz w:val="28"/>
        </w:rPr>
        <w:t xml:space="preserve"> р/с!сы, нөмірі, бер.!қойнау.!қойнауын пайдалану    !</w:t>
      </w:r>
    </w:p>
    <w:p>
      <w:pPr>
        <w:spacing w:after="0"/>
        <w:ind w:left="0"/>
        <w:jc w:val="both"/>
      </w:pPr>
      <w:r>
        <w:rPr>
          <w:rFonts w:ascii="Times New Roman"/>
          <w:b w:val="false"/>
          <w:i w:val="false"/>
          <w:color w:val="000000"/>
          <w:sz w:val="28"/>
        </w:rPr>
        <w:t>    !ілген күні)     !ын пай.!объектілерінің орна.  !</w:t>
      </w:r>
    </w:p>
    <w:p>
      <w:pPr>
        <w:spacing w:after="0"/>
        <w:ind w:left="0"/>
        <w:jc w:val="both"/>
      </w:pPr>
      <w:r>
        <w:rPr>
          <w:rFonts w:ascii="Times New Roman"/>
          <w:b w:val="false"/>
          <w:i w:val="false"/>
          <w:color w:val="000000"/>
          <w:sz w:val="28"/>
        </w:rPr>
        <w:t>    !                !далану.!ласқан жерлері (лицен.!</w:t>
      </w:r>
    </w:p>
    <w:p>
      <w:pPr>
        <w:spacing w:after="0"/>
        <w:ind w:left="0"/>
        <w:jc w:val="both"/>
      </w:pPr>
      <w:r>
        <w:rPr>
          <w:rFonts w:ascii="Times New Roman"/>
          <w:b w:val="false"/>
          <w:i w:val="false"/>
          <w:color w:val="000000"/>
          <w:sz w:val="28"/>
        </w:rPr>
        <w:t>    !                !шы     !зияны беру сәтіндегі  !</w:t>
      </w:r>
    </w:p>
    <w:p>
      <w:pPr>
        <w:spacing w:after="0"/>
        <w:ind w:left="0"/>
        <w:jc w:val="both"/>
      </w:pPr>
      <w:r>
        <w:rPr>
          <w:rFonts w:ascii="Times New Roman"/>
          <w:b w:val="false"/>
          <w:i w:val="false"/>
          <w:color w:val="000000"/>
          <w:sz w:val="28"/>
        </w:rPr>
        <w:t>    !                !       !жай-күйі)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  10.04.95 ж. МГ   "Элеует"  Қарағанды облысының   Пысықтау жобасы ке.</w:t>
      </w:r>
    </w:p>
    <w:p>
      <w:pPr>
        <w:spacing w:after="0"/>
        <w:ind w:left="0"/>
        <w:jc w:val="both"/>
      </w:pPr>
      <w:r>
        <w:rPr>
          <w:rFonts w:ascii="Times New Roman"/>
          <w:b w:val="false"/>
          <w:i w:val="false"/>
          <w:color w:val="000000"/>
          <w:sz w:val="28"/>
        </w:rPr>
        <w:t>     сериялы N 478    ЖҮАҚ      Жаңарқа ауданындағы   лісілмеген, өндіру</w:t>
      </w:r>
    </w:p>
    <w:p>
      <w:pPr>
        <w:spacing w:after="0"/>
        <w:ind w:left="0"/>
        <w:jc w:val="both"/>
      </w:pPr>
      <w:r>
        <w:rPr>
          <w:rFonts w:ascii="Times New Roman"/>
          <w:b w:val="false"/>
          <w:i w:val="false"/>
          <w:color w:val="000000"/>
          <w:sz w:val="28"/>
        </w:rPr>
        <w:t>                                (бұрынғы Жезқазған    көлемі бойынша ЛКШ</w:t>
      </w:r>
    </w:p>
    <w:p>
      <w:pPr>
        <w:spacing w:after="0"/>
        <w:ind w:left="0"/>
        <w:jc w:val="both"/>
      </w:pPr>
      <w:r>
        <w:rPr>
          <w:rFonts w:ascii="Times New Roman"/>
          <w:b w:val="false"/>
          <w:i w:val="false"/>
          <w:color w:val="000000"/>
          <w:sz w:val="28"/>
        </w:rPr>
        <w:t xml:space="preserve">                                облысы) Батыс Қамыс   орындалған жоқ, 1,5 </w:t>
      </w:r>
    </w:p>
    <w:p>
      <w:pPr>
        <w:spacing w:after="0"/>
        <w:ind w:left="0"/>
        <w:jc w:val="both"/>
      </w:pPr>
      <w:r>
        <w:rPr>
          <w:rFonts w:ascii="Times New Roman"/>
          <w:b w:val="false"/>
          <w:i w:val="false"/>
          <w:color w:val="000000"/>
          <w:sz w:val="28"/>
        </w:rPr>
        <w:t>                                кен орнының темір-    ж. бойы тау-кен</w:t>
      </w:r>
    </w:p>
    <w:p>
      <w:pPr>
        <w:spacing w:after="0"/>
        <w:ind w:left="0"/>
        <w:jc w:val="both"/>
      </w:pPr>
      <w:r>
        <w:rPr>
          <w:rFonts w:ascii="Times New Roman"/>
          <w:b w:val="false"/>
          <w:i w:val="false"/>
          <w:color w:val="000000"/>
          <w:sz w:val="28"/>
        </w:rPr>
        <w:t>                                марганец рудасын      жұмысы жүргізілмей</w:t>
      </w:r>
    </w:p>
    <w:p>
      <w:pPr>
        <w:spacing w:after="0"/>
        <w:ind w:left="0"/>
        <w:jc w:val="both"/>
      </w:pPr>
      <w:r>
        <w:rPr>
          <w:rFonts w:ascii="Times New Roman"/>
          <w:b w:val="false"/>
          <w:i w:val="false"/>
          <w:color w:val="000000"/>
          <w:sz w:val="28"/>
        </w:rPr>
        <w:t>                                барлау және өндіру    отыр.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2.  05.01.96 ж. МГ   "Элеует"  Қарағанды облысының   Ең аз жұмыс бағдар.</w:t>
      </w:r>
    </w:p>
    <w:p>
      <w:pPr>
        <w:spacing w:after="0"/>
        <w:ind w:left="0"/>
        <w:jc w:val="both"/>
      </w:pPr>
      <w:r>
        <w:rPr>
          <w:rFonts w:ascii="Times New Roman"/>
          <w:b w:val="false"/>
          <w:i w:val="false"/>
          <w:color w:val="000000"/>
          <w:sz w:val="28"/>
        </w:rPr>
        <w:t xml:space="preserve">     сериялы N 581    ЖҮАҚ      Жаңарқа ауданындағы   ламасы орындалмай </w:t>
      </w:r>
    </w:p>
    <w:p>
      <w:pPr>
        <w:spacing w:after="0"/>
        <w:ind w:left="0"/>
        <w:jc w:val="both"/>
      </w:pPr>
      <w:r>
        <w:rPr>
          <w:rFonts w:ascii="Times New Roman"/>
          <w:b w:val="false"/>
          <w:i w:val="false"/>
          <w:color w:val="000000"/>
          <w:sz w:val="28"/>
        </w:rPr>
        <w:t>                                (бұрынғы Жезқазған    отыр, ақпаратты сатып</w:t>
      </w:r>
    </w:p>
    <w:p>
      <w:pPr>
        <w:spacing w:after="0"/>
        <w:ind w:left="0"/>
        <w:jc w:val="both"/>
      </w:pPr>
      <w:r>
        <w:rPr>
          <w:rFonts w:ascii="Times New Roman"/>
          <w:b w:val="false"/>
          <w:i w:val="false"/>
          <w:color w:val="000000"/>
          <w:sz w:val="28"/>
        </w:rPr>
        <w:t xml:space="preserve">                                облысы) Үшқатын-1     алу туралы келісім  </w:t>
      </w:r>
    </w:p>
    <w:p>
      <w:pPr>
        <w:spacing w:after="0"/>
        <w:ind w:left="0"/>
        <w:jc w:val="both"/>
      </w:pPr>
      <w:r>
        <w:rPr>
          <w:rFonts w:ascii="Times New Roman"/>
          <w:b w:val="false"/>
          <w:i w:val="false"/>
          <w:color w:val="000000"/>
          <w:sz w:val="28"/>
        </w:rPr>
        <w:t>                                кен орнының темір-    жасалған жоқ, қазақ.</w:t>
      </w:r>
    </w:p>
    <w:p>
      <w:pPr>
        <w:spacing w:after="0"/>
        <w:ind w:left="0"/>
        <w:jc w:val="both"/>
      </w:pPr>
      <w:r>
        <w:rPr>
          <w:rFonts w:ascii="Times New Roman"/>
          <w:b w:val="false"/>
          <w:i w:val="false"/>
          <w:color w:val="000000"/>
          <w:sz w:val="28"/>
        </w:rPr>
        <w:t xml:space="preserve">                                марганец рудасын      стандық мамандарды </w:t>
      </w:r>
    </w:p>
    <w:p>
      <w:pPr>
        <w:spacing w:after="0"/>
        <w:ind w:left="0"/>
        <w:jc w:val="both"/>
      </w:pPr>
      <w:r>
        <w:rPr>
          <w:rFonts w:ascii="Times New Roman"/>
          <w:b w:val="false"/>
          <w:i w:val="false"/>
          <w:color w:val="000000"/>
          <w:sz w:val="28"/>
        </w:rPr>
        <w:t>                                барлау және өндіру    оқыту жөніндегі қаржы</w:t>
      </w:r>
    </w:p>
    <w:p>
      <w:pPr>
        <w:spacing w:after="0"/>
        <w:ind w:left="0"/>
        <w:jc w:val="both"/>
      </w:pPr>
      <w:r>
        <w:rPr>
          <w:rFonts w:ascii="Times New Roman"/>
          <w:b w:val="false"/>
          <w:i w:val="false"/>
          <w:color w:val="000000"/>
          <w:sz w:val="28"/>
        </w:rPr>
        <w:t>                                                      міндеттемелері толық</w:t>
      </w:r>
    </w:p>
    <w:p>
      <w:pPr>
        <w:spacing w:after="0"/>
        <w:ind w:left="0"/>
        <w:jc w:val="both"/>
      </w:pPr>
      <w:r>
        <w:rPr>
          <w:rFonts w:ascii="Times New Roman"/>
          <w:b w:val="false"/>
          <w:i w:val="false"/>
          <w:color w:val="000000"/>
          <w:sz w:val="28"/>
        </w:rPr>
        <w:t>                                                      көлемінде орындалған</w:t>
      </w:r>
    </w:p>
    <w:p>
      <w:pPr>
        <w:spacing w:after="0"/>
        <w:ind w:left="0"/>
        <w:jc w:val="both"/>
      </w:pPr>
      <w:r>
        <w:rPr>
          <w:rFonts w:ascii="Times New Roman"/>
          <w:b w:val="false"/>
          <w:i w:val="false"/>
          <w:color w:val="000000"/>
          <w:sz w:val="28"/>
        </w:rPr>
        <w:t>                                                      жоқ, 1999 жылы тау-</w:t>
      </w:r>
    </w:p>
    <w:p>
      <w:pPr>
        <w:spacing w:after="0"/>
        <w:ind w:left="0"/>
        <w:jc w:val="both"/>
      </w:pPr>
      <w:r>
        <w:rPr>
          <w:rFonts w:ascii="Times New Roman"/>
          <w:b w:val="false"/>
          <w:i w:val="false"/>
          <w:color w:val="000000"/>
          <w:sz w:val="28"/>
        </w:rPr>
        <w:t xml:space="preserve">                                                      кен жұмыстары </w:t>
      </w:r>
    </w:p>
    <w:p>
      <w:pPr>
        <w:spacing w:after="0"/>
        <w:ind w:left="0"/>
        <w:jc w:val="both"/>
      </w:pPr>
      <w:r>
        <w:rPr>
          <w:rFonts w:ascii="Times New Roman"/>
          <w:b w:val="false"/>
          <w:i w:val="false"/>
          <w:color w:val="000000"/>
          <w:sz w:val="28"/>
        </w:rPr>
        <w:t>                                                      жүргізілген жоқ.</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3.  26.05.97 ж. МГ   "Айрон-   Қарағанды облысының   Қазақстандық маман.</w:t>
      </w:r>
    </w:p>
    <w:p>
      <w:pPr>
        <w:spacing w:after="0"/>
        <w:ind w:left="0"/>
        <w:jc w:val="both"/>
      </w:pPr>
      <w:r>
        <w:rPr>
          <w:rFonts w:ascii="Times New Roman"/>
          <w:b w:val="false"/>
          <w:i w:val="false"/>
          <w:color w:val="000000"/>
          <w:sz w:val="28"/>
        </w:rPr>
        <w:t>     сериялы N 906    Недра"    Жаңарқа ауданындағы   дарды оқыту жөнінде.</w:t>
      </w:r>
    </w:p>
    <w:p>
      <w:pPr>
        <w:spacing w:after="0"/>
        <w:ind w:left="0"/>
        <w:jc w:val="both"/>
      </w:pPr>
      <w:r>
        <w:rPr>
          <w:rFonts w:ascii="Times New Roman"/>
          <w:b w:val="false"/>
          <w:i w:val="false"/>
          <w:color w:val="000000"/>
          <w:sz w:val="28"/>
        </w:rPr>
        <w:t>                      АҚ        (бұрынғы Жезқазған    гі қаржы міндеттеме.</w:t>
      </w:r>
    </w:p>
    <w:p>
      <w:pPr>
        <w:spacing w:after="0"/>
        <w:ind w:left="0"/>
        <w:jc w:val="both"/>
      </w:pPr>
      <w:r>
        <w:rPr>
          <w:rFonts w:ascii="Times New Roman"/>
          <w:b w:val="false"/>
          <w:i w:val="false"/>
          <w:color w:val="000000"/>
          <w:sz w:val="28"/>
        </w:rPr>
        <w:t>                                облысы) Батыс         лері толық көлемінде</w:t>
      </w:r>
    </w:p>
    <w:p>
      <w:pPr>
        <w:spacing w:after="0"/>
        <w:ind w:left="0"/>
        <w:jc w:val="both"/>
      </w:pPr>
      <w:r>
        <w:rPr>
          <w:rFonts w:ascii="Times New Roman"/>
          <w:b w:val="false"/>
          <w:i w:val="false"/>
          <w:color w:val="000000"/>
          <w:sz w:val="28"/>
        </w:rPr>
        <w:t>                                Жомарт кен орнының    орындалған жоқ.</w:t>
      </w:r>
    </w:p>
    <w:p>
      <w:pPr>
        <w:spacing w:after="0"/>
        <w:ind w:left="0"/>
        <w:jc w:val="both"/>
      </w:pPr>
      <w:r>
        <w:rPr>
          <w:rFonts w:ascii="Times New Roman"/>
          <w:b w:val="false"/>
          <w:i w:val="false"/>
          <w:color w:val="000000"/>
          <w:sz w:val="28"/>
        </w:rPr>
        <w:t>                                темір-марганец        Лицензияда көзделген</w:t>
      </w:r>
    </w:p>
    <w:p>
      <w:pPr>
        <w:spacing w:after="0"/>
        <w:ind w:left="0"/>
        <w:jc w:val="both"/>
      </w:pPr>
      <w:r>
        <w:rPr>
          <w:rFonts w:ascii="Times New Roman"/>
          <w:b w:val="false"/>
          <w:i w:val="false"/>
          <w:color w:val="000000"/>
          <w:sz w:val="28"/>
        </w:rPr>
        <w:t>                                рудасын барлау және   геологиялық барлау</w:t>
      </w:r>
    </w:p>
    <w:p>
      <w:pPr>
        <w:spacing w:after="0"/>
        <w:ind w:left="0"/>
        <w:jc w:val="both"/>
      </w:pPr>
      <w:r>
        <w:rPr>
          <w:rFonts w:ascii="Times New Roman"/>
          <w:b w:val="false"/>
          <w:i w:val="false"/>
          <w:color w:val="000000"/>
          <w:sz w:val="28"/>
        </w:rPr>
        <w:t>                                өндіру                жұмыстарының көлемі</w:t>
      </w:r>
    </w:p>
    <w:p>
      <w:pPr>
        <w:spacing w:after="0"/>
        <w:ind w:left="0"/>
        <w:jc w:val="both"/>
      </w:pPr>
      <w:r>
        <w:rPr>
          <w:rFonts w:ascii="Times New Roman"/>
          <w:b w:val="false"/>
          <w:i w:val="false"/>
          <w:color w:val="000000"/>
          <w:sz w:val="28"/>
        </w:rPr>
        <w:t>                                                      және жұмыс бағдарла.</w:t>
      </w:r>
    </w:p>
    <w:p>
      <w:pPr>
        <w:spacing w:after="0"/>
        <w:ind w:left="0"/>
        <w:jc w:val="both"/>
      </w:pPr>
      <w:r>
        <w:rPr>
          <w:rFonts w:ascii="Times New Roman"/>
          <w:b w:val="false"/>
          <w:i w:val="false"/>
          <w:color w:val="000000"/>
          <w:sz w:val="28"/>
        </w:rPr>
        <w:t>                                                      масы орындалмай отыр.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4.  28.09.95 ж. МГ   "Тұлпар"  Қарағанды облысының   ҚРИА-ның геология.  </w:t>
      </w:r>
    </w:p>
    <w:p>
      <w:pPr>
        <w:spacing w:after="0"/>
        <w:ind w:left="0"/>
        <w:jc w:val="both"/>
      </w:pPr>
      <w:r>
        <w:rPr>
          <w:rFonts w:ascii="Times New Roman"/>
          <w:b w:val="false"/>
          <w:i w:val="false"/>
          <w:color w:val="000000"/>
          <w:sz w:val="28"/>
        </w:rPr>
        <w:t>     сериялы N 622    ШЖК       Жаңарқа ауданындағы   лық ақпаратқа төлем</w:t>
      </w:r>
    </w:p>
    <w:p>
      <w:pPr>
        <w:spacing w:after="0"/>
        <w:ind w:left="0"/>
        <w:jc w:val="both"/>
      </w:pPr>
      <w:r>
        <w:rPr>
          <w:rFonts w:ascii="Times New Roman"/>
          <w:b w:val="false"/>
          <w:i w:val="false"/>
          <w:color w:val="000000"/>
          <w:sz w:val="28"/>
        </w:rPr>
        <w:t xml:space="preserve">                                (бұрынғы Жезқазған    жасау жөніндегі    </w:t>
      </w:r>
    </w:p>
    <w:p>
      <w:pPr>
        <w:spacing w:after="0"/>
        <w:ind w:left="0"/>
        <w:jc w:val="both"/>
      </w:pPr>
      <w:r>
        <w:rPr>
          <w:rFonts w:ascii="Times New Roman"/>
          <w:b w:val="false"/>
          <w:i w:val="false"/>
          <w:color w:val="000000"/>
          <w:sz w:val="28"/>
        </w:rPr>
        <w:t>                                облысы) Жомарт        хабарламасы орындал.</w:t>
      </w:r>
    </w:p>
    <w:p>
      <w:pPr>
        <w:spacing w:after="0"/>
        <w:ind w:left="0"/>
        <w:jc w:val="both"/>
      </w:pPr>
      <w:r>
        <w:rPr>
          <w:rFonts w:ascii="Times New Roman"/>
          <w:b w:val="false"/>
          <w:i w:val="false"/>
          <w:color w:val="000000"/>
          <w:sz w:val="28"/>
        </w:rPr>
        <w:t>                                кен орнының темір-    ған жоқ, қазақстан.</w:t>
      </w:r>
    </w:p>
    <w:p>
      <w:pPr>
        <w:spacing w:after="0"/>
        <w:ind w:left="0"/>
        <w:jc w:val="both"/>
      </w:pPr>
      <w:r>
        <w:rPr>
          <w:rFonts w:ascii="Times New Roman"/>
          <w:b w:val="false"/>
          <w:i w:val="false"/>
          <w:color w:val="000000"/>
          <w:sz w:val="28"/>
        </w:rPr>
        <w:t>                                марганец рудасын      дық мамандарды оқыту</w:t>
      </w:r>
    </w:p>
    <w:p>
      <w:pPr>
        <w:spacing w:after="0"/>
        <w:ind w:left="0"/>
        <w:jc w:val="both"/>
      </w:pPr>
      <w:r>
        <w:rPr>
          <w:rFonts w:ascii="Times New Roman"/>
          <w:b w:val="false"/>
          <w:i w:val="false"/>
          <w:color w:val="000000"/>
          <w:sz w:val="28"/>
        </w:rPr>
        <w:t>                                барлау және өндіру    жөніндегі қаржы мін.</w:t>
      </w:r>
    </w:p>
    <w:p>
      <w:pPr>
        <w:spacing w:after="0"/>
        <w:ind w:left="0"/>
        <w:jc w:val="both"/>
      </w:pPr>
      <w:r>
        <w:rPr>
          <w:rFonts w:ascii="Times New Roman"/>
          <w:b w:val="false"/>
          <w:i w:val="false"/>
          <w:color w:val="000000"/>
          <w:sz w:val="28"/>
        </w:rPr>
        <w:t>                                                      деттемелері толық</w:t>
      </w:r>
    </w:p>
    <w:p>
      <w:pPr>
        <w:spacing w:after="0"/>
        <w:ind w:left="0"/>
        <w:jc w:val="both"/>
      </w:pPr>
      <w:r>
        <w:rPr>
          <w:rFonts w:ascii="Times New Roman"/>
          <w:b w:val="false"/>
          <w:i w:val="false"/>
          <w:color w:val="000000"/>
          <w:sz w:val="28"/>
        </w:rPr>
        <w:t>                                                      көлемінде орындалған</w:t>
      </w:r>
    </w:p>
    <w:p>
      <w:pPr>
        <w:spacing w:after="0"/>
        <w:ind w:left="0"/>
        <w:jc w:val="both"/>
      </w:pPr>
      <w:r>
        <w:rPr>
          <w:rFonts w:ascii="Times New Roman"/>
          <w:b w:val="false"/>
          <w:i w:val="false"/>
          <w:color w:val="000000"/>
          <w:sz w:val="28"/>
        </w:rPr>
        <w:t>                                                      жоқ. Өндірістің</w:t>
      </w:r>
    </w:p>
    <w:p>
      <w:pPr>
        <w:spacing w:after="0"/>
        <w:ind w:left="0"/>
        <w:jc w:val="both"/>
      </w:pPr>
      <w:r>
        <w:rPr>
          <w:rFonts w:ascii="Times New Roman"/>
          <w:b w:val="false"/>
          <w:i w:val="false"/>
          <w:color w:val="000000"/>
          <w:sz w:val="28"/>
        </w:rPr>
        <w:t>                                                      қалдықтарын орналас.</w:t>
      </w:r>
    </w:p>
    <w:p>
      <w:pPr>
        <w:spacing w:after="0"/>
        <w:ind w:left="0"/>
        <w:jc w:val="both"/>
      </w:pPr>
      <w:r>
        <w:rPr>
          <w:rFonts w:ascii="Times New Roman"/>
          <w:b w:val="false"/>
          <w:i w:val="false"/>
          <w:color w:val="000000"/>
          <w:sz w:val="28"/>
        </w:rPr>
        <w:t>                                                      тыру бөлігінде таби.</w:t>
      </w:r>
    </w:p>
    <w:p>
      <w:pPr>
        <w:spacing w:after="0"/>
        <w:ind w:left="0"/>
        <w:jc w:val="both"/>
      </w:pPr>
      <w:r>
        <w:rPr>
          <w:rFonts w:ascii="Times New Roman"/>
          <w:b w:val="false"/>
          <w:i w:val="false"/>
          <w:color w:val="000000"/>
          <w:sz w:val="28"/>
        </w:rPr>
        <w:t xml:space="preserve">                                                      ғат қорғау заңдары </w:t>
      </w:r>
    </w:p>
    <w:p>
      <w:pPr>
        <w:spacing w:after="0"/>
        <w:ind w:left="0"/>
        <w:jc w:val="both"/>
      </w:pPr>
      <w:r>
        <w:rPr>
          <w:rFonts w:ascii="Times New Roman"/>
          <w:b w:val="false"/>
          <w:i w:val="false"/>
          <w:color w:val="000000"/>
          <w:sz w:val="28"/>
        </w:rPr>
        <w:t>                                                      бұзылды, жұмыс бақы.</w:t>
      </w:r>
    </w:p>
    <w:p>
      <w:pPr>
        <w:spacing w:after="0"/>
        <w:ind w:left="0"/>
        <w:jc w:val="both"/>
      </w:pPr>
      <w:r>
        <w:rPr>
          <w:rFonts w:ascii="Times New Roman"/>
          <w:b w:val="false"/>
          <w:i w:val="false"/>
          <w:color w:val="000000"/>
          <w:sz w:val="28"/>
        </w:rPr>
        <w:t>                                                      лаушы органдармен</w:t>
      </w:r>
    </w:p>
    <w:p>
      <w:pPr>
        <w:spacing w:after="0"/>
        <w:ind w:left="0"/>
        <w:jc w:val="both"/>
      </w:pPr>
      <w:r>
        <w:rPr>
          <w:rFonts w:ascii="Times New Roman"/>
          <w:b w:val="false"/>
          <w:i w:val="false"/>
          <w:color w:val="000000"/>
          <w:sz w:val="28"/>
        </w:rPr>
        <w:t>                                                      келісусіз жүргізіліп</w:t>
      </w:r>
    </w:p>
    <w:p>
      <w:pPr>
        <w:spacing w:after="0"/>
        <w:ind w:left="0"/>
        <w:jc w:val="both"/>
      </w:pPr>
      <w:r>
        <w:rPr>
          <w:rFonts w:ascii="Times New Roman"/>
          <w:b w:val="false"/>
          <w:i w:val="false"/>
          <w:color w:val="000000"/>
          <w:sz w:val="28"/>
        </w:rPr>
        <w:t>                                                      отыр.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6.  10.02.97 ж. МГ   "Центр.   Қарағанды облысының   Қызметтің түріне   </w:t>
      </w:r>
    </w:p>
    <w:p>
      <w:pPr>
        <w:spacing w:after="0"/>
        <w:ind w:left="0"/>
        <w:jc w:val="both"/>
      </w:pPr>
      <w:r>
        <w:rPr>
          <w:rFonts w:ascii="Times New Roman"/>
          <w:b w:val="false"/>
          <w:i w:val="false"/>
          <w:color w:val="000000"/>
          <w:sz w:val="28"/>
        </w:rPr>
        <w:t>     сериялы N 1291   геолсь.   Теңіз ауданындағы     арналған лицензия</w:t>
      </w:r>
    </w:p>
    <w:p>
      <w:pPr>
        <w:spacing w:after="0"/>
        <w:ind w:left="0"/>
        <w:jc w:val="both"/>
      </w:pPr>
      <w:r>
        <w:rPr>
          <w:rFonts w:ascii="Times New Roman"/>
          <w:b w:val="false"/>
          <w:i w:val="false"/>
          <w:color w:val="000000"/>
          <w:sz w:val="28"/>
        </w:rPr>
        <w:t xml:space="preserve">                      емка" АҚ  Айдаһарлы алаңында    жоқ, коммерциялық  </w:t>
      </w:r>
    </w:p>
    <w:p>
      <w:pPr>
        <w:spacing w:after="0"/>
        <w:ind w:left="0"/>
        <w:jc w:val="both"/>
      </w:pPr>
      <w:r>
        <w:rPr>
          <w:rFonts w:ascii="Times New Roman"/>
          <w:b w:val="false"/>
          <w:i w:val="false"/>
          <w:color w:val="000000"/>
          <w:sz w:val="28"/>
        </w:rPr>
        <w:t>                                қара металдарды       табу жарияланған жоқ,</w:t>
      </w:r>
    </w:p>
    <w:p>
      <w:pPr>
        <w:spacing w:after="0"/>
        <w:ind w:left="0"/>
        <w:jc w:val="both"/>
      </w:pPr>
      <w:r>
        <w:rPr>
          <w:rFonts w:ascii="Times New Roman"/>
          <w:b w:val="false"/>
          <w:i w:val="false"/>
          <w:color w:val="000000"/>
          <w:sz w:val="28"/>
        </w:rPr>
        <w:t xml:space="preserve">                                барлау                өндіруге келісім </w:t>
      </w:r>
    </w:p>
    <w:p>
      <w:pPr>
        <w:spacing w:after="0"/>
        <w:ind w:left="0"/>
        <w:jc w:val="both"/>
      </w:pPr>
      <w:r>
        <w:rPr>
          <w:rFonts w:ascii="Times New Roman"/>
          <w:b w:val="false"/>
          <w:i w:val="false"/>
          <w:color w:val="000000"/>
          <w:sz w:val="28"/>
        </w:rPr>
        <w:t>                                                      шарт жасалған жоқ</w:t>
      </w:r>
    </w:p>
    <w:p>
      <w:pPr>
        <w:spacing w:after="0"/>
        <w:ind w:left="0"/>
        <w:jc w:val="both"/>
      </w:pPr>
      <w:r>
        <w:rPr>
          <w:rFonts w:ascii="Times New Roman"/>
          <w:b w:val="false"/>
          <w:i w:val="false"/>
          <w:color w:val="000000"/>
          <w:sz w:val="28"/>
        </w:rPr>
        <w:t>                                                      қазақстандық маман.</w:t>
      </w:r>
    </w:p>
    <w:p>
      <w:pPr>
        <w:spacing w:after="0"/>
        <w:ind w:left="0"/>
        <w:jc w:val="both"/>
      </w:pPr>
      <w:r>
        <w:rPr>
          <w:rFonts w:ascii="Times New Roman"/>
          <w:b w:val="false"/>
          <w:i w:val="false"/>
          <w:color w:val="000000"/>
          <w:sz w:val="28"/>
        </w:rPr>
        <w:t>                                                      дарды оқыту жөніндегі</w:t>
      </w:r>
    </w:p>
    <w:p>
      <w:pPr>
        <w:spacing w:after="0"/>
        <w:ind w:left="0"/>
        <w:jc w:val="both"/>
      </w:pPr>
      <w:r>
        <w:rPr>
          <w:rFonts w:ascii="Times New Roman"/>
          <w:b w:val="false"/>
          <w:i w:val="false"/>
          <w:color w:val="000000"/>
          <w:sz w:val="28"/>
        </w:rPr>
        <w:t>                                                      шарт орындалмай отыр.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7.  07.09.95 ж. МГ   "Атасу.   Қарағанды облысының   Геологиялық ақпаратты</w:t>
      </w:r>
    </w:p>
    <w:p>
      <w:pPr>
        <w:spacing w:after="0"/>
        <w:ind w:left="0"/>
        <w:jc w:val="both"/>
      </w:pPr>
      <w:r>
        <w:rPr>
          <w:rFonts w:ascii="Times New Roman"/>
          <w:b w:val="false"/>
          <w:i w:val="false"/>
          <w:color w:val="000000"/>
          <w:sz w:val="28"/>
        </w:rPr>
        <w:t>     сериялы N 495    руда"     Жаңарқа ауданындағы   сатып алуға шарттар</w:t>
      </w:r>
    </w:p>
    <w:p>
      <w:pPr>
        <w:spacing w:after="0"/>
        <w:ind w:left="0"/>
        <w:jc w:val="both"/>
      </w:pPr>
      <w:r>
        <w:rPr>
          <w:rFonts w:ascii="Times New Roman"/>
          <w:b w:val="false"/>
          <w:i w:val="false"/>
          <w:color w:val="000000"/>
          <w:sz w:val="28"/>
        </w:rPr>
        <w:t>                      АҚ        (бұрынғы Жезқазған    жасалған жоқ, сатып</w:t>
      </w:r>
    </w:p>
    <w:p>
      <w:pPr>
        <w:spacing w:after="0"/>
        <w:ind w:left="0"/>
        <w:jc w:val="both"/>
      </w:pPr>
      <w:r>
        <w:rPr>
          <w:rFonts w:ascii="Times New Roman"/>
          <w:b w:val="false"/>
          <w:i w:val="false"/>
          <w:color w:val="000000"/>
          <w:sz w:val="28"/>
        </w:rPr>
        <w:t xml:space="preserve">                                облысы) Орта Қытай,   алынған жоқ. Геоло. </w:t>
      </w:r>
    </w:p>
    <w:p>
      <w:pPr>
        <w:spacing w:after="0"/>
        <w:ind w:left="0"/>
        <w:jc w:val="both"/>
      </w:pPr>
      <w:r>
        <w:rPr>
          <w:rFonts w:ascii="Times New Roman"/>
          <w:b w:val="false"/>
          <w:i w:val="false"/>
          <w:color w:val="000000"/>
          <w:sz w:val="28"/>
        </w:rPr>
        <w:t>                                Шоқпартас, Полуден.   гиялық зерделеу жүр.</w:t>
      </w:r>
    </w:p>
    <w:p>
      <w:pPr>
        <w:spacing w:after="0"/>
        <w:ind w:left="0"/>
        <w:jc w:val="both"/>
      </w:pPr>
      <w:r>
        <w:rPr>
          <w:rFonts w:ascii="Times New Roman"/>
          <w:b w:val="false"/>
          <w:i w:val="false"/>
          <w:color w:val="000000"/>
          <w:sz w:val="28"/>
        </w:rPr>
        <w:t>                                ное, Солтүстік-Батыс  гізіліп отырған жоқ,</w:t>
      </w:r>
    </w:p>
    <w:p>
      <w:pPr>
        <w:spacing w:after="0"/>
        <w:ind w:left="0"/>
        <w:jc w:val="both"/>
      </w:pPr>
      <w:r>
        <w:rPr>
          <w:rFonts w:ascii="Times New Roman"/>
          <w:b w:val="false"/>
          <w:i w:val="false"/>
          <w:color w:val="000000"/>
          <w:sz w:val="28"/>
        </w:rPr>
        <w:t>                                Бестөбе, Солтүстік    қазақстандық маман.</w:t>
      </w:r>
    </w:p>
    <w:p>
      <w:pPr>
        <w:spacing w:after="0"/>
        <w:ind w:left="0"/>
        <w:jc w:val="both"/>
      </w:pPr>
      <w:r>
        <w:rPr>
          <w:rFonts w:ascii="Times New Roman"/>
          <w:b w:val="false"/>
          <w:i w:val="false"/>
          <w:color w:val="000000"/>
          <w:sz w:val="28"/>
        </w:rPr>
        <w:t>                                Керегетас кен орын.   дарды оқыту жөнін.</w:t>
      </w:r>
    </w:p>
    <w:p>
      <w:pPr>
        <w:spacing w:after="0"/>
        <w:ind w:left="0"/>
        <w:jc w:val="both"/>
      </w:pPr>
      <w:r>
        <w:rPr>
          <w:rFonts w:ascii="Times New Roman"/>
          <w:b w:val="false"/>
          <w:i w:val="false"/>
          <w:color w:val="000000"/>
          <w:sz w:val="28"/>
        </w:rPr>
        <w:t>                                дарында темір және    жегі лицензиялық</w:t>
      </w:r>
    </w:p>
    <w:p>
      <w:pPr>
        <w:spacing w:after="0"/>
        <w:ind w:left="0"/>
        <w:jc w:val="both"/>
      </w:pPr>
      <w:r>
        <w:rPr>
          <w:rFonts w:ascii="Times New Roman"/>
          <w:b w:val="false"/>
          <w:i w:val="false"/>
          <w:color w:val="000000"/>
          <w:sz w:val="28"/>
        </w:rPr>
        <w:t>                                марганец рудаларын    міндеттемелер орын.</w:t>
      </w:r>
    </w:p>
    <w:p>
      <w:pPr>
        <w:spacing w:after="0"/>
        <w:ind w:left="0"/>
        <w:jc w:val="both"/>
      </w:pPr>
      <w:r>
        <w:rPr>
          <w:rFonts w:ascii="Times New Roman"/>
          <w:b w:val="false"/>
          <w:i w:val="false"/>
          <w:color w:val="000000"/>
          <w:sz w:val="28"/>
        </w:rPr>
        <w:t xml:space="preserve">                                барлау және өндіру    далған жоқ, ГБЖ </w:t>
      </w:r>
    </w:p>
    <w:p>
      <w:pPr>
        <w:spacing w:after="0"/>
        <w:ind w:left="0"/>
        <w:jc w:val="both"/>
      </w:pPr>
      <w:r>
        <w:rPr>
          <w:rFonts w:ascii="Times New Roman"/>
          <w:b w:val="false"/>
          <w:i w:val="false"/>
          <w:color w:val="000000"/>
          <w:sz w:val="28"/>
        </w:rPr>
        <w:t>                                                      жүргізуге арналған</w:t>
      </w:r>
    </w:p>
    <w:p>
      <w:pPr>
        <w:spacing w:after="0"/>
        <w:ind w:left="0"/>
        <w:jc w:val="both"/>
      </w:pPr>
      <w:r>
        <w:rPr>
          <w:rFonts w:ascii="Times New Roman"/>
          <w:b w:val="false"/>
          <w:i w:val="false"/>
          <w:color w:val="000000"/>
          <w:sz w:val="28"/>
        </w:rPr>
        <w:t>                                                      жұмыс бағдарламалары</w:t>
      </w:r>
    </w:p>
    <w:p>
      <w:pPr>
        <w:spacing w:after="0"/>
        <w:ind w:left="0"/>
        <w:jc w:val="both"/>
      </w:pPr>
      <w:r>
        <w:rPr>
          <w:rFonts w:ascii="Times New Roman"/>
          <w:b w:val="false"/>
          <w:i w:val="false"/>
          <w:color w:val="000000"/>
          <w:sz w:val="28"/>
        </w:rPr>
        <w:t>                                                      ұсынылған жоқ, ГБЖ</w:t>
      </w:r>
    </w:p>
    <w:p>
      <w:pPr>
        <w:spacing w:after="0"/>
        <w:ind w:left="0"/>
        <w:jc w:val="both"/>
      </w:pPr>
      <w:r>
        <w:rPr>
          <w:rFonts w:ascii="Times New Roman"/>
          <w:b w:val="false"/>
          <w:i w:val="false"/>
          <w:color w:val="000000"/>
          <w:sz w:val="28"/>
        </w:rPr>
        <w:t>                                                      тоқтата тұру мүмкін.</w:t>
      </w:r>
    </w:p>
    <w:p>
      <w:pPr>
        <w:spacing w:after="0"/>
        <w:ind w:left="0"/>
        <w:jc w:val="both"/>
      </w:pPr>
      <w:r>
        <w:rPr>
          <w:rFonts w:ascii="Times New Roman"/>
          <w:b w:val="false"/>
          <w:i w:val="false"/>
          <w:color w:val="000000"/>
          <w:sz w:val="28"/>
        </w:rPr>
        <w:t>                                                      шілігі және объектіні</w:t>
      </w:r>
    </w:p>
    <w:p>
      <w:pPr>
        <w:spacing w:after="0"/>
        <w:ind w:left="0"/>
        <w:jc w:val="both"/>
      </w:pPr>
      <w:r>
        <w:rPr>
          <w:rFonts w:ascii="Times New Roman"/>
          <w:b w:val="false"/>
          <w:i w:val="false"/>
          <w:color w:val="000000"/>
          <w:sz w:val="28"/>
        </w:rPr>
        <w:t>                                                      консервациялау</w:t>
      </w:r>
    </w:p>
    <w:p>
      <w:pPr>
        <w:spacing w:after="0"/>
        <w:ind w:left="0"/>
        <w:jc w:val="both"/>
      </w:pPr>
      <w:r>
        <w:rPr>
          <w:rFonts w:ascii="Times New Roman"/>
          <w:b w:val="false"/>
          <w:i w:val="false"/>
          <w:color w:val="000000"/>
          <w:sz w:val="28"/>
        </w:rPr>
        <w:t xml:space="preserve">                                                      туралы лицензиялық   </w:t>
      </w:r>
    </w:p>
    <w:p>
      <w:pPr>
        <w:spacing w:after="0"/>
        <w:ind w:left="0"/>
        <w:jc w:val="both"/>
      </w:pPr>
      <w:r>
        <w:rPr>
          <w:rFonts w:ascii="Times New Roman"/>
          <w:b w:val="false"/>
          <w:i w:val="false"/>
          <w:color w:val="000000"/>
          <w:sz w:val="28"/>
        </w:rPr>
        <w:t>                                                      шарттарға өзгерістер</w:t>
      </w:r>
    </w:p>
    <w:p>
      <w:pPr>
        <w:spacing w:after="0"/>
        <w:ind w:left="0"/>
        <w:jc w:val="both"/>
      </w:pPr>
      <w:r>
        <w:rPr>
          <w:rFonts w:ascii="Times New Roman"/>
          <w:b w:val="false"/>
          <w:i w:val="false"/>
          <w:color w:val="000000"/>
          <w:sz w:val="28"/>
        </w:rPr>
        <w:t>                                                      енгізілген жоқ,</w:t>
      </w:r>
    </w:p>
    <w:p>
      <w:pPr>
        <w:spacing w:after="0"/>
        <w:ind w:left="0"/>
        <w:jc w:val="both"/>
      </w:pPr>
      <w:r>
        <w:rPr>
          <w:rFonts w:ascii="Times New Roman"/>
          <w:b w:val="false"/>
          <w:i w:val="false"/>
          <w:color w:val="000000"/>
          <w:sz w:val="28"/>
        </w:rPr>
        <w:t>                                                      қызметтің түрлеріне</w:t>
      </w:r>
    </w:p>
    <w:p>
      <w:pPr>
        <w:spacing w:after="0"/>
        <w:ind w:left="0"/>
        <w:jc w:val="both"/>
      </w:pPr>
      <w:r>
        <w:rPr>
          <w:rFonts w:ascii="Times New Roman"/>
          <w:b w:val="false"/>
          <w:i w:val="false"/>
          <w:color w:val="000000"/>
          <w:sz w:val="28"/>
        </w:rPr>
        <w:t xml:space="preserve">                                                      арналған лицензия </w:t>
      </w:r>
    </w:p>
    <w:p>
      <w:pPr>
        <w:spacing w:after="0"/>
        <w:ind w:left="0"/>
        <w:jc w:val="both"/>
      </w:pPr>
      <w:r>
        <w:rPr>
          <w:rFonts w:ascii="Times New Roman"/>
          <w:b w:val="false"/>
          <w:i w:val="false"/>
          <w:color w:val="000000"/>
          <w:sz w:val="28"/>
        </w:rPr>
        <w:t>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ЕСКЕРТУ. Қосымшадан 5-жол алып тасталды - ҚР Үкіметінің 2001.08.28. </w:t>
      </w:r>
    </w:p>
    <w:p>
      <w:pPr>
        <w:spacing w:after="0"/>
        <w:ind w:left="0"/>
        <w:jc w:val="both"/>
      </w:pPr>
      <w:r>
        <w:rPr>
          <w:rFonts w:ascii="Times New Roman"/>
          <w:b w:val="false"/>
          <w:i w:val="false"/>
          <w:color w:val="000000"/>
          <w:sz w:val="28"/>
        </w:rPr>
        <w:t xml:space="preserve">              N 1113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P011113_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