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2cac" w14:textId="efc2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2000-2002 жылдарға арналған iс-қимыл бағдарламасын iске асыру жөнiндегi iс-шаралардың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7 наурыз N 367. Күші жойылды - ҚР Үкіметінің 2002.04.24. N 470 ~P020470 қаулысымен.</w:t>
      </w:r>
    </w:p>
    <w:p>
      <w:pPr>
        <w:spacing w:after="0"/>
        <w:ind w:left="0"/>
        <w:jc w:val="both"/>
      </w:pPr>
      <w:bookmarkStart w:name="z0" w:id="0"/>
      <w:r>
        <w:rPr>
          <w:rFonts w:ascii="Times New Roman"/>
          <w:b w:val="false"/>
          <w:i w:val="false"/>
          <w:color w:val="000000"/>
          <w:sz w:val="28"/>
        </w:rPr>
        <w:t>
      Қазақстан Республикасы Президентiнiң "Қазақстанның 2030 жылға дейiнгi Даму стратегиясын одан әрi iске асыру жөнiңдегi шаралар туралы" 2000 жылғы 17 ақпандағы N 344 </w:t>
      </w:r>
      <w:r>
        <w:rPr>
          <w:rFonts w:ascii="Times New Roman"/>
          <w:b w:val="false"/>
          <w:i w:val="false"/>
          <w:color w:val="000000"/>
          <w:sz w:val="28"/>
        </w:rPr>
        <w:t xml:space="preserve">U000344_ </w:t>
      </w:r>
      <w:r>
        <w:rPr>
          <w:rFonts w:ascii="Times New Roman"/>
          <w:b w:val="false"/>
          <w:i w:val="false"/>
          <w:color w:val="000000"/>
          <w:sz w:val="28"/>
        </w:rPr>
        <w:t xml:space="preserve">Жарлығын iске асыру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Үкiметiнiң 2000-2002 жылдарға арналған iс-қимыл бағдарламасын iске асыру жөніндегi iс-шаралардың жоспары (бұдан әрi - Жоспар) бекiтiлсiн. </w:t>
      </w:r>
      <w:r>
        <w:br/>
      </w:r>
      <w:r>
        <w:rPr>
          <w:rFonts w:ascii="Times New Roman"/>
          <w:b w:val="false"/>
          <w:i w:val="false"/>
          <w:color w:val="000000"/>
          <w:sz w:val="28"/>
        </w:rPr>
        <w:t xml:space="preserve">
      2. Орталық және жергiлiктi атқарушы органдардың басшылары Жоспарда белгiленген iс-шаралардың iске асырылуын қамтамасыз етсiн және Қазақстан Республикасының Экономика және сауда министрлiгiне: </w:t>
      </w:r>
      <w:r>
        <w:br/>
      </w:r>
      <w:r>
        <w:rPr>
          <w:rFonts w:ascii="Times New Roman"/>
          <w:b w:val="false"/>
          <w:i w:val="false"/>
          <w:color w:val="000000"/>
          <w:sz w:val="28"/>
        </w:rPr>
        <w:t xml:space="preserve">
      1) ай сайын, есептi айдан кейiнгi айдың 3-күнiнен кешiктiрмей Жоспардағы іс-шаралардың орындалуы туралы ақпарат; </w:t>
      </w:r>
      <w:r>
        <w:br/>
      </w:r>
      <w:r>
        <w:rPr>
          <w:rFonts w:ascii="Times New Roman"/>
          <w:b w:val="false"/>
          <w:i w:val="false"/>
          <w:color w:val="000000"/>
          <w:sz w:val="28"/>
        </w:rPr>
        <w:t xml:space="preserve">
      2) тоқсан сайын, есептi тоқсаннан кейiнгi айдың 5-күнiнен кешiктiрмей Қазақстан Республикасы Yкiметiнiң 2000-2002 жылдарға арналған iс-қимыл бағдарламасын iске асырудың барысы туралы талдамалы анықтама ұсынсын. </w:t>
      </w:r>
      <w:r>
        <w:br/>
      </w:r>
      <w:r>
        <w:rPr>
          <w:rFonts w:ascii="Times New Roman"/>
          <w:b w:val="false"/>
          <w:i w:val="false"/>
          <w:color w:val="000000"/>
          <w:sz w:val="28"/>
        </w:rPr>
        <w:t xml:space="preserve">
      ЕСКЕРТУ. 2-тармақтың 1), 2)-тармақшалары жаңа редакцияда - ҚР </w:t>
      </w:r>
      <w:r>
        <w:br/>
      </w:r>
      <w:r>
        <w:rPr>
          <w:rFonts w:ascii="Times New Roman"/>
          <w:b w:val="false"/>
          <w:i w:val="false"/>
          <w:color w:val="000000"/>
          <w:sz w:val="28"/>
        </w:rPr>
        <w:t>
               Үкіметінің 2000.08.17. N 1269 қаулысымен. </w:t>
      </w:r>
      <w:r>
        <w:rPr>
          <w:rFonts w:ascii="Times New Roman"/>
          <w:b w:val="false"/>
          <w:i w:val="false"/>
          <w:color w:val="000000"/>
          <w:sz w:val="28"/>
        </w:rPr>
        <w:t xml:space="preserve">P001269_ </w:t>
      </w:r>
      <w:r>
        <w:br/>
      </w:r>
      <w:r>
        <w:rPr>
          <w:rFonts w:ascii="Times New Roman"/>
          <w:b w:val="false"/>
          <w:i w:val="false"/>
          <w:color w:val="000000"/>
          <w:sz w:val="28"/>
        </w:rPr>
        <w:t xml:space="preserve">
      ЕСКЕРТУ. 2-тармақ жаңа редакцияда - ҚР Үкіметінің 2001.11.28. N 1532 </w:t>
      </w:r>
      <w:r>
        <w:br/>
      </w:r>
      <w:r>
        <w:rPr>
          <w:rFonts w:ascii="Times New Roman"/>
          <w:b w:val="false"/>
          <w:i w:val="false"/>
          <w:color w:val="000000"/>
          <w:sz w:val="28"/>
        </w:rPr>
        <w:t>
               қаулысымен. </w:t>
      </w:r>
      <w:r>
        <w:rPr>
          <w:rFonts w:ascii="Times New Roman"/>
          <w:b w:val="false"/>
          <w:i w:val="false"/>
          <w:color w:val="000000"/>
          <w:sz w:val="28"/>
        </w:rPr>
        <w:t xml:space="preserve">P011532_ </w:t>
      </w:r>
      <w:r>
        <w:br/>
      </w:r>
      <w:r>
        <w:rPr>
          <w:rFonts w:ascii="Times New Roman"/>
          <w:b w:val="false"/>
          <w:i w:val="false"/>
          <w:color w:val="000000"/>
          <w:sz w:val="28"/>
        </w:rPr>
        <w:t xml:space="preserve">
      3. Қазақстан Республикасының Экономика және сауда министрлiгi Қазақстан Республикасының Үкiметiне: </w:t>
      </w:r>
      <w:r>
        <w:br/>
      </w:r>
      <w:r>
        <w:rPr>
          <w:rFonts w:ascii="Times New Roman"/>
          <w:b w:val="false"/>
          <w:i w:val="false"/>
          <w:color w:val="000000"/>
          <w:sz w:val="28"/>
        </w:rPr>
        <w:t xml:space="preserve">
      1) ай сайын, есептi айдан кейiнгi айдың 10-күнiнен кешiктiрмей Жоспардағы іс-шаралардың орындалуы туралы жиынтық ақпарат; </w:t>
      </w:r>
      <w:r>
        <w:br/>
      </w:r>
      <w:r>
        <w:rPr>
          <w:rFonts w:ascii="Times New Roman"/>
          <w:b w:val="false"/>
          <w:i w:val="false"/>
          <w:color w:val="000000"/>
          <w:sz w:val="28"/>
        </w:rPr>
        <w:t xml:space="preserve">
      2) тоқсан сайын, есептi тоқсаннан кейiнгi айдың 15-күнiнен кешiктiрмей Қазақстан Республикасы Үкiметiнiң 2000-2002 жылдарға арналған iс-қимыл бағдарламасын iске асырудың барысы туралы жиынтық талдамалы баяндама ұсынсын. </w:t>
      </w:r>
      <w:r>
        <w:br/>
      </w:r>
      <w:r>
        <w:rPr>
          <w:rFonts w:ascii="Times New Roman"/>
          <w:b w:val="false"/>
          <w:i w:val="false"/>
          <w:color w:val="000000"/>
          <w:sz w:val="28"/>
        </w:rPr>
        <w:t xml:space="preserve">
      ЕСКЕРТУ. 3-тармақтың 1), 2)-тармақшалары жаңа редакцияда - ҚР </w:t>
      </w:r>
      <w:r>
        <w:br/>
      </w:r>
      <w:r>
        <w:rPr>
          <w:rFonts w:ascii="Times New Roman"/>
          <w:b w:val="false"/>
          <w:i w:val="false"/>
          <w:color w:val="000000"/>
          <w:sz w:val="28"/>
        </w:rPr>
        <w:t>
               Үкіметінің 2000.08.17. N 1269 қаулысымен. </w:t>
      </w:r>
      <w:r>
        <w:rPr>
          <w:rFonts w:ascii="Times New Roman"/>
          <w:b w:val="false"/>
          <w:i w:val="false"/>
          <w:color w:val="000000"/>
          <w:sz w:val="28"/>
        </w:rPr>
        <w:t xml:space="preserve">P001269_ </w:t>
      </w:r>
      <w:r>
        <w:br/>
      </w:r>
      <w:r>
        <w:rPr>
          <w:rFonts w:ascii="Times New Roman"/>
          <w:b w:val="false"/>
          <w:i w:val="false"/>
          <w:color w:val="000000"/>
          <w:sz w:val="28"/>
        </w:rPr>
        <w:t xml:space="preserve">
      ЕСКЕРТУ. 3-тармақ жаңа редакцияда - ҚР Үкіметінің 2001.11.28. N 1532 </w:t>
      </w:r>
      <w:r>
        <w:br/>
      </w:r>
      <w:r>
        <w:rPr>
          <w:rFonts w:ascii="Times New Roman"/>
          <w:b w:val="false"/>
          <w:i w:val="false"/>
          <w:color w:val="000000"/>
          <w:sz w:val="28"/>
        </w:rPr>
        <w:t>
               қаулысымен. </w:t>
      </w:r>
      <w:r>
        <w:rPr>
          <w:rFonts w:ascii="Times New Roman"/>
          <w:b w:val="false"/>
          <w:i w:val="false"/>
          <w:color w:val="000000"/>
          <w:sz w:val="28"/>
        </w:rPr>
        <w:t xml:space="preserve">P011532_ </w:t>
      </w:r>
      <w:r>
        <w:br/>
      </w:r>
      <w:r>
        <w:rPr>
          <w:rFonts w:ascii="Times New Roman"/>
          <w:b w:val="false"/>
          <w:i w:val="false"/>
          <w:color w:val="000000"/>
          <w:sz w:val="28"/>
        </w:rPr>
        <w:t xml:space="preserve">
      4. Қазақстан Республикасының Экономика және сауда министрлiгi ай сайын, есептiден кейiнгi айдың 10-күнiнен кешiктiрмей, Қазақстан Республикасының Стратегиялық жоспарлау жөнiндегi агенттігiне Жоспардың iс-шараларының орындалуы туралы жиынтық ақпарат ұсынсын. </w:t>
      </w:r>
      <w:r>
        <w:br/>
      </w:r>
      <w:r>
        <w:rPr>
          <w:rFonts w:ascii="Times New Roman"/>
          <w:b w:val="false"/>
          <w:i w:val="false"/>
          <w:color w:val="000000"/>
          <w:sz w:val="28"/>
        </w:rPr>
        <w:t xml:space="preserve">
      ЕСКЕРТУ. 4-тармақ өзгерді - ҚР Үкіметінің 2001.11.28. N 1532 </w:t>
      </w:r>
      <w:r>
        <w:br/>
      </w:r>
      <w:r>
        <w:rPr>
          <w:rFonts w:ascii="Times New Roman"/>
          <w:b w:val="false"/>
          <w:i w:val="false"/>
          <w:color w:val="000000"/>
          <w:sz w:val="28"/>
        </w:rPr>
        <w:t>
               қаулысымен. </w:t>
      </w:r>
      <w:r>
        <w:rPr>
          <w:rFonts w:ascii="Times New Roman"/>
          <w:b w:val="false"/>
          <w:i w:val="false"/>
          <w:color w:val="000000"/>
          <w:sz w:val="28"/>
        </w:rPr>
        <w:t xml:space="preserve">P011532_ </w:t>
      </w:r>
      <w:r>
        <w:br/>
      </w:r>
      <w:r>
        <w:rPr>
          <w:rFonts w:ascii="Times New Roman"/>
          <w:b w:val="false"/>
          <w:i w:val="false"/>
          <w:color w:val="000000"/>
          <w:sz w:val="28"/>
        </w:rPr>
        <w:t xml:space="preserve">
      5. Жауапты орындаушылар болып табылатын орталық және жергiлiктi атқарушы органдар Жоспарға өзгерiстер мен толықтырулар туралы Қазақстан Республикасының Экономика және сауда министрлiгiне жыл сайын, 5 маусымға ұсыныс енгiзе алады; </w:t>
      </w:r>
      <w:r>
        <w:br/>
      </w:r>
      <w:r>
        <w:rPr>
          <w:rFonts w:ascii="Times New Roman"/>
          <w:b w:val="false"/>
          <w:i w:val="false"/>
          <w:color w:val="000000"/>
          <w:sz w:val="28"/>
        </w:rPr>
        <w:t xml:space="preserve">
      Қазақстан Республикасының Экономика және сауда министрлiгi Қазақстан Республикасының Стратегиялық жоспарлау жөнiндегi агенттiгiмен келiсiм бойынша Жоспарға өзгерiстер мен толықтырулар енгiзу туралы тиiстi шешiмдердiң жобаларын жыл сайын 30 маусымға Қазақстан Республикасының Үкiметiне енгiзедi деп белгiленсiн.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5-тармақ өзгерді - ҚР Үкіметінің 2001.11.28. N 1532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P011532_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w:t>
      </w:r>
    </w:p>
    <w:p>
      <w:pPr>
        <w:spacing w:after="0"/>
        <w:ind w:left="0"/>
        <w:jc w:val="both"/>
      </w:pPr>
      <w:r>
        <w:rPr>
          <w:rFonts w:ascii="Times New Roman"/>
          <w:b w:val="false"/>
          <w:i w:val="false"/>
          <w:color w:val="000000"/>
          <w:sz w:val="28"/>
        </w:rPr>
        <w:t xml:space="preserve">Экономика және сауда министрлiгiне жүктелсiн.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6-тармақ өзгерді - ҚР Үкіметінің 2001.11.28. N 1532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P011532_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Үкiметiнiң 1999 жылдың екiншi жарты </w:t>
      </w:r>
    </w:p>
    <w:p>
      <w:pPr>
        <w:spacing w:after="0"/>
        <w:ind w:left="0"/>
        <w:jc w:val="both"/>
      </w:pPr>
      <w:r>
        <w:rPr>
          <w:rFonts w:ascii="Times New Roman"/>
          <w:b w:val="false"/>
          <w:i w:val="false"/>
          <w:color w:val="000000"/>
          <w:sz w:val="28"/>
        </w:rPr>
        <w:t xml:space="preserve">жылдығына және 2000 жылға арналған iс-қимыл бағдарламасын iске асыру </w:t>
      </w:r>
    </w:p>
    <w:p>
      <w:pPr>
        <w:spacing w:after="0"/>
        <w:ind w:left="0"/>
        <w:jc w:val="both"/>
      </w:pPr>
      <w:r>
        <w:rPr>
          <w:rFonts w:ascii="Times New Roman"/>
          <w:b w:val="false"/>
          <w:i w:val="false"/>
          <w:color w:val="000000"/>
          <w:sz w:val="28"/>
        </w:rPr>
        <w:t xml:space="preserve">жөнiндегi iс-шаралар жоспары туралы" Қазақстан Республикасы Yкiметiнiң </w:t>
      </w:r>
    </w:p>
    <w:p>
      <w:pPr>
        <w:spacing w:after="0"/>
        <w:ind w:left="0"/>
        <w:jc w:val="both"/>
      </w:pPr>
      <w:r>
        <w:rPr>
          <w:rFonts w:ascii="Times New Roman"/>
          <w:b w:val="false"/>
          <w:i w:val="false"/>
          <w:color w:val="000000"/>
          <w:sz w:val="28"/>
        </w:rPr>
        <w:t xml:space="preserve">1999 жылғы 6 тамыздағы N 1108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P991108_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қаулысының күшi жойылды деп </w:t>
      </w:r>
    </w:p>
    <w:p>
      <w:pPr>
        <w:spacing w:after="0"/>
        <w:ind w:left="0"/>
        <w:jc w:val="both"/>
      </w:pPr>
      <w:r>
        <w:rPr>
          <w:rFonts w:ascii="Times New Roman"/>
          <w:b w:val="false"/>
          <w:i w:val="false"/>
          <w:color w:val="000000"/>
          <w:sz w:val="28"/>
        </w:rPr>
        <w:t>танылсын.</w:t>
      </w:r>
    </w:p>
    <w:p>
      <w:pPr>
        <w:spacing w:after="0"/>
        <w:ind w:left="0"/>
        <w:jc w:val="both"/>
      </w:pPr>
      <w:r>
        <w:rPr>
          <w:rFonts w:ascii="Times New Roman"/>
          <w:b w:val="false"/>
          <w:i w:val="false"/>
          <w:color w:val="000000"/>
          <w:sz w:val="28"/>
        </w:rPr>
        <w:t>     8.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7 наурыздағы</w:t>
      </w:r>
    </w:p>
    <w:p>
      <w:pPr>
        <w:spacing w:after="0"/>
        <w:ind w:left="0"/>
        <w:jc w:val="both"/>
      </w:pPr>
      <w:r>
        <w:rPr>
          <w:rFonts w:ascii="Times New Roman"/>
          <w:b w:val="false"/>
          <w:i w:val="false"/>
          <w:color w:val="000000"/>
          <w:sz w:val="28"/>
        </w:rPr>
        <w:t>                                                   N 367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2000-2002 жылдарға арналған</w:t>
      </w:r>
    </w:p>
    <w:p>
      <w:pPr>
        <w:spacing w:after="0"/>
        <w:ind w:left="0"/>
        <w:jc w:val="both"/>
      </w:pPr>
      <w:r>
        <w:rPr>
          <w:rFonts w:ascii="Times New Roman"/>
          <w:b w:val="false"/>
          <w:i w:val="false"/>
          <w:color w:val="000000"/>
          <w:sz w:val="28"/>
        </w:rPr>
        <w:t>     іс-қимыл бағдарламасын жүзеге асыру жөніндегі іс-шаралардың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Жоспар өзгерді - ҚР Үкіметінің 2000.06.26. N 944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P000944_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2000.07.03. N 1007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P001007_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2000.07.25. N 1103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P001103_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2000.08.17. N 1269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P001269_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2000.09.27. N 1462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P001462_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2001.05.02. N 590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P010590_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2001.05.10. N 614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P010614_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2001.08.27. N 1108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P011108_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өзгерді - ҚР Үкіметінің 2001.10.28. N 1369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P011369_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Жоспар жаңа редакцияда - ҚР Үкіметінің 2001.11.28. N 1532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P011532_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3-Басымдық. Экономикалық өсу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Макроэкономикалық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Негізгі әлеуметтік параметрлердің нашарлауына жол бермей, </w:t>
      </w:r>
    </w:p>
    <w:p>
      <w:pPr>
        <w:spacing w:after="0"/>
        <w:ind w:left="0"/>
        <w:jc w:val="both"/>
      </w:pPr>
      <w:r>
        <w:rPr>
          <w:rFonts w:ascii="Times New Roman"/>
          <w:b w:val="false"/>
          <w:i w:val="false"/>
          <w:color w:val="000000"/>
          <w:sz w:val="28"/>
        </w:rPr>
        <w:t xml:space="preserve">        әлеуметтік-экономикалық процестердің сәйкессіздігін және </w:t>
      </w:r>
    </w:p>
    <w:p>
      <w:pPr>
        <w:spacing w:after="0"/>
        <w:ind w:left="0"/>
        <w:jc w:val="both"/>
      </w:pPr>
      <w:r>
        <w:rPr>
          <w:rFonts w:ascii="Times New Roman"/>
          <w:b w:val="false"/>
          <w:i w:val="false"/>
          <w:color w:val="000000"/>
          <w:sz w:val="28"/>
        </w:rPr>
        <w:t>                       теңгерімсіздігін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Орындалуына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Негізгі макроэкономикалық параметрлерді айқындау және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3.1.1.  Қазақстан Республика.!Қазақстан Республи. !ЭСМ, ҚарМ, Ұл.!Наурыз</w:t>
      </w:r>
    </w:p>
    <w:p>
      <w:pPr>
        <w:spacing w:after="0"/>
        <w:ind w:left="0"/>
        <w:jc w:val="both"/>
      </w:pPr>
      <w:r>
        <w:rPr>
          <w:rFonts w:ascii="Times New Roman"/>
          <w:b w:val="false"/>
          <w:i w:val="false"/>
          <w:color w:val="000000"/>
          <w:sz w:val="28"/>
        </w:rPr>
        <w:t xml:space="preserve">сы әлеуметтік-экономикалық   !касы Үкіметі        !ттық Банк (ке.! </w:t>
      </w:r>
    </w:p>
    <w:p>
      <w:pPr>
        <w:spacing w:after="0"/>
        <w:ind w:left="0"/>
        <w:jc w:val="both"/>
      </w:pPr>
      <w:r>
        <w:rPr>
          <w:rFonts w:ascii="Times New Roman"/>
          <w:b w:val="false"/>
          <w:i w:val="false"/>
          <w:color w:val="000000"/>
          <w:sz w:val="28"/>
        </w:rPr>
        <w:t>дамуының орта мерзімді инди. !қаулысының жобасы   !лісім бойынша)!</w:t>
      </w:r>
    </w:p>
    <w:p>
      <w:pPr>
        <w:spacing w:after="0"/>
        <w:ind w:left="0"/>
        <w:jc w:val="both"/>
      </w:pPr>
      <w:r>
        <w:rPr>
          <w:rFonts w:ascii="Times New Roman"/>
          <w:b w:val="false"/>
          <w:i w:val="false"/>
          <w:color w:val="000000"/>
          <w:sz w:val="28"/>
        </w:rPr>
        <w:t>кативтік жоспарының негізгі  !                    !орталық және  !</w:t>
      </w:r>
    </w:p>
    <w:p>
      <w:pPr>
        <w:spacing w:after="0"/>
        <w:ind w:left="0"/>
        <w:jc w:val="both"/>
      </w:pPr>
      <w:r>
        <w:rPr>
          <w:rFonts w:ascii="Times New Roman"/>
          <w:b w:val="false"/>
          <w:i w:val="false"/>
          <w:color w:val="000000"/>
          <w:sz w:val="28"/>
        </w:rPr>
        <w:t>макроэкономикалық көрсеткіш. !                    !жергілікті ат.!</w:t>
      </w:r>
    </w:p>
    <w:p>
      <w:pPr>
        <w:spacing w:after="0"/>
        <w:ind w:left="0"/>
        <w:jc w:val="both"/>
      </w:pPr>
      <w:r>
        <w:rPr>
          <w:rFonts w:ascii="Times New Roman"/>
          <w:b w:val="false"/>
          <w:i w:val="false"/>
          <w:color w:val="000000"/>
          <w:sz w:val="28"/>
        </w:rPr>
        <w:t>терін (параметрлерін)        !                    !қарушы орган. !</w:t>
      </w:r>
    </w:p>
    <w:p>
      <w:pPr>
        <w:spacing w:after="0"/>
        <w:ind w:left="0"/>
        <w:jc w:val="both"/>
      </w:pPr>
      <w:r>
        <w:rPr>
          <w:rFonts w:ascii="Times New Roman"/>
          <w:b w:val="false"/>
          <w:i w:val="false"/>
          <w:color w:val="000000"/>
          <w:sz w:val="28"/>
        </w:rPr>
        <w:t>әзірлеу                      !                    !дар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 Қазақстан Республикасы.!Қазақстан Республи. !ЭСМ, ҚарМ, СЖА!Ақпан</w:t>
      </w:r>
    </w:p>
    <w:p>
      <w:pPr>
        <w:spacing w:after="0"/>
        <w:ind w:left="0"/>
        <w:jc w:val="both"/>
      </w:pPr>
      <w:r>
        <w:rPr>
          <w:rFonts w:ascii="Times New Roman"/>
          <w:b w:val="false"/>
          <w:i w:val="false"/>
          <w:color w:val="000000"/>
          <w:sz w:val="28"/>
        </w:rPr>
        <w:t xml:space="preserve">ның әлеуметтік-экономикалық  !касы Үкіметі        !(келісім      ! </w:t>
      </w:r>
    </w:p>
    <w:p>
      <w:pPr>
        <w:spacing w:after="0"/>
        <w:ind w:left="0"/>
        <w:jc w:val="both"/>
      </w:pPr>
      <w:r>
        <w:rPr>
          <w:rFonts w:ascii="Times New Roman"/>
          <w:b w:val="false"/>
          <w:i w:val="false"/>
          <w:color w:val="000000"/>
          <w:sz w:val="28"/>
        </w:rPr>
        <w:t>дамуының индикативтік жоспар.!қаулысының жобасы   !бойынша)      !</w:t>
      </w:r>
    </w:p>
    <w:p>
      <w:pPr>
        <w:spacing w:after="0"/>
        <w:ind w:left="0"/>
        <w:jc w:val="both"/>
      </w:pPr>
      <w:r>
        <w:rPr>
          <w:rFonts w:ascii="Times New Roman"/>
          <w:b w:val="false"/>
          <w:i w:val="false"/>
          <w:color w:val="000000"/>
          <w:sz w:val="28"/>
        </w:rPr>
        <w:t>ларын әзірлеудің және іске   !                    !              !</w:t>
      </w:r>
    </w:p>
    <w:p>
      <w:pPr>
        <w:spacing w:after="0"/>
        <w:ind w:left="0"/>
        <w:jc w:val="both"/>
      </w:pPr>
      <w:r>
        <w:rPr>
          <w:rFonts w:ascii="Times New Roman"/>
          <w:b w:val="false"/>
          <w:i w:val="false"/>
          <w:color w:val="000000"/>
          <w:sz w:val="28"/>
        </w:rPr>
        <w:t>асырудың ережесін дайындау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3.1.3.  Қазақстан Республика.!Қазақстан Республи. !ЭСМ, Ұлттық   !Қыркүйек</w:t>
      </w:r>
    </w:p>
    <w:p>
      <w:pPr>
        <w:spacing w:after="0"/>
        <w:ind w:left="0"/>
        <w:jc w:val="both"/>
      </w:pPr>
      <w:r>
        <w:rPr>
          <w:rFonts w:ascii="Times New Roman"/>
          <w:b w:val="false"/>
          <w:i w:val="false"/>
          <w:color w:val="000000"/>
          <w:sz w:val="28"/>
        </w:rPr>
        <w:t>сының әлеуметтік-экономикалық!касы Үкіметі        !Банк (келісім !</w:t>
      </w:r>
    </w:p>
    <w:p>
      <w:pPr>
        <w:spacing w:after="0"/>
        <w:ind w:left="0"/>
        <w:jc w:val="both"/>
      </w:pPr>
      <w:r>
        <w:rPr>
          <w:rFonts w:ascii="Times New Roman"/>
          <w:b w:val="false"/>
          <w:i w:val="false"/>
          <w:color w:val="000000"/>
          <w:sz w:val="28"/>
        </w:rPr>
        <w:t>дамуының 2001 жылға арналған !қаулысының жобасы   !бойынша), СЖА !</w:t>
      </w:r>
    </w:p>
    <w:p>
      <w:pPr>
        <w:spacing w:after="0"/>
        <w:ind w:left="0"/>
        <w:jc w:val="both"/>
      </w:pPr>
      <w:r>
        <w:rPr>
          <w:rFonts w:ascii="Times New Roman"/>
          <w:b w:val="false"/>
          <w:i w:val="false"/>
          <w:color w:val="000000"/>
          <w:sz w:val="28"/>
        </w:rPr>
        <w:t>индикативтік жоспарын әзірлеу!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xml:space="preserve">                             !                    !министрліктер ! </w:t>
      </w:r>
    </w:p>
    <w:p>
      <w:pPr>
        <w:spacing w:after="0"/>
        <w:ind w:left="0"/>
        <w:jc w:val="both"/>
      </w:pPr>
      <w:r>
        <w:rPr>
          <w:rFonts w:ascii="Times New Roman"/>
          <w:b w:val="false"/>
          <w:i w:val="false"/>
          <w:color w:val="000000"/>
          <w:sz w:val="28"/>
        </w:rPr>
        <w:t>                             !                    !мен ведомство.!</w:t>
      </w:r>
    </w:p>
    <w:p>
      <w:pPr>
        <w:spacing w:after="0"/>
        <w:ind w:left="0"/>
        <w:jc w:val="both"/>
      </w:pPr>
      <w:r>
        <w:rPr>
          <w:rFonts w:ascii="Times New Roman"/>
          <w:b w:val="false"/>
          <w:i w:val="false"/>
          <w:color w:val="000000"/>
          <w:sz w:val="28"/>
        </w:rPr>
        <w:t>                             !                    !лар, ұлттық   !</w:t>
      </w:r>
    </w:p>
    <w:p>
      <w:pPr>
        <w:spacing w:after="0"/>
        <w:ind w:left="0"/>
        <w:jc w:val="both"/>
      </w:pPr>
      <w:r>
        <w:rPr>
          <w:rFonts w:ascii="Times New Roman"/>
          <w:b w:val="false"/>
          <w:i w:val="false"/>
          <w:color w:val="000000"/>
          <w:sz w:val="28"/>
        </w:rPr>
        <w:t>                             !                    !компаниялар   !</w:t>
      </w:r>
    </w:p>
    <w:p>
      <w:pPr>
        <w:spacing w:after="0"/>
        <w:ind w:left="0"/>
        <w:jc w:val="both"/>
      </w:pPr>
      <w:r>
        <w:rPr>
          <w:rFonts w:ascii="Times New Roman"/>
          <w:b w:val="false"/>
          <w:i w:val="false"/>
          <w:color w:val="000000"/>
          <w:sz w:val="28"/>
        </w:rPr>
        <w:t>                             !                    !(келісім бой. !</w:t>
      </w:r>
    </w:p>
    <w:p>
      <w:pPr>
        <w:spacing w:after="0"/>
        <w:ind w:left="0"/>
        <w:jc w:val="both"/>
      </w:pPr>
      <w:r>
        <w:rPr>
          <w:rFonts w:ascii="Times New Roman"/>
          <w:b w:val="false"/>
          <w:i w:val="false"/>
          <w:color w:val="000000"/>
          <w:sz w:val="28"/>
        </w:rPr>
        <w:t>                             !                    !ынша), облыс. !</w:t>
      </w:r>
    </w:p>
    <w:p>
      <w:pPr>
        <w:spacing w:after="0"/>
        <w:ind w:left="0"/>
        <w:jc w:val="both"/>
      </w:pPr>
      <w:r>
        <w:rPr>
          <w:rFonts w:ascii="Times New Roman"/>
          <w:b w:val="false"/>
          <w:i w:val="false"/>
          <w:color w:val="000000"/>
          <w:sz w:val="28"/>
        </w:rPr>
        <w:t>                             !                    !тардың, Астана!</w:t>
      </w:r>
    </w:p>
    <w:p>
      <w:pPr>
        <w:spacing w:after="0"/>
        <w:ind w:left="0"/>
        <w:jc w:val="both"/>
      </w:pPr>
      <w:r>
        <w:rPr>
          <w:rFonts w:ascii="Times New Roman"/>
          <w:b w:val="false"/>
          <w:i w:val="false"/>
          <w:color w:val="000000"/>
          <w:sz w:val="28"/>
        </w:rPr>
        <w:t>                             !                    !және Алматы   !</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Статистикалық жүйелерді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3.1.4. Қазақстан Республика. !Қазақстан Республи. !СА, АШМ       !Наурыз</w:t>
      </w:r>
    </w:p>
    <w:p>
      <w:pPr>
        <w:spacing w:after="0"/>
        <w:ind w:left="0"/>
        <w:jc w:val="both"/>
      </w:pPr>
      <w:r>
        <w:rPr>
          <w:rFonts w:ascii="Times New Roman"/>
          <w:b w:val="false"/>
          <w:i w:val="false"/>
          <w:color w:val="000000"/>
          <w:sz w:val="28"/>
        </w:rPr>
        <w:t xml:space="preserve">сындағы алғашқы ұлттық ауыл  !касы Үкіметі        !              ! </w:t>
      </w:r>
    </w:p>
    <w:p>
      <w:pPr>
        <w:spacing w:after="0"/>
        <w:ind w:left="0"/>
        <w:jc w:val="both"/>
      </w:pPr>
      <w:r>
        <w:rPr>
          <w:rFonts w:ascii="Times New Roman"/>
          <w:b w:val="false"/>
          <w:i w:val="false"/>
          <w:color w:val="000000"/>
          <w:sz w:val="28"/>
        </w:rPr>
        <w:t>шаруашылығы санағы материал. !қаулысының жобасы   !              !</w:t>
      </w:r>
    </w:p>
    <w:p>
      <w:pPr>
        <w:spacing w:after="0"/>
        <w:ind w:left="0"/>
        <w:jc w:val="both"/>
      </w:pPr>
      <w:r>
        <w:rPr>
          <w:rFonts w:ascii="Times New Roman"/>
          <w:b w:val="false"/>
          <w:i w:val="false"/>
          <w:color w:val="000000"/>
          <w:sz w:val="28"/>
        </w:rPr>
        <w:t>дарын дайындаудың, өткізудің !                    !              !</w:t>
      </w:r>
    </w:p>
    <w:p>
      <w:pPr>
        <w:spacing w:after="0"/>
        <w:ind w:left="0"/>
        <w:jc w:val="both"/>
      </w:pPr>
      <w:r>
        <w:rPr>
          <w:rFonts w:ascii="Times New Roman"/>
          <w:b w:val="false"/>
          <w:i w:val="false"/>
          <w:color w:val="000000"/>
          <w:sz w:val="28"/>
        </w:rPr>
        <w:t>және оның өңдеудің тәртібі   !                    !              !</w:t>
      </w:r>
    </w:p>
    <w:p>
      <w:pPr>
        <w:spacing w:after="0"/>
        <w:ind w:left="0"/>
        <w:jc w:val="both"/>
      </w:pPr>
      <w:r>
        <w:rPr>
          <w:rFonts w:ascii="Times New Roman"/>
          <w:b w:val="false"/>
          <w:i w:val="false"/>
          <w:color w:val="000000"/>
          <w:sz w:val="28"/>
        </w:rPr>
        <w:t>туралы Қазақстан Республика. !                    !              !</w:t>
      </w:r>
    </w:p>
    <w:p>
      <w:pPr>
        <w:spacing w:after="0"/>
        <w:ind w:left="0"/>
        <w:jc w:val="both"/>
      </w:pPr>
      <w:r>
        <w:rPr>
          <w:rFonts w:ascii="Times New Roman"/>
          <w:b w:val="false"/>
          <w:i w:val="false"/>
          <w:color w:val="000000"/>
          <w:sz w:val="28"/>
        </w:rPr>
        <w:t>сы Үкіметі қаулысының жобасын!                    !              !</w:t>
      </w:r>
    </w:p>
    <w:p>
      <w:pPr>
        <w:spacing w:after="0"/>
        <w:ind w:left="0"/>
        <w:jc w:val="both"/>
      </w:pPr>
      <w:r>
        <w:rPr>
          <w:rFonts w:ascii="Times New Roman"/>
          <w:b w:val="false"/>
          <w:i w:val="false"/>
          <w:color w:val="000000"/>
          <w:sz w:val="28"/>
        </w:rPr>
        <w:t>дайындау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3.1.5.  Экономикалық саясат  !Қазақстан Республи. !МАКМ, СА, ҚарМ!Тоқсан</w:t>
      </w:r>
    </w:p>
    <w:p>
      <w:pPr>
        <w:spacing w:after="0"/>
        <w:ind w:left="0"/>
        <w:jc w:val="both"/>
      </w:pPr>
      <w:r>
        <w:rPr>
          <w:rFonts w:ascii="Times New Roman"/>
          <w:b w:val="false"/>
          <w:i w:val="false"/>
          <w:color w:val="000000"/>
          <w:sz w:val="28"/>
        </w:rPr>
        <w:t>жөніндегі ақпаратты қоса ал. !касы Үкіметіне      !Ұлттық Банк   !сайын</w:t>
      </w:r>
    </w:p>
    <w:p>
      <w:pPr>
        <w:spacing w:after="0"/>
        <w:ind w:left="0"/>
        <w:jc w:val="both"/>
      </w:pPr>
      <w:r>
        <w:rPr>
          <w:rFonts w:ascii="Times New Roman"/>
          <w:b w:val="false"/>
          <w:i w:val="false"/>
          <w:color w:val="000000"/>
          <w:sz w:val="28"/>
        </w:rPr>
        <w:t>ғанда, бұқаралық ақпарат құ. !ақпарат             !(келісім бой. !</w:t>
      </w:r>
    </w:p>
    <w:p>
      <w:pPr>
        <w:spacing w:after="0"/>
        <w:ind w:left="0"/>
        <w:jc w:val="both"/>
      </w:pPr>
      <w:r>
        <w:rPr>
          <w:rFonts w:ascii="Times New Roman"/>
          <w:b w:val="false"/>
          <w:i w:val="false"/>
          <w:color w:val="000000"/>
          <w:sz w:val="28"/>
        </w:rPr>
        <w:t>ралдарына берілетін экономи. !                    !ынша), ЭСМ,   !</w:t>
      </w:r>
    </w:p>
    <w:p>
      <w:pPr>
        <w:spacing w:after="0"/>
        <w:ind w:left="0"/>
        <w:jc w:val="both"/>
      </w:pPr>
      <w:r>
        <w:rPr>
          <w:rFonts w:ascii="Times New Roman"/>
          <w:b w:val="false"/>
          <w:i w:val="false"/>
          <w:color w:val="000000"/>
          <w:sz w:val="28"/>
        </w:rPr>
        <w:t>калық және қаржылық ақпарат. !                    !МКМ           !</w:t>
      </w:r>
    </w:p>
    <w:p>
      <w:pPr>
        <w:spacing w:after="0"/>
        <w:ind w:left="0"/>
        <w:jc w:val="both"/>
      </w:pPr>
      <w:r>
        <w:rPr>
          <w:rFonts w:ascii="Times New Roman"/>
          <w:b w:val="false"/>
          <w:i w:val="false"/>
          <w:color w:val="000000"/>
          <w:sz w:val="28"/>
        </w:rPr>
        <w:t>тың көлемін кеңейту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                    !              !</w:t>
      </w:r>
    </w:p>
    <w:p>
      <w:pPr>
        <w:spacing w:after="0"/>
        <w:ind w:left="0"/>
        <w:jc w:val="both"/>
      </w:pPr>
      <w:r>
        <w:rPr>
          <w:rFonts w:ascii="Times New Roman"/>
          <w:b w:val="false"/>
          <w:i w:val="false"/>
          <w:color w:val="000000"/>
          <w:sz w:val="28"/>
        </w:rPr>
        <w:t>3.1.6.  Жедел шешімдер       !Қазақстан           !СА, Ұлттық    !Мамыр</w:t>
      </w:r>
    </w:p>
    <w:p>
      <w:pPr>
        <w:spacing w:after="0"/>
        <w:ind w:left="0"/>
        <w:jc w:val="both"/>
      </w:pPr>
      <w:r>
        <w:rPr>
          <w:rFonts w:ascii="Times New Roman"/>
          <w:b w:val="false"/>
          <w:i w:val="false"/>
          <w:color w:val="000000"/>
          <w:sz w:val="28"/>
        </w:rPr>
        <w:t>қабылдауды қамтамасыз ету    !Республикасы Үкіметі!Банк (келісім !</w:t>
      </w:r>
    </w:p>
    <w:p>
      <w:pPr>
        <w:spacing w:after="0"/>
        <w:ind w:left="0"/>
        <w:jc w:val="both"/>
      </w:pPr>
      <w:r>
        <w:rPr>
          <w:rFonts w:ascii="Times New Roman"/>
          <w:b w:val="false"/>
          <w:i w:val="false"/>
          <w:color w:val="000000"/>
          <w:sz w:val="28"/>
        </w:rPr>
        <w:t>үшін Статистикалық жүйелерді !қаулысының жобасы   !бойынша), ҚарМ!</w:t>
      </w:r>
    </w:p>
    <w:p>
      <w:pPr>
        <w:spacing w:after="0"/>
        <w:ind w:left="0"/>
        <w:jc w:val="both"/>
      </w:pPr>
      <w:r>
        <w:rPr>
          <w:rFonts w:ascii="Times New Roman"/>
          <w:b w:val="false"/>
          <w:i w:val="false"/>
          <w:color w:val="000000"/>
          <w:sz w:val="28"/>
        </w:rPr>
        <w:t>жетілдірудің бағдарламасын   !                    !МКМ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Ақша-несие (монетарлық)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Мақсат: Экономикалық өсу үшін қолайлы жағдайлар жасау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Ақша-несие саясаты құралдарын пайдалану тиімділігін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3.2.1.  Инфляцияны тежеу,    !Қазақстан Республи. !Ұлттық Банк   !Жыл бойы</w:t>
      </w:r>
    </w:p>
    <w:p>
      <w:pPr>
        <w:spacing w:after="0"/>
        <w:ind w:left="0"/>
        <w:jc w:val="both"/>
      </w:pPr>
      <w:r>
        <w:rPr>
          <w:rFonts w:ascii="Times New Roman"/>
          <w:b w:val="false"/>
          <w:i w:val="false"/>
          <w:color w:val="000000"/>
          <w:sz w:val="28"/>
        </w:rPr>
        <w:t>оның төмен қарқынын ұстап    !касының Үкіметіне   !(келісім      !</w:t>
      </w:r>
    </w:p>
    <w:p>
      <w:pPr>
        <w:spacing w:after="0"/>
        <w:ind w:left="0"/>
        <w:jc w:val="both"/>
      </w:pPr>
      <w:r>
        <w:rPr>
          <w:rFonts w:ascii="Times New Roman"/>
          <w:b w:val="false"/>
          <w:i w:val="false"/>
          <w:color w:val="000000"/>
          <w:sz w:val="28"/>
        </w:rPr>
        <w:t>тұру                         !ақпарат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3.2.2.  Ұлттық Банктің ресми !Ұлттық Банк Басқар. !Ұлттық Банк   !Жыл бойы</w:t>
      </w:r>
    </w:p>
    <w:p>
      <w:pPr>
        <w:spacing w:after="0"/>
        <w:ind w:left="0"/>
        <w:jc w:val="both"/>
      </w:pPr>
      <w:r>
        <w:rPr>
          <w:rFonts w:ascii="Times New Roman"/>
          <w:b w:val="false"/>
          <w:i w:val="false"/>
          <w:color w:val="000000"/>
          <w:sz w:val="28"/>
        </w:rPr>
        <w:t>есеп ставкасын енгізу        !масының қаулысы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3.2.3.    Ұлттық Банктің рес.!Қазақстан Республи. !Ұлттық Банк   !Жыл бойы</w:t>
      </w:r>
    </w:p>
    <w:p>
      <w:pPr>
        <w:spacing w:after="0"/>
        <w:ind w:left="0"/>
        <w:jc w:val="both"/>
      </w:pPr>
      <w:r>
        <w:rPr>
          <w:rFonts w:ascii="Times New Roman"/>
          <w:b w:val="false"/>
          <w:i w:val="false"/>
          <w:color w:val="000000"/>
          <w:sz w:val="28"/>
        </w:rPr>
        <w:t>ми ставкаларын нақты алғанда !касының Үкіметіне   !(келісім      !</w:t>
      </w:r>
    </w:p>
    <w:p>
      <w:pPr>
        <w:spacing w:after="0"/>
        <w:ind w:left="0"/>
        <w:jc w:val="both"/>
      </w:pPr>
      <w:r>
        <w:rPr>
          <w:rFonts w:ascii="Times New Roman"/>
          <w:b w:val="false"/>
          <w:i w:val="false"/>
          <w:color w:val="000000"/>
          <w:sz w:val="28"/>
        </w:rPr>
        <w:t>әлсіз оң деңгейде ұстап тұру !ақпарат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3.2.4.  Теңгенің еркін өзгер.!Қазақстан Республи. !Ұлттық Банк   !Жыл бойы</w:t>
      </w:r>
    </w:p>
    <w:p>
      <w:pPr>
        <w:spacing w:after="0"/>
        <w:ind w:left="0"/>
        <w:jc w:val="both"/>
      </w:pPr>
      <w:r>
        <w:rPr>
          <w:rFonts w:ascii="Times New Roman"/>
          <w:b w:val="false"/>
          <w:i w:val="false"/>
          <w:color w:val="000000"/>
          <w:sz w:val="28"/>
        </w:rPr>
        <w:t>мелі айырбас бағамы режимін  !касының Үкіметіне   !(келісім      !</w:t>
      </w:r>
    </w:p>
    <w:p>
      <w:pPr>
        <w:spacing w:after="0"/>
        <w:ind w:left="0"/>
        <w:jc w:val="both"/>
      </w:pPr>
      <w:r>
        <w:rPr>
          <w:rFonts w:ascii="Times New Roman"/>
          <w:b w:val="false"/>
          <w:i w:val="false"/>
          <w:color w:val="000000"/>
          <w:sz w:val="28"/>
        </w:rPr>
        <w:t>сақтау                       !ақпарат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3.2.5.  Экономиканың монети. !Қазақстан Республи. !Ұлттық Банк   !Жыл бойы</w:t>
      </w:r>
    </w:p>
    <w:p>
      <w:pPr>
        <w:spacing w:after="0"/>
        <w:ind w:left="0"/>
        <w:jc w:val="both"/>
      </w:pPr>
      <w:r>
        <w:rPr>
          <w:rFonts w:ascii="Times New Roman"/>
          <w:b w:val="false"/>
          <w:i w:val="false"/>
          <w:color w:val="000000"/>
          <w:sz w:val="28"/>
        </w:rPr>
        <w:t>зациялануы деңгейін инфляция.!касының Үкіметіне   !(келісім      !</w:t>
      </w:r>
    </w:p>
    <w:p>
      <w:pPr>
        <w:spacing w:after="0"/>
        <w:ind w:left="0"/>
        <w:jc w:val="both"/>
      </w:pPr>
      <w:r>
        <w:rPr>
          <w:rFonts w:ascii="Times New Roman"/>
          <w:b w:val="false"/>
          <w:i w:val="false"/>
          <w:color w:val="000000"/>
          <w:sz w:val="28"/>
        </w:rPr>
        <w:t>лық емес шаралармен көтеру   !ақпарат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3.2.6. Банктерге олардың қыс.!Ұлттық Банк басқар. !Ұлттық Банк   !Жыл бойы</w:t>
      </w:r>
    </w:p>
    <w:p>
      <w:pPr>
        <w:spacing w:after="0"/>
        <w:ind w:left="0"/>
        <w:jc w:val="both"/>
      </w:pPr>
      <w:r>
        <w:rPr>
          <w:rFonts w:ascii="Times New Roman"/>
          <w:b w:val="false"/>
          <w:i w:val="false"/>
          <w:color w:val="000000"/>
          <w:sz w:val="28"/>
        </w:rPr>
        <w:t xml:space="preserve">қа мерзімді өтімділіктегі қа.!масының қаулысы     !(келісім      !      </w:t>
      </w:r>
    </w:p>
    <w:p>
      <w:pPr>
        <w:spacing w:after="0"/>
        <w:ind w:left="0"/>
        <w:jc w:val="both"/>
      </w:pPr>
      <w:r>
        <w:rPr>
          <w:rFonts w:ascii="Times New Roman"/>
          <w:b w:val="false"/>
          <w:i w:val="false"/>
          <w:color w:val="000000"/>
          <w:sz w:val="28"/>
        </w:rPr>
        <w:t>жеттілігін қамтамасыз ету    !                    !бойынша)      !</w:t>
      </w:r>
    </w:p>
    <w:p>
      <w:pPr>
        <w:spacing w:after="0"/>
        <w:ind w:left="0"/>
        <w:jc w:val="both"/>
      </w:pPr>
      <w:r>
        <w:rPr>
          <w:rFonts w:ascii="Times New Roman"/>
          <w:b w:val="false"/>
          <w:i w:val="false"/>
          <w:color w:val="000000"/>
          <w:sz w:val="28"/>
        </w:rPr>
        <w:t>үшін қысқа мерзімді несиелер !</w:t>
      </w:r>
    </w:p>
    <w:p>
      <w:pPr>
        <w:spacing w:after="0"/>
        <w:ind w:left="0"/>
        <w:jc w:val="both"/>
      </w:pPr>
      <w:r>
        <w:rPr>
          <w:rFonts w:ascii="Times New Roman"/>
          <w:b w:val="false"/>
          <w:i w:val="false"/>
          <w:color w:val="000000"/>
          <w:sz w:val="28"/>
        </w:rPr>
        <w:t>(күндізгі және овернайт) беру!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3.2.7. Теңгенiң нақты        !Қазақстан           !Ұлттық Банк   !Жыл бойы</w:t>
      </w:r>
    </w:p>
    <w:p>
      <w:pPr>
        <w:spacing w:after="0"/>
        <w:ind w:left="0"/>
        <w:jc w:val="both"/>
      </w:pPr>
      <w:r>
        <w:rPr>
          <w:rFonts w:ascii="Times New Roman"/>
          <w:b w:val="false"/>
          <w:i w:val="false"/>
          <w:color w:val="000000"/>
          <w:sz w:val="28"/>
        </w:rPr>
        <w:t>тиiмдi валюталық бағамының   !Республикасының     !(келiсiм      !</w:t>
      </w:r>
    </w:p>
    <w:p>
      <w:pPr>
        <w:spacing w:after="0"/>
        <w:ind w:left="0"/>
        <w:jc w:val="both"/>
      </w:pPr>
      <w:r>
        <w:rPr>
          <w:rFonts w:ascii="Times New Roman"/>
          <w:b w:val="false"/>
          <w:i w:val="false"/>
          <w:color w:val="000000"/>
          <w:sz w:val="28"/>
        </w:rPr>
        <w:t>өзгеруіне мониторинг жүргізу !Үкiметiне           !бойынша)      !</w:t>
      </w:r>
    </w:p>
    <w:p>
      <w:pPr>
        <w:spacing w:after="0"/>
        <w:ind w:left="0"/>
        <w:jc w:val="both"/>
      </w:pPr>
      <w:r>
        <w:rPr>
          <w:rFonts w:ascii="Times New Roman"/>
          <w:b w:val="false"/>
          <w:i w:val="false"/>
          <w:color w:val="000000"/>
          <w:sz w:val="28"/>
        </w:rPr>
        <w:t>және Қазақстан Республикасы. !ақпарат             !              !</w:t>
      </w:r>
    </w:p>
    <w:p>
      <w:pPr>
        <w:spacing w:after="0"/>
        <w:ind w:left="0"/>
        <w:jc w:val="both"/>
      </w:pPr>
      <w:r>
        <w:rPr>
          <w:rFonts w:ascii="Times New Roman"/>
          <w:b w:val="false"/>
          <w:i w:val="false"/>
          <w:color w:val="000000"/>
          <w:sz w:val="28"/>
        </w:rPr>
        <w:t>ның сауда әріптес елдерiндегі!                    !              !</w:t>
      </w:r>
    </w:p>
    <w:p>
      <w:pPr>
        <w:spacing w:after="0"/>
        <w:ind w:left="0"/>
        <w:jc w:val="both"/>
      </w:pPr>
      <w:r>
        <w:rPr>
          <w:rFonts w:ascii="Times New Roman"/>
          <w:b w:val="false"/>
          <w:i w:val="false"/>
          <w:color w:val="000000"/>
          <w:sz w:val="28"/>
        </w:rPr>
        <w:t>айырбас бағамы мен инфляция. !                    !              !</w:t>
      </w:r>
    </w:p>
    <w:p>
      <w:pPr>
        <w:spacing w:after="0"/>
        <w:ind w:left="0"/>
        <w:jc w:val="both"/>
      </w:pPr>
      <w:r>
        <w:rPr>
          <w:rFonts w:ascii="Times New Roman"/>
          <w:b w:val="false"/>
          <w:i w:val="false"/>
          <w:color w:val="000000"/>
          <w:sz w:val="28"/>
        </w:rPr>
        <w:t>ның серпінін талдау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3.2.8. Жергілікті атқарушы   !Қазақстан Республи. !ҚарМ          !Желтоқсан</w:t>
      </w:r>
    </w:p>
    <w:p>
      <w:pPr>
        <w:spacing w:after="0"/>
        <w:ind w:left="0"/>
        <w:jc w:val="both"/>
      </w:pPr>
      <w:r>
        <w:rPr>
          <w:rFonts w:ascii="Times New Roman"/>
          <w:b w:val="false"/>
          <w:i w:val="false"/>
          <w:color w:val="000000"/>
          <w:sz w:val="28"/>
        </w:rPr>
        <w:t>органдардың қарыз алуы мен   !касының Үкіметіне   !              !</w:t>
      </w:r>
    </w:p>
    <w:p>
      <w:pPr>
        <w:spacing w:after="0"/>
        <w:ind w:left="0"/>
        <w:jc w:val="both"/>
      </w:pPr>
      <w:r>
        <w:rPr>
          <w:rFonts w:ascii="Times New Roman"/>
          <w:b w:val="false"/>
          <w:i w:val="false"/>
          <w:color w:val="000000"/>
          <w:sz w:val="28"/>
        </w:rPr>
        <w:t>борышының мониторингі жүйесін!ақпарат             !              !</w:t>
      </w:r>
    </w:p>
    <w:p>
      <w:pPr>
        <w:spacing w:after="0"/>
        <w:ind w:left="0"/>
        <w:jc w:val="both"/>
      </w:pPr>
      <w:r>
        <w:rPr>
          <w:rFonts w:ascii="Times New Roman"/>
          <w:b w:val="false"/>
          <w:i w:val="false"/>
          <w:color w:val="000000"/>
          <w:sz w:val="28"/>
        </w:rPr>
        <w:t>құру және іске қосу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3.2.9. Қазақстан Республика. !Нормативтік құқықтық!ҚарМ, ЭСМ     !Маусым</w:t>
      </w:r>
    </w:p>
    <w:p>
      <w:pPr>
        <w:spacing w:after="0"/>
        <w:ind w:left="0"/>
        <w:jc w:val="both"/>
      </w:pPr>
      <w:r>
        <w:rPr>
          <w:rFonts w:ascii="Times New Roman"/>
          <w:b w:val="false"/>
          <w:i w:val="false"/>
          <w:color w:val="000000"/>
          <w:sz w:val="28"/>
        </w:rPr>
        <w:t>сының Үкіметі және жергілікті!кесімдердің жобалары!              !</w:t>
      </w:r>
    </w:p>
    <w:p>
      <w:pPr>
        <w:spacing w:after="0"/>
        <w:ind w:left="0"/>
        <w:jc w:val="both"/>
      </w:pPr>
      <w:r>
        <w:rPr>
          <w:rFonts w:ascii="Times New Roman"/>
          <w:b w:val="false"/>
          <w:i w:val="false"/>
          <w:color w:val="000000"/>
          <w:sz w:val="28"/>
        </w:rPr>
        <w:t>атқарушы органдар тартатын   !                    !              !</w:t>
      </w:r>
    </w:p>
    <w:p>
      <w:pPr>
        <w:spacing w:after="0"/>
        <w:ind w:left="0"/>
        <w:jc w:val="both"/>
      </w:pPr>
      <w:r>
        <w:rPr>
          <w:rFonts w:ascii="Times New Roman"/>
          <w:b w:val="false"/>
          <w:i w:val="false"/>
          <w:color w:val="000000"/>
          <w:sz w:val="28"/>
        </w:rPr>
        <w:t>заемдардың шарттарына қаржы  !                    !              !</w:t>
      </w:r>
    </w:p>
    <w:p>
      <w:pPr>
        <w:spacing w:after="0"/>
        <w:ind w:left="0"/>
        <w:jc w:val="both"/>
      </w:pPr>
      <w:r>
        <w:rPr>
          <w:rFonts w:ascii="Times New Roman"/>
          <w:b w:val="false"/>
          <w:i w:val="false"/>
          <w:color w:val="000000"/>
          <w:sz w:val="28"/>
        </w:rPr>
        <w:t>министрлігінің қаржылық са.  !                    !              !</w:t>
      </w:r>
    </w:p>
    <w:p>
      <w:pPr>
        <w:spacing w:after="0"/>
        <w:ind w:left="0"/>
        <w:jc w:val="both"/>
      </w:pPr>
      <w:r>
        <w:rPr>
          <w:rFonts w:ascii="Times New Roman"/>
          <w:b w:val="false"/>
          <w:i w:val="false"/>
          <w:color w:val="000000"/>
          <w:sz w:val="28"/>
        </w:rPr>
        <w:t>раптаманы жүзеге асыруына    !                    !              !</w:t>
      </w:r>
    </w:p>
    <w:p>
      <w:pPr>
        <w:spacing w:after="0"/>
        <w:ind w:left="0"/>
        <w:jc w:val="both"/>
      </w:pPr>
      <w:r>
        <w:rPr>
          <w:rFonts w:ascii="Times New Roman"/>
          <w:b w:val="false"/>
          <w:i w:val="false"/>
          <w:color w:val="000000"/>
          <w:sz w:val="28"/>
        </w:rPr>
        <w:t>қойылатын талаптары мен тәр. !                    !              !</w:t>
      </w:r>
    </w:p>
    <w:p>
      <w:pPr>
        <w:spacing w:after="0"/>
        <w:ind w:left="0"/>
        <w:jc w:val="both"/>
      </w:pPr>
      <w:r>
        <w:rPr>
          <w:rFonts w:ascii="Times New Roman"/>
          <w:b w:val="false"/>
          <w:i w:val="false"/>
          <w:color w:val="000000"/>
          <w:sz w:val="28"/>
        </w:rPr>
        <w:t>тібін айқындау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3.2.10. Айналыс мерзімі не.  !Қазақстан           !ҚарМ          !Қарыз ка.</w:t>
      </w:r>
    </w:p>
    <w:p>
      <w:pPr>
        <w:spacing w:after="0"/>
        <w:ind w:left="0"/>
        <w:jc w:val="both"/>
      </w:pPr>
      <w:r>
        <w:rPr>
          <w:rFonts w:ascii="Times New Roman"/>
          <w:b w:val="false"/>
          <w:i w:val="false"/>
          <w:color w:val="000000"/>
          <w:sz w:val="28"/>
        </w:rPr>
        <w:t>ғұрлым ұзақ мемлекеттік      !Республикасының     !              !питалының</w:t>
      </w:r>
    </w:p>
    <w:p>
      <w:pPr>
        <w:spacing w:after="0"/>
        <w:ind w:left="0"/>
        <w:jc w:val="both"/>
      </w:pPr>
      <w:r>
        <w:rPr>
          <w:rFonts w:ascii="Times New Roman"/>
          <w:b w:val="false"/>
          <w:i w:val="false"/>
          <w:color w:val="000000"/>
          <w:sz w:val="28"/>
        </w:rPr>
        <w:t>бағалы қағаздарды шығару     !Үкіметіне ақпарат   !              !рыноктар.</w:t>
      </w:r>
    </w:p>
    <w:p>
      <w:pPr>
        <w:spacing w:after="0"/>
        <w:ind w:left="0"/>
        <w:jc w:val="both"/>
      </w:pPr>
      <w:r>
        <w:rPr>
          <w:rFonts w:ascii="Times New Roman"/>
          <w:b w:val="false"/>
          <w:i w:val="false"/>
          <w:color w:val="000000"/>
          <w:sz w:val="28"/>
        </w:rPr>
        <w:t>                             !                    !              !ындағы</w:t>
      </w:r>
    </w:p>
    <w:p>
      <w:pPr>
        <w:spacing w:after="0"/>
        <w:ind w:left="0"/>
        <w:jc w:val="both"/>
      </w:pPr>
      <w:r>
        <w:rPr>
          <w:rFonts w:ascii="Times New Roman"/>
          <w:b w:val="false"/>
          <w:i w:val="false"/>
          <w:color w:val="000000"/>
          <w:sz w:val="28"/>
        </w:rPr>
        <w:t>                             !                    !              !ахуалды</w:t>
      </w:r>
    </w:p>
    <w:p>
      <w:pPr>
        <w:spacing w:after="0"/>
        <w:ind w:left="0"/>
        <w:jc w:val="both"/>
      </w:pPr>
      <w:r>
        <w:rPr>
          <w:rFonts w:ascii="Times New Roman"/>
          <w:b w:val="false"/>
          <w:i w:val="false"/>
          <w:color w:val="000000"/>
          <w:sz w:val="28"/>
        </w:rPr>
        <w:t>                             !                    !              !негізге</w:t>
      </w:r>
    </w:p>
    <w:p>
      <w:pPr>
        <w:spacing w:after="0"/>
        <w:ind w:left="0"/>
        <w:jc w:val="both"/>
      </w:pPr>
      <w:r>
        <w:rPr>
          <w:rFonts w:ascii="Times New Roman"/>
          <w:b w:val="false"/>
          <w:i w:val="false"/>
          <w:color w:val="000000"/>
          <w:sz w:val="28"/>
        </w:rPr>
        <w:t xml:space="preserve">                             !                    !              !ала      </w:t>
      </w:r>
    </w:p>
    <w:p>
      <w:pPr>
        <w:spacing w:after="0"/>
        <w:ind w:left="0"/>
        <w:jc w:val="both"/>
      </w:pPr>
      <w:r>
        <w:rPr>
          <w:rFonts w:ascii="Times New Roman"/>
          <w:b w:val="false"/>
          <w:i w:val="false"/>
          <w:color w:val="000000"/>
          <w:sz w:val="28"/>
        </w:rPr>
        <w:t>                             !                    !              !отырып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Халықтық жинақтарын қаржы секторына тарту үшін қолайлы 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3.2.11.  Салымдарды (депозит.!Нормативтік құқықтық!Ұлттық        !Тұрақты</w:t>
      </w:r>
    </w:p>
    <w:p>
      <w:pPr>
        <w:spacing w:after="0"/>
        <w:ind w:left="0"/>
        <w:jc w:val="both"/>
      </w:pPr>
      <w:r>
        <w:rPr>
          <w:rFonts w:ascii="Times New Roman"/>
          <w:b w:val="false"/>
          <w:i w:val="false"/>
          <w:color w:val="000000"/>
          <w:sz w:val="28"/>
        </w:rPr>
        <w:t xml:space="preserve">терді) міндетті ұжымдық ке.  !кесімдердің жобалары!Банк (келісім !        </w:t>
      </w:r>
    </w:p>
    <w:p>
      <w:pPr>
        <w:spacing w:after="0"/>
        <w:ind w:left="0"/>
        <w:jc w:val="both"/>
      </w:pPr>
      <w:r>
        <w:rPr>
          <w:rFonts w:ascii="Times New Roman"/>
          <w:b w:val="false"/>
          <w:i w:val="false"/>
          <w:color w:val="000000"/>
          <w:sz w:val="28"/>
        </w:rPr>
        <w:t>пілдендіру (сақтандыру) жүй. !                    !бойынша)      !</w:t>
      </w:r>
    </w:p>
    <w:p>
      <w:pPr>
        <w:spacing w:after="0"/>
        <w:ind w:left="0"/>
        <w:jc w:val="both"/>
      </w:pPr>
      <w:r>
        <w:rPr>
          <w:rFonts w:ascii="Times New Roman"/>
          <w:b w:val="false"/>
          <w:i w:val="false"/>
          <w:color w:val="000000"/>
          <w:sz w:val="28"/>
        </w:rPr>
        <w:t>есін 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3.2.12. Халық қаражатын жұм. !Нормативтік құқықтық!Ұлттық        !Тұрақты </w:t>
      </w:r>
    </w:p>
    <w:p>
      <w:pPr>
        <w:spacing w:after="0"/>
        <w:ind w:left="0"/>
        <w:jc w:val="both"/>
      </w:pPr>
      <w:r>
        <w:rPr>
          <w:rFonts w:ascii="Times New Roman"/>
          <w:b w:val="false"/>
          <w:i w:val="false"/>
          <w:color w:val="000000"/>
          <w:sz w:val="28"/>
        </w:rPr>
        <w:t xml:space="preserve">саудың баламалы құралдары -  !кесімдердің жобалары!Банк (келісім !        </w:t>
      </w:r>
    </w:p>
    <w:p>
      <w:pPr>
        <w:spacing w:after="0"/>
        <w:ind w:left="0"/>
        <w:jc w:val="both"/>
      </w:pPr>
      <w:r>
        <w:rPr>
          <w:rFonts w:ascii="Times New Roman"/>
          <w:b w:val="false"/>
          <w:i w:val="false"/>
          <w:color w:val="000000"/>
          <w:sz w:val="28"/>
        </w:rPr>
        <w:t>сақтандыру полистерін, инвес.!                    !бойынша), Бан.!</w:t>
      </w:r>
    </w:p>
    <w:p>
      <w:pPr>
        <w:spacing w:after="0"/>
        <w:ind w:left="0"/>
        <w:jc w:val="both"/>
      </w:pPr>
      <w:r>
        <w:rPr>
          <w:rFonts w:ascii="Times New Roman"/>
          <w:b w:val="false"/>
          <w:i w:val="false"/>
          <w:color w:val="000000"/>
          <w:sz w:val="28"/>
        </w:rPr>
        <w:t>тициялық алтын монеталарды,  !                    !ктер қауымда. !</w:t>
      </w:r>
    </w:p>
    <w:p>
      <w:pPr>
        <w:spacing w:after="0"/>
        <w:ind w:left="0"/>
        <w:jc w:val="both"/>
      </w:pPr>
      <w:r>
        <w:rPr>
          <w:rFonts w:ascii="Times New Roman"/>
          <w:b w:val="false"/>
          <w:i w:val="false"/>
          <w:color w:val="000000"/>
          <w:sz w:val="28"/>
        </w:rPr>
        <w:t>облигацияларды дамыту        !                    !стығы (келісім!</w:t>
      </w:r>
    </w:p>
    <w:p>
      <w:pPr>
        <w:spacing w:after="0"/>
        <w:ind w:left="0"/>
        <w:jc w:val="both"/>
      </w:pPr>
      <w:r>
        <w:rPr>
          <w:rFonts w:ascii="Times New Roman"/>
          <w:b w:val="false"/>
          <w:i w:val="false"/>
          <w:color w:val="000000"/>
          <w:sz w:val="28"/>
        </w:rPr>
        <w:t>                                                  !бойынша), Қар.!</w:t>
      </w:r>
    </w:p>
    <w:p>
      <w:pPr>
        <w:spacing w:after="0"/>
        <w:ind w:left="0"/>
        <w:jc w:val="both"/>
      </w:pPr>
      <w:r>
        <w:rPr>
          <w:rFonts w:ascii="Times New Roman"/>
          <w:b w:val="false"/>
          <w:i w:val="false"/>
          <w:color w:val="000000"/>
          <w:sz w:val="28"/>
        </w:rPr>
        <w:t>                                                  !жыгерлер қау. !</w:t>
      </w:r>
    </w:p>
    <w:p>
      <w:pPr>
        <w:spacing w:after="0"/>
        <w:ind w:left="0"/>
        <w:jc w:val="both"/>
      </w:pPr>
      <w:r>
        <w:rPr>
          <w:rFonts w:ascii="Times New Roman"/>
          <w:b w:val="false"/>
          <w:i w:val="false"/>
          <w:color w:val="000000"/>
          <w:sz w:val="28"/>
        </w:rPr>
        <w:t xml:space="preserve">                                                  !ымдастығы     !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Сақ.!</w:t>
      </w:r>
    </w:p>
    <w:p>
      <w:pPr>
        <w:spacing w:after="0"/>
        <w:ind w:left="0"/>
        <w:jc w:val="both"/>
      </w:pPr>
      <w:r>
        <w:rPr>
          <w:rFonts w:ascii="Times New Roman"/>
          <w:b w:val="false"/>
          <w:i w:val="false"/>
          <w:color w:val="000000"/>
          <w:sz w:val="28"/>
        </w:rPr>
        <w:t>                                                  !тандырушылар  !</w:t>
      </w:r>
    </w:p>
    <w:p>
      <w:pPr>
        <w:spacing w:after="0"/>
        <w:ind w:left="0"/>
        <w:jc w:val="both"/>
      </w:pPr>
      <w:r>
        <w:rPr>
          <w:rFonts w:ascii="Times New Roman"/>
          <w:b w:val="false"/>
          <w:i w:val="false"/>
          <w:color w:val="000000"/>
          <w:sz w:val="28"/>
        </w:rPr>
        <w:t>                                                  !одағы (келісім!</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Банктерді және банк операцияларының жекелеген түрлерін жүзеге асыратын</w:t>
      </w:r>
    </w:p>
    <w:p>
      <w:pPr>
        <w:spacing w:after="0"/>
        <w:ind w:left="0"/>
        <w:jc w:val="both"/>
      </w:pPr>
      <w:r>
        <w:rPr>
          <w:rFonts w:ascii="Times New Roman"/>
          <w:b w:val="false"/>
          <w:i w:val="false"/>
          <w:color w:val="000000"/>
          <w:sz w:val="28"/>
        </w:rPr>
        <w:t>басқа ұйымдарды одан әрі нығайту және топтастыру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3.2.13.  Қазақстан Республи. !Қазақстан Республи. !Ұлттық        !Ақпан</w:t>
      </w:r>
    </w:p>
    <w:p>
      <w:pPr>
        <w:spacing w:after="0"/>
        <w:ind w:left="0"/>
        <w:jc w:val="both"/>
      </w:pPr>
      <w:r>
        <w:rPr>
          <w:rFonts w:ascii="Times New Roman"/>
          <w:b w:val="false"/>
          <w:i w:val="false"/>
          <w:color w:val="000000"/>
          <w:sz w:val="28"/>
        </w:rPr>
        <w:t xml:space="preserve">касы Президентінің "Қазақстан!касы Заңының жобасы !Банк (келісім !   </w:t>
      </w:r>
    </w:p>
    <w:p>
      <w:pPr>
        <w:spacing w:after="0"/>
        <w:ind w:left="0"/>
        <w:jc w:val="both"/>
      </w:pPr>
      <w:r>
        <w:rPr>
          <w:rFonts w:ascii="Times New Roman"/>
          <w:b w:val="false"/>
          <w:i w:val="false"/>
          <w:color w:val="000000"/>
          <w:sz w:val="28"/>
        </w:rPr>
        <w:t>Республикасындағы банктер    !                    !бойынша)      !</w:t>
      </w:r>
    </w:p>
    <w:p>
      <w:pPr>
        <w:spacing w:after="0"/>
        <w:ind w:left="0"/>
        <w:jc w:val="both"/>
      </w:pPr>
      <w:r>
        <w:rPr>
          <w:rFonts w:ascii="Times New Roman"/>
          <w:b w:val="false"/>
          <w:i w:val="false"/>
          <w:color w:val="000000"/>
          <w:sz w:val="28"/>
        </w:rPr>
        <w:t>және банк қызметі туралы" заң!                    !              !</w:t>
      </w:r>
    </w:p>
    <w:p>
      <w:pPr>
        <w:spacing w:after="0"/>
        <w:ind w:left="0"/>
        <w:jc w:val="both"/>
      </w:pPr>
      <w:r>
        <w:rPr>
          <w:rFonts w:ascii="Times New Roman"/>
          <w:b w:val="false"/>
          <w:i w:val="false"/>
          <w:color w:val="000000"/>
          <w:sz w:val="28"/>
        </w:rPr>
        <w:t>күші бар Жарлығына өзгерістер!                    !              !</w:t>
      </w:r>
    </w:p>
    <w:p>
      <w:pPr>
        <w:spacing w:after="0"/>
        <w:ind w:left="0"/>
        <w:jc w:val="both"/>
      </w:pPr>
      <w:r>
        <w:rPr>
          <w:rFonts w:ascii="Times New Roman"/>
          <w:b w:val="false"/>
          <w:i w:val="false"/>
          <w:color w:val="000000"/>
          <w:sz w:val="28"/>
        </w:rPr>
        <w:t xml:space="preserve">мен толықтырулар енгізу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3.2.14.  Қазақстан Республи. !Нормативтік құқықтық!Ұлттық        !Жыл бойы</w:t>
      </w:r>
    </w:p>
    <w:p>
      <w:pPr>
        <w:spacing w:after="0"/>
        <w:ind w:left="0"/>
        <w:jc w:val="both"/>
      </w:pPr>
      <w:r>
        <w:rPr>
          <w:rFonts w:ascii="Times New Roman"/>
          <w:b w:val="false"/>
          <w:i w:val="false"/>
          <w:color w:val="000000"/>
          <w:sz w:val="28"/>
        </w:rPr>
        <w:t>касында банктерді таратуды   !кесімдердің жобалары!Банк (келісім !</w:t>
      </w:r>
    </w:p>
    <w:p>
      <w:pPr>
        <w:spacing w:after="0"/>
        <w:ind w:left="0"/>
        <w:jc w:val="both"/>
      </w:pPr>
      <w:r>
        <w:rPr>
          <w:rFonts w:ascii="Times New Roman"/>
          <w:b w:val="false"/>
          <w:i w:val="false"/>
          <w:color w:val="000000"/>
          <w:sz w:val="28"/>
        </w:rPr>
        <w:t>жүргізудің тәртібі мен ерек. !                    !бойынша)      !</w:t>
      </w:r>
    </w:p>
    <w:p>
      <w:pPr>
        <w:spacing w:after="0"/>
        <w:ind w:left="0"/>
        <w:jc w:val="both"/>
      </w:pPr>
      <w:r>
        <w:rPr>
          <w:rFonts w:ascii="Times New Roman"/>
          <w:b w:val="false"/>
          <w:i w:val="false"/>
          <w:color w:val="000000"/>
          <w:sz w:val="28"/>
        </w:rPr>
        <w:t>шеліктерін реттейтін норма.  !                    !              !</w:t>
      </w:r>
    </w:p>
    <w:p>
      <w:pPr>
        <w:spacing w:after="0"/>
        <w:ind w:left="0"/>
        <w:jc w:val="both"/>
      </w:pPr>
      <w:r>
        <w:rPr>
          <w:rFonts w:ascii="Times New Roman"/>
          <w:b w:val="false"/>
          <w:i w:val="false"/>
          <w:color w:val="000000"/>
          <w:sz w:val="28"/>
        </w:rPr>
        <w:t>тивтік құқықтық базаны       !                    !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3.2.15.    Банктердің және   !Нормативтік құқықтық!Ұлттық        !Тұрақты</w:t>
      </w:r>
    </w:p>
    <w:p>
      <w:pPr>
        <w:spacing w:after="0"/>
        <w:ind w:left="0"/>
        <w:jc w:val="both"/>
      </w:pPr>
      <w:r>
        <w:rPr>
          <w:rFonts w:ascii="Times New Roman"/>
          <w:b w:val="false"/>
          <w:i w:val="false"/>
          <w:color w:val="000000"/>
          <w:sz w:val="28"/>
        </w:rPr>
        <w:t xml:space="preserve">банк операцияларының жекеле. !кесімдердің жобалары!Банк (келісім !        </w:t>
      </w:r>
    </w:p>
    <w:p>
      <w:pPr>
        <w:spacing w:after="0"/>
        <w:ind w:left="0"/>
        <w:jc w:val="both"/>
      </w:pPr>
      <w:r>
        <w:rPr>
          <w:rFonts w:ascii="Times New Roman"/>
          <w:b w:val="false"/>
          <w:i w:val="false"/>
          <w:color w:val="000000"/>
          <w:sz w:val="28"/>
        </w:rPr>
        <w:t>ген түрлерін жүзеге асыратын !                    !бойынша)      !</w:t>
      </w:r>
    </w:p>
    <w:p>
      <w:pPr>
        <w:spacing w:after="0"/>
        <w:ind w:left="0"/>
        <w:jc w:val="both"/>
      </w:pPr>
      <w:r>
        <w:rPr>
          <w:rFonts w:ascii="Times New Roman"/>
          <w:b w:val="false"/>
          <w:i w:val="false"/>
          <w:color w:val="000000"/>
          <w:sz w:val="28"/>
        </w:rPr>
        <w:t>ұйымдардың қызметін лицен.   !                    !              !</w:t>
      </w:r>
    </w:p>
    <w:p>
      <w:pPr>
        <w:spacing w:after="0"/>
        <w:ind w:left="0"/>
        <w:jc w:val="both"/>
      </w:pPr>
      <w:r>
        <w:rPr>
          <w:rFonts w:ascii="Times New Roman"/>
          <w:b w:val="false"/>
          <w:i w:val="false"/>
          <w:color w:val="000000"/>
          <w:sz w:val="28"/>
        </w:rPr>
        <w:t>зиялауды және пруденциалдық  !                    !              !</w:t>
      </w:r>
    </w:p>
    <w:p>
      <w:pPr>
        <w:spacing w:after="0"/>
        <w:ind w:left="0"/>
        <w:jc w:val="both"/>
      </w:pPr>
      <w:r>
        <w:rPr>
          <w:rFonts w:ascii="Times New Roman"/>
          <w:b w:val="false"/>
          <w:i w:val="false"/>
          <w:color w:val="000000"/>
          <w:sz w:val="28"/>
        </w:rPr>
        <w:t>реттеуді 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3.2.16.  "Қазақстан Республи.!Қазақстан Республи. !Ұлттық        !Ақпан</w:t>
      </w:r>
    </w:p>
    <w:p>
      <w:pPr>
        <w:spacing w:after="0"/>
        <w:ind w:left="0"/>
        <w:jc w:val="both"/>
      </w:pPr>
      <w:r>
        <w:rPr>
          <w:rFonts w:ascii="Times New Roman"/>
          <w:b w:val="false"/>
          <w:i w:val="false"/>
          <w:color w:val="000000"/>
          <w:sz w:val="28"/>
        </w:rPr>
        <w:t xml:space="preserve">касының банк құпиясы мәселе. !касы Заңының жобасы !Банк (келісім !   </w:t>
      </w:r>
    </w:p>
    <w:p>
      <w:pPr>
        <w:spacing w:after="0"/>
        <w:ind w:left="0"/>
        <w:jc w:val="both"/>
      </w:pPr>
      <w:r>
        <w:rPr>
          <w:rFonts w:ascii="Times New Roman"/>
          <w:b w:val="false"/>
          <w:i w:val="false"/>
          <w:color w:val="000000"/>
          <w:sz w:val="28"/>
        </w:rPr>
        <w:t>лері жөніндегі кейбір заң ак.!                    !бойынша)      !</w:t>
      </w:r>
    </w:p>
    <w:p>
      <w:pPr>
        <w:spacing w:after="0"/>
        <w:ind w:left="0"/>
        <w:jc w:val="both"/>
      </w:pPr>
      <w:r>
        <w:rPr>
          <w:rFonts w:ascii="Times New Roman"/>
          <w:b w:val="false"/>
          <w:i w:val="false"/>
          <w:color w:val="000000"/>
          <w:sz w:val="28"/>
        </w:rPr>
        <w:t>тілеріне өзгерістер мен то.  !                    !              !</w:t>
      </w:r>
    </w:p>
    <w:p>
      <w:pPr>
        <w:spacing w:after="0"/>
        <w:ind w:left="0"/>
        <w:jc w:val="both"/>
      </w:pPr>
      <w:r>
        <w:rPr>
          <w:rFonts w:ascii="Times New Roman"/>
          <w:b w:val="false"/>
          <w:i w:val="false"/>
          <w:color w:val="000000"/>
          <w:sz w:val="28"/>
        </w:rPr>
        <w:t>лықтырулар енгізу туралы" Қа.!                    !              !</w:t>
      </w:r>
    </w:p>
    <w:p>
      <w:pPr>
        <w:spacing w:after="0"/>
        <w:ind w:left="0"/>
        <w:jc w:val="both"/>
      </w:pPr>
      <w:r>
        <w:rPr>
          <w:rFonts w:ascii="Times New Roman"/>
          <w:b w:val="false"/>
          <w:i w:val="false"/>
          <w:color w:val="000000"/>
          <w:sz w:val="28"/>
        </w:rPr>
        <w:t>зақстан Республикасы Заңының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3.2.17. Банктердің және банк !Нормативтік құқықтық!Ұлттық Банк   !Тұрақты</w:t>
      </w:r>
    </w:p>
    <w:p>
      <w:pPr>
        <w:spacing w:after="0"/>
        <w:ind w:left="0"/>
        <w:jc w:val="both"/>
      </w:pPr>
      <w:r>
        <w:rPr>
          <w:rFonts w:ascii="Times New Roman"/>
          <w:b w:val="false"/>
          <w:i w:val="false"/>
          <w:color w:val="000000"/>
          <w:sz w:val="28"/>
        </w:rPr>
        <w:t xml:space="preserve">операцияларының жекелеген    !кесімдердің жобалары!(келісім      !         </w:t>
      </w:r>
    </w:p>
    <w:p>
      <w:pPr>
        <w:spacing w:after="0"/>
        <w:ind w:left="0"/>
        <w:jc w:val="both"/>
      </w:pPr>
      <w:r>
        <w:rPr>
          <w:rFonts w:ascii="Times New Roman"/>
          <w:b w:val="false"/>
          <w:i w:val="false"/>
          <w:color w:val="000000"/>
          <w:sz w:val="28"/>
        </w:rPr>
        <w:t>түрлерін жүзеге асыратын ұй. !                    !бойынша)      !</w:t>
      </w:r>
    </w:p>
    <w:p>
      <w:pPr>
        <w:spacing w:after="0"/>
        <w:ind w:left="0"/>
        <w:jc w:val="both"/>
      </w:pPr>
      <w:r>
        <w:rPr>
          <w:rFonts w:ascii="Times New Roman"/>
          <w:b w:val="false"/>
          <w:i w:val="false"/>
          <w:color w:val="000000"/>
          <w:sz w:val="28"/>
        </w:rPr>
        <w:t>ымдардың есептемелік жүйесін !                    !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3.2.18.    Халықаралық валюта!Нормативтік құқықтық!Ұлттық Банк   !Қыркүйек </w:t>
      </w:r>
    </w:p>
    <w:p>
      <w:pPr>
        <w:spacing w:after="0"/>
        <w:ind w:left="0"/>
        <w:jc w:val="both"/>
      </w:pPr>
      <w:r>
        <w:rPr>
          <w:rFonts w:ascii="Times New Roman"/>
          <w:b w:val="false"/>
          <w:i w:val="false"/>
          <w:color w:val="000000"/>
          <w:sz w:val="28"/>
        </w:rPr>
        <w:t>қорының методологиясына сәй. !кесімдердің жобалары!(келісім      !</w:t>
      </w:r>
    </w:p>
    <w:p>
      <w:pPr>
        <w:spacing w:after="0"/>
        <w:ind w:left="0"/>
        <w:jc w:val="both"/>
      </w:pPr>
      <w:r>
        <w:rPr>
          <w:rFonts w:ascii="Times New Roman"/>
          <w:b w:val="false"/>
          <w:i w:val="false"/>
          <w:color w:val="000000"/>
          <w:sz w:val="28"/>
        </w:rPr>
        <w:t>кес ақша-несие статистикасын !                    !бойынша)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3.2.19. Ұлттық Банк пен таяу.!Халықаралық         !Ұлттық Банк   !Тұрақты</w:t>
      </w:r>
    </w:p>
    <w:p>
      <w:pPr>
        <w:spacing w:after="0"/>
        <w:ind w:left="0"/>
        <w:jc w:val="both"/>
      </w:pPr>
      <w:r>
        <w:rPr>
          <w:rFonts w:ascii="Times New Roman"/>
          <w:b w:val="false"/>
          <w:i w:val="false"/>
          <w:color w:val="000000"/>
          <w:sz w:val="28"/>
        </w:rPr>
        <w:t xml:space="preserve">дағы және алыс шетелдердің   !шарттардың          !(келісім      !         </w:t>
      </w:r>
    </w:p>
    <w:p>
      <w:pPr>
        <w:spacing w:after="0"/>
        <w:ind w:left="0"/>
        <w:jc w:val="both"/>
      </w:pPr>
      <w:r>
        <w:rPr>
          <w:rFonts w:ascii="Times New Roman"/>
          <w:b w:val="false"/>
          <w:i w:val="false"/>
          <w:color w:val="000000"/>
          <w:sz w:val="28"/>
        </w:rPr>
        <w:t>орталық (ұлттық) банктерінің !жобалары            !бойынша)      !</w:t>
      </w:r>
    </w:p>
    <w:p>
      <w:pPr>
        <w:spacing w:after="0"/>
        <w:ind w:left="0"/>
        <w:jc w:val="both"/>
      </w:pPr>
      <w:r>
        <w:rPr>
          <w:rFonts w:ascii="Times New Roman"/>
          <w:b w:val="false"/>
          <w:i w:val="false"/>
          <w:color w:val="000000"/>
          <w:sz w:val="28"/>
        </w:rPr>
        <w:t>арасында қаржы-банк жүйесі   !                    !              !</w:t>
      </w:r>
    </w:p>
    <w:p>
      <w:pPr>
        <w:spacing w:after="0"/>
        <w:ind w:left="0"/>
        <w:jc w:val="both"/>
      </w:pPr>
      <w:r>
        <w:rPr>
          <w:rFonts w:ascii="Times New Roman"/>
          <w:b w:val="false"/>
          <w:i w:val="false"/>
          <w:color w:val="000000"/>
          <w:sz w:val="28"/>
        </w:rPr>
        <w:t>саласындағы ынтымақтастықты  !                    !              !</w:t>
      </w:r>
    </w:p>
    <w:p>
      <w:pPr>
        <w:spacing w:after="0"/>
        <w:ind w:left="0"/>
        <w:jc w:val="both"/>
      </w:pPr>
      <w:r>
        <w:rPr>
          <w:rFonts w:ascii="Times New Roman"/>
          <w:b w:val="false"/>
          <w:i w:val="false"/>
          <w:color w:val="000000"/>
          <w:sz w:val="28"/>
        </w:rPr>
        <w:t>тереңдету және кеңейту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3.2.20.  Бес жүйе құрушы     !Қазақстан           !Ұлттық Банк   !Жыл бойы</w:t>
      </w:r>
    </w:p>
    <w:p>
      <w:pPr>
        <w:spacing w:after="0"/>
        <w:ind w:left="0"/>
        <w:jc w:val="both"/>
      </w:pPr>
      <w:r>
        <w:rPr>
          <w:rFonts w:ascii="Times New Roman"/>
          <w:b w:val="false"/>
          <w:i w:val="false"/>
          <w:color w:val="000000"/>
          <w:sz w:val="28"/>
        </w:rPr>
        <w:t xml:space="preserve">банктер бойынша жергілікті   !Республикасының     !(келісім      ! </w:t>
      </w:r>
    </w:p>
    <w:p>
      <w:pPr>
        <w:spacing w:after="0"/>
        <w:ind w:left="0"/>
        <w:jc w:val="both"/>
      </w:pPr>
      <w:r>
        <w:rPr>
          <w:rFonts w:ascii="Times New Roman"/>
          <w:b w:val="false"/>
          <w:i w:val="false"/>
          <w:color w:val="000000"/>
          <w:sz w:val="28"/>
        </w:rPr>
        <w:t>жерлерге барып, толық тексеру!Үкіметіне           !бойынша)      !</w:t>
      </w:r>
    </w:p>
    <w:p>
      <w:pPr>
        <w:spacing w:after="0"/>
        <w:ind w:left="0"/>
        <w:jc w:val="both"/>
      </w:pPr>
      <w:r>
        <w:rPr>
          <w:rFonts w:ascii="Times New Roman"/>
          <w:b w:val="false"/>
          <w:i w:val="false"/>
          <w:color w:val="000000"/>
          <w:sz w:val="28"/>
        </w:rPr>
        <w:t>жүргізу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3.2.21.  Коммерциялық банктер!Қазақстан           !Ұлттық Банк   !Мамыр</w:t>
      </w:r>
    </w:p>
    <w:p>
      <w:pPr>
        <w:spacing w:after="0"/>
        <w:ind w:left="0"/>
        <w:jc w:val="both"/>
      </w:pPr>
      <w:r>
        <w:rPr>
          <w:rFonts w:ascii="Times New Roman"/>
          <w:b w:val="false"/>
          <w:i w:val="false"/>
          <w:color w:val="000000"/>
          <w:sz w:val="28"/>
        </w:rPr>
        <w:t xml:space="preserve">шоттарының жаңа жоспарына    !Республикасының     !(келісім      !    </w:t>
      </w:r>
    </w:p>
    <w:p>
      <w:pPr>
        <w:spacing w:after="0"/>
        <w:ind w:left="0"/>
        <w:jc w:val="both"/>
      </w:pPr>
      <w:r>
        <w:rPr>
          <w:rFonts w:ascii="Times New Roman"/>
          <w:b w:val="false"/>
          <w:i w:val="false"/>
          <w:color w:val="000000"/>
          <w:sz w:val="28"/>
        </w:rPr>
        <w:t>көшу                         !Үкіметіне           !бойынша)      !</w:t>
      </w:r>
    </w:p>
    <w:p>
      <w:pPr>
        <w:spacing w:after="0"/>
        <w:ind w:left="0"/>
        <w:jc w:val="both"/>
      </w:pPr>
      <w:r>
        <w:rPr>
          <w:rFonts w:ascii="Times New Roman"/>
          <w:b w:val="false"/>
          <w:i w:val="false"/>
          <w:color w:val="000000"/>
          <w:sz w:val="28"/>
        </w:rPr>
        <w:t>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Банктердің экономиканың нақты секторын одан әрі несиелендіруі үшін </w:t>
      </w:r>
    </w:p>
    <w:p>
      <w:pPr>
        <w:spacing w:after="0"/>
        <w:ind w:left="0"/>
        <w:jc w:val="both"/>
      </w:pPr>
      <w:r>
        <w:rPr>
          <w:rFonts w:ascii="Times New Roman"/>
          <w:b w:val="false"/>
          <w:i w:val="false"/>
          <w:color w:val="000000"/>
          <w:sz w:val="28"/>
        </w:rPr>
        <w:t>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3.2.22. Екінші деңгейдегі    !Қазақстан           !ЭСМ, ҚарМ,    !Ақпан</w:t>
      </w:r>
    </w:p>
    <w:p>
      <w:pPr>
        <w:spacing w:after="0"/>
        <w:ind w:left="0"/>
        <w:jc w:val="both"/>
      </w:pPr>
      <w:r>
        <w:rPr>
          <w:rFonts w:ascii="Times New Roman"/>
          <w:b w:val="false"/>
          <w:i w:val="false"/>
          <w:color w:val="000000"/>
          <w:sz w:val="28"/>
        </w:rPr>
        <w:t xml:space="preserve">банктерге өзара тиімді шарт. !Республикасының     !Ұлттық Банк   !    </w:t>
      </w:r>
    </w:p>
    <w:p>
      <w:pPr>
        <w:spacing w:after="0"/>
        <w:ind w:left="0"/>
        <w:jc w:val="both"/>
      </w:pPr>
      <w:r>
        <w:rPr>
          <w:rFonts w:ascii="Times New Roman"/>
          <w:b w:val="false"/>
          <w:i w:val="false"/>
          <w:color w:val="000000"/>
          <w:sz w:val="28"/>
        </w:rPr>
        <w:t>тармен экономиканың нақты    !Үкіметіне           !(келісім      !</w:t>
      </w:r>
    </w:p>
    <w:p>
      <w:pPr>
        <w:spacing w:after="0"/>
        <w:ind w:left="0"/>
        <w:jc w:val="both"/>
      </w:pPr>
      <w:r>
        <w:rPr>
          <w:rFonts w:ascii="Times New Roman"/>
          <w:b w:val="false"/>
          <w:i w:val="false"/>
          <w:color w:val="000000"/>
          <w:sz w:val="28"/>
        </w:rPr>
        <w:t>секторының өкілдеріне несие. !ұсыныстар           !бойынша)      !</w:t>
      </w:r>
    </w:p>
    <w:p>
      <w:pPr>
        <w:spacing w:after="0"/>
        <w:ind w:left="0"/>
        <w:jc w:val="both"/>
      </w:pPr>
      <w:r>
        <w:rPr>
          <w:rFonts w:ascii="Times New Roman"/>
          <w:b w:val="false"/>
          <w:i w:val="false"/>
          <w:color w:val="000000"/>
          <w:sz w:val="28"/>
        </w:rPr>
        <w:t>лендіруіне мүмкіндік беретін !                    !              !</w:t>
      </w:r>
    </w:p>
    <w:p>
      <w:pPr>
        <w:spacing w:after="0"/>
        <w:ind w:left="0"/>
        <w:jc w:val="both"/>
      </w:pPr>
      <w:r>
        <w:rPr>
          <w:rFonts w:ascii="Times New Roman"/>
          <w:b w:val="false"/>
          <w:i w:val="false"/>
          <w:color w:val="000000"/>
          <w:sz w:val="28"/>
        </w:rPr>
        <w:t>шаралар мен тетіктер туралы  !                    !              !</w:t>
      </w:r>
    </w:p>
    <w:p>
      <w:pPr>
        <w:spacing w:after="0"/>
        <w:ind w:left="0"/>
        <w:jc w:val="both"/>
      </w:pPr>
      <w:r>
        <w:rPr>
          <w:rFonts w:ascii="Times New Roman"/>
          <w:b w:val="false"/>
          <w:i w:val="false"/>
          <w:color w:val="000000"/>
          <w:sz w:val="28"/>
        </w:rPr>
        <w:t>ұсыныстар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3.2.23.  "Лизинг туралы" Қа. !Қазақстан           !Ұлттық Банк   !Наурыз</w:t>
      </w:r>
    </w:p>
    <w:p>
      <w:pPr>
        <w:spacing w:after="0"/>
        <w:ind w:left="0"/>
        <w:jc w:val="both"/>
      </w:pPr>
      <w:r>
        <w:rPr>
          <w:rFonts w:ascii="Times New Roman"/>
          <w:b w:val="false"/>
          <w:i w:val="false"/>
          <w:color w:val="000000"/>
          <w:sz w:val="28"/>
        </w:rPr>
        <w:t xml:space="preserve">зақстан Республикасы Заңының !Республикасы        !(келісім      !   </w:t>
      </w:r>
    </w:p>
    <w:p>
      <w:pPr>
        <w:spacing w:after="0"/>
        <w:ind w:left="0"/>
        <w:jc w:val="both"/>
      </w:pPr>
      <w:r>
        <w:rPr>
          <w:rFonts w:ascii="Times New Roman"/>
          <w:b w:val="false"/>
          <w:i w:val="false"/>
          <w:color w:val="000000"/>
          <w:sz w:val="28"/>
        </w:rPr>
        <w:t>жобасын әзірлеу              !Заңының жобасы      !бойынша), ҚарМ!</w:t>
      </w:r>
    </w:p>
    <w:p>
      <w:pPr>
        <w:spacing w:after="0"/>
        <w:ind w:left="0"/>
        <w:jc w:val="both"/>
      </w:pPr>
      <w:r>
        <w:rPr>
          <w:rFonts w:ascii="Times New Roman"/>
          <w:b w:val="false"/>
          <w:i w:val="false"/>
          <w:color w:val="000000"/>
          <w:sz w:val="28"/>
        </w:rPr>
        <w:t>                             !                    !ЭМРМ, МКМ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3.2.24. Экономиканың нақты   !Нормативтік құқықтық!Ұлттық Банк   !Тұрақты</w:t>
      </w:r>
    </w:p>
    <w:p>
      <w:pPr>
        <w:spacing w:after="0"/>
        <w:ind w:left="0"/>
        <w:jc w:val="both"/>
      </w:pPr>
      <w:r>
        <w:rPr>
          <w:rFonts w:ascii="Times New Roman"/>
          <w:b w:val="false"/>
          <w:i w:val="false"/>
          <w:color w:val="000000"/>
          <w:sz w:val="28"/>
        </w:rPr>
        <w:t xml:space="preserve">секторы кәсіпорындарының мо. !кесімдердің жобалары!(келісім      !         </w:t>
      </w:r>
    </w:p>
    <w:p>
      <w:pPr>
        <w:spacing w:after="0"/>
        <w:ind w:left="0"/>
        <w:jc w:val="both"/>
      </w:pPr>
      <w:r>
        <w:rPr>
          <w:rFonts w:ascii="Times New Roman"/>
          <w:b w:val="false"/>
          <w:i w:val="false"/>
          <w:color w:val="000000"/>
          <w:sz w:val="28"/>
        </w:rPr>
        <w:t>ниторингі жүйесін әзірлеу жә.!                    !бойынша),     !</w:t>
      </w:r>
    </w:p>
    <w:p>
      <w:pPr>
        <w:spacing w:after="0"/>
        <w:ind w:left="0"/>
        <w:jc w:val="both"/>
      </w:pPr>
      <w:r>
        <w:rPr>
          <w:rFonts w:ascii="Times New Roman"/>
          <w:b w:val="false"/>
          <w:i w:val="false"/>
          <w:color w:val="000000"/>
          <w:sz w:val="28"/>
        </w:rPr>
        <w:t>не сынап байқау              !                    !ЭМРМ, ҚарМ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3.2.25. Құрылыс жинақтары    !Нормативтік құқықтық!Ұлттық Банк   !Тұрақты</w:t>
      </w:r>
    </w:p>
    <w:p>
      <w:pPr>
        <w:spacing w:after="0"/>
        <w:ind w:left="0"/>
        <w:jc w:val="both"/>
      </w:pPr>
      <w:r>
        <w:rPr>
          <w:rFonts w:ascii="Times New Roman"/>
          <w:b w:val="false"/>
          <w:i w:val="false"/>
          <w:color w:val="000000"/>
          <w:sz w:val="28"/>
        </w:rPr>
        <w:t xml:space="preserve">жүйесі қызметінің нормативтік!кесімдердің жобалары!(келісім      !         </w:t>
      </w:r>
    </w:p>
    <w:p>
      <w:pPr>
        <w:spacing w:after="0"/>
        <w:ind w:left="0"/>
        <w:jc w:val="both"/>
      </w:pPr>
      <w:r>
        <w:rPr>
          <w:rFonts w:ascii="Times New Roman"/>
          <w:b w:val="false"/>
          <w:i w:val="false"/>
          <w:color w:val="000000"/>
          <w:sz w:val="28"/>
        </w:rPr>
        <w:t>құқықтық базасын әзірлеу     !                    !бойынша),     !</w:t>
      </w:r>
    </w:p>
    <w:p>
      <w:pPr>
        <w:spacing w:after="0"/>
        <w:ind w:left="0"/>
        <w:jc w:val="both"/>
      </w:pPr>
      <w:r>
        <w:rPr>
          <w:rFonts w:ascii="Times New Roman"/>
          <w:b w:val="false"/>
          <w:i w:val="false"/>
          <w:color w:val="000000"/>
          <w:sz w:val="28"/>
        </w:rPr>
        <w:t>                             !                    !ЭМРМ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3.2.26. Ипотекалық несиелен. !Нормативтік құқықтық!Ұлттық Банк   !Тұрақты</w:t>
      </w:r>
    </w:p>
    <w:p>
      <w:pPr>
        <w:spacing w:after="0"/>
        <w:ind w:left="0"/>
        <w:jc w:val="both"/>
      </w:pPr>
      <w:r>
        <w:rPr>
          <w:rFonts w:ascii="Times New Roman"/>
          <w:b w:val="false"/>
          <w:i w:val="false"/>
          <w:color w:val="000000"/>
          <w:sz w:val="28"/>
        </w:rPr>
        <w:t xml:space="preserve">дірудің, атап айтқанда, тұр. !кесімдердің жобалары!(келісім      !         </w:t>
      </w:r>
    </w:p>
    <w:p>
      <w:pPr>
        <w:spacing w:after="0"/>
        <w:ind w:left="0"/>
        <w:jc w:val="both"/>
      </w:pPr>
      <w:r>
        <w:rPr>
          <w:rFonts w:ascii="Times New Roman"/>
          <w:b w:val="false"/>
          <w:i w:val="false"/>
          <w:color w:val="000000"/>
          <w:sz w:val="28"/>
        </w:rPr>
        <w:t>ғын үй құрылысы саласындағы  !                    !бойынша), ЭСМ,!</w:t>
      </w:r>
    </w:p>
    <w:p>
      <w:pPr>
        <w:spacing w:after="0"/>
        <w:ind w:left="0"/>
        <w:jc w:val="both"/>
      </w:pPr>
      <w:r>
        <w:rPr>
          <w:rFonts w:ascii="Times New Roman"/>
          <w:b w:val="false"/>
          <w:i w:val="false"/>
          <w:color w:val="000000"/>
          <w:sz w:val="28"/>
        </w:rPr>
        <w:t>нормативтік құқықтық базасын !                    !ҚарМ, ӘдМ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3.2.27. Шағын кәсіпкерлік    !Ұлттық Банк         !Ұлттық Банк   !Желтоқсан</w:t>
      </w:r>
    </w:p>
    <w:p>
      <w:pPr>
        <w:spacing w:after="0"/>
        <w:ind w:left="0"/>
        <w:jc w:val="both"/>
      </w:pPr>
      <w:r>
        <w:rPr>
          <w:rFonts w:ascii="Times New Roman"/>
          <w:b w:val="false"/>
          <w:i w:val="false"/>
          <w:color w:val="000000"/>
          <w:sz w:val="28"/>
        </w:rPr>
        <w:t>субъектілерін өзара сақтанды.!Басқармасының       !(келісім      !</w:t>
      </w:r>
    </w:p>
    <w:p>
      <w:pPr>
        <w:spacing w:after="0"/>
        <w:ind w:left="0"/>
        <w:jc w:val="both"/>
      </w:pPr>
      <w:r>
        <w:rPr>
          <w:rFonts w:ascii="Times New Roman"/>
          <w:b w:val="false"/>
          <w:i w:val="false"/>
          <w:color w:val="000000"/>
          <w:sz w:val="28"/>
        </w:rPr>
        <w:t>ру қоғамдарының жұмыс істеу. !қаулысы             !бойынша), МБА !</w:t>
      </w:r>
    </w:p>
    <w:p>
      <w:pPr>
        <w:spacing w:after="0"/>
        <w:ind w:left="0"/>
        <w:jc w:val="both"/>
      </w:pPr>
      <w:r>
        <w:rPr>
          <w:rFonts w:ascii="Times New Roman"/>
          <w:b w:val="false"/>
          <w:i w:val="false"/>
          <w:color w:val="000000"/>
          <w:sz w:val="28"/>
        </w:rPr>
        <w:t>інің нормативтік құқықтық    !                    !              !</w:t>
      </w:r>
    </w:p>
    <w:p>
      <w:pPr>
        <w:spacing w:after="0"/>
        <w:ind w:left="0"/>
        <w:jc w:val="both"/>
      </w:pPr>
      <w:r>
        <w:rPr>
          <w:rFonts w:ascii="Times New Roman"/>
          <w:b w:val="false"/>
          <w:i w:val="false"/>
          <w:color w:val="000000"/>
          <w:sz w:val="28"/>
        </w:rPr>
        <w:t>базасын 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Сақтандыру реформасы және сақтандыру жүйесін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3.2.28.  "Сақтандыру және    !Қазақстан           !Ұлттық Банк   !Маусым</w:t>
      </w:r>
    </w:p>
    <w:p>
      <w:pPr>
        <w:spacing w:after="0"/>
        <w:ind w:left="0"/>
        <w:jc w:val="both"/>
      </w:pPr>
      <w:r>
        <w:rPr>
          <w:rFonts w:ascii="Times New Roman"/>
          <w:b w:val="false"/>
          <w:i w:val="false"/>
          <w:color w:val="000000"/>
          <w:sz w:val="28"/>
        </w:rPr>
        <w:t xml:space="preserve">сақтандыру рыногы туралы" Қа.!Республикасы        !(келісім      !   </w:t>
      </w:r>
    </w:p>
    <w:p>
      <w:pPr>
        <w:spacing w:after="0"/>
        <w:ind w:left="0"/>
        <w:jc w:val="both"/>
      </w:pPr>
      <w:r>
        <w:rPr>
          <w:rFonts w:ascii="Times New Roman"/>
          <w:b w:val="false"/>
          <w:i w:val="false"/>
          <w:color w:val="000000"/>
          <w:sz w:val="28"/>
        </w:rPr>
        <w:t>зақстан Республикасы Заңының !Заңының жобасы      !бойынша), ҚарМ!</w:t>
      </w:r>
    </w:p>
    <w:p>
      <w:pPr>
        <w:spacing w:after="0"/>
        <w:ind w:left="0"/>
        <w:jc w:val="both"/>
      </w:pPr>
      <w:r>
        <w:rPr>
          <w:rFonts w:ascii="Times New Roman"/>
          <w:b w:val="false"/>
          <w:i w:val="false"/>
          <w:color w:val="000000"/>
          <w:sz w:val="28"/>
        </w:rPr>
        <w:t>жобасын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3.2.29.  Сақтандыруды дамыту.!Қазақстан           !Ұлттық Банк   !Маусым</w:t>
      </w:r>
    </w:p>
    <w:p>
      <w:pPr>
        <w:spacing w:after="0"/>
        <w:ind w:left="0"/>
        <w:jc w:val="both"/>
      </w:pPr>
      <w:r>
        <w:rPr>
          <w:rFonts w:ascii="Times New Roman"/>
          <w:b w:val="false"/>
          <w:i w:val="false"/>
          <w:color w:val="000000"/>
          <w:sz w:val="28"/>
        </w:rPr>
        <w:t xml:space="preserve">дың 2000-2002 жылдарға арнал.!Республикасының     !(келісім      !   </w:t>
      </w:r>
    </w:p>
    <w:p>
      <w:pPr>
        <w:spacing w:after="0"/>
        <w:ind w:left="0"/>
        <w:jc w:val="both"/>
      </w:pPr>
      <w:r>
        <w:rPr>
          <w:rFonts w:ascii="Times New Roman"/>
          <w:b w:val="false"/>
          <w:i w:val="false"/>
          <w:color w:val="000000"/>
          <w:sz w:val="28"/>
        </w:rPr>
        <w:t>ған мемлекеттік бағдарламасын!Президенті Жарлығы. !бойынша),     !</w:t>
      </w:r>
    </w:p>
    <w:p>
      <w:pPr>
        <w:spacing w:after="0"/>
        <w:ind w:left="0"/>
        <w:jc w:val="both"/>
      </w:pPr>
      <w:r>
        <w:rPr>
          <w:rFonts w:ascii="Times New Roman"/>
          <w:b w:val="false"/>
          <w:i w:val="false"/>
          <w:color w:val="000000"/>
          <w:sz w:val="28"/>
        </w:rPr>
        <w:t>әзірлеу                      !ның жобасы          !ЕХҚМ, МКМ,    !</w:t>
      </w:r>
    </w:p>
    <w:p>
      <w:pPr>
        <w:spacing w:after="0"/>
        <w:ind w:left="0"/>
        <w:jc w:val="both"/>
      </w:pPr>
      <w:r>
        <w:rPr>
          <w:rFonts w:ascii="Times New Roman"/>
          <w:b w:val="false"/>
          <w:i w:val="false"/>
          <w:color w:val="000000"/>
          <w:sz w:val="28"/>
        </w:rPr>
        <w:t>                                                  !ҚарМ, ЭСМ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3.2.30. Сақтандыру ұйымдары  !Нормативтік құқықтық!Ұлттық Банк   !Тұрақты</w:t>
      </w:r>
    </w:p>
    <w:p>
      <w:pPr>
        <w:spacing w:after="0"/>
        <w:ind w:left="0"/>
        <w:jc w:val="both"/>
      </w:pPr>
      <w:r>
        <w:rPr>
          <w:rFonts w:ascii="Times New Roman"/>
          <w:b w:val="false"/>
          <w:i w:val="false"/>
          <w:color w:val="000000"/>
          <w:sz w:val="28"/>
        </w:rPr>
        <w:t xml:space="preserve">қызметін капиталдандыруға,   !кесімдердің жобалары!(келісім      !         </w:t>
      </w:r>
    </w:p>
    <w:p>
      <w:pPr>
        <w:spacing w:after="0"/>
        <w:ind w:left="0"/>
        <w:jc w:val="both"/>
      </w:pPr>
      <w:r>
        <w:rPr>
          <w:rFonts w:ascii="Times New Roman"/>
          <w:b w:val="false"/>
          <w:i w:val="false"/>
          <w:color w:val="000000"/>
          <w:sz w:val="28"/>
        </w:rPr>
        <w:t>сақтандыру резервтерінің дең.!                    !бойынша)      !</w:t>
      </w:r>
    </w:p>
    <w:p>
      <w:pPr>
        <w:spacing w:after="0"/>
        <w:ind w:left="0"/>
        <w:jc w:val="both"/>
      </w:pPr>
      <w:r>
        <w:rPr>
          <w:rFonts w:ascii="Times New Roman"/>
          <w:b w:val="false"/>
          <w:i w:val="false"/>
          <w:color w:val="000000"/>
          <w:sz w:val="28"/>
        </w:rPr>
        <w:t>гейіне және оларды орналасты.!                    !              !</w:t>
      </w:r>
    </w:p>
    <w:p>
      <w:pPr>
        <w:spacing w:after="0"/>
        <w:ind w:left="0"/>
        <w:jc w:val="both"/>
      </w:pPr>
      <w:r>
        <w:rPr>
          <w:rFonts w:ascii="Times New Roman"/>
          <w:b w:val="false"/>
          <w:i w:val="false"/>
          <w:color w:val="000000"/>
          <w:sz w:val="28"/>
        </w:rPr>
        <w:t>рудың сенімділігі мен басқа  !                    !              !</w:t>
      </w:r>
    </w:p>
    <w:p>
      <w:pPr>
        <w:spacing w:after="0"/>
        <w:ind w:left="0"/>
        <w:jc w:val="both"/>
      </w:pPr>
      <w:r>
        <w:rPr>
          <w:rFonts w:ascii="Times New Roman"/>
          <w:b w:val="false"/>
          <w:i w:val="false"/>
          <w:color w:val="000000"/>
          <w:sz w:val="28"/>
        </w:rPr>
        <w:t>көрсеткіштеріне қойылатын    !                    !              !</w:t>
      </w:r>
    </w:p>
    <w:p>
      <w:pPr>
        <w:spacing w:after="0"/>
        <w:ind w:left="0"/>
        <w:jc w:val="both"/>
      </w:pPr>
      <w:r>
        <w:rPr>
          <w:rFonts w:ascii="Times New Roman"/>
          <w:b w:val="false"/>
          <w:i w:val="false"/>
          <w:color w:val="000000"/>
          <w:sz w:val="28"/>
        </w:rPr>
        <w:t>талаптарды күшейту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3.2.31.  Сақтандыру компания.!Нормативтік құқықтық!Ұлттық Банк   !Тұрақты</w:t>
      </w:r>
    </w:p>
    <w:p>
      <w:pPr>
        <w:spacing w:after="0"/>
        <w:ind w:left="0"/>
        <w:jc w:val="both"/>
      </w:pPr>
      <w:r>
        <w:rPr>
          <w:rFonts w:ascii="Times New Roman"/>
          <w:b w:val="false"/>
          <w:i w:val="false"/>
          <w:color w:val="000000"/>
          <w:sz w:val="28"/>
        </w:rPr>
        <w:t xml:space="preserve">ларының қызметін қадағалау   !кесімдердің жобалары!(келісім      !         </w:t>
      </w:r>
    </w:p>
    <w:p>
      <w:pPr>
        <w:spacing w:after="0"/>
        <w:ind w:left="0"/>
        <w:jc w:val="both"/>
      </w:pPr>
      <w:r>
        <w:rPr>
          <w:rFonts w:ascii="Times New Roman"/>
          <w:b w:val="false"/>
          <w:i w:val="false"/>
          <w:color w:val="000000"/>
          <w:sz w:val="28"/>
        </w:rPr>
        <w:t>және реттеу жүйесін жетілді. !                    !бойынша)      !</w:t>
      </w:r>
    </w:p>
    <w:p>
      <w:pPr>
        <w:spacing w:after="0"/>
        <w:ind w:left="0"/>
        <w:jc w:val="both"/>
      </w:pPr>
      <w:r>
        <w:rPr>
          <w:rFonts w:ascii="Times New Roman"/>
          <w:b w:val="false"/>
          <w:i w:val="false"/>
          <w:color w:val="000000"/>
          <w:sz w:val="28"/>
        </w:rPr>
        <w:t>ру, оны халықаралық стандарт.!                    !              !</w:t>
      </w:r>
    </w:p>
    <w:p>
      <w:pPr>
        <w:spacing w:after="0"/>
        <w:ind w:left="0"/>
        <w:jc w:val="both"/>
      </w:pPr>
      <w:r>
        <w:rPr>
          <w:rFonts w:ascii="Times New Roman"/>
          <w:b w:val="false"/>
          <w:i w:val="false"/>
          <w:color w:val="000000"/>
          <w:sz w:val="28"/>
        </w:rPr>
        <w:t>тарға сәйкес келтіру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3.2.32. Сақтандыру қызметте. !Нормативтік құқықтық!Ұлттық Банк   !Тұрақты</w:t>
      </w:r>
    </w:p>
    <w:p>
      <w:pPr>
        <w:spacing w:after="0"/>
        <w:ind w:left="0"/>
        <w:jc w:val="both"/>
      </w:pPr>
      <w:r>
        <w:rPr>
          <w:rFonts w:ascii="Times New Roman"/>
          <w:b w:val="false"/>
          <w:i w:val="false"/>
          <w:color w:val="000000"/>
          <w:sz w:val="28"/>
        </w:rPr>
        <w:t xml:space="preserve">рінің, әсіресе, өмірді сақ.  !кесімдердің жобалары!(келісім      !         </w:t>
      </w:r>
    </w:p>
    <w:p>
      <w:pPr>
        <w:spacing w:after="0"/>
        <w:ind w:left="0"/>
        <w:jc w:val="both"/>
      </w:pPr>
      <w:r>
        <w:rPr>
          <w:rFonts w:ascii="Times New Roman"/>
          <w:b w:val="false"/>
          <w:i w:val="false"/>
          <w:color w:val="000000"/>
          <w:sz w:val="28"/>
        </w:rPr>
        <w:t>тандыру мен аннуитеттер сала.!                    !бойынша)      !</w:t>
      </w:r>
    </w:p>
    <w:p>
      <w:pPr>
        <w:spacing w:after="0"/>
        <w:ind w:left="0"/>
        <w:jc w:val="both"/>
      </w:pPr>
      <w:r>
        <w:rPr>
          <w:rFonts w:ascii="Times New Roman"/>
          <w:b w:val="false"/>
          <w:i w:val="false"/>
          <w:color w:val="000000"/>
          <w:sz w:val="28"/>
        </w:rPr>
        <w:t>сындағы сапасын арттыру және !                    !              !</w:t>
      </w:r>
    </w:p>
    <w:p>
      <w:pPr>
        <w:spacing w:after="0"/>
        <w:ind w:left="0"/>
        <w:jc w:val="both"/>
      </w:pPr>
      <w:r>
        <w:rPr>
          <w:rFonts w:ascii="Times New Roman"/>
          <w:b w:val="false"/>
          <w:i w:val="false"/>
          <w:color w:val="000000"/>
          <w:sz w:val="28"/>
        </w:rPr>
        <w:t>тізбесін кеңейту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Төлем жүйесін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3.2.33. Клирингті жүзеге асы.!Нормативтік құқықтық!Ұлттық Банк   !Наурыз</w:t>
      </w:r>
    </w:p>
    <w:p>
      <w:pPr>
        <w:spacing w:after="0"/>
        <w:ind w:left="0"/>
        <w:jc w:val="both"/>
      </w:pPr>
      <w:r>
        <w:rPr>
          <w:rFonts w:ascii="Times New Roman"/>
          <w:b w:val="false"/>
          <w:i w:val="false"/>
          <w:color w:val="000000"/>
          <w:sz w:val="28"/>
        </w:rPr>
        <w:t xml:space="preserve">ру ережесінің жобасын әзірлеу!кесімдердің жобалары!(келісім      !   </w:t>
      </w:r>
    </w:p>
    <w:p>
      <w:pPr>
        <w:spacing w:after="0"/>
        <w:ind w:left="0"/>
        <w:jc w:val="both"/>
      </w:pPr>
      <w:r>
        <w:rPr>
          <w:rFonts w:ascii="Times New Roman"/>
          <w:b w:val="false"/>
          <w:i w:val="false"/>
          <w:color w:val="000000"/>
          <w:sz w:val="28"/>
        </w:rPr>
        <w:t>                             !                    !бойынша), ҚарМ!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3.2.34. Қазақстан Республика.!Нормативтік құқықтық!Ұлттық Банк   !Наурыз</w:t>
      </w:r>
    </w:p>
    <w:p>
      <w:pPr>
        <w:spacing w:after="0"/>
        <w:ind w:left="0"/>
        <w:jc w:val="both"/>
      </w:pPr>
      <w:r>
        <w:rPr>
          <w:rFonts w:ascii="Times New Roman"/>
          <w:b w:val="false"/>
          <w:i w:val="false"/>
          <w:color w:val="000000"/>
          <w:sz w:val="28"/>
        </w:rPr>
        <w:t xml:space="preserve">сында төлем карточкаларын шы.!кесімдердің жобалары!(келісім      !   </w:t>
      </w:r>
    </w:p>
    <w:p>
      <w:pPr>
        <w:spacing w:after="0"/>
        <w:ind w:left="0"/>
        <w:jc w:val="both"/>
      </w:pPr>
      <w:r>
        <w:rPr>
          <w:rFonts w:ascii="Times New Roman"/>
          <w:b w:val="false"/>
          <w:i w:val="false"/>
          <w:color w:val="000000"/>
          <w:sz w:val="28"/>
        </w:rPr>
        <w:t>ғару және пайдалану ережесі. !                    !бойынша)      !</w:t>
      </w:r>
    </w:p>
    <w:p>
      <w:pPr>
        <w:spacing w:after="0"/>
        <w:ind w:left="0"/>
        <w:jc w:val="both"/>
      </w:pPr>
      <w:r>
        <w:rPr>
          <w:rFonts w:ascii="Times New Roman"/>
          <w:b w:val="false"/>
          <w:i w:val="false"/>
          <w:color w:val="000000"/>
          <w:sz w:val="28"/>
        </w:rPr>
        <w:t>нің жобасын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3.3. Салық - бюджет (фискальдық)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Теңгерімді салық-бюджет саясатын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3.3.1. Салық-бюджет саясатының тиімділігін арттыру және бюджет </w:t>
      </w:r>
    </w:p>
    <w:p>
      <w:pPr>
        <w:spacing w:after="0"/>
        <w:ind w:left="0"/>
        <w:jc w:val="both"/>
      </w:pPr>
      <w:r>
        <w:rPr>
          <w:rFonts w:ascii="Times New Roman"/>
          <w:b w:val="false"/>
          <w:i w:val="false"/>
          <w:color w:val="000000"/>
          <w:sz w:val="28"/>
        </w:rPr>
        <w:t>            тапшылығын инфляциясыз қаржыландыру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Салық әкімшілігі реформасы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3.3.1.1.  Банк жүйесінің да. !Қазақстан           !ҚарМ, ЭСМ, Ұл.!Ақпан</w:t>
      </w:r>
    </w:p>
    <w:p>
      <w:pPr>
        <w:spacing w:after="0"/>
        <w:ind w:left="0"/>
        <w:jc w:val="both"/>
      </w:pPr>
      <w:r>
        <w:rPr>
          <w:rFonts w:ascii="Times New Roman"/>
          <w:b w:val="false"/>
          <w:i w:val="false"/>
          <w:color w:val="000000"/>
          <w:sz w:val="28"/>
        </w:rPr>
        <w:t>муына әсер ету мүмкіндігін   !Республикасының     !ттық Банк (ке.!</w:t>
      </w:r>
    </w:p>
    <w:p>
      <w:pPr>
        <w:spacing w:after="0"/>
        <w:ind w:left="0"/>
        <w:jc w:val="both"/>
      </w:pPr>
      <w:r>
        <w:rPr>
          <w:rFonts w:ascii="Times New Roman"/>
          <w:b w:val="false"/>
          <w:i w:val="false"/>
          <w:color w:val="000000"/>
          <w:sz w:val="28"/>
        </w:rPr>
        <w:t>ескере отырып, бағам айырма. !Үкіметіне ұсыныстар !лісім бойынша)!</w:t>
      </w:r>
    </w:p>
    <w:p>
      <w:pPr>
        <w:spacing w:after="0"/>
        <w:ind w:left="0"/>
        <w:jc w:val="both"/>
      </w:pPr>
      <w:r>
        <w:rPr>
          <w:rFonts w:ascii="Times New Roman"/>
          <w:b w:val="false"/>
          <w:i w:val="false"/>
          <w:color w:val="000000"/>
          <w:sz w:val="28"/>
        </w:rPr>
        <w:t>шылығынан, банк пайыздарынан !                    !МКМ           !</w:t>
      </w:r>
    </w:p>
    <w:p>
      <w:pPr>
        <w:spacing w:after="0"/>
        <w:ind w:left="0"/>
        <w:jc w:val="both"/>
      </w:pPr>
      <w:r>
        <w:rPr>
          <w:rFonts w:ascii="Times New Roman"/>
          <w:b w:val="false"/>
          <w:i w:val="false"/>
          <w:color w:val="000000"/>
          <w:sz w:val="28"/>
        </w:rPr>
        <w:t>және акцияларды сату кезінде.!                    !              !</w:t>
      </w:r>
    </w:p>
    <w:p>
      <w:pPr>
        <w:spacing w:after="0"/>
        <w:ind w:left="0"/>
        <w:jc w:val="both"/>
      </w:pPr>
      <w:r>
        <w:rPr>
          <w:rFonts w:ascii="Times New Roman"/>
          <w:b w:val="false"/>
          <w:i w:val="false"/>
          <w:color w:val="000000"/>
          <w:sz w:val="28"/>
        </w:rPr>
        <w:t>гі капиталдың өсімінен табыс.!                    !              !</w:t>
      </w:r>
    </w:p>
    <w:p>
      <w:pPr>
        <w:spacing w:after="0"/>
        <w:ind w:left="0"/>
        <w:jc w:val="both"/>
      </w:pPr>
      <w:r>
        <w:rPr>
          <w:rFonts w:ascii="Times New Roman"/>
          <w:b w:val="false"/>
          <w:i w:val="false"/>
          <w:color w:val="000000"/>
          <w:sz w:val="28"/>
        </w:rPr>
        <w:t>қа немесе шығынға салық салу.!                    !              !</w:t>
      </w:r>
    </w:p>
    <w:p>
      <w:pPr>
        <w:spacing w:after="0"/>
        <w:ind w:left="0"/>
        <w:jc w:val="both"/>
      </w:pPr>
      <w:r>
        <w:rPr>
          <w:rFonts w:ascii="Times New Roman"/>
          <w:b w:val="false"/>
          <w:i w:val="false"/>
          <w:color w:val="000000"/>
          <w:sz w:val="28"/>
        </w:rPr>
        <w:t>ды енгізу мүмкіндігін қарау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3.3.1.2.  Салық кодексін     !Қазақстан           !МКМ, ҚарМ,    !Тамыз</w:t>
      </w:r>
    </w:p>
    <w:p>
      <w:pPr>
        <w:spacing w:after="0"/>
        <w:ind w:left="0"/>
        <w:jc w:val="both"/>
      </w:pPr>
      <w:r>
        <w:rPr>
          <w:rFonts w:ascii="Times New Roman"/>
          <w:b w:val="false"/>
          <w:i w:val="false"/>
          <w:color w:val="000000"/>
          <w:sz w:val="28"/>
        </w:rPr>
        <w:t>әзiрлеу                      !Республикасы        !ЭСМ,          !</w:t>
      </w:r>
    </w:p>
    <w:p>
      <w:pPr>
        <w:spacing w:after="0"/>
        <w:ind w:left="0"/>
        <w:jc w:val="both"/>
      </w:pPr>
      <w:r>
        <w:rPr>
          <w:rFonts w:ascii="Times New Roman"/>
          <w:b w:val="false"/>
          <w:i w:val="false"/>
          <w:color w:val="000000"/>
          <w:sz w:val="28"/>
        </w:rPr>
        <w:t>                             !Салық               !министрлiктер !</w:t>
      </w:r>
    </w:p>
    <w:p>
      <w:pPr>
        <w:spacing w:after="0"/>
        <w:ind w:left="0"/>
        <w:jc w:val="both"/>
      </w:pPr>
      <w:r>
        <w:rPr>
          <w:rFonts w:ascii="Times New Roman"/>
          <w:b w:val="false"/>
          <w:i w:val="false"/>
          <w:color w:val="000000"/>
          <w:sz w:val="28"/>
        </w:rPr>
        <w:t>                             !Кодексiнің          !мен ведомство.!</w:t>
      </w:r>
    </w:p>
    <w:p>
      <w:pPr>
        <w:spacing w:after="0"/>
        <w:ind w:left="0"/>
        <w:jc w:val="both"/>
      </w:pPr>
      <w:r>
        <w:rPr>
          <w:rFonts w:ascii="Times New Roman"/>
          <w:b w:val="false"/>
          <w:i w:val="false"/>
          <w:color w:val="000000"/>
          <w:sz w:val="28"/>
        </w:rPr>
        <w:t>                             !жобасы              !лар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3.3.1.3. Салық салу және ке. !Нормативтік құқықтық!МКМ, ҚарМ     !Тұрақты</w:t>
      </w:r>
    </w:p>
    <w:p>
      <w:pPr>
        <w:spacing w:after="0"/>
        <w:ind w:left="0"/>
        <w:jc w:val="both"/>
      </w:pPr>
      <w:r>
        <w:rPr>
          <w:rFonts w:ascii="Times New Roman"/>
          <w:b w:val="false"/>
          <w:i w:val="false"/>
          <w:color w:val="000000"/>
          <w:sz w:val="28"/>
        </w:rPr>
        <w:t xml:space="preserve">ден ісі бойынша заң норматив.!кесімдердің жобалары!              !       </w:t>
      </w:r>
    </w:p>
    <w:p>
      <w:pPr>
        <w:spacing w:after="0"/>
        <w:ind w:left="0"/>
        <w:jc w:val="both"/>
      </w:pPr>
      <w:r>
        <w:rPr>
          <w:rFonts w:ascii="Times New Roman"/>
          <w:b w:val="false"/>
          <w:i w:val="false"/>
          <w:color w:val="000000"/>
          <w:sz w:val="28"/>
        </w:rPr>
        <w:t>тік кесімдерді 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3.3.1.4. Экономиканың субъек.!Қазақстан           !СА, ӘдМ, МКМ  !Маусым</w:t>
      </w:r>
    </w:p>
    <w:p>
      <w:pPr>
        <w:spacing w:after="0"/>
        <w:ind w:left="0"/>
        <w:jc w:val="both"/>
      </w:pPr>
      <w:r>
        <w:rPr>
          <w:rFonts w:ascii="Times New Roman"/>
          <w:b w:val="false"/>
          <w:i w:val="false"/>
          <w:color w:val="000000"/>
          <w:sz w:val="28"/>
        </w:rPr>
        <w:t xml:space="preserve">тілері бойынша тіркелімдердің!Республикасы        !              ! </w:t>
      </w:r>
    </w:p>
    <w:p>
      <w:pPr>
        <w:spacing w:after="0"/>
        <w:ind w:left="0"/>
        <w:jc w:val="both"/>
      </w:pPr>
      <w:r>
        <w:rPr>
          <w:rFonts w:ascii="Times New Roman"/>
          <w:b w:val="false"/>
          <w:i w:val="false"/>
          <w:color w:val="000000"/>
          <w:sz w:val="28"/>
        </w:rPr>
        <w:t xml:space="preserve">(тізілімдердің) салыстырымды.!Үкіметі қаулысының  !              !        </w:t>
      </w:r>
    </w:p>
    <w:p>
      <w:pPr>
        <w:spacing w:after="0"/>
        <w:ind w:left="0"/>
        <w:jc w:val="both"/>
      </w:pPr>
      <w:r>
        <w:rPr>
          <w:rFonts w:ascii="Times New Roman"/>
          <w:b w:val="false"/>
          <w:i w:val="false"/>
          <w:color w:val="000000"/>
          <w:sz w:val="28"/>
        </w:rPr>
        <w:t>лығын қамтамасыз ету үшін    !жобасы              !              !</w:t>
      </w:r>
    </w:p>
    <w:p>
      <w:pPr>
        <w:spacing w:after="0"/>
        <w:ind w:left="0"/>
        <w:jc w:val="both"/>
      </w:pPr>
      <w:r>
        <w:rPr>
          <w:rFonts w:ascii="Times New Roman"/>
          <w:b w:val="false"/>
          <w:i w:val="false"/>
          <w:color w:val="000000"/>
          <w:sz w:val="28"/>
        </w:rPr>
        <w:t>Мемлекеттік органдарда кәсі. !                    !              !</w:t>
      </w:r>
    </w:p>
    <w:p>
      <w:pPr>
        <w:spacing w:after="0"/>
        <w:ind w:left="0"/>
        <w:jc w:val="both"/>
      </w:pPr>
      <w:r>
        <w:rPr>
          <w:rFonts w:ascii="Times New Roman"/>
          <w:b w:val="false"/>
          <w:i w:val="false"/>
          <w:color w:val="000000"/>
          <w:sz w:val="28"/>
        </w:rPr>
        <w:t>порындар мен ұйымдардың мем. !                    !              !</w:t>
      </w:r>
    </w:p>
    <w:p>
      <w:pPr>
        <w:spacing w:after="0"/>
        <w:ind w:left="0"/>
        <w:jc w:val="both"/>
      </w:pPr>
      <w:r>
        <w:rPr>
          <w:rFonts w:ascii="Times New Roman"/>
          <w:b w:val="false"/>
          <w:i w:val="false"/>
          <w:color w:val="000000"/>
          <w:sz w:val="28"/>
        </w:rPr>
        <w:t>лекеттік жалпы сыныптаушын   !                    !              !</w:t>
      </w:r>
    </w:p>
    <w:p>
      <w:pPr>
        <w:spacing w:after="0"/>
        <w:ind w:left="0"/>
        <w:jc w:val="both"/>
      </w:pPr>
      <w:r>
        <w:rPr>
          <w:rFonts w:ascii="Times New Roman"/>
          <w:b w:val="false"/>
          <w:i w:val="false"/>
          <w:color w:val="000000"/>
          <w:sz w:val="28"/>
        </w:rPr>
        <w:t>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3.3.1.5.  Республиканың ірі  !Қазақстан           !МКМ           !Тоқсан  </w:t>
      </w:r>
    </w:p>
    <w:p>
      <w:pPr>
        <w:spacing w:after="0"/>
        <w:ind w:left="0"/>
        <w:jc w:val="both"/>
      </w:pPr>
      <w:r>
        <w:rPr>
          <w:rFonts w:ascii="Times New Roman"/>
          <w:b w:val="false"/>
          <w:i w:val="false"/>
          <w:color w:val="000000"/>
          <w:sz w:val="28"/>
        </w:rPr>
        <w:t xml:space="preserve">салық төлеушілері бойынша са.!Республикасының     !              !сайын  </w:t>
      </w:r>
    </w:p>
    <w:p>
      <w:pPr>
        <w:spacing w:after="0"/>
        <w:ind w:left="0"/>
        <w:jc w:val="both"/>
      </w:pPr>
      <w:r>
        <w:rPr>
          <w:rFonts w:ascii="Times New Roman"/>
          <w:b w:val="false"/>
          <w:i w:val="false"/>
          <w:color w:val="000000"/>
          <w:sz w:val="28"/>
        </w:rPr>
        <w:t xml:space="preserve">лық түсімдеріне мониторинг   !Үкіметіне ақпарат   !              !        </w:t>
      </w:r>
    </w:p>
    <w:p>
      <w:pPr>
        <w:spacing w:after="0"/>
        <w:ind w:left="0"/>
        <w:jc w:val="both"/>
      </w:pPr>
      <w:r>
        <w:rPr>
          <w:rFonts w:ascii="Times New Roman"/>
          <w:b w:val="false"/>
          <w:i w:val="false"/>
          <w:color w:val="000000"/>
          <w:sz w:val="28"/>
        </w:rPr>
        <w:t>және талдау жүргізу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3.3.1.6.  Дүниежүзілік Банк. !Қазақстан           !МКМ           !Маусым,</w:t>
      </w:r>
    </w:p>
    <w:p>
      <w:pPr>
        <w:spacing w:after="0"/>
        <w:ind w:left="0"/>
        <w:jc w:val="both"/>
      </w:pPr>
      <w:r>
        <w:rPr>
          <w:rFonts w:ascii="Times New Roman"/>
          <w:b w:val="false"/>
          <w:i w:val="false"/>
          <w:color w:val="000000"/>
          <w:sz w:val="28"/>
        </w:rPr>
        <w:t>тің "Салық әкімшілігін жаң.  !Республикасының     !              !желтоқсан</w:t>
      </w:r>
    </w:p>
    <w:p>
      <w:pPr>
        <w:spacing w:after="0"/>
        <w:ind w:left="0"/>
        <w:jc w:val="both"/>
      </w:pPr>
      <w:r>
        <w:rPr>
          <w:rFonts w:ascii="Times New Roman"/>
          <w:b w:val="false"/>
          <w:i w:val="false"/>
          <w:color w:val="000000"/>
          <w:sz w:val="28"/>
        </w:rPr>
        <w:t>ғырту" - KZ-3867 жобасын іске!Үкіметіне ақпарат   !              !</w:t>
      </w:r>
    </w:p>
    <w:p>
      <w:pPr>
        <w:spacing w:after="0"/>
        <w:ind w:left="0"/>
        <w:jc w:val="both"/>
      </w:pPr>
      <w:r>
        <w:rPr>
          <w:rFonts w:ascii="Times New Roman"/>
          <w:b w:val="false"/>
          <w:i w:val="false"/>
          <w:color w:val="000000"/>
          <w:sz w:val="28"/>
        </w:rPr>
        <w:t>асыру. Қазақстан Республика. !                    !              !</w:t>
      </w:r>
    </w:p>
    <w:p>
      <w:pPr>
        <w:spacing w:after="0"/>
        <w:ind w:left="0"/>
        <w:jc w:val="both"/>
      </w:pPr>
      <w:r>
        <w:rPr>
          <w:rFonts w:ascii="Times New Roman"/>
          <w:b w:val="false"/>
          <w:i w:val="false"/>
          <w:color w:val="000000"/>
          <w:sz w:val="28"/>
        </w:rPr>
        <w:t>сының ақпараттық салықтық    !                    !              !</w:t>
      </w:r>
    </w:p>
    <w:p>
      <w:pPr>
        <w:spacing w:after="0"/>
        <w:ind w:left="0"/>
        <w:jc w:val="both"/>
      </w:pPr>
      <w:r>
        <w:rPr>
          <w:rFonts w:ascii="Times New Roman"/>
          <w:b w:val="false"/>
          <w:i w:val="false"/>
          <w:color w:val="000000"/>
          <w:sz w:val="28"/>
        </w:rPr>
        <w:t>біріктірілген жүйесін құру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3.3.1.7. Салық инспекторлары.!Нормативтік құқықтық!МКМ           !Маусым</w:t>
      </w:r>
    </w:p>
    <w:p>
      <w:pPr>
        <w:spacing w:after="0"/>
        <w:ind w:left="0"/>
        <w:jc w:val="both"/>
      </w:pPr>
      <w:r>
        <w:rPr>
          <w:rFonts w:ascii="Times New Roman"/>
          <w:b w:val="false"/>
          <w:i w:val="false"/>
          <w:color w:val="000000"/>
          <w:sz w:val="28"/>
        </w:rPr>
        <w:t xml:space="preserve">ның біліктілігін арттыру бағ.!кесімнің жобасы     !              ! </w:t>
      </w:r>
    </w:p>
    <w:p>
      <w:pPr>
        <w:spacing w:after="0"/>
        <w:ind w:left="0"/>
        <w:jc w:val="both"/>
      </w:pPr>
      <w:r>
        <w:rPr>
          <w:rFonts w:ascii="Times New Roman"/>
          <w:b w:val="false"/>
          <w:i w:val="false"/>
          <w:color w:val="000000"/>
          <w:sz w:val="28"/>
        </w:rPr>
        <w:t xml:space="preserve">дарламасын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3.3.1.8.  Кеден қызметін ре. !Қазақстан           !МКМ           !Тамыз</w:t>
      </w:r>
    </w:p>
    <w:p>
      <w:pPr>
        <w:spacing w:after="0"/>
        <w:ind w:left="0"/>
        <w:jc w:val="both"/>
      </w:pPr>
      <w:r>
        <w:rPr>
          <w:rFonts w:ascii="Times New Roman"/>
          <w:b w:val="false"/>
          <w:i w:val="false"/>
          <w:color w:val="000000"/>
          <w:sz w:val="28"/>
        </w:rPr>
        <w:t xml:space="preserve">формалау жөніндегі іс-қимыл  !Республикасы        !              !  </w:t>
      </w:r>
    </w:p>
    <w:p>
      <w:pPr>
        <w:spacing w:after="0"/>
        <w:ind w:left="0"/>
        <w:jc w:val="both"/>
      </w:pPr>
      <w:r>
        <w:rPr>
          <w:rFonts w:ascii="Times New Roman"/>
          <w:b w:val="false"/>
          <w:i w:val="false"/>
          <w:color w:val="000000"/>
          <w:sz w:val="28"/>
        </w:rPr>
        <w:t xml:space="preserve">жоспарын әзірлеу             !Үкіметі қаулысының  !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3.3.1.9. Қазақстан Республи. !Қазақстан           !МКМ           !Тамыз</w:t>
      </w:r>
    </w:p>
    <w:p>
      <w:pPr>
        <w:spacing w:after="0"/>
        <w:ind w:left="0"/>
        <w:jc w:val="both"/>
      </w:pPr>
      <w:r>
        <w:rPr>
          <w:rFonts w:ascii="Times New Roman"/>
          <w:b w:val="false"/>
          <w:i w:val="false"/>
          <w:color w:val="000000"/>
          <w:sz w:val="28"/>
        </w:rPr>
        <w:t xml:space="preserve">касының кеден қызметін жетіл.!Республикасы        !              !  </w:t>
      </w:r>
    </w:p>
    <w:p>
      <w:pPr>
        <w:spacing w:after="0"/>
        <w:ind w:left="0"/>
        <w:jc w:val="both"/>
      </w:pPr>
      <w:r>
        <w:rPr>
          <w:rFonts w:ascii="Times New Roman"/>
          <w:b w:val="false"/>
          <w:i w:val="false"/>
          <w:color w:val="000000"/>
          <w:sz w:val="28"/>
        </w:rPr>
        <w:t xml:space="preserve">дірудің 2000-2002 жылдарға   !Үкіметі қаулысының  !              !        </w:t>
      </w:r>
    </w:p>
    <w:p>
      <w:pPr>
        <w:spacing w:after="0"/>
        <w:ind w:left="0"/>
        <w:jc w:val="both"/>
      </w:pPr>
      <w:r>
        <w:rPr>
          <w:rFonts w:ascii="Times New Roman"/>
          <w:b w:val="false"/>
          <w:i w:val="false"/>
          <w:color w:val="000000"/>
          <w:sz w:val="28"/>
        </w:rPr>
        <w:t>арналған тұжырымдамасы негі. !жобасы              !              !</w:t>
      </w:r>
    </w:p>
    <w:p>
      <w:pPr>
        <w:spacing w:after="0"/>
        <w:ind w:left="0"/>
        <w:jc w:val="both"/>
      </w:pPr>
      <w:r>
        <w:rPr>
          <w:rFonts w:ascii="Times New Roman"/>
          <w:b w:val="false"/>
          <w:i w:val="false"/>
          <w:color w:val="000000"/>
          <w:sz w:val="28"/>
        </w:rPr>
        <w:t>зінде Кеден қызметін         !                    !              !</w:t>
      </w:r>
    </w:p>
    <w:p>
      <w:pPr>
        <w:spacing w:after="0"/>
        <w:ind w:left="0"/>
        <w:jc w:val="both"/>
      </w:pPr>
      <w:r>
        <w:rPr>
          <w:rFonts w:ascii="Times New Roman"/>
          <w:b w:val="false"/>
          <w:i w:val="false"/>
          <w:color w:val="000000"/>
          <w:sz w:val="28"/>
        </w:rPr>
        <w:t>реформалау жөніндегі         !                    !              !</w:t>
      </w:r>
    </w:p>
    <w:p>
      <w:pPr>
        <w:spacing w:after="0"/>
        <w:ind w:left="0"/>
        <w:jc w:val="both"/>
      </w:pPr>
      <w:r>
        <w:rPr>
          <w:rFonts w:ascii="Times New Roman"/>
          <w:b w:val="false"/>
          <w:i w:val="false"/>
          <w:color w:val="000000"/>
          <w:sz w:val="28"/>
        </w:rPr>
        <w:t>бағдарламаны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3.3.1.10. Кеден органдары жұ.!Нормативтік кесімнің!МКМ, ККМ      !Қыркүйек</w:t>
      </w:r>
    </w:p>
    <w:p>
      <w:pPr>
        <w:spacing w:after="0"/>
        <w:ind w:left="0"/>
        <w:jc w:val="both"/>
      </w:pPr>
      <w:r>
        <w:rPr>
          <w:rFonts w:ascii="Times New Roman"/>
          <w:b w:val="false"/>
          <w:i w:val="false"/>
          <w:color w:val="000000"/>
          <w:sz w:val="28"/>
        </w:rPr>
        <w:t>мысын ұйымдастырудың, кеден  !құқықтық жобасы     !              !</w:t>
      </w:r>
    </w:p>
    <w:p>
      <w:pPr>
        <w:spacing w:after="0"/>
        <w:ind w:left="0"/>
        <w:jc w:val="both"/>
      </w:pPr>
      <w:r>
        <w:rPr>
          <w:rFonts w:ascii="Times New Roman"/>
          <w:b w:val="false"/>
          <w:i w:val="false"/>
          <w:color w:val="000000"/>
          <w:sz w:val="28"/>
        </w:rPr>
        <w:t xml:space="preserve">жүктерін жеткізуді бақылаудың!                    !              !        </w:t>
      </w:r>
    </w:p>
    <w:p>
      <w:pPr>
        <w:spacing w:after="0"/>
        <w:ind w:left="0"/>
        <w:jc w:val="both"/>
      </w:pPr>
      <w:r>
        <w:rPr>
          <w:rFonts w:ascii="Times New Roman"/>
          <w:b w:val="false"/>
          <w:i w:val="false"/>
          <w:color w:val="000000"/>
          <w:sz w:val="28"/>
        </w:rPr>
        <w:t>бірыңғай автоматтандырылған  !                    !              !</w:t>
      </w:r>
    </w:p>
    <w:p>
      <w:pPr>
        <w:spacing w:after="0"/>
        <w:ind w:left="0"/>
        <w:jc w:val="both"/>
      </w:pPr>
      <w:r>
        <w:rPr>
          <w:rFonts w:ascii="Times New Roman"/>
          <w:b w:val="false"/>
          <w:i w:val="false"/>
          <w:color w:val="000000"/>
          <w:sz w:val="28"/>
        </w:rPr>
        <w:t>жүйесін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3.3.1.11.  "Аудиторлық қыз.  !Қазақстан           !ҚарМ, МКМ     !Сәуір  </w:t>
      </w:r>
    </w:p>
    <w:p>
      <w:pPr>
        <w:spacing w:after="0"/>
        <w:ind w:left="0"/>
        <w:jc w:val="both"/>
      </w:pPr>
      <w:r>
        <w:rPr>
          <w:rFonts w:ascii="Times New Roman"/>
          <w:b w:val="false"/>
          <w:i w:val="false"/>
          <w:color w:val="000000"/>
          <w:sz w:val="28"/>
        </w:rPr>
        <w:t>мет туралы" Қазақстан Респу. !Республикасы        !              !</w:t>
      </w:r>
    </w:p>
    <w:p>
      <w:pPr>
        <w:spacing w:after="0"/>
        <w:ind w:left="0"/>
        <w:jc w:val="both"/>
      </w:pPr>
      <w:r>
        <w:rPr>
          <w:rFonts w:ascii="Times New Roman"/>
          <w:b w:val="false"/>
          <w:i w:val="false"/>
          <w:color w:val="000000"/>
          <w:sz w:val="28"/>
        </w:rPr>
        <w:t xml:space="preserve">бликасының Заңына өзгерістер !Заңының жобасы      !              !        </w:t>
      </w:r>
    </w:p>
    <w:p>
      <w:pPr>
        <w:spacing w:after="0"/>
        <w:ind w:left="0"/>
        <w:jc w:val="both"/>
      </w:pPr>
      <w:r>
        <w:rPr>
          <w:rFonts w:ascii="Times New Roman"/>
          <w:b w:val="false"/>
          <w:i w:val="false"/>
          <w:color w:val="000000"/>
          <w:sz w:val="28"/>
        </w:rPr>
        <w:t>мен толықтырулар енгізу тура.!                    !              !</w:t>
      </w:r>
    </w:p>
    <w:p>
      <w:pPr>
        <w:spacing w:after="0"/>
        <w:ind w:left="0"/>
        <w:jc w:val="both"/>
      </w:pPr>
      <w:r>
        <w:rPr>
          <w:rFonts w:ascii="Times New Roman"/>
          <w:b w:val="false"/>
          <w:i w:val="false"/>
          <w:color w:val="000000"/>
          <w:sz w:val="28"/>
        </w:rPr>
        <w:t xml:space="preserve">лы" Қазақстан Республикасы   !  </w:t>
      </w:r>
    </w:p>
    <w:p>
      <w:pPr>
        <w:spacing w:after="0"/>
        <w:ind w:left="0"/>
        <w:jc w:val="both"/>
      </w:pPr>
      <w:r>
        <w:rPr>
          <w:rFonts w:ascii="Times New Roman"/>
          <w:b w:val="false"/>
          <w:i w:val="false"/>
          <w:color w:val="000000"/>
          <w:sz w:val="28"/>
        </w:rPr>
        <w:t>Заңының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3.3.1.12.  Арақ және арақ    !Қазақстан           !МКМ, ҚарМ     !Ақпан  </w:t>
      </w:r>
    </w:p>
    <w:p>
      <w:pPr>
        <w:spacing w:after="0"/>
        <w:ind w:left="0"/>
        <w:jc w:val="both"/>
      </w:pPr>
      <w:r>
        <w:rPr>
          <w:rFonts w:ascii="Times New Roman"/>
          <w:b w:val="false"/>
          <w:i w:val="false"/>
          <w:color w:val="000000"/>
          <w:sz w:val="28"/>
        </w:rPr>
        <w:t>бұйымдарына акциз ставкаларын!Республикасы        !              !</w:t>
      </w:r>
    </w:p>
    <w:p>
      <w:pPr>
        <w:spacing w:after="0"/>
        <w:ind w:left="0"/>
        <w:jc w:val="both"/>
      </w:pPr>
      <w:r>
        <w:rPr>
          <w:rFonts w:ascii="Times New Roman"/>
          <w:b w:val="false"/>
          <w:i w:val="false"/>
          <w:color w:val="000000"/>
          <w:sz w:val="28"/>
        </w:rPr>
        <w:t xml:space="preserve">көтеру                       !Үкіметі қаулысының  !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3.3.1.13. 100 % этил спиртін !Нормативтік құқықтық!МКМ, ҚарМ     !Маусым</w:t>
      </w:r>
    </w:p>
    <w:p>
      <w:pPr>
        <w:spacing w:after="0"/>
        <w:ind w:left="0"/>
        <w:jc w:val="both"/>
      </w:pPr>
      <w:r>
        <w:rPr>
          <w:rFonts w:ascii="Times New Roman"/>
          <w:b w:val="false"/>
          <w:i w:val="false"/>
          <w:color w:val="000000"/>
          <w:sz w:val="28"/>
        </w:rPr>
        <w:t xml:space="preserve">құрайтын өнімнің құнын ескере!кесімдердің жобалары!              ! </w:t>
      </w:r>
    </w:p>
    <w:p>
      <w:pPr>
        <w:spacing w:after="0"/>
        <w:ind w:left="0"/>
        <w:jc w:val="both"/>
      </w:pPr>
      <w:r>
        <w:rPr>
          <w:rFonts w:ascii="Times New Roman"/>
          <w:b w:val="false"/>
          <w:i w:val="false"/>
          <w:color w:val="000000"/>
          <w:sz w:val="28"/>
        </w:rPr>
        <w:t xml:space="preserve">отырып есептелетін, алкоголь !                    !              !   </w:t>
      </w:r>
    </w:p>
    <w:p>
      <w:pPr>
        <w:spacing w:after="0"/>
        <w:ind w:left="0"/>
        <w:jc w:val="both"/>
      </w:pPr>
      <w:r>
        <w:rPr>
          <w:rFonts w:ascii="Times New Roman"/>
          <w:b w:val="false"/>
          <w:i w:val="false"/>
          <w:color w:val="000000"/>
          <w:sz w:val="28"/>
        </w:rPr>
        <w:t>өнімінің түрлері бойынша ішкі!                    !              !</w:t>
      </w:r>
    </w:p>
    <w:p>
      <w:pPr>
        <w:spacing w:after="0"/>
        <w:ind w:left="0"/>
        <w:jc w:val="both"/>
      </w:pPr>
      <w:r>
        <w:rPr>
          <w:rFonts w:ascii="Times New Roman"/>
          <w:b w:val="false"/>
          <w:i w:val="false"/>
          <w:color w:val="000000"/>
          <w:sz w:val="28"/>
        </w:rPr>
        <w:t>өндіріске салынатын акциз    !                    !              !</w:t>
      </w:r>
    </w:p>
    <w:p>
      <w:pPr>
        <w:spacing w:after="0"/>
        <w:ind w:left="0"/>
        <w:jc w:val="both"/>
      </w:pPr>
      <w:r>
        <w:rPr>
          <w:rFonts w:ascii="Times New Roman"/>
          <w:b w:val="false"/>
          <w:i w:val="false"/>
          <w:color w:val="000000"/>
          <w:sz w:val="28"/>
        </w:rPr>
        <w:t>салығының сараланған         !                    !              !</w:t>
      </w:r>
    </w:p>
    <w:p>
      <w:pPr>
        <w:spacing w:after="0"/>
        <w:ind w:left="0"/>
        <w:jc w:val="both"/>
      </w:pPr>
      <w:r>
        <w:rPr>
          <w:rFonts w:ascii="Times New Roman"/>
          <w:b w:val="false"/>
          <w:i w:val="false"/>
          <w:color w:val="000000"/>
          <w:sz w:val="28"/>
        </w:rPr>
        <w:t>ставкаларын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3.3.1.14.  Спирт өнімі үшін  !Қазақстан           !МКМ           !Мамыр  </w:t>
      </w:r>
    </w:p>
    <w:p>
      <w:pPr>
        <w:spacing w:after="0"/>
        <w:ind w:left="0"/>
        <w:jc w:val="both"/>
      </w:pPr>
      <w:r>
        <w:rPr>
          <w:rFonts w:ascii="Times New Roman"/>
          <w:b w:val="false"/>
          <w:i w:val="false"/>
          <w:color w:val="000000"/>
          <w:sz w:val="28"/>
        </w:rPr>
        <w:t>лицензиялау тәртібін қайта   !Республикасы        !              !</w:t>
      </w:r>
    </w:p>
    <w:p>
      <w:pPr>
        <w:spacing w:after="0"/>
        <w:ind w:left="0"/>
        <w:jc w:val="both"/>
      </w:pPr>
      <w:r>
        <w:rPr>
          <w:rFonts w:ascii="Times New Roman"/>
          <w:b w:val="false"/>
          <w:i w:val="false"/>
          <w:color w:val="000000"/>
          <w:sz w:val="28"/>
        </w:rPr>
        <w:t xml:space="preserve">қарау                        !Үкіметі қаулысының  !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3.3.1.15. Этил спирті мен ал.!Қазақстан           !МКМ           !Қыркүйек</w:t>
      </w:r>
    </w:p>
    <w:p>
      <w:pPr>
        <w:spacing w:after="0"/>
        <w:ind w:left="0"/>
        <w:jc w:val="both"/>
      </w:pPr>
      <w:r>
        <w:rPr>
          <w:rFonts w:ascii="Times New Roman"/>
          <w:b w:val="false"/>
          <w:i w:val="false"/>
          <w:color w:val="000000"/>
          <w:sz w:val="28"/>
        </w:rPr>
        <w:t>коголь өнім өндіруді және    !Республикасы        !              !</w:t>
      </w:r>
    </w:p>
    <w:p>
      <w:pPr>
        <w:spacing w:after="0"/>
        <w:ind w:left="0"/>
        <w:jc w:val="both"/>
      </w:pPr>
      <w:r>
        <w:rPr>
          <w:rFonts w:ascii="Times New Roman"/>
          <w:b w:val="false"/>
          <w:i w:val="false"/>
          <w:color w:val="000000"/>
          <w:sz w:val="28"/>
        </w:rPr>
        <w:t xml:space="preserve">олардың айналымын мемлекеттік!Үкіметі қаулысының  !              !        </w:t>
      </w:r>
    </w:p>
    <w:p>
      <w:pPr>
        <w:spacing w:after="0"/>
        <w:ind w:left="0"/>
        <w:jc w:val="both"/>
      </w:pPr>
      <w:r>
        <w:rPr>
          <w:rFonts w:ascii="Times New Roman"/>
          <w:b w:val="false"/>
          <w:i w:val="false"/>
          <w:color w:val="000000"/>
          <w:sz w:val="28"/>
        </w:rPr>
        <w:t>реттеуді дамытудың 2000-2002 !жобасы              !              !</w:t>
      </w:r>
    </w:p>
    <w:p>
      <w:pPr>
        <w:spacing w:after="0"/>
        <w:ind w:left="0"/>
        <w:jc w:val="both"/>
      </w:pPr>
      <w:r>
        <w:rPr>
          <w:rFonts w:ascii="Times New Roman"/>
          <w:b w:val="false"/>
          <w:i w:val="false"/>
          <w:color w:val="000000"/>
          <w:sz w:val="28"/>
        </w:rPr>
        <w:t>жылдарға арналған тұжырымда. !                    !              !</w:t>
      </w:r>
    </w:p>
    <w:p>
      <w:pPr>
        <w:spacing w:after="0"/>
        <w:ind w:left="0"/>
        <w:jc w:val="both"/>
      </w:pPr>
      <w:r>
        <w:rPr>
          <w:rFonts w:ascii="Times New Roman"/>
          <w:b w:val="false"/>
          <w:i w:val="false"/>
          <w:color w:val="000000"/>
          <w:sz w:val="28"/>
        </w:rPr>
        <w:t>масын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3.3.1.16.  Мұнай өнімдеріне  !Қазақстан           !МКМ, ЭМРМ,    !Наурыз</w:t>
      </w:r>
    </w:p>
    <w:p>
      <w:pPr>
        <w:spacing w:after="0"/>
        <w:ind w:left="0"/>
        <w:jc w:val="both"/>
      </w:pPr>
      <w:r>
        <w:rPr>
          <w:rFonts w:ascii="Times New Roman"/>
          <w:b w:val="false"/>
          <w:i w:val="false"/>
          <w:color w:val="000000"/>
          <w:sz w:val="28"/>
        </w:rPr>
        <w:t xml:space="preserve">акциздер мен қосымша ҚҚС-ны  !Республикасы        !ҚарМ, ЭСМ     ! </w:t>
      </w:r>
    </w:p>
    <w:p>
      <w:pPr>
        <w:spacing w:after="0"/>
        <w:ind w:left="0"/>
        <w:jc w:val="both"/>
      </w:pPr>
      <w:r>
        <w:rPr>
          <w:rFonts w:ascii="Times New Roman"/>
          <w:b w:val="false"/>
          <w:i w:val="false"/>
          <w:color w:val="000000"/>
          <w:sz w:val="28"/>
        </w:rPr>
        <w:t xml:space="preserve">жинаудың жаңа методологиясын !Үкіметі қаулысының  !              !        </w:t>
      </w:r>
    </w:p>
    <w:p>
      <w:pPr>
        <w:spacing w:after="0"/>
        <w:ind w:left="0"/>
        <w:jc w:val="both"/>
      </w:pPr>
      <w:r>
        <w:rPr>
          <w:rFonts w:ascii="Times New Roman"/>
          <w:b w:val="false"/>
          <w:i w:val="false"/>
          <w:color w:val="000000"/>
          <w:sz w:val="28"/>
        </w:rPr>
        <w:t>әзірлеу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3.3.1.17.  Мұнай өнімдерінің !Қазақстан           !МКМ           !Тоқсан  </w:t>
      </w:r>
    </w:p>
    <w:p>
      <w:pPr>
        <w:spacing w:after="0"/>
        <w:ind w:left="0"/>
        <w:jc w:val="both"/>
      </w:pPr>
      <w:r>
        <w:rPr>
          <w:rFonts w:ascii="Times New Roman"/>
          <w:b w:val="false"/>
          <w:i w:val="false"/>
          <w:color w:val="000000"/>
          <w:sz w:val="28"/>
        </w:rPr>
        <w:t xml:space="preserve">айналымын мемлекеттік реттеу.!Республикасының     !              !сайын  </w:t>
      </w:r>
    </w:p>
    <w:p>
      <w:pPr>
        <w:spacing w:after="0"/>
        <w:ind w:left="0"/>
        <w:jc w:val="both"/>
      </w:pPr>
      <w:r>
        <w:rPr>
          <w:rFonts w:ascii="Times New Roman"/>
          <w:b w:val="false"/>
          <w:i w:val="false"/>
          <w:color w:val="000000"/>
          <w:sz w:val="28"/>
        </w:rPr>
        <w:t xml:space="preserve">ді күшейту жөніндегі бағдар. !Үкіметіне ақпарат   !              !        </w:t>
      </w:r>
    </w:p>
    <w:p>
      <w:pPr>
        <w:spacing w:after="0"/>
        <w:ind w:left="0"/>
        <w:jc w:val="both"/>
      </w:pPr>
      <w:r>
        <w:rPr>
          <w:rFonts w:ascii="Times New Roman"/>
          <w:b w:val="false"/>
          <w:i w:val="false"/>
          <w:color w:val="000000"/>
          <w:sz w:val="28"/>
        </w:rPr>
        <w:t>ламаны 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3.3.1.18. ТМД елдерімен жет. !Халықаралық келісім.!МКМ, ҚарМ, СІМ!Тұрақты</w:t>
      </w:r>
    </w:p>
    <w:p>
      <w:pPr>
        <w:spacing w:after="0"/>
        <w:ind w:left="0"/>
        <w:jc w:val="both"/>
      </w:pPr>
      <w:r>
        <w:rPr>
          <w:rFonts w:ascii="Times New Roman"/>
          <w:b w:val="false"/>
          <w:i w:val="false"/>
          <w:color w:val="000000"/>
          <w:sz w:val="28"/>
        </w:rPr>
        <w:t xml:space="preserve">кізілетін жері қағидаты бой. !нің жобасы          !              !       </w:t>
      </w:r>
    </w:p>
    <w:p>
      <w:pPr>
        <w:spacing w:after="0"/>
        <w:ind w:left="0"/>
        <w:jc w:val="both"/>
      </w:pPr>
      <w:r>
        <w:rPr>
          <w:rFonts w:ascii="Times New Roman"/>
          <w:b w:val="false"/>
          <w:i w:val="false"/>
          <w:color w:val="000000"/>
          <w:sz w:val="28"/>
        </w:rPr>
        <w:t xml:space="preserve">ынша салықтарды өндіріп алуға!                    !              !        </w:t>
      </w:r>
    </w:p>
    <w:p>
      <w:pPr>
        <w:spacing w:after="0"/>
        <w:ind w:left="0"/>
        <w:jc w:val="both"/>
      </w:pPr>
      <w:r>
        <w:rPr>
          <w:rFonts w:ascii="Times New Roman"/>
          <w:b w:val="false"/>
          <w:i w:val="false"/>
          <w:color w:val="000000"/>
          <w:sz w:val="28"/>
        </w:rPr>
        <w:t>көшу жөніндегі жұмысты       !                    !              !</w:t>
      </w:r>
    </w:p>
    <w:p>
      <w:pPr>
        <w:spacing w:after="0"/>
        <w:ind w:left="0"/>
        <w:jc w:val="both"/>
      </w:pPr>
      <w:r>
        <w:rPr>
          <w:rFonts w:ascii="Times New Roman"/>
          <w:b w:val="false"/>
          <w:i w:val="false"/>
          <w:color w:val="000000"/>
          <w:sz w:val="28"/>
        </w:rPr>
        <w:t>жалғастыру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3.3.1.19.    "Банкроттық ту. !Қазақстан           !МКМ, ЭСМ,     !Наурыз</w:t>
      </w:r>
    </w:p>
    <w:p>
      <w:pPr>
        <w:spacing w:after="0"/>
        <w:ind w:left="0"/>
        <w:jc w:val="both"/>
      </w:pPr>
      <w:r>
        <w:rPr>
          <w:rFonts w:ascii="Times New Roman"/>
          <w:b w:val="false"/>
          <w:i w:val="false"/>
          <w:color w:val="000000"/>
          <w:sz w:val="28"/>
        </w:rPr>
        <w:t xml:space="preserve">ралы" Қазақстан Республикасы.!Республикасы        !ҚарМ, АШМ,    ! </w:t>
      </w:r>
    </w:p>
    <w:p>
      <w:pPr>
        <w:spacing w:after="0"/>
        <w:ind w:left="0"/>
        <w:jc w:val="both"/>
      </w:pPr>
      <w:r>
        <w:rPr>
          <w:rFonts w:ascii="Times New Roman"/>
          <w:b w:val="false"/>
          <w:i w:val="false"/>
          <w:color w:val="000000"/>
          <w:sz w:val="28"/>
        </w:rPr>
        <w:t xml:space="preserve">ның Заңына өзгерістер мен то.!Заңының жобасы      !ЭМРМ          !        </w:t>
      </w:r>
    </w:p>
    <w:p>
      <w:pPr>
        <w:spacing w:after="0"/>
        <w:ind w:left="0"/>
        <w:jc w:val="both"/>
      </w:pPr>
      <w:r>
        <w:rPr>
          <w:rFonts w:ascii="Times New Roman"/>
          <w:b w:val="false"/>
          <w:i w:val="false"/>
          <w:color w:val="000000"/>
          <w:sz w:val="28"/>
        </w:rPr>
        <w:t>лықтырулар енгізу туралы" Қа.!                    !              !</w:t>
      </w:r>
    </w:p>
    <w:p>
      <w:pPr>
        <w:spacing w:after="0"/>
        <w:ind w:left="0"/>
        <w:jc w:val="both"/>
      </w:pPr>
      <w:r>
        <w:rPr>
          <w:rFonts w:ascii="Times New Roman"/>
          <w:b w:val="false"/>
          <w:i w:val="false"/>
          <w:color w:val="000000"/>
          <w:sz w:val="28"/>
        </w:rPr>
        <w:t xml:space="preserve">зақстан Республикасы Заңының !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3.3.1.20.    "Лицензиялау ту.!Қазақстан           !ЭСМ, ККМ, ДСА,!Ақпан</w:t>
      </w:r>
    </w:p>
    <w:p>
      <w:pPr>
        <w:spacing w:after="0"/>
        <w:ind w:left="0"/>
        <w:jc w:val="both"/>
      </w:pPr>
      <w:r>
        <w:rPr>
          <w:rFonts w:ascii="Times New Roman"/>
          <w:b w:val="false"/>
          <w:i w:val="false"/>
          <w:color w:val="000000"/>
          <w:sz w:val="28"/>
        </w:rPr>
        <w:t xml:space="preserve">ралы" Қазақстан Республикасы.!Республикасы        !АШМ, ІІМ, ӘдМ,!  </w:t>
      </w:r>
    </w:p>
    <w:p>
      <w:pPr>
        <w:spacing w:after="0"/>
        <w:ind w:left="0"/>
        <w:jc w:val="both"/>
      </w:pPr>
      <w:r>
        <w:rPr>
          <w:rFonts w:ascii="Times New Roman"/>
          <w:b w:val="false"/>
          <w:i w:val="false"/>
          <w:color w:val="000000"/>
          <w:sz w:val="28"/>
        </w:rPr>
        <w:t xml:space="preserve">ның Заңына өзгерістер мен то.!Заңының жобасы      !ЭМРМ, БҒМ,    !        </w:t>
      </w:r>
    </w:p>
    <w:p>
      <w:pPr>
        <w:spacing w:after="0"/>
        <w:ind w:left="0"/>
        <w:jc w:val="both"/>
      </w:pPr>
      <w:r>
        <w:rPr>
          <w:rFonts w:ascii="Times New Roman"/>
          <w:b w:val="false"/>
          <w:i w:val="false"/>
          <w:color w:val="000000"/>
          <w:sz w:val="28"/>
        </w:rPr>
        <w:t>лықтырулар енгізу туралы" Қа.!                    !МАКМ, ЕХҚМ,   !</w:t>
      </w:r>
    </w:p>
    <w:p>
      <w:pPr>
        <w:spacing w:after="0"/>
        <w:ind w:left="0"/>
        <w:jc w:val="both"/>
      </w:pPr>
      <w:r>
        <w:rPr>
          <w:rFonts w:ascii="Times New Roman"/>
          <w:b w:val="false"/>
          <w:i w:val="false"/>
          <w:color w:val="000000"/>
          <w:sz w:val="28"/>
        </w:rPr>
        <w:t>зақстан Республикасы Заңының !                    !МКМ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3.3.1.21. "Трансферттік баға.!Қазақстан           !ЭМРМ, МКМ     !Шілде</w:t>
      </w:r>
    </w:p>
    <w:p>
      <w:pPr>
        <w:spacing w:after="0"/>
        <w:ind w:left="0"/>
        <w:jc w:val="both"/>
      </w:pPr>
      <w:r>
        <w:rPr>
          <w:rFonts w:ascii="Times New Roman"/>
          <w:b w:val="false"/>
          <w:i w:val="false"/>
          <w:color w:val="000000"/>
          <w:sz w:val="28"/>
        </w:rPr>
        <w:t xml:space="preserve">лар туралы" Қазақстан Респу. !Республикасы        !              !  </w:t>
      </w:r>
    </w:p>
    <w:p>
      <w:pPr>
        <w:spacing w:after="0"/>
        <w:ind w:left="0"/>
        <w:jc w:val="both"/>
      </w:pPr>
      <w:r>
        <w:rPr>
          <w:rFonts w:ascii="Times New Roman"/>
          <w:b w:val="false"/>
          <w:i w:val="false"/>
          <w:color w:val="000000"/>
          <w:sz w:val="28"/>
        </w:rPr>
        <w:t xml:space="preserve">бликасы Заңының жобасын      !Заңының жобасы      !              !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3.3.1.22.  Кепілдікті қамта. !Қазақстан           !ЭСМ, ӘдМ,     !Тамыз</w:t>
      </w:r>
    </w:p>
    <w:p>
      <w:pPr>
        <w:spacing w:after="0"/>
        <w:ind w:left="0"/>
        <w:jc w:val="both"/>
      </w:pPr>
      <w:r>
        <w:rPr>
          <w:rFonts w:ascii="Times New Roman"/>
          <w:b w:val="false"/>
          <w:i w:val="false"/>
          <w:color w:val="000000"/>
          <w:sz w:val="28"/>
        </w:rPr>
        <w:t xml:space="preserve">масыз ету, жалға беру туралы !Республикасының     !ЭМРМ, АШМ     !  </w:t>
      </w:r>
    </w:p>
    <w:p>
      <w:pPr>
        <w:spacing w:after="0"/>
        <w:ind w:left="0"/>
        <w:jc w:val="both"/>
      </w:pPr>
      <w:r>
        <w:rPr>
          <w:rFonts w:ascii="Times New Roman"/>
          <w:b w:val="false"/>
          <w:i w:val="false"/>
          <w:color w:val="000000"/>
          <w:sz w:val="28"/>
        </w:rPr>
        <w:t xml:space="preserve">заң кесімдеріне және экономи.!Үкіметіне ақпарат   !              !        </w:t>
      </w:r>
    </w:p>
    <w:p>
      <w:pPr>
        <w:spacing w:after="0"/>
        <w:ind w:left="0"/>
        <w:jc w:val="both"/>
      </w:pPr>
      <w:r>
        <w:rPr>
          <w:rFonts w:ascii="Times New Roman"/>
          <w:b w:val="false"/>
          <w:i w:val="false"/>
          <w:color w:val="000000"/>
          <w:sz w:val="28"/>
        </w:rPr>
        <w:t>калық шарттық қатынастарды   !                    !              !</w:t>
      </w:r>
    </w:p>
    <w:p>
      <w:pPr>
        <w:spacing w:after="0"/>
        <w:ind w:left="0"/>
        <w:jc w:val="both"/>
      </w:pPr>
      <w:r>
        <w:rPr>
          <w:rFonts w:ascii="Times New Roman"/>
          <w:b w:val="false"/>
          <w:i w:val="false"/>
          <w:color w:val="000000"/>
          <w:sz w:val="28"/>
        </w:rPr>
        <w:t>реттейтін басқа да заңдарға  !                    !              !</w:t>
      </w:r>
    </w:p>
    <w:p>
      <w:pPr>
        <w:spacing w:after="0"/>
        <w:ind w:left="0"/>
        <w:jc w:val="both"/>
      </w:pPr>
      <w:r>
        <w:rPr>
          <w:rFonts w:ascii="Times New Roman"/>
          <w:b w:val="false"/>
          <w:i w:val="false"/>
          <w:color w:val="000000"/>
          <w:sz w:val="28"/>
        </w:rPr>
        <w:t>өзгерістер мен толықтырулар  !                    !              !</w:t>
      </w:r>
    </w:p>
    <w:p>
      <w:pPr>
        <w:spacing w:after="0"/>
        <w:ind w:left="0"/>
        <w:jc w:val="both"/>
      </w:pPr>
      <w:r>
        <w:rPr>
          <w:rFonts w:ascii="Times New Roman"/>
          <w:b w:val="false"/>
          <w:i w:val="false"/>
          <w:color w:val="000000"/>
          <w:sz w:val="28"/>
        </w:rPr>
        <w:t>енгізу қажеттілігін анықтау  !                    !              !</w:t>
      </w:r>
    </w:p>
    <w:p>
      <w:pPr>
        <w:spacing w:after="0"/>
        <w:ind w:left="0"/>
        <w:jc w:val="both"/>
      </w:pPr>
      <w:r>
        <w:rPr>
          <w:rFonts w:ascii="Times New Roman"/>
          <w:b w:val="false"/>
          <w:i w:val="false"/>
          <w:color w:val="000000"/>
          <w:sz w:val="28"/>
        </w:rPr>
        <w:t>мақсатында шолу жүргізу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"Орталық - аймақтар" өзара-қатынастарында бюджеттік реформаны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3.3.1.23.    Бюджеттік бағ.  !Нормативтік құқықтық!ҚарМ, ЭСМ, МКМ!Тұрақты</w:t>
      </w:r>
    </w:p>
    <w:p>
      <w:pPr>
        <w:spacing w:after="0"/>
        <w:ind w:left="0"/>
        <w:jc w:val="both"/>
      </w:pPr>
      <w:r>
        <w:rPr>
          <w:rFonts w:ascii="Times New Roman"/>
          <w:b w:val="false"/>
          <w:i w:val="false"/>
          <w:color w:val="000000"/>
          <w:sz w:val="28"/>
        </w:rPr>
        <w:t xml:space="preserve">дарламаларды қаржыландыру бө.!кесімдердің жобалары!              !       </w:t>
      </w:r>
    </w:p>
    <w:p>
      <w:pPr>
        <w:spacing w:after="0"/>
        <w:ind w:left="0"/>
        <w:jc w:val="both"/>
      </w:pPr>
      <w:r>
        <w:rPr>
          <w:rFonts w:ascii="Times New Roman"/>
          <w:b w:val="false"/>
          <w:i w:val="false"/>
          <w:color w:val="000000"/>
          <w:sz w:val="28"/>
        </w:rPr>
        <w:t xml:space="preserve">лігінде орталық және жергі.  !                    !              !        </w:t>
      </w:r>
    </w:p>
    <w:p>
      <w:pPr>
        <w:spacing w:after="0"/>
        <w:ind w:left="0"/>
        <w:jc w:val="both"/>
      </w:pPr>
      <w:r>
        <w:rPr>
          <w:rFonts w:ascii="Times New Roman"/>
          <w:b w:val="false"/>
          <w:i w:val="false"/>
          <w:color w:val="000000"/>
          <w:sz w:val="28"/>
        </w:rPr>
        <w:t>лікті атқарушы органдардың   !Қазақстан           !              !Тоқсан</w:t>
      </w:r>
    </w:p>
    <w:p>
      <w:pPr>
        <w:spacing w:after="0"/>
        <w:ind w:left="0"/>
        <w:jc w:val="both"/>
      </w:pPr>
      <w:r>
        <w:rPr>
          <w:rFonts w:ascii="Times New Roman"/>
          <w:b w:val="false"/>
          <w:i w:val="false"/>
          <w:color w:val="000000"/>
          <w:sz w:val="28"/>
        </w:rPr>
        <w:t>функцияларын одан әрі нақты. !Республикасының     !              !сайын</w:t>
      </w:r>
    </w:p>
    <w:p>
      <w:pPr>
        <w:spacing w:after="0"/>
        <w:ind w:left="0"/>
        <w:jc w:val="both"/>
      </w:pPr>
      <w:r>
        <w:rPr>
          <w:rFonts w:ascii="Times New Roman"/>
          <w:b w:val="false"/>
          <w:i w:val="false"/>
          <w:color w:val="000000"/>
          <w:sz w:val="28"/>
        </w:rPr>
        <w:t>лау; республикалық және жер. !Үкіметіне ақпарат   !              !</w:t>
      </w:r>
    </w:p>
    <w:p>
      <w:pPr>
        <w:spacing w:after="0"/>
        <w:ind w:left="0"/>
        <w:jc w:val="both"/>
      </w:pPr>
      <w:r>
        <w:rPr>
          <w:rFonts w:ascii="Times New Roman"/>
          <w:b w:val="false"/>
          <w:i w:val="false"/>
          <w:color w:val="000000"/>
          <w:sz w:val="28"/>
        </w:rPr>
        <w:t>гілікті бюджеттерді қалыптас.!                    !              !</w:t>
      </w:r>
    </w:p>
    <w:p>
      <w:pPr>
        <w:spacing w:after="0"/>
        <w:ind w:left="0"/>
        <w:jc w:val="both"/>
      </w:pPr>
      <w:r>
        <w:rPr>
          <w:rFonts w:ascii="Times New Roman"/>
          <w:b w:val="false"/>
          <w:i w:val="false"/>
          <w:color w:val="000000"/>
          <w:sz w:val="28"/>
        </w:rPr>
        <w:t>тырудың тәртібін жетілдіру;  !                    !              !</w:t>
      </w:r>
    </w:p>
    <w:p>
      <w:pPr>
        <w:spacing w:after="0"/>
        <w:ind w:left="0"/>
        <w:jc w:val="both"/>
      </w:pPr>
      <w:r>
        <w:rPr>
          <w:rFonts w:ascii="Times New Roman"/>
          <w:b w:val="false"/>
          <w:i w:val="false"/>
          <w:color w:val="000000"/>
          <w:sz w:val="28"/>
        </w:rPr>
        <w:t>мемлекеттік бюджетті жоспар. !                    !              !</w:t>
      </w:r>
    </w:p>
    <w:p>
      <w:pPr>
        <w:spacing w:after="0"/>
        <w:ind w:left="0"/>
        <w:jc w:val="both"/>
      </w:pPr>
      <w:r>
        <w:rPr>
          <w:rFonts w:ascii="Times New Roman"/>
          <w:b w:val="false"/>
          <w:i w:val="false"/>
          <w:color w:val="000000"/>
          <w:sz w:val="28"/>
        </w:rPr>
        <w:t>лаудың но</w:t>
      </w:r>
    </w:p>
    <w:p>
      <w:pPr>
        <w:spacing w:after="0"/>
        <w:ind w:left="0"/>
        <w:jc w:val="both"/>
      </w:pPr>
      <w:r>
        <w:rPr>
          <w:rFonts w:ascii="Times New Roman"/>
          <w:b w:val="false"/>
          <w:i w:val="false"/>
          <w:color w:val="000000"/>
          <w:sz w:val="28"/>
        </w:rPr>
        <w:t>рмативтік әдістерін !                    !              !</w:t>
      </w:r>
    </w:p>
    <w:p>
      <w:pPr>
        <w:spacing w:after="0"/>
        <w:ind w:left="0"/>
        <w:jc w:val="both"/>
      </w:pPr>
      <w:r>
        <w:rPr>
          <w:rFonts w:ascii="Times New Roman"/>
          <w:b w:val="false"/>
          <w:i w:val="false"/>
          <w:color w:val="000000"/>
          <w:sz w:val="28"/>
        </w:rPr>
        <w:t>одан әрі енгізу бөлігінде    !                    !              !</w:t>
      </w:r>
    </w:p>
    <w:p>
      <w:pPr>
        <w:spacing w:after="0"/>
        <w:ind w:left="0"/>
        <w:jc w:val="both"/>
      </w:pPr>
      <w:r>
        <w:rPr>
          <w:rFonts w:ascii="Times New Roman"/>
          <w:b w:val="false"/>
          <w:i w:val="false"/>
          <w:color w:val="000000"/>
          <w:sz w:val="28"/>
        </w:rPr>
        <w:t>мемлекеттік қаржы жөніндегі  !                    !              !</w:t>
      </w:r>
    </w:p>
    <w:p>
      <w:pPr>
        <w:spacing w:after="0"/>
        <w:ind w:left="0"/>
        <w:jc w:val="both"/>
      </w:pPr>
      <w:r>
        <w:rPr>
          <w:rFonts w:ascii="Times New Roman"/>
          <w:b w:val="false"/>
          <w:i w:val="false"/>
          <w:color w:val="000000"/>
          <w:sz w:val="28"/>
        </w:rPr>
        <w:t>нормативтік құқықтық базаны  !                    !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3.3.1.24.  Бюджет тапшылығы. !Қазақстан           !ҚарМ, МКМ, ЭСМ!Қыркүйек</w:t>
      </w:r>
    </w:p>
    <w:p>
      <w:pPr>
        <w:spacing w:after="0"/>
        <w:ind w:left="0"/>
        <w:jc w:val="both"/>
      </w:pPr>
      <w:r>
        <w:rPr>
          <w:rFonts w:ascii="Times New Roman"/>
          <w:b w:val="false"/>
          <w:i w:val="false"/>
          <w:color w:val="000000"/>
          <w:sz w:val="28"/>
        </w:rPr>
        <w:t>ның өсуін туғызатын себептер.!Республикасының     !              !</w:t>
      </w:r>
    </w:p>
    <w:p>
      <w:pPr>
        <w:spacing w:after="0"/>
        <w:ind w:left="0"/>
        <w:jc w:val="both"/>
      </w:pPr>
      <w:r>
        <w:rPr>
          <w:rFonts w:ascii="Times New Roman"/>
          <w:b w:val="false"/>
          <w:i w:val="false"/>
          <w:color w:val="000000"/>
          <w:sz w:val="28"/>
        </w:rPr>
        <w:t xml:space="preserve">ді факторлық талдайтын баян. !Президентіне        !              !        </w:t>
      </w:r>
    </w:p>
    <w:p>
      <w:pPr>
        <w:spacing w:after="0"/>
        <w:ind w:left="0"/>
        <w:jc w:val="both"/>
      </w:pPr>
      <w:r>
        <w:rPr>
          <w:rFonts w:ascii="Times New Roman"/>
          <w:b w:val="false"/>
          <w:i w:val="false"/>
          <w:color w:val="000000"/>
          <w:sz w:val="28"/>
        </w:rPr>
        <w:t>дама дайындау                !баяндаманың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3.3.1.25.  Қабылдануы елдегі !Қазақстан           !ҚарМ, МКМ, ЭСМ!Қараша</w:t>
      </w:r>
    </w:p>
    <w:p>
      <w:pPr>
        <w:spacing w:after="0"/>
        <w:ind w:left="0"/>
        <w:jc w:val="both"/>
      </w:pPr>
      <w:r>
        <w:rPr>
          <w:rFonts w:ascii="Times New Roman"/>
          <w:b w:val="false"/>
          <w:i w:val="false"/>
          <w:color w:val="000000"/>
          <w:sz w:val="28"/>
        </w:rPr>
        <w:t xml:space="preserve">бюджет тапшылығын жақын жыл. !Республикасының     !              ! </w:t>
      </w:r>
    </w:p>
    <w:p>
      <w:pPr>
        <w:spacing w:after="0"/>
        <w:ind w:left="0"/>
        <w:jc w:val="both"/>
      </w:pPr>
      <w:r>
        <w:rPr>
          <w:rFonts w:ascii="Times New Roman"/>
          <w:b w:val="false"/>
          <w:i w:val="false"/>
          <w:color w:val="000000"/>
          <w:sz w:val="28"/>
        </w:rPr>
        <w:t xml:space="preserve">дарда қысқартуға мүмкіндік   !Үкіметіне ұсыныстар !              !        </w:t>
      </w:r>
    </w:p>
    <w:p>
      <w:pPr>
        <w:spacing w:after="0"/>
        <w:ind w:left="0"/>
        <w:jc w:val="both"/>
      </w:pPr>
      <w:r>
        <w:rPr>
          <w:rFonts w:ascii="Times New Roman"/>
          <w:b w:val="false"/>
          <w:i w:val="false"/>
          <w:color w:val="000000"/>
          <w:sz w:val="28"/>
        </w:rPr>
        <w:t>беретін, бюджет тапшылығының !                    !              !</w:t>
      </w:r>
    </w:p>
    <w:p>
      <w:pPr>
        <w:spacing w:after="0"/>
        <w:ind w:left="0"/>
        <w:jc w:val="both"/>
      </w:pPr>
      <w:r>
        <w:rPr>
          <w:rFonts w:ascii="Times New Roman"/>
          <w:b w:val="false"/>
          <w:i w:val="false"/>
          <w:color w:val="000000"/>
          <w:sz w:val="28"/>
        </w:rPr>
        <w:t>өсуін туғызатын себептерді   !                    !              !</w:t>
      </w:r>
    </w:p>
    <w:p>
      <w:pPr>
        <w:spacing w:after="0"/>
        <w:ind w:left="0"/>
        <w:jc w:val="both"/>
      </w:pPr>
      <w:r>
        <w:rPr>
          <w:rFonts w:ascii="Times New Roman"/>
          <w:b w:val="false"/>
          <w:i w:val="false"/>
          <w:color w:val="000000"/>
          <w:sz w:val="28"/>
        </w:rPr>
        <w:t>факторлық талдау негізінде   !                    !              !</w:t>
      </w:r>
    </w:p>
    <w:p>
      <w:pPr>
        <w:spacing w:after="0"/>
        <w:ind w:left="0"/>
        <w:jc w:val="both"/>
      </w:pPr>
      <w:r>
        <w:rPr>
          <w:rFonts w:ascii="Times New Roman"/>
          <w:b w:val="false"/>
          <w:i w:val="false"/>
          <w:color w:val="000000"/>
          <w:sz w:val="28"/>
        </w:rPr>
        <w:t>шаралар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3.3.1.26.  Бұрын алынған бюд.!Қазақстан           !ҚарМ, облыс.  !Маусым,</w:t>
      </w:r>
    </w:p>
    <w:p>
      <w:pPr>
        <w:spacing w:after="0"/>
        <w:ind w:left="0"/>
        <w:jc w:val="both"/>
      </w:pPr>
      <w:r>
        <w:rPr>
          <w:rFonts w:ascii="Times New Roman"/>
          <w:b w:val="false"/>
          <w:i w:val="false"/>
          <w:color w:val="000000"/>
          <w:sz w:val="28"/>
        </w:rPr>
        <w:t>жеттік қарыздарды (несиелерді)Республикасының     !тардың, Астана!желтоқсан</w:t>
      </w:r>
    </w:p>
    <w:p>
      <w:pPr>
        <w:spacing w:after="0"/>
        <w:ind w:left="0"/>
        <w:jc w:val="both"/>
      </w:pPr>
      <w:r>
        <w:rPr>
          <w:rFonts w:ascii="Times New Roman"/>
          <w:b w:val="false"/>
          <w:i w:val="false"/>
          <w:color w:val="000000"/>
          <w:sz w:val="28"/>
        </w:rPr>
        <w:t>қайтару жөніндегі борышты жә.!Үкіметіне ақпарат   !мен Алматы қа.!</w:t>
      </w:r>
    </w:p>
    <w:p>
      <w:pPr>
        <w:spacing w:after="0"/>
        <w:ind w:left="0"/>
        <w:jc w:val="both"/>
      </w:pPr>
      <w:r>
        <w:rPr>
          <w:rFonts w:ascii="Times New Roman"/>
          <w:b w:val="false"/>
          <w:i w:val="false"/>
          <w:color w:val="000000"/>
          <w:sz w:val="28"/>
        </w:rPr>
        <w:t xml:space="preserve">не жақын жылдарда тиісті қар.!                    !лаларының     ! </w:t>
      </w:r>
    </w:p>
    <w:p>
      <w:pPr>
        <w:spacing w:after="0"/>
        <w:ind w:left="0"/>
        <w:jc w:val="both"/>
      </w:pPr>
      <w:r>
        <w:rPr>
          <w:rFonts w:ascii="Times New Roman"/>
          <w:b w:val="false"/>
          <w:i w:val="false"/>
          <w:color w:val="000000"/>
          <w:sz w:val="28"/>
        </w:rPr>
        <w:t xml:space="preserve">жы жылына борыштың белгілен. !                    !әкімдері      ! </w:t>
      </w:r>
    </w:p>
    <w:p>
      <w:pPr>
        <w:spacing w:after="0"/>
        <w:ind w:left="0"/>
        <w:jc w:val="both"/>
      </w:pPr>
      <w:r>
        <w:rPr>
          <w:rFonts w:ascii="Times New Roman"/>
          <w:b w:val="false"/>
          <w:i w:val="false"/>
          <w:color w:val="000000"/>
          <w:sz w:val="28"/>
        </w:rPr>
        <w:t>ген лимитін қоса алғанда,    !                    !              !</w:t>
      </w:r>
    </w:p>
    <w:p>
      <w:pPr>
        <w:spacing w:after="0"/>
        <w:ind w:left="0"/>
        <w:jc w:val="both"/>
      </w:pPr>
      <w:r>
        <w:rPr>
          <w:rFonts w:ascii="Times New Roman"/>
          <w:b w:val="false"/>
          <w:i w:val="false"/>
          <w:color w:val="000000"/>
          <w:sz w:val="28"/>
        </w:rPr>
        <w:t>жергілікті атқарушы органдар.!                    !              !</w:t>
      </w:r>
    </w:p>
    <w:p>
      <w:pPr>
        <w:spacing w:after="0"/>
        <w:ind w:left="0"/>
        <w:jc w:val="both"/>
      </w:pPr>
      <w:r>
        <w:rPr>
          <w:rFonts w:ascii="Times New Roman"/>
          <w:b w:val="false"/>
          <w:i w:val="false"/>
          <w:color w:val="000000"/>
          <w:sz w:val="28"/>
        </w:rPr>
        <w:t>дың бұрын жинақталған борышын!                    !              !</w:t>
      </w:r>
    </w:p>
    <w:p>
      <w:pPr>
        <w:spacing w:after="0"/>
        <w:ind w:left="0"/>
        <w:jc w:val="both"/>
      </w:pPr>
      <w:r>
        <w:rPr>
          <w:rFonts w:ascii="Times New Roman"/>
          <w:b w:val="false"/>
          <w:i w:val="false"/>
          <w:color w:val="000000"/>
          <w:sz w:val="28"/>
        </w:rPr>
        <w:t>ескере отырып, жергілікті    !                    !              !</w:t>
      </w:r>
    </w:p>
    <w:p>
      <w:pPr>
        <w:spacing w:after="0"/>
        <w:ind w:left="0"/>
        <w:jc w:val="both"/>
      </w:pPr>
      <w:r>
        <w:rPr>
          <w:rFonts w:ascii="Times New Roman"/>
          <w:b w:val="false"/>
          <w:i w:val="false"/>
          <w:color w:val="000000"/>
          <w:sz w:val="28"/>
        </w:rPr>
        <w:t>бюджеттердің теңгерімділігі  !                    !              !</w:t>
      </w:r>
    </w:p>
    <w:p>
      <w:pPr>
        <w:spacing w:after="0"/>
        <w:ind w:left="0"/>
        <w:jc w:val="both"/>
      </w:pPr>
      <w:r>
        <w:rPr>
          <w:rFonts w:ascii="Times New Roman"/>
          <w:b w:val="false"/>
          <w:i w:val="false"/>
          <w:color w:val="000000"/>
          <w:sz w:val="28"/>
        </w:rPr>
        <w:t>жөнінде шаралар қабылдау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3.3.1.27.  Астана қаласының  !Нормативтік құқықтық!ҚарМ, ЭСМ, МКМ!Маусым </w:t>
      </w:r>
    </w:p>
    <w:p>
      <w:pPr>
        <w:spacing w:after="0"/>
        <w:ind w:left="0"/>
        <w:jc w:val="both"/>
      </w:pPr>
      <w:r>
        <w:rPr>
          <w:rFonts w:ascii="Times New Roman"/>
          <w:b w:val="false"/>
          <w:i w:val="false"/>
          <w:color w:val="000000"/>
          <w:sz w:val="28"/>
        </w:rPr>
        <w:t>арнайы экономикалық аймағын  !кесімдердің жобалары!Астана қаласы.!</w:t>
      </w:r>
    </w:p>
    <w:p>
      <w:pPr>
        <w:spacing w:after="0"/>
        <w:ind w:left="0"/>
        <w:jc w:val="both"/>
      </w:pPr>
      <w:r>
        <w:rPr>
          <w:rFonts w:ascii="Times New Roman"/>
          <w:b w:val="false"/>
          <w:i w:val="false"/>
          <w:color w:val="000000"/>
          <w:sz w:val="28"/>
        </w:rPr>
        <w:t xml:space="preserve">тарату                       !                    !ның әкімі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Мемлекеттік шығыстарды ұтымды ету және бюджеттің шығыс бөлігін </w:t>
      </w:r>
    </w:p>
    <w:p>
      <w:pPr>
        <w:spacing w:after="0"/>
        <w:ind w:left="0"/>
        <w:jc w:val="both"/>
      </w:pPr>
      <w:r>
        <w:rPr>
          <w:rFonts w:ascii="Times New Roman"/>
          <w:b w:val="false"/>
          <w:i w:val="false"/>
          <w:color w:val="000000"/>
          <w:sz w:val="28"/>
        </w:rPr>
        <w:t>қалыптастырудың бағдарламалық әдісіне көшу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3.3.1.28.  Республика бюдже. !Қазақстан           !ҚарМ          !Қыркүйек</w:t>
      </w:r>
    </w:p>
    <w:p>
      <w:pPr>
        <w:spacing w:after="0"/>
        <w:ind w:left="0"/>
        <w:jc w:val="both"/>
      </w:pPr>
      <w:r>
        <w:rPr>
          <w:rFonts w:ascii="Times New Roman"/>
          <w:b w:val="false"/>
          <w:i w:val="false"/>
          <w:color w:val="000000"/>
          <w:sz w:val="28"/>
        </w:rPr>
        <w:t xml:space="preserve">тін әзірлеу кезінде оның тап.!Республикасының     !              !   </w:t>
      </w:r>
    </w:p>
    <w:p>
      <w:pPr>
        <w:spacing w:after="0"/>
        <w:ind w:left="0"/>
        <w:jc w:val="both"/>
      </w:pPr>
      <w:r>
        <w:rPr>
          <w:rFonts w:ascii="Times New Roman"/>
          <w:b w:val="false"/>
          <w:i w:val="false"/>
          <w:color w:val="000000"/>
          <w:sz w:val="28"/>
        </w:rPr>
        <w:t>шылығын 2001 жылы ЖІӨ-ге-2,2 !Үкіметіне ақпарат   !              !</w:t>
      </w:r>
    </w:p>
    <w:p>
      <w:pPr>
        <w:spacing w:after="0"/>
        <w:ind w:left="0"/>
        <w:jc w:val="both"/>
      </w:pPr>
      <w:r>
        <w:rPr>
          <w:rFonts w:ascii="Times New Roman"/>
          <w:b w:val="false"/>
          <w:i w:val="false"/>
          <w:color w:val="000000"/>
          <w:sz w:val="28"/>
        </w:rPr>
        <w:t>%, деңгейінде қамтамасыз ету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3.3.1.29. Республикалық және !Қазақстан           !ҚарМ          !Ақпан,</w:t>
      </w:r>
    </w:p>
    <w:p>
      <w:pPr>
        <w:spacing w:after="0"/>
        <w:ind w:left="0"/>
        <w:jc w:val="both"/>
      </w:pPr>
      <w:r>
        <w:rPr>
          <w:rFonts w:ascii="Times New Roman"/>
          <w:b w:val="false"/>
          <w:i w:val="false"/>
          <w:color w:val="000000"/>
          <w:sz w:val="28"/>
        </w:rPr>
        <w:t xml:space="preserve">жергілікті бюджеттердің қара.!Республикасының     !              !тамыз </w:t>
      </w:r>
    </w:p>
    <w:p>
      <w:pPr>
        <w:spacing w:after="0"/>
        <w:ind w:left="0"/>
        <w:jc w:val="both"/>
      </w:pPr>
      <w:r>
        <w:rPr>
          <w:rFonts w:ascii="Times New Roman"/>
          <w:b w:val="false"/>
          <w:i w:val="false"/>
          <w:color w:val="000000"/>
          <w:sz w:val="28"/>
        </w:rPr>
        <w:t>жаты есебінен жүзеге асырыла.!Үкіметіне ақпарат   !              !</w:t>
      </w:r>
    </w:p>
    <w:p>
      <w:pPr>
        <w:spacing w:after="0"/>
        <w:ind w:left="0"/>
        <w:jc w:val="both"/>
      </w:pPr>
      <w:r>
        <w:rPr>
          <w:rFonts w:ascii="Times New Roman"/>
          <w:b w:val="false"/>
          <w:i w:val="false"/>
          <w:color w:val="000000"/>
          <w:sz w:val="28"/>
        </w:rPr>
        <w:t xml:space="preserve">тын мемлекеттік сатып алулар.!                    !              ! </w:t>
      </w:r>
    </w:p>
    <w:p>
      <w:pPr>
        <w:spacing w:after="0"/>
        <w:ind w:left="0"/>
        <w:jc w:val="both"/>
      </w:pPr>
      <w:r>
        <w:rPr>
          <w:rFonts w:ascii="Times New Roman"/>
          <w:b w:val="false"/>
          <w:i w:val="false"/>
          <w:color w:val="000000"/>
          <w:sz w:val="28"/>
        </w:rPr>
        <w:t>ды үйлестіруді, бақылауды жә.!                    !              !</w:t>
      </w:r>
    </w:p>
    <w:p>
      <w:pPr>
        <w:spacing w:after="0"/>
        <w:ind w:left="0"/>
        <w:jc w:val="both"/>
      </w:pPr>
      <w:r>
        <w:rPr>
          <w:rFonts w:ascii="Times New Roman"/>
          <w:b w:val="false"/>
          <w:i w:val="false"/>
          <w:color w:val="000000"/>
          <w:sz w:val="28"/>
        </w:rPr>
        <w:t>не олардың мониторингін      !                    !              !</w:t>
      </w:r>
    </w:p>
    <w:p>
      <w:pPr>
        <w:spacing w:after="0"/>
        <w:ind w:left="0"/>
        <w:jc w:val="both"/>
      </w:pPr>
      <w:r>
        <w:rPr>
          <w:rFonts w:ascii="Times New Roman"/>
          <w:b w:val="false"/>
          <w:i w:val="false"/>
          <w:color w:val="000000"/>
          <w:sz w:val="28"/>
        </w:rPr>
        <w:t>жүзеге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3.3.1.30. "Мемлекеттік сатып !Қазақстан           !ҚарМ          !Мамыр   </w:t>
      </w:r>
    </w:p>
    <w:p>
      <w:pPr>
        <w:spacing w:after="0"/>
        <w:ind w:left="0"/>
        <w:jc w:val="both"/>
      </w:pPr>
      <w:r>
        <w:rPr>
          <w:rFonts w:ascii="Times New Roman"/>
          <w:b w:val="false"/>
          <w:i w:val="false"/>
          <w:color w:val="000000"/>
          <w:sz w:val="28"/>
        </w:rPr>
        <w:t xml:space="preserve">алу туралы" Қазақстан Респуб.!Республикасы        !              !       </w:t>
      </w:r>
    </w:p>
    <w:p>
      <w:pPr>
        <w:spacing w:after="0"/>
        <w:ind w:left="0"/>
        <w:jc w:val="both"/>
      </w:pPr>
      <w:r>
        <w:rPr>
          <w:rFonts w:ascii="Times New Roman"/>
          <w:b w:val="false"/>
          <w:i w:val="false"/>
          <w:color w:val="000000"/>
          <w:sz w:val="28"/>
        </w:rPr>
        <w:t xml:space="preserve">ликасының Заңына өзгерістер  !Заңының жобасы      !              !        </w:t>
      </w:r>
    </w:p>
    <w:p>
      <w:pPr>
        <w:spacing w:after="0"/>
        <w:ind w:left="0"/>
        <w:jc w:val="both"/>
      </w:pPr>
      <w:r>
        <w:rPr>
          <w:rFonts w:ascii="Times New Roman"/>
          <w:b w:val="false"/>
          <w:i w:val="false"/>
          <w:color w:val="000000"/>
          <w:sz w:val="28"/>
        </w:rPr>
        <w:t>мен толықтырулар енгізу тура.!                    !              !</w:t>
      </w:r>
    </w:p>
    <w:p>
      <w:pPr>
        <w:spacing w:after="0"/>
        <w:ind w:left="0"/>
        <w:jc w:val="both"/>
      </w:pPr>
      <w:r>
        <w:rPr>
          <w:rFonts w:ascii="Times New Roman"/>
          <w:b w:val="false"/>
          <w:i w:val="false"/>
          <w:color w:val="000000"/>
          <w:sz w:val="28"/>
        </w:rPr>
        <w:t xml:space="preserve">лы" Қазақстан Республикасы   !  </w:t>
      </w:r>
    </w:p>
    <w:p>
      <w:pPr>
        <w:spacing w:after="0"/>
        <w:ind w:left="0"/>
        <w:jc w:val="both"/>
      </w:pPr>
      <w:r>
        <w:rPr>
          <w:rFonts w:ascii="Times New Roman"/>
          <w:b w:val="false"/>
          <w:i w:val="false"/>
          <w:color w:val="000000"/>
          <w:sz w:val="28"/>
        </w:rPr>
        <w:t>Заңының жобасын 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3.3.1.31. Тауарларды, жұмыс. !Қазақстан           !ҚарМ          !Желтоқсан</w:t>
      </w:r>
    </w:p>
    <w:p>
      <w:pPr>
        <w:spacing w:after="0"/>
        <w:ind w:left="0"/>
        <w:jc w:val="both"/>
      </w:pPr>
      <w:r>
        <w:rPr>
          <w:rFonts w:ascii="Times New Roman"/>
          <w:b w:val="false"/>
          <w:i w:val="false"/>
          <w:color w:val="000000"/>
          <w:sz w:val="28"/>
        </w:rPr>
        <w:t>тарды және қызмет көрсетулер.!Республикасының     !              !</w:t>
      </w:r>
    </w:p>
    <w:p>
      <w:pPr>
        <w:spacing w:after="0"/>
        <w:ind w:left="0"/>
        <w:jc w:val="both"/>
      </w:pPr>
      <w:r>
        <w:rPr>
          <w:rFonts w:ascii="Times New Roman"/>
          <w:b w:val="false"/>
          <w:i w:val="false"/>
          <w:color w:val="000000"/>
          <w:sz w:val="28"/>
        </w:rPr>
        <w:t xml:space="preserve">ді мемлекеттік сатып алу жө. !Үкіметіне ақпарат   !              !        </w:t>
      </w:r>
    </w:p>
    <w:p>
      <w:pPr>
        <w:spacing w:after="0"/>
        <w:ind w:left="0"/>
        <w:jc w:val="both"/>
      </w:pPr>
      <w:r>
        <w:rPr>
          <w:rFonts w:ascii="Times New Roman"/>
          <w:b w:val="false"/>
          <w:i w:val="false"/>
          <w:color w:val="000000"/>
          <w:sz w:val="28"/>
        </w:rPr>
        <w:t>ніндегі үлгілік (стандартты) !                    !              !</w:t>
      </w:r>
    </w:p>
    <w:p>
      <w:pPr>
        <w:spacing w:after="0"/>
        <w:ind w:left="0"/>
        <w:jc w:val="both"/>
      </w:pPr>
      <w:r>
        <w:rPr>
          <w:rFonts w:ascii="Times New Roman"/>
          <w:b w:val="false"/>
          <w:i w:val="false"/>
          <w:color w:val="000000"/>
          <w:sz w:val="28"/>
        </w:rPr>
        <w:t>конкурстық құжаттаманы әзір. !                    !              !</w:t>
      </w:r>
    </w:p>
    <w:p>
      <w:pPr>
        <w:spacing w:after="0"/>
        <w:ind w:left="0"/>
        <w:jc w:val="both"/>
      </w:pPr>
      <w:r>
        <w:rPr>
          <w:rFonts w:ascii="Times New Roman"/>
          <w:b w:val="false"/>
          <w:i w:val="false"/>
          <w:color w:val="000000"/>
          <w:sz w:val="28"/>
        </w:rPr>
        <w:t>леу және мемлекеттік         !                    !              !</w:t>
      </w:r>
    </w:p>
    <w:p>
      <w:pPr>
        <w:spacing w:after="0"/>
        <w:ind w:left="0"/>
        <w:jc w:val="both"/>
      </w:pPr>
      <w:r>
        <w:rPr>
          <w:rFonts w:ascii="Times New Roman"/>
          <w:b w:val="false"/>
          <w:i w:val="false"/>
          <w:color w:val="000000"/>
          <w:sz w:val="28"/>
        </w:rPr>
        <w:t>мекемелерге жеткізу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3.3.1.32. Мемлекеттік сатып  !Нормативтік құқықтық!ҚарМ          !Тұрақты</w:t>
      </w:r>
    </w:p>
    <w:p>
      <w:pPr>
        <w:spacing w:after="0"/>
        <w:ind w:left="0"/>
        <w:jc w:val="both"/>
      </w:pPr>
      <w:r>
        <w:rPr>
          <w:rFonts w:ascii="Times New Roman"/>
          <w:b w:val="false"/>
          <w:i w:val="false"/>
          <w:color w:val="000000"/>
          <w:sz w:val="28"/>
        </w:rPr>
        <w:t xml:space="preserve">алулар мәселелері жөніндегі  !кесімдердің жобалары!              !       </w:t>
      </w:r>
    </w:p>
    <w:p>
      <w:pPr>
        <w:spacing w:after="0"/>
        <w:ind w:left="0"/>
        <w:jc w:val="both"/>
      </w:pPr>
      <w:r>
        <w:rPr>
          <w:rFonts w:ascii="Times New Roman"/>
          <w:b w:val="false"/>
          <w:i w:val="false"/>
          <w:color w:val="000000"/>
          <w:sz w:val="28"/>
        </w:rPr>
        <w:t xml:space="preserve">нормативтік құқықтық базаны  !                    !              !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3.3.1.33.  Халықаралық валю. !Қазақстан           !ҚарМ          !Желтоқсан</w:t>
      </w:r>
    </w:p>
    <w:p>
      <w:pPr>
        <w:spacing w:after="0"/>
        <w:ind w:left="0"/>
        <w:jc w:val="both"/>
      </w:pPr>
      <w:r>
        <w:rPr>
          <w:rFonts w:ascii="Times New Roman"/>
          <w:b w:val="false"/>
          <w:i w:val="false"/>
          <w:color w:val="000000"/>
          <w:sz w:val="28"/>
        </w:rPr>
        <w:t>та қорының ұсыныстарына сәй. !Республикасының     !              !</w:t>
      </w:r>
    </w:p>
    <w:p>
      <w:pPr>
        <w:spacing w:after="0"/>
        <w:ind w:left="0"/>
        <w:jc w:val="both"/>
      </w:pPr>
      <w:r>
        <w:rPr>
          <w:rFonts w:ascii="Times New Roman"/>
          <w:b w:val="false"/>
          <w:i w:val="false"/>
          <w:color w:val="000000"/>
          <w:sz w:val="28"/>
        </w:rPr>
        <w:t xml:space="preserve">кес Қазақстан Республикасы.  !Үкіметіне ақпарат   !              !        </w:t>
      </w:r>
    </w:p>
    <w:p>
      <w:pPr>
        <w:spacing w:after="0"/>
        <w:ind w:left="0"/>
        <w:jc w:val="both"/>
      </w:pPr>
      <w:r>
        <w:rPr>
          <w:rFonts w:ascii="Times New Roman"/>
          <w:b w:val="false"/>
          <w:i w:val="false"/>
          <w:color w:val="000000"/>
          <w:sz w:val="28"/>
        </w:rPr>
        <w:t>ның бюджеттік жіктелмесін    !                    !              !</w:t>
      </w:r>
    </w:p>
    <w:p>
      <w:pPr>
        <w:spacing w:after="0"/>
        <w:ind w:left="0"/>
        <w:jc w:val="both"/>
      </w:pPr>
      <w:r>
        <w:rPr>
          <w:rFonts w:ascii="Times New Roman"/>
          <w:b w:val="false"/>
          <w:i w:val="false"/>
          <w:color w:val="000000"/>
          <w:sz w:val="28"/>
        </w:rPr>
        <w:t xml:space="preserve">жетілдіру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меншікті тиімді басқару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3.3.1.34.    Жекешелендірудің!Қазақстан           !ҚарМ, МКМ, ЭСМ!Тоқсан  </w:t>
      </w:r>
    </w:p>
    <w:p>
      <w:pPr>
        <w:spacing w:after="0"/>
        <w:ind w:left="0"/>
        <w:jc w:val="both"/>
      </w:pPr>
      <w:r>
        <w:rPr>
          <w:rFonts w:ascii="Times New Roman"/>
          <w:b w:val="false"/>
          <w:i w:val="false"/>
          <w:color w:val="000000"/>
          <w:sz w:val="28"/>
        </w:rPr>
        <w:t xml:space="preserve">және мемлекеттік мүлікті бас.!Республикасының     !АШМ           !сайын  </w:t>
      </w:r>
    </w:p>
    <w:p>
      <w:pPr>
        <w:spacing w:after="0"/>
        <w:ind w:left="0"/>
        <w:jc w:val="both"/>
      </w:pPr>
      <w:r>
        <w:rPr>
          <w:rFonts w:ascii="Times New Roman"/>
          <w:b w:val="false"/>
          <w:i w:val="false"/>
          <w:color w:val="000000"/>
          <w:sz w:val="28"/>
        </w:rPr>
        <w:t xml:space="preserve">қарудың тиімділігін арттыру. !Үкіметіне ақпарат   !              !        </w:t>
      </w:r>
    </w:p>
    <w:p>
      <w:pPr>
        <w:spacing w:after="0"/>
        <w:ind w:left="0"/>
        <w:jc w:val="both"/>
      </w:pPr>
      <w:r>
        <w:rPr>
          <w:rFonts w:ascii="Times New Roman"/>
          <w:b w:val="false"/>
          <w:i w:val="false"/>
          <w:color w:val="000000"/>
          <w:sz w:val="28"/>
        </w:rPr>
        <w:t>дың 1999-2000 жылдарға арнал.!                    !              !</w:t>
      </w:r>
    </w:p>
    <w:p>
      <w:pPr>
        <w:spacing w:after="0"/>
        <w:ind w:left="0"/>
        <w:jc w:val="both"/>
      </w:pPr>
      <w:r>
        <w:rPr>
          <w:rFonts w:ascii="Times New Roman"/>
          <w:b w:val="false"/>
          <w:i w:val="false"/>
          <w:color w:val="000000"/>
          <w:sz w:val="28"/>
        </w:rPr>
        <w:t>ған бағдарламасын, оның ішін.!                    !              !</w:t>
      </w:r>
    </w:p>
    <w:p>
      <w:pPr>
        <w:spacing w:after="0"/>
        <w:ind w:left="0"/>
        <w:jc w:val="both"/>
      </w:pPr>
      <w:r>
        <w:rPr>
          <w:rFonts w:ascii="Times New Roman"/>
          <w:b w:val="false"/>
          <w:i w:val="false"/>
          <w:color w:val="000000"/>
          <w:sz w:val="28"/>
        </w:rPr>
        <w:t>де "көгілдір фишкалар" бағ.  !                    !              !</w:t>
      </w:r>
    </w:p>
    <w:p>
      <w:pPr>
        <w:spacing w:after="0"/>
        <w:ind w:left="0"/>
        <w:jc w:val="both"/>
      </w:pPr>
      <w:r>
        <w:rPr>
          <w:rFonts w:ascii="Times New Roman"/>
          <w:b w:val="false"/>
          <w:i w:val="false"/>
          <w:color w:val="000000"/>
          <w:sz w:val="28"/>
        </w:rPr>
        <w:t>дарламасын 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3.3.1.35. Мемлекеттің 50%-дан!Қазақстан           !ҚарМ, МБА, са.!Маусым</w:t>
      </w:r>
    </w:p>
    <w:p>
      <w:pPr>
        <w:spacing w:after="0"/>
        <w:ind w:left="0"/>
        <w:jc w:val="both"/>
      </w:pPr>
      <w:r>
        <w:rPr>
          <w:rFonts w:ascii="Times New Roman"/>
          <w:b w:val="false"/>
          <w:i w:val="false"/>
          <w:color w:val="000000"/>
          <w:sz w:val="28"/>
        </w:rPr>
        <w:t>астам үлесі бар акционерлік  !Республикасының     !лалық министр.!</w:t>
      </w:r>
    </w:p>
    <w:p>
      <w:pPr>
        <w:spacing w:after="0"/>
        <w:ind w:left="0"/>
        <w:jc w:val="both"/>
      </w:pPr>
      <w:r>
        <w:rPr>
          <w:rFonts w:ascii="Times New Roman"/>
          <w:b w:val="false"/>
          <w:i w:val="false"/>
          <w:color w:val="000000"/>
          <w:sz w:val="28"/>
        </w:rPr>
        <w:t xml:space="preserve">қоғамдар мен серіктестіктер. !Үкіметіне ақпарат   !ліктер, дирек.!        </w:t>
      </w:r>
    </w:p>
    <w:p>
      <w:pPr>
        <w:spacing w:after="0"/>
        <w:ind w:left="0"/>
        <w:jc w:val="both"/>
      </w:pPr>
      <w:r>
        <w:rPr>
          <w:rFonts w:ascii="Times New Roman"/>
          <w:b w:val="false"/>
          <w:i w:val="false"/>
          <w:color w:val="000000"/>
          <w:sz w:val="28"/>
        </w:rPr>
        <w:t>дің әкімшілік шығыстарының   !                    !торлар Кеңесі !</w:t>
      </w:r>
    </w:p>
    <w:p>
      <w:pPr>
        <w:spacing w:after="0"/>
        <w:ind w:left="0"/>
        <w:jc w:val="both"/>
      </w:pPr>
      <w:r>
        <w:rPr>
          <w:rFonts w:ascii="Times New Roman"/>
          <w:b w:val="false"/>
          <w:i w:val="false"/>
          <w:color w:val="000000"/>
          <w:sz w:val="28"/>
        </w:rPr>
        <w:t>сметасын қоса алғанда, жыл   !                    !(келісім      !</w:t>
      </w:r>
    </w:p>
    <w:p>
      <w:pPr>
        <w:spacing w:after="0"/>
        <w:ind w:left="0"/>
        <w:jc w:val="both"/>
      </w:pPr>
      <w:r>
        <w:rPr>
          <w:rFonts w:ascii="Times New Roman"/>
          <w:b w:val="false"/>
          <w:i w:val="false"/>
          <w:color w:val="000000"/>
          <w:sz w:val="28"/>
        </w:rPr>
        <w:t>сайынғы бизнес-жоспарларды,  !                    !бойынша)      !</w:t>
      </w:r>
    </w:p>
    <w:p>
      <w:pPr>
        <w:spacing w:after="0"/>
        <w:ind w:left="0"/>
        <w:jc w:val="both"/>
      </w:pPr>
      <w:r>
        <w:rPr>
          <w:rFonts w:ascii="Times New Roman"/>
          <w:b w:val="false"/>
          <w:i w:val="false"/>
          <w:color w:val="000000"/>
          <w:sz w:val="28"/>
        </w:rPr>
        <w:t>инвестициялық бағдарламалар  !                    !              !</w:t>
      </w:r>
    </w:p>
    <w:p>
      <w:pPr>
        <w:spacing w:after="0"/>
        <w:ind w:left="0"/>
        <w:jc w:val="both"/>
      </w:pPr>
      <w:r>
        <w:rPr>
          <w:rFonts w:ascii="Times New Roman"/>
          <w:b w:val="false"/>
          <w:i w:val="false"/>
          <w:color w:val="000000"/>
          <w:sz w:val="28"/>
        </w:rPr>
        <w:t>мен бюджеттерді қарау және   !                    !              !</w:t>
      </w:r>
    </w:p>
    <w:p>
      <w:pPr>
        <w:spacing w:after="0"/>
        <w:ind w:left="0"/>
        <w:jc w:val="both"/>
      </w:pPr>
      <w:r>
        <w:rPr>
          <w:rFonts w:ascii="Times New Roman"/>
          <w:b w:val="false"/>
          <w:i w:val="false"/>
          <w:color w:val="000000"/>
          <w:sz w:val="28"/>
        </w:rPr>
        <w:t>бекіту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3.3.1.36.  Мемлекеттік меншік!Қазақстан           !ҚарМ          !Тоқсан  </w:t>
      </w:r>
    </w:p>
    <w:p>
      <w:pPr>
        <w:spacing w:after="0"/>
        <w:ind w:left="0"/>
        <w:jc w:val="both"/>
      </w:pPr>
      <w:r>
        <w:rPr>
          <w:rFonts w:ascii="Times New Roman"/>
          <w:b w:val="false"/>
          <w:i w:val="false"/>
          <w:color w:val="000000"/>
          <w:sz w:val="28"/>
        </w:rPr>
        <w:t xml:space="preserve">объектілерін жекешелендіруден!Республикасының     !              !сайын  </w:t>
      </w:r>
    </w:p>
    <w:p>
      <w:pPr>
        <w:spacing w:after="0"/>
        <w:ind w:left="0"/>
        <w:jc w:val="both"/>
      </w:pPr>
      <w:r>
        <w:rPr>
          <w:rFonts w:ascii="Times New Roman"/>
          <w:b w:val="false"/>
          <w:i w:val="false"/>
          <w:color w:val="000000"/>
          <w:sz w:val="28"/>
        </w:rPr>
        <w:t xml:space="preserve">және бұрын бюджеттен берілген!Үкіметіне ақпарат   !              !        </w:t>
      </w:r>
    </w:p>
    <w:p>
      <w:pPr>
        <w:spacing w:after="0"/>
        <w:ind w:left="0"/>
        <w:jc w:val="both"/>
      </w:pPr>
      <w:r>
        <w:rPr>
          <w:rFonts w:ascii="Times New Roman"/>
          <w:b w:val="false"/>
          <w:i w:val="false"/>
          <w:color w:val="000000"/>
          <w:sz w:val="28"/>
        </w:rPr>
        <w:t>несиелерді өтеуден түсетін   !                    !              !</w:t>
      </w:r>
    </w:p>
    <w:p>
      <w:pPr>
        <w:spacing w:after="0"/>
        <w:ind w:left="0"/>
        <w:jc w:val="both"/>
      </w:pPr>
      <w:r>
        <w:rPr>
          <w:rFonts w:ascii="Times New Roman"/>
          <w:b w:val="false"/>
          <w:i w:val="false"/>
          <w:color w:val="000000"/>
          <w:sz w:val="28"/>
        </w:rPr>
        <w:t xml:space="preserve">жоспарланған көлемде бюджетке!  </w:t>
      </w:r>
    </w:p>
    <w:p>
      <w:pPr>
        <w:spacing w:after="0"/>
        <w:ind w:left="0"/>
        <w:jc w:val="both"/>
      </w:pPr>
      <w:r>
        <w:rPr>
          <w:rFonts w:ascii="Times New Roman"/>
          <w:b w:val="false"/>
          <w:i w:val="false"/>
          <w:color w:val="000000"/>
          <w:sz w:val="28"/>
        </w:rPr>
        <w:t>қаражаттың түсуін қамтамасыз !</w:t>
      </w:r>
    </w:p>
    <w:p>
      <w:pPr>
        <w:spacing w:after="0"/>
        <w:ind w:left="0"/>
        <w:jc w:val="both"/>
      </w:pPr>
      <w:r>
        <w:rPr>
          <w:rFonts w:ascii="Times New Roman"/>
          <w:b w:val="false"/>
          <w:i w:val="false"/>
          <w:color w:val="000000"/>
          <w:sz w:val="28"/>
        </w:rPr>
        <w:t>ету жөніндегі жұмысты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Мемлекеттік міндеттемелердің оңтайлы қоржынын қалыптастыру және елдің </w:t>
      </w:r>
    </w:p>
    <w:p>
      <w:pPr>
        <w:spacing w:after="0"/>
        <w:ind w:left="0"/>
        <w:jc w:val="both"/>
      </w:pPr>
      <w:r>
        <w:rPr>
          <w:rFonts w:ascii="Times New Roman"/>
          <w:b w:val="false"/>
          <w:i w:val="false"/>
          <w:color w:val="000000"/>
          <w:sz w:val="28"/>
        </w:rPr>
        <w:t>несиелік рейтингін көтеру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3.3.1.37.  Мемлекеттік және  !Қазақстан           !ҚарМ, ЭСМ, Ұл.!Шілде</w:t>
      </w:r>
    </w:p>
    <w:p>
      <w:pPr>
        <w:spacing w:after="0"/>
        <w:ind w:left="0"/>
        <w:jc w:val="both"/>
      </w:pPr>
      <w:r>
        <w:rPr>
          <w:rFonts w:ascii="Times New Roman"/>
          <w:b w:val="false"/>
          <w:i w:val="false"/>
          <w:color w:val="000000"/>
          <w:sz w:val="28"/>
        </w:rPr>
        <w:t>мемлекет кепілдік берген қа. !Республикасының     !ттық Банк (ке.!</w:t>
      </w:r>
    </w:p>
    <w:p>
      <w:pPr>
        <w:spacing w:after="0"/>
        <w:ind w:left="0"/>
        <w:jc w:val="both"/>
      </w:pPr>
      <w:r>
        <w:rPr>
          <w:rFonts w:ascii="Times New Roman"/>
          <w:b w:val="false"/>
          <w:i w:val="false"/>
          <w:color w:val="000000"/>
          <w:sz w:val="28"/>
        </w:rPr>
        <w:t xml:space="preserve">рыз алу борыштың алдағы 10   !Үкіметіне ақпарат,  !лісім бойынша)!        </w:t>
      </w:r>
    </w:p>
    <w:p>
      <w:pPr>
        <w:spacing w:after="0"/>
        <w:ind w:left="0"/>
        <w:jc w:val="both"/>
      </w:pPr>
      <w:r>
        <w:rPr>
          <w:rFonts w:ascii="Times New Roman"/>
          <w:b w:val="false"/>
          <w:i w:val="false"/>
          <w:color w:val="000000"/>
          <w:sz w:val="28"/>
        </w:rPr>
        <w:t>жылдық кезеңдегі жай-күйі мен!көшірмесі - Қазақ.  !              !</w:t>
      </w:r>
    </w:p>
    <w:p>
      <w:pPr>
        <w:spacing w:after="0"/>
        <w:ind w:left="0"/>
        <w:jc w:val="both"/>
      </w:pPr>
      <w:r>
        <w:rPr>
          <w:rFonts w:ascii="Times New Roman"/>
          <w:b w:val="false"/>
          <w:i w:val="false"/>
          <w:color w:val="000000"/>
          <w:sz w:val="28"/>
        </w:rPr>
        <w:t>болжамын жыл сайын бағалауды !стан Республикасының!              !</w:t>
      </w:r>
    </w:p>
    <w:p>
      <w:pPr>
        <w:spacing w:after="0"/>
        <w:ind w:left="0"/>
        <w:jc w:val="both"/>
      </w:pPr>
      <w:r>
        <w:rPr>
          <w:rFonts w:ascii="Times New Roman"/>
          <w:b w:val="false"/>
          <w:i w:val="false"/>
          <w:color w:val="000000"/>
          <w:sz w:val="28"/>
        </w:rPr>
        <w:t>жүзеге асыру                 !Экономика және сауда!              !</w:t>
      </w:r>
    </w:p>
    <w:p>
      <w:pPr>
        <w:spacing w:after="0"/>
        <w:ind w:left="0"/>
        <w:jc w:val="both"/>
      </w:pPr>
      <w:r>
        <w:rPr>
          <w:rFonts w:ascii="Times New Roman"/>
          <w:b w:val="false"/>
          <w:i w:val="false"/>
          <w:color w:val="000000"/>
          <w:sz w:val="28"/>
        </w:rPr>
        <w:t>                             !министрлігіне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3.3.1.38.  Жаңа үкіметтік    !Қазақстан           !Қарм, ЭСМ     !Тоқсан  </w:t>
      </w:r>
    </w:p>
    <w:p>
      <w:pPr>
        <w:spacing w:after="0"/>
        <w:ind w:left="0"/>
        <w:jc w:val="both"/>
      </w:pPr>
      <w:r>
        <w:rPr>
          <w:rFonts w:ascii="Times New Roman"/>
          <w:b w:val="false"/>
          <w:i w:val="false"/>
          <w:color w:val="000000"/>
          <w:sz w:val="28"/>
        </w:rPr>
        <w:t xml:space="preserve">кепілдіктер беру лимитінің   !Республикасының     !              !сайын  </w:t>
      </w:r>
    </w:p>
    <w:p>
      <w:pPr>
        <w:spacing w:after="0"/>
        <w:ind w:left="0"/>
        <w:jc w:val="both"/>
      </w:pPr>
      <w:r>
        <w:rPr>
          <w:rFonts w:ascii="Times New Roman"/>
          <w:b w:val="false"/>
          <w:i w:val="false"/>
          <w:color w:val="000000"/>
          <w:sz w:val="28"/>
        </w:rPr>
        <w:t xml:space="preserve">сақталуын қатаң бақылауды    !Үкіметіне ақпарат   !              !        </w:t>
      </w:r>
    </w:p>
    <w:p>
      <w:pPr>
        <w:spacing w:after="0"/>
        <w:ind w:left="0"/>
        <w:jc w:val="both"/>
      </w:pPr>
      <w:r>
        <w:rPr>
          <w:rFonts w:ascii="Times New Roman"/>
          <w:b w:val="false"/>
          <w:i w:val="false"/>
          <w:color w:val="000000"/>
          <w:sz w:val="28"/>
        </w:rPr>
        <w:t>қамтамасыз ету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3.3.1.39.  Тек толық кепіл.  !Қазақстан           !ҚарМ, ЭСМ     !Тоқсан  </w:t>
      </w:r>
    </w:p>
    <w:p>
      <w:pPr>
        <w:spacing w:after="0"/>
        <w:ind w:left="0"/>
        <w:jc w:val="both"/>
      </w:pPr>
      <w:r>
        <w:rPr>
          <w:rFonts w:ascii="Times New Roman"/>
          <w:b w:val="false"/>
          <w:i w:val="false"/>
          <w:color w:val="000000"/>
          <w:sz w:val="28"/>
        </w:rPr>
        <w:t xml:space="preserve">дікті қамтамасыз ету негізін.!Республикасының     !              !сайын  </w:t>
      </w:r>
    </w:p>
    <w:p>
      <w:pPr>
        <w:spacing w:after="0"/>
        <w:ind w:left="0"/>
        <w:jc w:val="both"/>
      </w:pPr>
      <w:r>
        <w:rPr>
          <w:rFonts w:ascii="Times New Roman"/>
          <w:b w:val="false"/>
          <w:i w:val="false"/>
          <w:color w:val="000000"/>
          <w:sz w:val="28"/>
        </w:rPr>
        <w:t xml:space="preserve">де ғана жаңа үкіметтік кепіл.!Үкіметіне ақпарат   !              !        </w:t>
      </w:r>
    </w:p>
    <w:p>
      <w:pPr>
        <w:spacing w:after="0"/>
        <w:ind w:left="0"/>
        <w:jc w:val="both"/>
      </w:pPr>
      <w:r>
        <w:rPr>
          <w:rFonts w:ascii="Times New Roman"/>
          <w:b w:val="false"/>
          <w:i w:val="false"/>
          <w:color w:val="000000"/>
          <w:sz w:val="28"/>
        </w:rPr>
        <w:t>діктер беруге қатаң бақылау  !                    !              !</w:t>
      </w:r>
    </w:p>
    <w:p>
      <w:pPr>
        <w:spacing w:after="0"/>
        <w:ind w:left="0"/>
        <w:jc w:val="both"/>
      </w:pPr>
      <w:r>
        <w:rPr>
          <w:rFonts w:ascii="Times New Roman"/>
          <w:b w:val="false"/>
          <w:i w:val="false"/>
          <w:color w:val="000000"/>
          <w:sz w:val="28"/>
        </w:rPr>
        <w:t xml:space="preserve">орнату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3.3.1.40.  Үкіметтік кепіл.  !Қазақстан           !ҚарМ, ЭСМ     !Ақпан</w:t>
      </w:r>
    </w:p>
    <w:p>
      <w:pPr>
        <w:spacing w:after="0"/>
        <w:ind w:left="0"/>
        <w:jc w:val="both"/>
      </w:pPr>
      <w:r>
        <w:rPr>
          <w:rFonts w:ascii="Times New Roman"/>
          <w:b w:val="false"/>
          <w:i w:val="false"/>
          <w:color w:val="000000"/>
          <w:sz w:val="28"/>
        </w:rPr>
        <w:t xml:space="preserve">діктерді алған компаниялардың!Республикасы        !              !  </w:t>
      </w:r>
    </w:p>
    <w:p>
      <w:pPr>
        <w:spacing w:after="0"/>
        <w:ind w:left="0"/>
        <w:jc w:val="both"/>
      </w:pPr>
      <w:r>
        <w:rPr>
          <w:rFonts w:ascii="Times New Roman"/>
          <w:b w:val="false"/>
          <w:i w:val="false"/>
          <w:color w:val="000000"/>
          <w:sz w:val="28"/>
        </w:rPr>
        <w:t xml:space="preserve">қаржылық жай-күйіне тұрақты  !Үкіметі қаулысының  !              !        </w:t>
      </w:r>
    </w:p>
    <w:p>
      <w:pPr>
        <w:spacing w:after="0"/>
        <w:ind w:left="0"/>
        <w:jc w:val="both"/>
      </w:pPr>
      <w:r>
        <w:rPr>
          <w:rFonts w:ascii="Times New Roman"/>
          <w:b w:val="false"/>
          <w:i w:val="false"/>
          <w:color w:val="000000"/>
          <w:sz w:val="28"/>
        </w:rPr>
        <w:t>мониторинг жүйесін әзірлеу   !жобасы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3.3.1.41.  Үкімет кепілдік   !Қазақстан           !ҚарМ, ЭСМ, МКМ!Тоқсан  </w:t>
      </w:r>
    </w:p>
    <w:p>
      <w:pPr>
        <w:spacing w:after="0"/>
        <w:ind w:left="0"/>
        <w:jc w:val="both"/>
      </w:pPr>
      <w:r>
        <w:rPr>
          <w:rFonts w:ascii="Times New Roman"/>
          <w:b w:val="false"/>
          <w:i w:val="false"/>
          <w:color w:val="000000"/>
          <w:sz w:val="28"/>
        </w:rPr>
        <w:t xml:space="preserve">берген несиелердің қайтарыл. !Республикасының     !Бас прокурату.!сайын  </w:t>
      </w:r>
    </w:p>
    <w:p>
      <w:pPr>
        <w:spacing w:after="0"/>
        <w:ind w:left="0"/>
        <w:jc w:val="both"/>
      </w:pPr>
      <w:r>
        <w:rPr>
          <w:rFonts w:ascii="Times New Roman"/>
          <w:b w:val="false"/>
          <w:i w:val="false"/>
          <w:color w:val="000000"/>
          <w:sz w:val="28"/>
        </w:rPr>
        <w:t xml:space="preserve">мауына жол берген кәсіпорын. !Үкіметіне ақпарат   !ра (келісім   !        </w:t>
      </w:r>
    </w:p>
    <w:p>
      <w:pPr>
        <w:spacing w:after="0"/>
        <w:ind w:left="0"/>
        <w:jc w:val="both"/>
      </w:pPr>
      <w:r>
        <w:rPr>
          <w:rFonts w:ascii="Times New Roman"/>
          <w:b w:val="false"/>
          <w:i w:val="false"/>
          <w:color w:val="000000"/>
          <w:sz w:val="28"/>
        </w:rPr>
        <w:t>дардан, ұйымдардан бюджетке  !                    !бойынша), Эк. !</w:t>
      </w:r>
    </w:p>
    <w:p>
      <w:pPr>
        <w:spacing w:after="0"/>
        <w:ind w:left="0"/>
        <w:jc w:val="both"/>
      </w:pPr>
      <w:r>
        <w:rPr>
          <w:rFonts w:ascii="Times New Roman"/>
          <w:b w:val="false"/>
          <w:i w:val="false"/>
          <w:color w:val="000000"/>
          <w:sz w:val="28"/>
        </w:rPr>
        <w:t>қаражатты қайтару жөніндегі  !                    !симбанк (келі.!</w:t>
      </w:r>
    </w:p>
    <w:p>
      <w:pPr>
        <w:spacing w:after="0"/>
        <w:ind w:left="0"/>
        <w:jc w:val="both"/>
      </w:pPr>
      <w:r>
        <w:rPr>
          <w:rFonts w:ascii="Times New Roman"/>
          <w:b w:val="false"/>
          <w:i w:val="false"/>
          <w:color w:val="000000"/>
          <w:sz w:val="28"/>
        </w:rPr>
        <w:t>белсенді жұмысты қамтамасыз  !                    !сім бойынша)  !</w:t>
      </w:r>
    </w:p>
    <w:p>
      <w:pPr>
        <w:spacing w:after="0"/>
        <w:ind w:left="0"/>
        <w:jc w:val="both"/>
      </w:pPr>
      <w:r>
        <w:rPr>
          <w:rFonts w:ascii="Times New Roman"/>
          <w:b w:val="false"/>
          <w:i w:val="false"/>
          <w:color w:val="000000"/>
          <w:sz w:val="28"/>
        </w:rPr>
        <w:t xml:space="preserve">ету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3.3.1.42.  Техникалық коми.  !Қазақстан           !Техникалық    !Тоқсан</w:t>
      </w:r>
    </w:p>
    <w:p>
      <w:pPr>
        <w:spacing w:after="0"/>
        <w:ind w:left="0"/>
        <w:jc w:val="both"/>
      </w:pPr>
      <w:r>
        <w:rPr>
          <w:rFonts w:ascii="Times New Roman"/>
          <w:b w:val="false"/>
          <w:i w:val="false"/>
          <w:color w:val="000000"/>
          <w:sz w:val="28"/>
        </w:rPr>
        <w:t>теттiң Меморандумның орындалу!Республикасының     !комитет       !сайын</w:t>
      </w:r>
    </w:p>
    <w:p>
      <w:pPr>
        <w:spacing w:after="0"/>
        <w:ind w:left="0"/>
        <w:jc w:val="both"/>
      </w:pPr>
      <w:r>
        <w:rPr>
          <w:rFonts w:ascii="Times New Roman"/>
          <w:b w:val="false"/>
          <w:i w:val="false"/>
          <w:color w:val="000000"/>
          <w:sz w:val="28"/>
        </w:rPr>
        <w:t>мониторингiн жүзеге асыруы   !Yкiметiне           !(ЭСМ, ҚарМ,   !</w:t>
      </w:r>
    </w:p>
    <w:p>
      <w:pPr>
        <w:spacing w:after="0"/>
        <w:ind w:left="0"/>
        <w:jc w:val="both"/>
      </w:pPr>
      <w:r>
        <w:rPr>
          <w:rFonts w:ascii="Times New Roman"/>
          <w:b w:val="false"/>
          <w:i w:val="false"/>
          <w:color w:val="000000"/>
          <w:sz w:val="28"/>
        </w:rPr>
        <w:t>                             !ақпарат             !МКМ, ЭМРМ,    !</w:t>
      </w:r>
    </w:p>
    <w:p>
      <w:pPr>
        <w:spacing w:after="0"/>
        <w:ind w:left="0"/>
        <w:jc w:val="both"/>
      </w:pPr>
      <w:r>
        <w:rPr>
          <w:rFonts w:ascii="Times New Roman"/>
          <w:b w:val="false"/>
          <w:i w:val="false"/>
          <w:color w:val="000000"/>
          <w:sz w:val="28"/>
        </w:rPr>
        <w:t xml:space="preserve">                             !                    !ЕХҚМ, СЖА     !         </w:t>
      </w:r>
    </w:p>
    <w:p>
      <w:pPr>
        <w:spacing w:after="0"/>
        <w:ind w:left="0"/>
        <w:jc w:val="both"/>
      </w:pPr>
      <w:r>
        <w:rPr>
          <w:rFonts w:ascii="Times New Roman"/>
          <w:b w:val="false"/>
          <w:i w:val="false"/>
          <w:color w:val="000000"/>
          <w:sz w:val="28"/>
        </w:rPr>
        <w:t xml:space="preserve">                             !                    !(келiсiм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xml:space="preserve">                             !                    !Ұлттық Банк   ! </w:t>
      </w:r>
    </w:p>
    <w:p>
      <w:pPr>
        <w:spacing w:after="0"/>
        <w:ind w:left="0"/>
        <w:jc w:val="both"/>
      </w:pPr>
      <w:r>
        <w:rPr>
          <w:rFonts w:ascii="Times New Roman"/>
          <w:b w:val="false"/>
          <w:i w:val="false"/>
          <w:color w:val="000000"/>
          <w:sz w:val="28"/>
        </w:rPr>
        <w:t xml:space="preserve">                             !                    !(келiсiм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Төлем жасалмауы проблемаларын шешу және несиегерлік берешектің өсуіне жол </w:t>
      </w:r>
    </w:p>
    <w:p>
      <w:pPr>
        <w:spacing w:after="0"/>
        <w:ind w:left="0"/>
        <w:jc w:val="both"/>
      </w:pPr>
      <w:r>
        <w:rPr>
          <w:rFonts w:ascii="Times New Roman"/>
          <w:b w:val="false"/>
          <w:i w:val="false"/>
          <w:color w:val="000000"/>
          <w:sz w:val="28"/>
        </w:rPr>
        <w:t>бермеу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3.3.1.43. Мемлекеттік тапсы. !Қазақстан           !ҚарМ, ӘдМ     !Наурыз</w:t>
      </w:r>
    </w:p>
    <w:p>
      <w:pPr>
        <w:spacing w:after="0"/>
        <w:ind w:left="0"/>
        <w:jc w:val="both"/>
      </w:pPr>
      <w:r>
        <w:rPr>
          <w:rFonts w:ascii="Times New Roman"/>
          <w:b w:val="false"/>
          <w:i w:val="false"/>
          <w:color w:val="000000"/>
          <w:sz w:val="28"/>
        </w:rPr>
        <w:t xml:space="preserve">рысты орындау шеңберінде мем.!Республикасының     !              ! </w:t>
      </w:r>
    </w:p>
    <w:p>
      <w:pPr>
        <w:spacing w:after="0"/>
        <w:ind w:left="0"/>
        <w:jc w:val="both"/>
      </w:pPr>
      <w:r>
        <w:rPr>
          <w:rFonts w:ascii="Times New Roman"/>
          <w:b w:val="false"/>
          <w:i w:val="false"/>
          <w:color w:val="000000"/>
          <w:sz w:val="28"/>
        </w:rPr>
        <w:t xml:space="preserve">лекеттік бюджет қаражатының  !Үкіметі қаулысының  !              !        </w:t>
      </w:r>
    </w:p>
    <w:p>
      <w:pPr>
        <w:spacing w:after="0"/>
        <w:ind w:left="0"/>
        <w:jc w:val="both"/>
      </w:pPr>
      <w:r>
        <w:rPr>
          <w:rFonts w:ascii="Times New Roman"/>
          <w:b w:val="false"/>
          <w:i w:val="false"/>
          <w:color w:val="000000"/>
          <w:sz w:val="28"/>
        </w:rPr>
        <w:t>есебінен қазыналық кәсіпорын.!жобасы              !              !</w:t>
      </w:r>
    </w:p>
    <w:p>
      <w:pPr>
        <w:spacing w:after="0"/>
        <w:ind w:left="0"/>
        <w:jc w:val="both"/>
      </w:pPr>
      <w:r>
        <w:rPr>
          <w:rFonts w:ascii="Times New Roman"/>
          <w:b w:val="false"/>
          <w:i w:val="false"/>
          <w:color w:val="000000"/>
          <w:sz w:val="28"/>
        </w:rPr>
        <w:t xml:space="preserve">дар жасайтын азаматтық-құқық.!  </w:t>
      </w:r>
    </w:p>
    <w:p>
      <w:pPr>
        <w:spacing w:after="0"/>
        <w:ind w:left="0"/>
        <w:jc w:val="both"/>
      </w:pPr>
      <w:r>
        <w:rPr>
          <w:rFonts w:ascii="Times New Roman"/>
          <w:b w:val="false"/>
          <w:i w:val="false"/>
          <w:color w:val="000000"/>
          <w:sz w:val="28"/>
        </w:rPr>
        <w:t>тық мәмілелерді тіркеу тәрті.!</w:t>
      </w:r>
    </w:p>
    <w:p>
      <w:pPr>
        <w:spacing w:after="0"/>
        <w:ind w:left="0"/>
        <w:jc w:val="both"/>
      </w:pPr>
      <w:r>
        <w:rPr>
          <w:rFonts w:ascii="Times New Roman"/>
          <w:b w:val="false"/>
          <w:i w:val="false"/>
          <w:color w:val="000000"/>
          <w:sz w:val="28"/>
        </w:rPr>
        <w:t>бін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3.3.1.44.  Зейнетақыға жат.  !Қазақстан           !ҚарМ          !Тоқсан  </w:t>
      </w:r>
    </w:p>
    <w:p>
      <w:pPr>
        <w:spacing w:after="0"/>
        <w:ind w:left="0"/>
        <w:jc w:val="both"/>
      </w:pPr>
      <w:r>
        <w:rPr>
          <w:rFonts w:ascii="Times New Roman"/>
          <w:b w:val="false"/>
          <w:i w:val="false"/>
          <w:color w:val="000000"/>
          <w:sz w:val="28"/>
        </w:rPr>
        <w:t xml:space="preserve">пайтын берешекті жоюдың кес. !Республикасының     !              !сайын  </w:t>
      </w:r>
    </w:p>
    <w:p>
      <w:pPr>
        <w:spacing w:after="0"/>
        <w:ind w:left="0"/>
        <w:jc w:val="both"/>
      </w:pPr>
      <w:r>
        <w:rPr>
          <w:rFonts w:ascii="Times New Roman"/>
          <w:b w:val="false"/>
          <w:i w:val="false"/>
          <w:color w:val="000000"/>
          <w:sz w:val="28"/>
        </w:rPr>
        <w:t xml:space="preserve">тесін жасау. Зейнетақыға жат.!Үкіметіне ақпарат   !              !        </w:t>
      </w:r>
    </w:p>
    <w:p>
      <w:pPr>
        <w:spacing w:after="0"/>
        <w:ind w:left="0"/>
        <w:jc w:val="both"/>
      </w:pPr>
      <w:r>
        <w:rPr>
          <w:rFonts w:ascii="Times New Roman"/>
          <w:b w:val="false"/>
          <w:i w:val="false"/>
          <w:color w:val="000000"/>
          <w:sz w:val="28"/>
        </w:rPr>
        <w:t>пайтын берешектің кемінде    !                    !              !</w:t>
      </w:r>
    </w:p>
    <w:p>
      <w:pPr>
        <w:spacing w:after="0"/>
        <w:ind w:left="0"/>
        <w:jc w:val="both"/>
      </w:pPr>
      <w:r>
        <w:rPr>
          <w:rFonts w:ascii="Times New Roman"/>
          <w:b w:val="false"/>
          <w:i w:val="false"/>
          <w:color w:val="000000"/>
          <w:sz w:val="28"/>
        </w:rPr>
        <w:t xml:space="preserve">2000 жылы ең кем дегенде 10  !  </w:t>
      </w:r>
    </w:p>
    <w:p>
      <w:pPr>
        <w:spacing w:after="0"/>
        <w:ind w:left="0"/>
        <w:jc w:val="both"/>
      </w:pPr>
      <w:r>
        <w:rPr>
          <w:rFonts w:ascii="Times New Roman"/>
          <w:b w:val="false"/>
          <w:i w:val="false"/>
          <w:color w:val="000000"/>
          <w:sz w:val="28"/>
        </w:rPr>
        <w:t>млрд. теңгеге қысқартылатын  !</w:t>
      </w:r>
    </w:p>
    <w:p>
      <w:pPr>
        <w:spacing w:after="0"/>
        <w:ind w:left="0"/>
        <w:jc w:val="both"/>
      </w:pPr>
      <w:r>
        <w:rPr>
          <w:rFonts w:ascii="Times New Roman"/>
          <w:b w:val="false"/>
          <w:i w:val="false"/>
          <w:color w:val="000000"/>
          <w:sz w:val="28"/>
        </w:rPr>
        <w:t>болады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3.3.1.45.  Қазақстан Респуб. !Қазақстан           !МКМ, ЭСМ,     !Желтоқсан</w:t>
      </w:r>
    </w:p>
    <w:p>
      <w:pPr>
        <w:spacing w:after="0"/>
        <w:ind w:left="0"/>
        <w:jc w:val="both"/>
      </w:pPr>
      <w:r>
        <w:rPr>
          <w:rFonts w:ascii="Times New Roman"/>
          <w:b w:val="false"/>
          <w:i w:val="false"/>
          <w:color w:val="000000"/>
          <w:sz w:val="28"/>
        </w:rPr>
        <w:t>ликасында төлем жасалмауы    !Республикасының     !ҚарМ, ЭМРМ,   !</w:t>
      </w:r>
    </w:p>
    <w:p>
      <w:pPr>
        <w:spacing w:after="0"/>
        <w:ind w:left="0"/>
        <w:jc w:val="both"/>
      </w:pPr>
      <w:r>
        <w:rPr>
          <w:rFonts w:ascii="Times New Roman"/>
          <w:b w:val="false"/>
          <w:i w:val="false"/>
          <w:color w:val="000000"/>
          <w:sz w:val="28"/>
        </w:rPr>
        <w:t xml:space="preserve">проблемаларын шешудің және   !Үкіметіне ақпарат   !ККМ           !        </w:t>
      </w:r>
    </w:p>
    <w:p>
      <w:pPr>
        <w:spacing w:after="0"/>
        <w:ind w:left="0"/>
        <w:jc w:val="both"/>
      </w:pPr>
      <w:r>
        <w:rPr>
          <w:rFonts w:ascii="Times New Roman"/>
          <w:b w:val="false"/>
          <w:i w:val="false"/>
          <w:color w:val="000000"/>
          <w:sz w:val="28"/>
        </w:rPr>
        <w:t>ұйымдардың экономикасын сауы.!                    !              !</w:t>
      </w:r>
    </w:p>
    <w:p>
      <w:pPr>
        <w:spacing w:after="0"/>
        <w:ind w:left="0"/>
        <w:jc w:val="both"/>
      </w:pPr>
      <w:r>
        <w:rPr>
          <w:rFonts w:ascii="Times New Roman"/>
          <w:b w:val="false"/>
          <w:i w:val="false"/>
          <w:color w:val="000000"/>
          <w:sz w:val="28"/>
        </w:rPr>
        <w:t xml:space="preserve">қтырудың вексельдік тетігін  !  </w:t>
      </w:r>
    </w:p>
    <w:p>
      <w:pPr>
        <w:spacing w:after="0"/>
        <w:ind w:left="0"/>
        <w:jc w:val="both"/>
      </w:pPr>
      <w:r>
        <w:rPr>
          <w:rFonts w:ascii="Times New Roman"/>
          <w:b w:val="false"/>
          <w:i w:val="false"/>
          <w:color w:val="000000"/>
          <w:sz w:val="28"/>
        </w:rPr>
        <w:t>әзірлеу және 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3.3.1.46. Қолма-қол ақшасыз  !Қазақстан           !МКМ, облыстар.!Тоқсан  </w:t>
      </w:r>
    </w:p>
    <w:p>
      <w:pPr>
        <w:spacing w:after="0"/>
        <w:ind w:left="0"/>
        <w:jc w:val="both"/>
      </w:pPr>
      <w:r>
        <w:rPr>
          <w:rFonts w:ascii="Times New Roman"/>
          <w:b w:val="false"/>
          <w:i w:val="false"/>
          <w:color w:val="000000"/>
          <w:sz w:val="28"/>
        </w:rPr>
        <w:t xml:space="preserve">есеп айырысу және клирингтік !Республикасының     !дың, Астана   !сайын  </w:t>
      </w:r>
    </w:p>
    <w:p>
      <w:pPr>
        <w:spacing w:after="0"/>
        <w:ind w:left="0"/>
        <w:jc w:val="both"/>
      </w:pPr>
      <w:r>
        <w:rPr>
          <w:rFonts w:ascii="Times New Roman"/>
          <w:b w:val="false"/>
          <w:i w:val="false"/>
          <w:color w:val="000000"/>
          <w:sz w:val="28"/>
        </w:rPr>
        <w:t xml:space="preserve">операциялар жүйесін енгізу   !Үкіметіне ақпарат   !және Алматы   !        </w:t>
      </w:r>
    </w:p>
    <w:p>
      <w:pPr>
        <w:spacing w:after="0"/>
        <w:ind w:left="0"/>
        <w:jc w:val="both"/>
      </w:pPr>
      <w:r>
        <w:rPr>
          <w:rFonts w:ascii="Times New Roman"/>
          <w:b w:val="false"/>
          <w:i w:val="false"/>
          <w:color w:val="000000"/>
          <w:sz w:val="28"/>
        </w:rPr>
        <w:t>жөніндегі жұмысты жалғастыру !                    !қалалаларының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Инвестициялық ахуалды жақсарту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Одан әрі экономикалық өсу мақсатында ішкі және сыртқы </w:t>
      </w:r>
    </w:p>
    <w:p>
      <w:pPr>
        <w:spacing w:after="0"/>
        <w:ind w:left="0"/>
        <w:jc w:val="both"/>
      </w:pPr>
      <w:r>
        <w:rPr>
          <w:rFonts w:ascii="Times New Roman"/>
          <w:b w:val="false"/>
          <w:i w:val="false"/>
          <w:color w:val="000000"/>
          <w:sz w:val="28"/>
        </w:rPr>
        <w:t>             инвестициялық ресурстарды жұмылдыру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3.4.1. Қазақстанның жоғары инвестициялық рейтингін қалыптастыру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"Қазақстанға инвестициялау" халықаралық ақпараттық науқанын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3.4.1.1. Қазақстан Республи. !Қазақстан           !МАКМ          !Тоқсан  </w:t>
      </w:r>
    </w:p>
    <w:p>
      <w:pPr>
        <w:spacing w:after="0"/>
        <w:ind w:left="0"/>
        <w:jc w:val="both"/>
      </w:pPr>
      <w:r>
        <w:rPr>
          <w:rFonts w:ascii="Times New Roman"/>
          <w:b w:val="false"/>
          <w:i w:val="false"/>
          <w:color w:val="000000"/>
          <w:sz w:val="28"/>
        </w:rPr>
        <w:t xml:space="preserve">касы Үкіметінің қызметін     !Республикасының     !              !сайын  </w:t>
      </w:r>
    </w:p>
    <w:p>
      <w:pPr>
        <w:spacing w:after="0"/>
        <w:ind w:left="0"/>
        <w:jc w:val="both"/>
      </w:pPr>
      <w:r>
        <w:rPr>
          <w:rFonts w:ascii="Times New Roman"/>
          <w:b w:val="false"/>
          <w:i w:val="false"/>
          <w:color w:val="000000"/>
          <w:sz w:val="28"/>
        </w:rPr>
        <w:t xml:space="preserve">жария ету мақсатында оның    !Үкіметіне ақпарат   !              !        </w:t>
      </w:r>
    </w:p>
    <w:p>
      <w:pPr>
        <w:spacing w:after="0"/>
        <w:ind w:left="0"/>
        <w:jc w:val="both"/>
      </w:pPr>
      <w:r>
        <w:rPr>
          <w:rFonts w:ascii="Times New Roman"/>
          <w:b w:val="false"/>
          <w:i w:val="false"/>
          <w:color w:val="000000"/>
          <w:sz w:val="28"/>
        </w:rPr>
        <w:t>Қазақстан Республикасының    !                    !              !</w:t>
      </w:r>
    </w:p>
    <w:p>
      <w:pPr>
        <w:spacing w:after="0"/>
        <w:ind w:left="0"/>
        <w:jc w:val="both"/>
      </w:pPr>
      <w:r>
        <w:rPr>
          <w:rFonts w:ascii="Times New Roman"/>
          <w:b w:val="false"/>
          <w:i w:val="false"/>
          <w:color w:val="000000"/>
          <w:sz w:val="28"/>
        </w:rPr>
        <w:t>және шетелдердің бұқаралық   !</w:t>
      </w:r>
    </w:p>
    <w:p>
      <w:pPr>
        <w:spacing w:after="0"/>
        <w:ind w:left="0"/>
        <w:jc w:val="both"/>
      </w:pPr>
      <w:r>
        <w:rPr>
          <w:rFonts w:ascii="Times New Roman"/>
          <w:b w:val="false"/>
          <w:i w:val="false"/>
          <w:color w:val="000000"/>
          <w:sz w:val="28"/>
        </w:rPr>
        <w:t>ақпарат құралдарымен тұрақты !</w:t>
      </w:r>
    </w:p>
    <w:p>
      <w:pPr>
        <w:spacing w:after="0"/>
        <w:ind w:left="0"/>
        <w:jc w:val="both"/>
      </w:pPr>
      <w:r>
        <w:rPr>
          <w:rFonts w:ascii="Times New Roman"/>
          <w:b w:val="false"/>
          <w:i w:val="false"/>
          <w:color w:val="000000"/>
          <w:sz w:val="28"/>
        </w:rPr>
        <w:t>байланысын жолға қою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3.4.1.2. Ел экономикасына    !Қазақстан           !СІМ           !Маусым,</w:t>
      </w:r>
    </w:p>
    <w:p>
      <w:pPr>
        <w:spacing w:after="0"/>
        <w:ind w:left="0"/>
        <w:jc w:val="both"/>
      </w:pPr>
      <w:r>
        <w:rPr>
          <w:rFonts w:ascii="Times New Roman"/>
          <w:b w:val="false"/>
          <w:i w:val="false"/>
          <w:color w:val="000000"/>
          <w:sz w:val="28"/>
        </w:rPr>
        <w:t>шетелдік инвестицияларды,    !Республикасының     !              !желтоқсан</w:t>
      </w:r>
    </w:p>
    <w:p>
      <w:pPr>
        <w:spacing w:after="0"/>
        <w:ind w:left="0"/>
        <w:jc w:val="both"/>
      </w:pPr>
      <w:r>
        <w:rPr>
          <w:rFonts w:ascii="Times New Roman"/>
          <w:b w:val="false"/>
          <w:i w:val="false"/>
          <w:color w:val="000000"/>
          <w:sz w:val="28"/>
        </w:rPr>
        <w:t>әсіресе донор елдерден (АҚШ, !Үкіметіне ақпарат   !              !</w:t>
      </w:r>
    </w:p>
    <w:p>
      <w:pPr>
        <w:spacing w:after="0"/>
        <w:ind w:left="0"/>
        <w:jc w:val="both"/>
      </w:pPr>
      <w:r>
        <w:rPr>
          <w:rFonts w:ascii="Times New Roman"/>
          <w:b w:val="false"/>
          <w:i w:val="false"/>
          <w:color w:val="000000"/>
          <w:sz w:val="28"/>
        </w:rPr>
        <w:t>Жапониядан, Батыс Европа және!                    !              !</w:t>
      </w:r>
    </w:p>
    <w:p>
      <w:pPr>
        <w:spacing w:after="0"/>
        <w:ind w:left="0"/>
        <w:jc w:val="both"/>
      </w:pPr>
      <w:r>
        <w:rPr>
          <w:rFonts w:ascii="Times New Roman"/>
          <w:b w:val="false"/>
          <w:i w:val="false"/>
          <w:color w:val="000000"/>
          <w:sz w:val="28"/>
        </w:rPr>
        <w:t xml:space="preserve">Парсы шығанағы елдерінен)    !  </w:t>
      </w:r>
    </w:p>
    <w:p>
      <w:pPr>
        <w:spacing w:after="0"/>
        <w:ind w:left="0"/>
        <w:jc w:val="both"/>
      </w:pPr>
      <w:r>
        <w:rPr>
          <w:rFonts w:ascii="Times New Roman"/>
          <w:b w:val="false"/>
          <w:i w:val="false"/>
          <w:color w:val="000000"/>
          <w:sz w:val="28"/>
        </w:rPr>
        <w:t>тарту жөнінде қызметті жан.  !</w:t>
      </w:r>
    </w:p>
    <w:p>
      <w:pPr>
        <w:spacing w:after="0"/>
        <w:ind w:left="0"/>
        <w:jc w:val="both"/>
      </w:pPr>
      <w:r>
        <w:rPr>
          <w:rFonts w:ascii="Times New Roman"/>
          <w:b w:val="false"/>
          <w:i w:val="false"/>
          <w:color w:val="000000"/>
          <w:sz w:val="28"/>
        </w:rPr>
        <w:t>дандыру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3.4.1.3. Астана қаласындағы  !Қазақстан           !СІМ, Астана   !Шілде,   </w:t>
      </w:r>
    </w:p>
    <w:p>
      <w:pPr>
        <w:spacing w:after="0"/>
        <w:ind w:left="0"/>
        <w:jc w:val="both"/>
      </w:pPr>
      <w:r>
        <w:rPr>
          <w:rFonts w:ascii="Times New Roman"/>
          <w:b w:val="false"/>
          <w:i w:val="false"/>
          <w:color w:val="000000"/>
          <w:sz w:val="28"/>
        </w:rPr>
        <w:t xml:space="preserve">маңызды объектілердің (Қазақ.!Республикасының     !қаласының     !қаңтар </w:t>
      </w:r>
    </w:p>
    <w:p>
      <w:pPr>
        <w:spacing w:after="0"/>
        <w:ind w:left="0"/>
        <w:jc w:val="both"/>
      </w:pPr>
      <w:r>
        <w:rPr>
          <w:rFonts w:ascii="Times New Roman"/>
          <w:b w:val="false"/>
          <w:i w:val="false"/>
          <w:color w:val="000000"/>
          <w:sz w:val="28"/>
        </w:rPr>
        <w:t xml:space="preserve">стан Республикасының Прези.  !Үкіметіне ақпарат   !әкімі, ЭСМ    !  </w:t>
      </w:r>
    </w:p>
    <w:p>
      <w:pPr>
        <w:spacing w:after="0"/>
        <w:ind w:left="0"/>
        <w:jc w:val="both"/>
      </w:pPr>
      <w:r>
        <w:rPr>
          <w:rFonts w:ascii="Times New Roman"/>
          <w:b w:val="false"/>
          <w:i w:val="false"/>
          <w:color w:val="000000"/>
          <w:sz w:val="28"/>
        </w:rPr>
        <w:t>денті Сарайы, Сенат ғимараты,!                    !              !</w:t>
      </w:r>
    </w:p>
    <w:p>
      <w:pPr>
        <w:spacing w:after="0"/>
        <w:ind w:left="0"/>
        <w:jc w:val="both"/>
      </w:pPr>
      <w:r>
        <w:rPr>
          <w:rFonts w:ascii="Times New Roman"/>
          <w:b w:val="false"/>
          <w:i w:val="false"/>
          <w:color w:val="000000"/>
          <w:sz w:val="28"/>
        </w:rPr>
        <w:t xml:space="preserve">Дипломатиялық қалашық, СІМ-нің  </w:t>
      </w:r>
    </w:p>
    <w:p>
      <w:pPr>
        <w:spacing w:after="0"/>
        <w:ind w:left="0"/>
        <w:jc w:val="both"/>
      </w:pPr>
      <w:r>
        <w:rPr>
          <w:rFonts w:ascii="Times New Roman"/>
          <w:b w:val="false"/>
          <w:i w:val="false"/>
          <w:color w:val="000000"/>
          <w:sz w:val="28"/>
        </w:rPr>
        <w:t>Қабылдау үйі, сауда-көрме ор.!</w:t>
      </w:r>
    </w:p>
    <w:p>
      <w:pPr>
        <w:spacing w:after="0"/>
        <w:ind w:left="0"/>
        <w:jc w:val="both"/>
      </w:pPr>
      <w:r>
        <w:rPr>
          <w:rFonts w:ascii="Times New Roman"/>
          <w:b w:val="false"/>
          <w:i w:val="false"/>
          <w:color w:val="000000"/>
          <w:sz w:val="28"/>
        </w:rPr>
        <w:t>талығы) құрылысына гранттар  !</w:t>
      </w:r>
    </w:p>
    <w:p>
      <w:pPr>
        <w:spacing w:after="0"/>
        <w:ind w:left="0"/>
        <w:jc w:val="both"/>
      </w:pPr>
      <w:r>
        <w:rPr>
          <w:rFonts w:ascii="Times New Roman"/>
          <w:b w:val="false"/>
          <w:i w:val="false"/>
          <w:color w:val="000000"/>
          <w:sz w:val="28"/>
        </w:rPr>
        <w:t>мен инвестициялар тартуды    !</w:t>
      </w:r>
    </w:p>
    <w:p>
      <w:pPr>
        <w:spacing w:after="0"/>
        <w:ind w:left="0"/>
        <w:jc w:val="both"/>
      </w:pPr>
      <w:r>
        <w:rPr>
          <w:rFonts w:ascii="Times New Roman"/>
          <w:b w:val="false"/>
          <w:i w:val="false"/>
          <w:color w:val="000000"/>
          <w:sz w:val="28"/>
        </w:rPr>
        <w:t>ұйымдастыру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3.4.1.4. Орталық Азияның     !Қазақстан           !СІМ           !Желтоқсан</w:t>
      </w:r>
    </w:p>
    <w:p>
      <w:pPr>
        <w:spacing w:after="0"/>
        <w:ind w:left="0"/>
        <w:jc w:val="both"/>
      </w:pPr>
      <w:r>
        <w:rPr>
          <w:rFonts w:ascii="Times New Roman"/>
          <w:b w:val="false"/>
          <w:i w:val="false"/>
          <w:color w:val="000000"/>
          <w:sz w:val="28"/>
        </w:rPr>
        <w:t>экономикалары үшін БҰҰ-ның   !Республикасының     !              !</w:t>
      </w:r>
    </w:p>
    <w:p>
      <w:pPr>
        <w:spacing w:after="0"/>
        <w:ind w:left="0"/>
        <w:jc w:val="both"/>
      </w:pPr>
      <w:r>
        <w:rPr>
          <w:rFonts w:ascii="Times New Roman"/>
          <w:b w:val="false"/>
          <w:i w:val="false"/>
          <w:color w:val="000000"/>
          <w:sz w:val="28"/>
        </w:rPr>
        <w:t xml:space="preserve">арнаулы бағдарламасын (СПЕКА)!Үкіметіне ақпарат   !              !        </w:t>
      </w:r>
    </w:p>
    <w:p>
      <w:pPr>
        <w:spacing w:after="0"/>
        <w:ind w:left="0"/>
        <w:jc w:val="both"/>
      </w:pPr>
      <w:r>
        <w:rPr>
          <w:rFonts w:ascii="Times New Roman"/>
          <w:b w:val="false"/>
          <w:i w:val="false"/>
          <w:color w:val="000000"/>
          <w:sz w:val="28"/>
        </w:rPr>
        <w:t>іске асыру жөніндегі жұмысты !</w:t>
      </w:r>
    </w:p>
    <w:p>
      <w:pPr>
        <w:spacing w:after="0"/>
        <w:ind w:left="0"/>
        <w:jc w:val="both"/>
      </w:pPr>
      <w:r>
        <w:rPr>
          <w:rFonts w:ascii="Times New Roman"/>
          <w:b w:val="false"/>
          <w:i w:val="false"/>
          <w:color w:val="000000"/>
          <w:sz w:val="28"/>
        </w:rPr>
        <w:t xml:space="preserve">жалғастыру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3.4.1.5. Шетел жұртшылығына  !Қазақстан           !СІМ, МАКМ, об.!Тоқсан  </w:t>
      </w:r>
    </w:p>
    <w:p>
      <w:pPr>
        <w:spacing w:after="0"/>
        <w:ind w:left="0"/>
        <w:jc w:val="both"/>
      </w:pPr>
      <w:r>
        <w:rPr>
          <w:rFonts w:ascii="Times New Roman"/>
          <w:b w:val="false"/>
          <w:i w:val="false"/>
          <w:color w:val="000000"/>
          <w:sz w:val="28"/>
        </w:rPr>
        <w:t xml:space="preserve">елдің оң кейпін таныту жөнін.!Республикасының     !лыстардың, Ас.!сайын  </w:t>
      </w:r>
    </w:p>
    <w:p>
      <w:pPr>
        <w:spacing w:after="0"/>
        <w:ind w:left="0"/>
        <w:jc w:val="both"/>
      </w:pPr>
      <w:r>
        <w:rPr>
          <w:rFonts w:ascii="Times New Roman"/>
          <w:b w:val="false"/>
          <w:i w:val="false"/>
          <w:color w:val="000000"/>
          <w:sz w:val="28"/>
        </w:rPr>
        <w:t xml:space="preserve">дегі қызметті жандандыру     !Үкіметіне ақпарат   !тана және Ал. !        </w:t>
      </w:r>
    </w:p>
    <w:p>
      <w:pPr>
        <w:spacing w:after="0"/>
        <w:ind w:left="0"/>
        <w:jc w:val="both"/>
      </w:pPr>
      <w:r>
        <w:rPr>
          <w:rFonts w:ascii="Times New Roman"/>
          <w:b w:val="false"/>
          <w:i w:val="false"/>
          <w:color w:val="000000"/>
          <w:sz w:val="28"/>
        </w:rPr>
        <w:t>                                                  !маты қалалары.!</w:t>
      </w:r>
    </w:p>
    <w:p>
      <w:pPr>
        <w:spacing w:after="0"/>
        <w:ind w:left="0"/>
        <w:jc w:val="both"/>
      </w:pPr>
      <w:r>
        <w:rPr>
          <w:rFonts w:ascii="Times New Roman"/>
          <w:b w:val="false"/>
          <w:i w:val="false"/>
          <w:color w:val="000000"/>
          <w:sz w:val="28"/>
        </w:rPr>
        <w:t>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3.4.1.6. Азиядағы өзара іс-  !Қазақстан           !СІМ           !Желтоқсан</w:t>
      </w:r>
    </w:p>
    <w:p>
      <w:pPr>
        <w:spacing w:after="0"/>
        <w:ind w:left="0"/>
        <w:jc w:val="both"/>
      </w:pPr>
      <w:r>
        <w:rPr>
          <w:rFonts w:ascii="Times New Roman"/>
          <w:b w:val="false"/>
          <w:i w:val="false"/>
          <w:color w:val="000000"/>
          <w:sz w:val="28"/>
        </w:rPr>
        <w:t>қимыл және сенім шаралары жө.!Республикасының     !              !</w:t>
      </w:r>
    </w:p>
    <w:p>
      <w:pPr>
        <w:spacing w:after="0"/>
        <w:ind w:left="0"/>
        <w:jc w:val="both"/>
      </w:pPr>
      <w:r>
        <w:rPr>
          <w:rFonts w:ascii="Times New Roman"/>
          <w:b w:val="false"/>
          <w:i w:val="false"/>
          <w:color w:val="000000"/>
          <w:sz w:val="28"/>
        </w:rPr>
        <w:t xml:space="preserve">ніндегі кеңестің Жұмыс тобы. !Үкіметіне ақпарат   !              !        </w:t>
      </w:r>
    </w:p>
    <w:p>
      <w:pPr>
        <w:spacing w:after="0"/>
        <w:ind w:left="0"/>
        <w:jc w:val="both"/>
      </w:pPr>
      <w:r>
        <w:rPr>
          <w:rFonts w:ascii="Times New Roman"/>
          <w:b w:val="false"/>
          <w:i w:val="false"/>
          <w:color w:val="000000"/>
          <w:sz w:val="28"/>
        </w:rPr>
        <w:t>ның мәжілісін өткізу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3.4.1.7.  Қазақстанның инвес.!Қазақстан           !СІМ           !Ақпан  </w:t>
      </w:r>
    </w:p>
    <w:p>
      <w:pPr>
        <w:spacing w:after="0"/>
        <w:ind w:left="0"/>
        <w:jc w:val="both"/>
      </w:pPr>
      <w:r>
        <w:rPr>
          <w:rFonts w:ascii="Times New Roman"/>
          <w:b w:val="false"/>
          <w:i w:val="false"/>
          <w:color w:val="000000"/>
          <w:sz w:val="28"/>
        </w:rPr>
        <w:t>тициялық мүмкіндіктерін      !Республикасының     !              !</w:t>
      </w:r>
    </w:p>
    <w:p>
      <w:pPr>
        <w:spacing w:after="0"/>
        <w:ind w:left="0"/>
        <w:jc w:val="both"/>
      </w:pPr>
      <w:r>
        <w:rPr>
          <w:rFonts w:ascii="Times New Roman"/>
          <w:b w:val="false"/>
          <w:i w:val="false"/>
          <w:color w:val="000000"/>
          <w:sz w:val="28"/>
        </w:rPr>
        <w:t xml:space="preserve">таныстыру жөніндегі          !Үкіметі қаулысының  !              !        </w:t>
      </w:r>
    </w:p>
    <w:p>
      <w:pPr>
        <w:spacing w:after="0"/>
        <w:ind w:left="0"/>
        <w:jc w:val="both"/>
      </w:pPr>
      <w:r>
        <w:rPr>
          <w:rFonts w:ascii="Times New Roman"/>
          <w:b w:val="false"/>
          <w:i w:val="false"/>
          <w:color w:val="000000"/>
          <w:sz w:val="28"/>
        </w:rPr>
        <w:t>ақпараттық жұмыстың          !жобасы              !              !</w:t>
      </w:r>
    </w:p>
    <w:p>
      <w:pPr>
        <w:spacing w:after="0"/>
        <w:ind w:left="0"/>
        <w:jc w:val="both"/>
      </w:pPr>
      <w:r>
        <w:rPr>
          <w:rFonts w:ascii="Times New Roman"/>
          <w:b w:val="false"/>
          <w:i w:val="false"/>
          <w:color w:val="000000"/>
          <w:sz w:val="28"/>
        </w:rPr>
        <w:t xml:space="preserve">жоспарын 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Үкіметтің ұлтаралық корпорациялармен өзара іс-қимылының мемлекеттік </w:t>
      </w:r>
    </w:p>
    <w:p>
      <w:pPr>
        <w:spacing w:after="0"/>
        <w:ind w:left="0"/>
        <w:jc w:val="both"/>
      </w:pPr>
      <w:r>
        <w:rPr>
          <w:rFonts w:ascii="Times New Roman"/>
          <w:b w:val="false"/>
          <w:i w:val="false"/>
          <w:color w:val="000000"/>
          <w:sz w:val="28"/>
        </w:rPr>
        <w:t>саясатын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3.4.1.8. Мемлекеттік органдар!Қазақстан           !СІМ           !Маусым,</w:t>
      </w:r>
    </w:p>
    <w:p>
      <w:pPr>
        <w:spacing w:after="0"/>
        <w:ind w:left="0"/>
        <w:jc w:val="both"/>
      </w:pPr>
      <w:r>
        <w:rPr>
          <w:rFonts w:ascii="Times New Roman"/>
          <w:b w:val="false"/>
          <w:i w:val="false"/>
          <w:color w:val="000000"/>
          <w:sz w:val="28"/>
        </w:rPr>
        <w:t>мен шетелдік инвесторлардың  !Республикасы Прези. !              !желтоқсан</w:t>
      </w:r>
    </w:p>
    <w:p>
      <w:pPr>
        <w:spacing w:after="0"/>
        <w:ind w:left="0"/>
        <w:jc w:val="both"/>
      </w:pPr>
      <w:r>
        <w:rPr>
          <w:rFonts w:ascii="Times New Roman"/>
          <w:b w:val="false"/>
          <w:i w:val="false"/>
          <w:color w:val="000000"/>
          <w:sz w:val="28"/>
        </w:rPr>
        <w:t>арасындағы диалогты жалғасты.!дентінің жанындағы  !              !</w:t>
      </w:r>
    </w:p>
    <w:p>
      <w:pPr>
        <w:spacing w:after="0"/>
        <w:ind w:left="0"/>
        <w:jc w:val="both"/>
      </w:pPr>
      <w:r>
        <w:rPr>
          <w:rFonts w:ascii="Times New Roman"/>
          <w:b w:val="false"/>
          <w:i w:val="false"/>
          <w:color w:val="000000"/>
          <w:sz w:val="28"/>
        </w:rPr>
        <w:t>ру                           !Шетелдік инвесторлар!              !</w:t>
      </w:r>
    </w:p>
    <w:p>
      <w:pPr>
        <w:spacing w:after="0"/>
        <w:ind w:left="0"/>
        <w:jc w:val="both"/>
      </w:pPr>
      <w:r>
        <w:rPr>
          <w:rFonts w:ascii="Times New Roman"/>
          <w:b w:val="false"/>
          <w:i w:val="false"/>
          <w:color w:val="000000"/>
          <w:sz w:val="28"/>
        </w:rPr>
        <w:t>                             !кеңесінің мәжілістері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3.4.1.9.  Шетелдік инвестор. !Қазақстан           !СІМ           !Мамыр  </w:t>
      </w:r>
    </w:p>
    <w:p>
      <w:pPr>
        <w:spacing w:after="0"/>
        <w:ind w:left="0"/>
        <w:jc w:val="both"/>
      </w:pPr>
      <w:r>
        <w:rPr>
          <w:rFonts w:ascii="Times New Roman"/>
          <w:b w:val="false"/>
          <w:i w:val="false"/>
          <w:color w:val="000000"/>
          <w:sz w:val="28"/>
        </w:rPr>
        <w:t>лардың қатысуымен ірі саммит.!Республикасының     !              !</w:t>
      </w:r>
    </w:p>
    <w:p>
      <w:pPr>
        <w:spacing w:after="0"/>
        <w:ind w:left="0"/>
        <w:jc w:val="both"/>
      </w:pPr>
      <w:r>
        <w:rPr>
          <w:rFonts w:ascii="Times New Roman"/>
          <w:b w:val="false"/>
          <w:i w:val="false"/>
          <w:color w:val="000000"/>
          <w:sz w:val="28"/>
        </w:rPr>
        <w:t xml:space="preserve">тер өткізу практикасын жалға.!Үкіметіне ақпарат,  !              !        </w:t>
      </w:r>
    </w:p>
    <w:p>
      <w:pPr>
        <w:spacing w:after="0"/>
        <w:ind w:left="0"/>
        <w:jc w:val="both"/>
      </w:pPr>
      <w:r>
        <w:rPr>
          <w:rFonts w:ascii="Times New Roman"/>
          <w:b w:val="false"/>
          <w:i w:val="false"/>
          <w:color w:val="000000"/>
          <w:sz w:val="28"/>
        </w:rPr>
        <w:t>стыру ("Еуразия-2000" эконо. !көшірмесі - Қазақстан</w:t>
      </w:r>
    </w:p>
    <w:p>
      <w:pPr>
        <w:spacing w:after="0"/>
        <w:ind w:left="0"/>
        <w:jc w:val="both"/>
      </w:pPr>
      <w:r>
        <w:rPr>
          <w:rFonts w:ascii="Times New Roman"/>
          <w:b w:val="false"/>
          <w:i w:val="false"/>
          <w:color w:val="000000"/>
          <w:sz w:val="28"/>
        </w:rPr>
        <w:t>микалық саммиті)             !Республикасының Эко.!</w:t>
      </w:r>
    </w:p>
    <w:p>
      <w:pPr>
        <w:spacing w:after="0"/>
        <w:ind w:left="0"/>
        <w:jc w:val="both"/>
      </w:pPr>
      <w:r>
        <w:rPr>
          <w:rFonts w:ascii="Times New Roman"/>
          <w:b w:val="false"/>
          <w:i w:val="false"/>
          <w:color w:val="000000"/>
          <w:sz w:val="28"/>
        </w:rPr>
        <w:t>                             !номика және сауда   !</w:t>
      </w:r>
    </w:p>
    <w:p>
      <w:pPr>
        <w:spacing w:after="0"/>
        <w:ind w:left="0"/>
        <w:jc w:val="both"/>
      </w:pPr>
      <w:r>
        <w:rPr>
          <w:rFonts w:ascii="Times New Roman"/>
          <w:b w:val="false"/>
          <w:i w:val="false"/>
          <w:color w:val="000000"/>
          <w:sz w:val="28"/>
        </w:rPr>
        <w:t>                             !министрлігіне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3.4.2. Қор рыногын жеделдете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 рыногын дамыту бағдарламасын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3.4.2.1. Қазақстан Республи. !Қазақстан           !БҚҰК (келісім !Тоқсан</w:t>
      </w:r>
    </w:p>
    <w:p>
      <w:pPr>
        <w:spacing w:after="0"/>
        <w:ind w:left="0"/>
        <w:jc w:val="both"/>
      </w:pPr>
      <w:r>
        <w:rPr>
          <w:rFonts w:ascii="Times New Roman"/>
          <w:b w:val="false"/>
          <w:i w:val="false"/>
          <w:color w:val="000000"/>
          <w:sz w:val="28"/>
        </w:rPr>
        <w:t xml:space="preserve">касында бағалы қағаздар рыно.!Республикасының     !бойынша)      !сайын </w:t>
      </w:r>
    </w:p>
    <w:p>
      <w:pPr>
        <w:spacing w:after="0"/>
        <w:ind w:left="0"/>
        <w:jc w:val="both"/>
      </w:pPr>
      <w:r>
        <w:rPr>
          <w:rFonts w:ascii="Times New Roman"/>
          <w:b w:val="false"/>
          <w:i w:val="false"/>
          <w:color w:val="000000"/>
          <w:sz w:val="28"/>
        </w:rPr>
        <w:t xml:space="preserve">гын дамытудың 1999-2000 жыл. !Президентіне және   !              !  </w:t>
      </w:r>
    </w:p>
    <w:p>
      <w:pPr>
        <w:spacing w:after="0"/>
        <w:ind w:left="0"/>
        <w:jc w:val="both"/>
      </w:pPr>
      <w:r>
        <w:rPr>
          <w:rFonts w:ascii="Times New Roman"/>
          <w:b w:val="false"/>
          <w:i w:val="false"/>
          <w:color w:val="000000"/>
          <w:sz w:val="28"/>
        </w:rPr>
        <w:t>дарға арналған бағдарламасын !Қазақстан Республи. !              !</w:t>
      </w:r>
    </w:p>
    <w:p>
      <w:pPr>
        <w:spacing w:after="0"/>
        <w:ind w:left="0"/>
        <w:jc w:val="both"/>
      </w:pPr>
      <w:r>
        <w:rPr>
          <w:rFonts w:ascii="Times New Roman"/>
          <w:b w:val="false"/>
          <w:i w:val="false"/>
          <w:color w:val="000000"/>
          <w:sz w:val="28"/>
        </w:rPr>
        <w:t>іске асыру                   !касының Үкіметіне   !</w:t>
      </w:r>
    </w:p>
    <w:p>
      <w:pPr>
        <w:spacing w:after="0"/>
        <w:ind w:left="0"/>
        <w:jc w:val="both"/>
      </w:pPr>
      <w:r>
        <w:rPr>
          <w:rFonts w:ascii="Times New Roman"/>
          <w:b w:val="false"/>
          <w:i w:val="false"/>
          <w:color w:val="000000"/>
          <w:sz w:val="28"/>
        </w:rPr>
        <w:t>                             !ақпарат, көшірмесі -!</w:t>
      </w:r>
    </w:p>
    <w:p>
      <w:pPr>
        <w:spacing w:after="0"/>
        <w:ind w:left="0"/>
        <w:jc w:val="both"/>
      </w:pPr>
      <w:r>
        <w:rPr>
          <w:rFonts w:ascii="Times New Roman"/>
          <w:b w:val="false"/>
          <w:i w:val="false"/>
          <w:color w:val="000000"/>
          <w:sz w:val="28"/>
        </w:rPr>
        <w:t>                             !Қазақстан Республи. !</w:t>
      </w:r>
    </w:p>
    <w:p>
      <w:pPr>
        <w:spacing w:after="0"/>
        <w:ind w:left="0"/>
        <w:jc w:val="both"/>
      </w:pPr>
      <w:r>
        <w:rPr>
          <w:rFonts w:ascii="Times New Roman"/>
          <w:b w:val="false"/>
          <w:i w:val="false"/>
          <w:color w:val="000000"/>
          <w:sz w:val="28"/>
        </w:rPr>
        <w:t>                             !касының Экономика   !</w:t>
      </w:r>
    </w:p>
    <w:p>
      <w:pPr>
        <w:spacing w:after="0"/>
        <w:ind w:left="0"/>
        <w:jc w:val="both"/>
      </w:pPr>
      <w:r>
        <w:rPr>
          <w:rFonts w:ascii="Times New Roman"/>
          <w:b w:val="false"/>
          <w:i w:val="false"/>
          <w:color w:val="000000"/>
          <w:sz w:val="28"/>
        </w:rPr>
        <w:t>                             !және сауда министр. !</w:t>
      </w:r>
    </w:p>
    <w:p>
      <w:pPr>
        <w:spacing w:after="0"/>
        <w:ind w:left="0"/>
        <w:jc w:val="both"/>
      </w:pPr>
      <w:r>
        <w:rPr>
          <w:rFonts w:ascii="Times New Roman"/>
          <w:b w:val="false"/>
          <w:i w:val="false"/>
          <w:color w:val="000000"/>
          <w:sz w:val="28"/>
        </w:rPr>
        <w:t>                             !лігіне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3.4.3. Инвестицияларды тартуға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Қазіргі заманғы технологияларды, басқарушылық және маркетингтік дағдыларды </w:t>
      </w:r>
    </w:p>
    <w:p>
      <w:pPr>
        <w:spacing w:after="0"/>
        <w:ind w:left="0"/>
        <w:jc w:val="both"/>
      </w:pPr>
      <w:r>
        <w:rPr>
          <w:rFonts w:ascii="Times New Roman"/>
          <w:b w:val="false"/>
          <w:i w:val="false"/>
          <w:color w:val="000000"/>
          <w:sz w:val="28"/>
        </w:rPr>
        <w:t>енгізумен бірге жүретін тікелей инвестициялардың ағынын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3.4.3.1.  Жер қойнауын пайда.!Нормативтік құқықтық!СІМ, ТОҚМ,    !Сәуір    </w:t>
      </w:r>
    </w:p>
    <w:p>
      <w:pPr>
        <w:spacing w:after="0"/>
        <w:ind w:left="0"/>
        <w:jc w:val="both"/>
      </w:pPr>
      <w:r>
        <w:rPr>
          <w:rFonts w:ascii="Times New Roman"/>
          <w:b w:val="false"/>
          <w:i w:val="false"/>
          <w:color w:val="000000"/>
          <w:sz w:val="28"/>
        </w:rPr>
        <w:t>лану саласындағы заңнаманы   !кесімдердің жобалары!ӘдМ, ҚарМ, МКМ!</w:t>
      </w:r>
    </w:p>
    <w:p>
      <w:pPr>
        <w:spacing w:after="0"/>
        <w:ind w:left="0"/>
        <w:jc w:val="both"/>
      </w:pPr>
      <w:r>
        <w:rPr>
          <w:rFonts w:ascii="Times New Roman"/>
          <w:b w:val="false"/>
          <w:i w:val="false"/>
          <w:color w:val="000000"/>
          <w:sz w:val="28"/>
        </w:rPr>
        <w:t xml:space="preserve">жетілдіру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3.4.3.2. Инвесторлардың заңды!Қазақстан           !СІМ           !Наурыз   </w:t>
      </w:r>
    </w:p>
    <w:p>
      <w:pPr>
        <w:spacing w:after="0"/>
        <w:ind w:left="0"/>
        <w:jc w:val="both"/>
      </w:pPr>
      <w:r>
        <w:rPr>
          <w:rFonts w:ascii="Times New Roman"/>
          <w:b w:val="false"/>
          <w:i w:val="false"/>
          <w:color w:val="000000"/>
          <w:sz w:val="28"/>
        </w:rPr>
        <w:t>құқықтарын қорғауға жәрдемде.!Республикасының     !              !</w:t>
      </w:r>
    </w:p>
    <w:p>
      <w:pPr>
        <w:spacing w:after="0"/>
        <w:ind w:left="0"/>
        <w:jc w:val="both"/>
      </w:pPr>
      <w:r>
        <w:rPr>
          <w:rFonts w:ascii="Times New Roman"/>
          <w:b w:val="false"/>
          <w:i w:val="false"/>
          <w:color w:val="000000"/>
          <w:sz w:val="28"/>
        </w:rPr>
        <w:t>су                           !Үкіметіне берілетін !              !</w:t>
      </w:r>
    </w:p>
    <w:p>
      <w:pPr>
        <w:spacing w:after="0"/>
        <w:ind w:left="0"/>
        <w:jc w:val="both"/>
      </w:pPr>
      <w:r>
        <w:rPr>
          <w:rFonts w:ascii="Times New Roman"/>
          <w:b w:val="false"/>
          <w:i w:val="false"/>
          <w:color w:val="000000"/>
          <w:sz w:val="28"/>
        </w:rPr>
        <w:t xml:space="preserve">                             !жылдық              !              !        </w:t>
      </w:r>
    </w:p>
    <w:p>
      <w:pPr>
        <w:spacing w:after="0"/>
        <w:ind w:left="0"/>
        <w:jc w:val="both"/>
      </w:pPr>
      <w:r>
        <w:rPr>
          <w:rFonts w:ascii="Times New Roman"/>
          <w:b w:val="false"/>
          <w:i w:val="false"/>
          <w:color w:val="000000"/>
          <w:sz w:val="28"/>
        </w:rPr>
        <w:t>                             !есептің құрамында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қаражатты ұтымды және тиімді инвестициялау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3.4.3.3.  Қазақстан Республи.!Қазақстан           !ЭСМ           !Қараша</w:t>
      </w:r>
    </w:p>
    <w:p>
      <w:pPr>
        <w:spacing w:after="0"/>
        <w:ind w:left="0"/>
        <w:jc w:val="both"/>
      </w:pPr>
      <w:r>
        <w:rPr>
          <w:rFonts w:ascii="Times New Roman"/>
          <w:b w:val="false"/>
          <w:i w:val="false"/>
          <w:color w:val="000000"/>
          <w:sz w:val="28"/>
        </w:rPr>
        <w:t>касының Мемлекеттік инвести. !Республикасы        !              !</w:t>
      </w:r>
    </w:p>
    <w:p>
      <w:pPr>
        <w:spacing w:after="0"/>
        <w:ind w:left="0"/>
        <w:jc w:val="both"/>
      </w:pPr>
      <w:r>
        <w:rPr>
          <w:rFonts w:ascii="Times New Roman"/>
          <w:b w:val="false"/>
          <w:i w:val="false"/>
          <w:color w:val="000000"/>
          <w:sz w:val="28"/>
        </w:rPr>
        <w:t xml:space="preserve">цияларының 2000-2002 жылдарға!Үкіметі қаулысының  !              !        </w:t>
      </w:r>
    </w:p>
    <w:p>
      <w:pPr>
        <w:spacing w:after="0"/>
        <w:ind w:left="0"/>
        <w:jc w:val="both"/>
      </w:pPr>
      <w:r>
        <w:rPr>
          <w:rFonts w:ascii="Times New Roman"/>
          <w:b w:val="false"/>
          <w:i w:val="false"/>
          <w:color w:val="000000"/>
          <w:sz w:val="28"/>
        </w:rPr>
        <w:t>арналған бағдарламасын әзір. !жобасы              !              !</w:t>
      </w:r>
    </w:p>
    <w:p>
      <w:pPr>
        <w:spacing w:after="0"/>
        <w:ind w:left="0"/>
        <w:jc w:val="both"/>
      </w:pPr>
      <w:r>
        <w:rPr>
          <w:rFonts w:ascii="Times New Roman"/>
          <w:b w:val="false"/>
          <w:i w:val="false"/>
          <w:color w:val="000000"/>
          <w:sz w:val="28"/>
        </w:rPr>
        <w:t>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3.4.3.4.  Мемлекеттік инвес. !Қазақстан           !ЭСМ           !Наурыз   </w:t>
      </w:r>
    </w:p>
    <w:p>
      <w:pPr>
        <w:spacing w:after="0"/>
        <w:ind w:left="0"/>
        <w:jc w:val="both"/>
      </w:pPr>
      <w:r>
        <w:rPr>
          <w:rFonts w:ascii="Times New Roman"/>
          <w:b w:val="false"/>
          <w:i w:val="false"/>
          <w:color w:val="000000"/>
          <w:sz w:val="28"/>
        </w:rPr>
        <w:t>тициялар бағдарламасын әзір. !Республикасы        !              !</w:t>
      </w:r>
    </w:p>
    <w:p>
      <w:pPr>
        <w:spacing w:after="0"/>
        <w:ind w:left="0"/>
        <w:jc w:val="both"/>
      </w:pPr>
      <w:r>
        <w:rPr>
          <w:rFonts w:ascii="Times New Roman"/>
          <w:b w:val="false"/>
          <w:i w:val="false"/>
          <w:color w:val="000000"/>
          <w:sz w:val="28"/>
        </w:rPr>
        <w:t xml:space="preserve">леудің және іске асырудың    !Үкіметі қаулысының  !              !        </w:t>
      </w:r>
    </w:p>
    <w:p>
      <w:pPr>
        <w:spacing w:after="0"/>
        <w:ind w:left="0"/>
        <w:jc w:val="both"/>
      </w:pPr>
      <w:r>
        <w:rPr>
          <w:rFonts w:ascii="Times New Roman"/>
          <w:b w:val="false"/>
          <w:i w:val="false"/>
          <w:color w:val="000000"/>
          <w:sz w:val="28"/>
        </w:rPr>
        <w:t>ережесіне өзгерістер мен то. !жобасы              !              !</w:t>
      </w:r>
    </w:p>
    <w:p>
      <w:pPr>
        <w:spacing w:after="0"/>
        <w:ind w:left="0"/>
        <w:jc w:val="both"/>
      </w:pPr>
      <w:r>
        <w:rPr>
          <w:rFonts w:ascii="Times New Roman"/>
          <w:b w:val="false"/>
          <w:i w:val="false"/>
          <w:color w:val="000000"/>
          <w:sz w:val="28"/>
        </w:rPr>
        <w:t>лықтырулар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3.4.3.5. Мемлекеттік инвести.!Нормативтік құқықтық!ЭСМ           !Наурыз   </w:t>
      </w:r>
    </w:p>
    <w:p>
      <w:pPr>
        <w:spacing w:after="0"/>
        <w:ind w:left="0"/>
        <w:jc w:val="both"/>
      </w:pPr>
      <w:r>
        <w:rPr>
          <w:rFonts w:ascii="Times New Roman"/>
          <w:b w:val="false"/>
          <w:i w:val="false"/>
          <w:color w:val="000000"/>
          <w:sz w:val="28"/>
        </w:rPr>
        <w:t>циялар бағдарламасын іске    !кесімнің жобасы     !              !</w:t>
      </w:r>
    </w:p>
    <w:p>
      <w:pPr>
        <w:spacing w:after="0"/>
        <w:ind w:left="0"/>
        <w:jc w:val="both"/>
      </w:pPr>
      <w:r>
        <w:rPr>
          <w:rFonts w:ascii="Times New Roman"/>
          <w:b w:val="false"/>
          <w:i w:val="false"/>
          <w:color w:val="000000"/>
          <w:sz w:val="28"/>
        </w:rPr>
        <w:t xml:space="preserve">асырудың мониторингін жүзеге !                    !              !        </w:t>
      </w:r>
    </w:p>
    <w:p>
      <w:pPr>
        <w:spacing w:after="0"/>
        <w:ind w:left="0"/>
        <w:jc w:val="both"/>
      </w:pPr>
      <w:r>
        <w:rPr>
          <w:rFonts w:ascii="Times New Roman"/>
          <w:b w:val="false"/>
          <w:i w:val="false"/>
          <w:color w:val="000000"/>
          <w:sz w:val="28"/>
        </w:rPr>
        <w:t xml:space="preserve">асырудың ережесін 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3.4.3.6. Мемлекеттік инвес.  !Нормативтік құқықтық!ЭСМ           !Наурыз   </w:t>
      </w:r>
    </w:p>
    <w:p>
      <w:pPr>
        <w:spacing w:after="0"/>
        <w:ind w:left="0"/>
        <w:jc w:val="both"/>
      </w:pPr>
      <w:r>
        <w:rPr>
          <w:rFonts w:ascii="Times New Roman"/>
          <w:b w:val="false"/>
          <w:i w:val="false"/>
          <w:color w:val="000000"/>
          <w:sz w:val="28"/>
        </w:rPr>
        <w:t>тициялар бағдарламасы жобала.!кесімнің жобасы     !              !</w:t>
      </w:r>
    </w:p>
    <w:p>
      <w:pPr>
        <w:spacing w:after="0"/>
        <w:ind w:left="0"/>
        <w:jc w:val="both"/>
      </w:pPr>
      <w:r>
        <w:rPr>
          <w:rFonts w:ascii="Times New Roman"/>
          <w:b w:val="false"/>
          <w:i w:val="false"/>
          <w:color w:val="000000"/>
          <w:sz w:val="28"/>
        </w:rPr>
        <w:t xml:space="preserve">рының тиімділігін бағалау    !                    !              !        </w:t>
      </w:r>
    </w:p>
    <w:p>
      <w:pPr>
        <w:spacing w:after="0"/>
        <w:ind w:left="0"/>
        <w:jc w:val="both"/>
      </w:pPr>
      <w:r>
        <w:rPr>
          <w:rFonts w:ascii="Times New Roman"/>
          <w:b w:val="false"/>
          <w:i w:val="false"/>
          <w:color w:val="000000"/>
          <w:sz w:val="28"/>
        </w:rPr>
        <w:t>ережесін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3.4.4. Төлем теңгерімін нығайту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Ағымдағы шот тапшылығын қаржыландырудың оңтайлы құрылымы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3.4.4.1. Төлем теңгерімінің  !Қазақстан Республи. !Ұлттық Банк   !Тоқсан</w:t>
      </w:r>
    </w:p>
    <w:p>
      <w:pPr>
        <w:spacing w:after="0"/>
        <w:ind w:left="0"/>
        <w:jc w:val="both"/>
      </w:pPr>
      <w:r>
        <w:rPr>
          <w:rFonts w:ascii="Times New Roman"/>
          <w:b w:val="false"/>
          <w:i w:val="false"/>
          <w:color w:val="000000"/>
          <w:sz w:val="28"/>
        </w:rPr>
        <w:t xml:space="preserve">және оны қаржыландыру құрылы.!касының Президентіне!(келісім      !сайын </w:t>
      </w:r>
    </w:p>
    <w:p>
      <w:pPr>
        <w:spacing w:after="0"/>
        <w:ind w:left="0"/>
        <w:jc w:val="both"/>
      </w:pPr>
      <w:r>
        <w:rPr>
          <w:rFonts w:ascii="Times New Roman"/>
          <w:b w:val="false"/>
          <w:i w:val="false"/>
          <w:color w:val="000000"/>
          <w:sz w:val="28"/>
        </w:rPr>
        <w:t>мының ағымдағы жәй-күйін     !есептің құрамында,  !бойынша)      !</w:t>
      </w:r>
    </w:p>
    <w:p>
      <w:pPr>
        <w:spacing w:after="0"/>
        <w:ind w:left="0"/>
        <w:jc w:val="both"/>
      </w:pPr>
      <w:r>
        <w:rPr>
          <w:rFonts w:ascii="Times New Roman"/>
          <w:b w:val="false"/>
          <w:i w:val="false"/>
          <w:color w:val="000000"/>
          <w:sz w:val="28"/>
        </w:rPr>
        <w:t>талдау                       !Қазақстан Республи. !</w:t>
      </w:r>
    </w:p>
    <w:p>
      <w:pPr>
        <w:spacing w:after="0"/>
        <w:ind w:left="0"/>
        <w:jc w:val="both"/>
      </w:pPr>
      <w:r>
        <w:rPr>
          <w:rFonts w:ascii="Times New Roman"/>
          <w:b w:val="false"/>
          <w:i w:val="false"/>
          <w:color w:val="000000"/>
          <w:sz w:val="28"/>
        </w:rPr>
        <w:t>                             !касының Үкіметіне   !</w:t>
      </w:r>
    </w:p>
    <w:p>
      <w:pPr>
        <w:spacing w:after="0"/>
        <w:ind w:left="0"/>
        <w:jc w:val="both"/>
      </w:pPr>
      <w:r>
        <w:rPr>
          <w:rFonts w:ascii="Times New Roman"/>
          <w:b w:val="false"/>
          <w:i w:val="false"/>
          <w:color w:val="000000"/>
          <w:sz w:val="28"/>
        </w:rPr>
        <w:t xml:space="preserve">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3.4.4.2. Халықаралық қаржы   !Қазақстан Республи. !Ұлттық Банк   !Тоқсан</w:t>
      </w:r>
    </w:p>
    <w:p>
      <w:pPr>
        <w:spacing w:after="0"/>
        <w:ind w:left="0"/>
        <w:jc w:val="both"/>
      </w:pPr>
      <w:r>
        <w:rPr>
          <w:rFonts w:ascii="Times New Roman"/>
          <w:b w:val="false"/>
          <w:i w:val="false"/>
          <w:color w:val="000000"/>
          <w:sz w:val="28"/>
        </w:rPr>
        <w:t xml:space="preserve">рыноктарының мониторингін    !касының Президентіне!(келісім      !сайын </w:t>
      </w:r>
    </w:p>
    <w:p>
      <w:pPr>
        <w:spacing w:after="0"/>
        <w:ind w:left="0"/>
        <w:jc w:val="both"/>
      </w:pPr>
      <w:r>
        <w:rPr>
          <w:rFonts w:ascii="Times New Roman"/>
          <w:b w:val="false"/>
          <w:i w:val="false"/>
          <w:color w:val="000000"/>
          <w:sz w:val="28"/>
        </w:rPr>
        <w:t>жүзеге асыру және олардың    !есептің құрамында,  !бойынша),     !</w:t>
      </w:r>
    </w:p>
    <w:p>
      <w:pPr>
        <w:spacing w:after="0"/>
        <w:ind w:left="0"/>
        <w:jc w:val="both"/>
      </w:pPr>
      <w:r>
        <w:rPr>
          <w:rFonts w:ascii="Times New Roman"/>
          <w:b w:val="false"/>
          <w:i w:val="false"/>
          <w:color w:val="000000"/>
          <w:sz w:val="28"/>
        </w:rPr>
        <w:t>жай-күйін талдау             !Қазақстан Республи. !ҚарМ</w:t>
      </w:r>
    </w:p>
    <w:p>
      <w:pPr>
        <w:spacing w:after="0"/>
        <w:ind w:left="0"/>
        <w:jc w:val="both"/>
      </w:pPr>
      <w:r>
        <w:rPr>
          <w:rFonts w:ascii="Times New Roman"/>
          <w:b w:val="false"/>
          <w:i w:val="false"/>
          <w:color w:val="000000"/>
          <w:sz w:val="28"/>
        </w:rPr>
        <w:t>                             !касының Үкіметіне   !</w:t>
      </w:r>
    </w:p>
    <w:p>
      <w:pPr>
        <w:spacing w:after="0"/>
        <w:ind w:left="0"/>
        <w:jc w:val="both"/>
      </w:pPr>
      <w:r>
        <w:rPr>
          <w:rFonts w:ascii="Times New Roman"/>
          <w:b w:val="false"/>
          <w:i w:val="false"/>
          <w:color w:val="000000"/>
          <w:sz w:val="28"/>
        </w:rPr>
        <w:t xml:space="preserve">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3.4.4.3. Халықаралық қаржы   !Қазақстан Республи. !Ұлттық Банк   !Тоқсан</w:t>
      </w:r>
    </w:p>
    <w:p>
      <w:pPr>
        <w:spacing w:after="0"/>
        <w:ind w:left="0"/>
        <w:jc w:val="both"/>
      </w:pPr>
      <w:r>
        <w:rPr>
          <w:rFonts w:ascii="Times New Roman"/>
          <w:b w:val="false"/>
          <w:i w:val="false"/>
          <w:color w:val="000000"/>
          <w:sz w:val="28"/>
        </w:rPr>
        <w:t xml:space="preserve">рыноктарының және мемлекеттің!касының Президентіне!(келісім      !сайын </w:t>
      </w:r>
    </w:p>
    <w:p>
      <w:pPr>
        <w:spacing w:after="0"/>
        <w:ind w:left="0"/>
        <w:jc w:val="both"/>
      </w:pPr>
      <w:r>
        <w:rPr>
          <w:rFonts w:ascii="Times New Roman"/>
          <w:b w:val="false"/>
          <w:i w:val="false"/>
          <w:color w:val="000000"/>
          <w:sz w:val="28"/>
        </w:rPr>
        <w:t>сыртқы міндеттемелерінің жай-!есептің құрамында,  !бойынша),     !</w:t>
      </w:r>
    </w:p>
    <w:p>
      <w:pPr>
        <w:spacing w:after="0"/>
        <w:ind w:left="0"/>
        <w:jc w:val="both"/>
      </w:pPr>
      <w:r>
        <w:rPr>
          <w:rFonts w:ascii="Times New Roman"/>
          <w:b w:val="false"/>
          <w:i w:val="false"/>
          <w:color w:val="000000"/>
          <w:sz w:val="28"/>
        </w:rPr>
        <w:t>күйін негізге ала отырып,    !Қазақстан Республи. !ҚарМ</w:t>
      </w:r>
    </w:p>
    <w:p>
      <w:pPr>
        <w:spacing w:after="0"/>
        <w:ind w:left="0"/>
        <w:jc w:val="both"/>
      </w:pPr>
      <w:r>
        <w:rPr>
          <w:rFonts w:ascii="Times New Roman"/>
          <w:b w:val="false"/>
          <w:i w:val="false"/>
          <w:color w:val="000000"/>
          <w:sz w:val="28"/>
        </w:rPr>
        <w:t>Ұлттық Банктің алтын валюта. !касының Үкіметіне   !</w:t>
      </w:r>
    </w:p>
    <w:p>
      <w:pPr>
        <w:spacing w:after="0"/>
        <w:ind w:left="0"/>
        <w:jc w:val="both"/>
      </w:pPr>
      <w:r>
        <w:rPr>
          <w:rFonts w:ascii="Times New Roman"/>
          <w:b w:val="false"/>
          <w:i w:val="false"/>
          <w:color w:val="000000"/>
          <w:sz w:val="28"/>
        </w:rPr>
        <w:t xml:space="preserve">лық резервтерінің құрылымын  !ақпарат             ! </w:t>
      </w:r>
    </w:p>
    <w:p>
      <w:pPr>
        <w:spacing w:after="0"/>
        <w:ind w:left="0"/>
        <w:jc w:val="both"/>
      </w:pPr>
      <w:r>
        <w:rPr>
          <w:rFonts w:ascii="Times New Roman"/>
          <w:b w:val="false"/>
          <w:i w:val="false"/>
          <w:color w:val="000000"/>
          <w:sz w:val="28"/>
        </w:rPr>
        <w:t>оңтайландыру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3.4.4.4. Ұлттық Банктің ха.  !Қазақстан Республи. !Ұлттық Банк   !Тоқсан</w:t>
      </w:r>
    </w:p>
    <w:p>
      <w:pPr>
        <w:spacing w:after="0"/>
        <w:ind w:left="0"/>
        <w:jc w:val="both"/>
      </w:pPr>
      <w:r>
        <w:rPr>
          <w:rFonts w:ascii="Times New Roman"/>
          <w:b w:val="false"/>
          <w:i w:val="false"/>
          <w:color w:val="000000"/>
          <w:sz w:val="28"/>
        </w:rPr>
        <w:t xml:space="preserve">лықаралық резервтерін басқа. !касының Президентіне!(келісім      !сайын </w:t>
      </w:r>
    </w:p>
    <w:p>
      <w:pPr>
        <w:spacing w:after="0"/>
        <w:ind w:left="0"/>
        <w:jc w:val="both"/>
      </w:pPr>
      <w:r>
        <w:rPr>
          <w:rFonts w:ascii="Times New Roman"/>
          <w:b w:val="false"/>
          <w:i w:val="false"/>
          <w:color w:val="000000"/>
          <w:sz w:val="28"/>
        </w:rPr>
        <w:t>рудың белсенді саясатын жүр. !есептің құрамында,  !бойынша)      !</w:t>
      </w:r>
    </w:p>
    <w:p>
      <w:pPr>
        <w:spacing w:after="0"/>
        <w:ind w:left="0"/>
        <w:jc w:val="both"/>
      </w:pPr>
      <w:r>
        <w:rPr>
          <w:rFonts w:ascii="Times New Roman"/>
          <w:b w:val="false"/>
          <w:i w:val="false"/>
          <w:color w:val="000000"/>
          <w:sz w:val="28"/>
        </w:rPr>
        <w:t>гізу                         !Қазақстан Республи. !</w:t>
      </w:r>
    </w:p>
    <w:p>
      <w:pPr>
        <w:spacing w:after="0"/>
        <w:ind w:left="0"/>
        <w:jc w:val="both"/>
      </w:pPr>
      <w:r>
        <w:rPr>
          <w:rFonts w:ascii="Times New Roman"/>
          <w:b w:val="false"/>
          <w:i w:val="false"/>
          <w:color w:val="000000"/>
          <w:sz w:val="28"/>
        </w:rPr>
        <w:t>                             !касының Үкіметіне   !</w:t>
      </w:r>
    </w:p>
    <w:p>
      <w:pPr>
        <w:spacing w:after="0"/>
        <w:ind w:left="0"/>
        <w:jc w:val="both"/>
      </w:pPr>
      <w:r>
        <w:rPr>
          <w:rFonts w:ascii="Times New Roman"/>
          <w:b w:val="false"/>
          <w:i w:val="false"/>
          <w:color w:val="000000"/>
          <w:sz w:val="28"/>
        </w:rPr>
        <w:t xml:space="preserve">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3.4.4.5. Ұлттық Банктің ха.  !Қазақстан Республи. !Ұлттық Банк   !Тоқсан</w:t>
      </w:r>
    </w:p>
    <w:p>
      <w:pPr>
        <w:spacing w:after="0"/>
        <w:ind w:left="0"/>
        <w:jc w:val="both"/>
      </w:pPr>
      <w:r>
        <w:rPr>
          <w:rFonts w:ascii="Times New Roman"/>
          <w:b w:val="false"/>
          <w:i w:val="false"/>
          <w:color w:val="000000"/>
          <w:sz w:val="28"/>
        </w:rPr>
        <w:t xml:space="preserve">лықаралық резервтерін басқа. !касының Президентіне!(келісім      !сайын </w:t>
      </w:r>
    </w:p>
    <w:p>
      <w:pPr>
        <w:spacing w:after="0"/>
        <w:ind w:left="0"/>
        <w:jc w:val="both"/>
      </w:pPr>
      <w:r>
        <w:rPr>
          <w:rFonts w:ascii="Times New Roman"/>
          <w:b w:val="false"/>
          <w:i w:val="false"/>
          <w:color w:val="000000"/>
          <w:sz w:val="28"/>
        </w:rPr>
        <w:t>руда туынды қаржы құралдарын !есептің құрамында,  !бойынша)      !</w:t>
      </w:r>
    </w:p>
    <w:p>
      <w:pPr>
        <w:spacing w:after="0"/>
        <w:ind w:left="0"/>
        <w:jc w:val="both"/>
      </w:pPr>
      <w:r>
        <w:rPr>
          <w:rFonts w:ascii="Times New Roman"/>
          <w:b w:val="false"/>
          <w:i w:val="false"/>
          <w:color w:val="000000"/>
          <w:sz w:val="28"/>
        </w:rPr>
        <w:t>пайдалану                    !Қазақстан Республи. !</w:t>
      </w:r>
    </w:p>
    <w:p>
      <w:pPr>
        <w:spacing w:after="0"/>
        <w:ind w:left="0"/>
        <w:jc w:val="both"/>
      </w:pPr>
      <w:r>
        <w:rPr>
          <w:rFonts w:ascii="Times New Roman"/>
          <w:b w:val="false"/>
          <w:i w:val="false"/>
          <w:color w:val="000000"/>
          <w:sz w:val="28"/>
        </w:rPr>
        <w:t>                             !касының Үкіметіне   !</w:t>
      </w:r>
    </w:p>
    <w:p>
      <w:pPr>
        <w:spacing w:after="0"/>
        <w:ind w:left="0"/>
        <w:jc w:val="both"/>
      </w:pPr>
      <w:r>
        <w:rPr>
          <w:rFonts w:ascii="Times New Roman"/>
          <w:b w:val="false"/>
          <w:i w:val="false"/>
          <w:color w:val="000000"/>
          <w:sz w:val="28"/>
        </w:rPr>
        <w:t xml:space="preserve">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Төлем теңгерімін және сыртқы қарызды қалыптастырудың статистикалық базасын </w:t>
      </w:r>
    </w:p>
    <w:p>
      <w:pPr>
        <w:spacing w:after="0"/>
        <w:ind w:left="0"/>
        <w:jc w:val="both"/>
      </w:pPr>
      <w:r>
        <w:rPr>
          <w:rFonts w:ascii="Times New Roman"/>
          <w:b w:val="false"/>
          <w:i w:val="false"/>
          <w:color w:val="000000"/>
          <w:sz w:val="28"/>
        </w:rPr>
        <w:t>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3.4.4.6. Мемлекеттік кепілді.!Қазақстан Республи. !Ұлттық Банк   !Тоқсан</w:t>
      </w:r>
    </w:p>
    <w:p>
      <w:pPr>
        <w:spacing w:after="0"/>
        <w:ind w:left="0"/>
        <w:jc w:val="both"/>
      </w:pPr>
      <w:r>
        <w:rPr>
          <w:rFonts w:ascii="Times New Roman"/>
          <w:b w:val="false"/>
          <w:i w:val="false"/>
          <w:color w:val="000000"/>
          <w:sz w:val="28"/>
        </w:rPr>
        <w:t xml:space="preserve">гі жоқ мемлекеттік емес сырт.!касының Үкіметіне   !(келісім      !сайын </w:t>
      </w:r>
    </w:p>
    <w:p>
      <w:pPr>
        <w:spacing w:after="0"/>
        <w:ind w:left="0"/>
        <w:jc w:val="both"/>
      </w:pPr>
      <w:r>
        <w:rPr>
          <w:rFonts w:ascii="Times New Roman"/>
          <w:b w:val="false"/>
          <w:i w:val="false"/>
          <w:color w:val="000000"/>
          <w:sz w:val="28"/>
        </w:rPr>
        <w:t>қы заемдар бойынша шарттарды !ақпарат             !бойынша)      !</w:t>
      </w:r>
    </w:p>
    <w:p>
      <w:pPr>
        <w:spacing w:after="0"/>
        <w:ind w:left="0"/>
        <w:jc w:val="both"/>
      </w:pPr>
      <w:r>
        <w:rPr>
          <w:rFonts w:ascii="Times New Roman"/>
          <w:b w:val="false"/>
          <w:i w:val="false"/>
          <w:color w:val="000000"/>
          <w:sz w:val="28"/>
        </w:rPr>
        <w:t>(келісімдерді) тіркеу мен    !                    !</w:t>
      </w:r>
    </w:p>
    <w:p>
      <w:pPr>
        <w:spacing w:after="0"/>
        <w:ind w:left="0"/>
        <w:jc w:val="both"/>
      </w:pPr>
      <w:r>
        <w:rPr>
          <w:rFonts w:ascii="Times New Roman"/>
          <w:b w:val="false"/>
          <w:i w:val="false"/>
          <w:color w:val="000000"/>
          <w:sz w:val="28"/>
        </w:rPr>
        <w:t>мониторингін және жалпы сырт.!                    !</w:t>
      </w:r>
    </w:p>
    <w:p>
      <w:pPr>
        <w:spacing w:after="0"/>
        <w:ind w:left="0"/>
        <w:jc w:val="both"/>
      </w:pPr>
      <w:r>
        <w:rPr>
          <w:rFonts w:ascii="Times New Roman"/>
          <w:b w:val="false"/>
          <w:i w:val="false"/>
          <w:color w:val="000000"/>
          <w:sz w:val="28"/>
        </w:rPr>
        <w:t xml:space="preserve">қы борышты бағалауды жүзеге  !                    ! </w:t>
      </w:r>
    </w:p>
    <w:p>
      <w:pPr>
        <w:spacing w:after="0"/>
        <w:ind w:left="0"/>
        <w:jc w:val="both"/>
      </w:pPr>
      <w:r>
        <w:rPr>
          <w:rFonts w:ascii="Times New Roman"/>
          <w:b w:val="false"/>
          <w:i w:val="false"/>
          <w:color w:val="000000"/>
          <w:sz w:val="28"/>
        </w:rPr>
        <w:t>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3.4.4.7.  Халықаралық қызмет !Ұлттық Банк Басқар. !СА, Ұлттық    !Наурыз</w:t>
      </w:r>
    </w:p>
    <w:p>
      <w:pPr>
        <w:spacing w:after="0"/>
        <w:ind w:left="0"/>
        <w:jc w:val="both"/>
      </w:pPr>
      <w:r>
        <w:rPr>
          <w:rFonts w:ascii="Times New Roman"/>
          <w:b w:val="false"/>
          <w:i w:val="false"/>
          <w:color w:val="000000"/>
          <w:sz w:val="28"/>
        </w:rPr>
        <w:t>көрсетулер бойынша статисти. !масының және Статис.!Банк (келісім !</w:t>
      </w:r>
    </w:p>
    <w:p>
      <w:pPr>
        <w:spacing w:after="0"/>
        <w:ind w:left="0"/>
        <w:jc w:val="both"/>
      </w:pPr>
      <w:r>
        <w:rPr>
          <w:rFonts w:ascii="Times New Roman"/>
          <w:b w:val="false"/>
          <w:i w:val="false"/>
          <w:color w:val="000000"/>
          <w:sz w:val="28"/>
        </w:rPr>
        <w:t>калық есептеменің нысандарын !тика жөніндегі      !бойынша)      !</w:t>
      </w:r>
    </w:p>
    <w:p>
      <w:pPr>
        <w:spacing w:after="0"/>
        <w:ind w:left="0"/>
        <w:jc w:val="both"/>
      </w:pPr>
      <w:r>
        <w:rPr>
          <w:rFonts w:ascii="Times New Roman"/>
          <w:b w:val="false"/>
          <w:i w:val="false"/>
          <w:color w:val="000000"/>
          <w:sz w:val="28"/>
        </w:rPr>
        <w:t>бекіту                       !агенттіктің қаулылары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Валюталық реттеудің заңнамалық базасын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3.4.4.8.  Қазақстан Республи.!Қазақстан Республи. !Ұлттық Банк   !Наурыз</w:t>
      </w:r>
    </w:p>
    <w:p>
      <w:pPr>
        <w:spacing w:after="0"/>
        <w:ind w:left="0"/>
        <w:jc w:val="both"/>
      </w:pPr>
      <w:r>
        <w:rPr>
          <w:rFonts w:ascii="Times New Roman"/>
          <w:b w:val="false"/>
          <w:i w:val="false"/>
          <w:color w:val="000000"/>
          <w:sz w:val="28"/>
        </w:rPr>
        <w:t>касының валюталық реттеу мә. !касы Заңының        !(келісім      !</w:t>
      </w:r>
    </w:p>
    <w:p>
      <w:pPr>
        <w:spacing w:after="0"/>
        <w:ind w:left="0"/>
        <w:jc w:val="both"/>
      </w:pPr>
      <w:r>
        <w:rPr>
          <w:rFonts w:ascii="Times New Roman"/>
          <w:b w:val="false"/>
          <w:i w:val="false"/>
          <w:color w:val="000000"/>
          <w:sz w:val="28"/>
        </w:rPr>
        <w:t>селелері жөніндегі кейбір заң!жобасы              !бойынша),     !</w:t>
      </w:r>
    </w:p>
    <w:p>
      <w:pPr>
        <w:spacing w:after="0"/>
        <w:ind w:left="0"/>
        <w:jc w:val="both"/>
      </w:pPr>
      <w:r>
        <w:rPr>
          <w:rFonts w:ascii="Times New Roman"/>
          <w:b w:val="false"/>
          <w:i w:val="false"/>
          <w:color w:val="000000"/>
          <w:sz w:val="28"/>
        </w:rPr>
        <w:t>кесімдеріне өзгерістер мен   !                    !ҚарМ, БҚҰК    !</w:t>
      </w:r>
    </w:p>
    <w:p>
      <w:pPr>
        <w:spacing w:after="0"/>
        <w:ind w:left="0"/>
        <w:jc w:val="both"/>
      </w:pPr>
      <w:r>
        <w:rPr>
          <w:rFonts w:ascii="Times New Roman"/>
          <w:b w:val="false"/>
          <w:i w:val="false"/>
          <w:color w:val="000000"/>
          <w:sz w:val="28"/>
        </w:rPr>
        <w:t>толықтырулар енгізу          !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3.5. Сауда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Отандық өндірушілерді қорғау және қазақстандық тауарлар мен </w:t>
      </w:r>
    </w:p>
    <w:p>
      <w:pPr>
        <w:spacing w:after="0"/>
        <w:ind w:left="0"/>
        <w:jc w:val="both"/>
      </w:pPr>
      <w:r>
        <w:rPr>
          <w:rFonts w:ascii="Times New Roman"/>
          <w:b w:val="false"/>
          <w:i w:val="false"/>
          <w:color w:val="000000"/>
          <w:sz w:val="28"/>
        </w:rPr>
        <w:t>         қызмет көрсетулердің әлемдік рыноктарға жылжуына жәрдемдесу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3.5.1. Отандық өндірушілерді қорғау және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Отандық өндірушілерді қорғау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3.5.1.1.    Экономиканы әрта.!Қазақстан Республи. !ЭСМ, ЭМРМ,    !Наурыз</w:t>
      </w:r>
    </w:p>
    <w:p>
      <w:pPr>
        <w:spacing w:after="0"/>
        <w:ind w:left="0"/>
        <w:jc w:val="both"/>
      </w:pPr>
      <w:r>
        <w:rPr>
          <w:rFonts w:ascii="Times New Roman"/>
          <w:b w:val="false"/>
          <w:i w:val="false"/>
          <w:color w:val="000000"/>
          <w:sz w:val="28"/>
        </w:rPr>
        <w:t>раптандыруға және Кеден одағы!касының Үкіметі қау.!АШМ, МКМ, СІМ !</w:t>
      </w:r>
    </w:p>
    <w:p>
      <w:pPr>
        <w:spacing w:after="0"/>
        <w:ind w:left="0"/>
        <w:jc w:val="both"/>
      </w:pPr>
      <w:r>
        <w:rPr>
          <w:rFonts w:ascii="Times New Roman"/>
          <w:b w:val="false"/>
          <w:i w:val="false"/>
          <w:color w:val="000000"/>
          <w:sz w:val="28"/>
        </w:rPr>
        <w:t>мен Біртұтас экономикалық ке.!ларының жобалары    !              !</w:t>
      </w:r>
    </w:p>
    <w:p>
      <w:pPr>
        <w:spacing w:after="0"/>
        <w:ind w:left="0"/>
        <w:jc w:val="both"/>
      </w:pPr>
      <w:r>
        <w:rPr>
          <w:rFonts w:ascii="Times New Roman"/>
          <w:b w:val="false"/>
          <w:i w:val="false"/>
          <w:color w:val="000000"/>
          <w:sz w:val="28"/>
        </w:rPr>
        <w:t>ңістік туралы келісімге қаты.!(Кеден одағымен ке. !              !</w:t>
      </w:r>
    </w:p>
    <w:p>
      <w:pPr>
        <w:spacing w:after="0"/>
        <w:ind w:left="0"/>
        <w:jc w:val="both"/>
      </w:pPr>
      <w:r>
        <w:rPr>
          <w:rFonts w:ascii="Times New Roman"/>
          <w:b w:val="false"/>
          <w:i w:val="false"/>
          <w:color w:val="000000"/>
          <w:sz w:val="28"/>
        </w:rPr>
        <w:t>сушы мемлекеттердің Жалпы ке.!лісім бойынша)      !              !</w:t>
      </w:r>
    </w:p>
    <w:p>
      <w:pPr>
        <w:spacing w:after="0"/>
        <w:ind w:left="0"/>
        <w:jc w:val="both"/>
      </w:pPr>
      <w:r>
        <w:rPr>
          <w:rFonts w:ascii="Times New Roman"/>
          <w:b w:val="false"/>
          <w:i w:val="false"/>
          <w:color w:val="000000"/>
          <w:sz w:val="28"/>
        </w:rPr>
        <w:t>дендік тарифінің негіздерін  !                    !              !</w:t>
      </w:r>
    </w:p>
    <w:p>
      <w:pPr>
        <w:spacing w:after="0"/>
        <w:ind w:left="0"/>
        <w:jc w:val="both"/>
      </w:pPr>
      <w:r>
        <w:rPr>
          <w:rFonts w:ascii="Times New Roman"/>
          <w:b w:val="false"/>
          <w:i w:val="false"/>
          <w:color w:val="000000"/>
          <w:sz w:val="28"/>
        </w:rPr>
        <w:t>кеңейтуге бағытталған импорт.!</w:t>
      </w:r>
    </w:p>
    <w:p>
      <w:pPr>
        <w:spacing w:after="0"/>
        <w:ind w:left="0"/>
        <w:jc w:val="both"/>
      </w:pPr>
      <w:r>
        <w:rPr>
          <w:rFonts w:ascii="Times New Roman"/>
          <w:b w:val="false"/>
          <w:i w:val="false"/>
          <w:color w:val="000000"/>
          <w:sz w:val="28"/>
        </w:rPr>
        <w:t>тық тарифтер саясатын жалғас.!</w:t>
      </w:r>
    </w:p>
    <w:p>
      <w:pPr>
        <w:spacing w:after="0"/>
        <w:ind w:left="0"/>
        <w:jc w:val="both"/>
      </w:pPr>
      <w:r>
        <w:rPr>
          <w:rFonts w:ascii="Times New Roman"/>
          <w:b w:val="false"/>
          <w:i w:val="false"/>
          <w:color w:val="000000"/>
          <w:sz w:val="28"/>
        </w:rPr>
        <w:t>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3.5.1.2. Отандық өндірушілер.!Қазақстан Республи. !ЭМРМ          !Тоқсан </w:t>
      </w:r>
    </w:p>
    <w:p>
      <w:pPr>
        <w:spacing w:after="0"/>
        <w:ind w:left="0"/>
        <w:jc w:val="both"/>
      </w:pPr>
      <w:r>
        <w:rPr>
          <w:rFonts w:ascii="Times New Roman"/>
          <w:b w:val="false"/>
          <w:i w:val="false"/>
          <w:color w:val="000000"/>
          <w:sz w:val="28"/>
        </w:rPr>
        <w:t xml:space="preserve">ді қорғауға бағытталған заң. !касының Үкіметіне   !              !сайын </w:t>
      </w:r>
    </w:p>
    <w:p>
      <w:pPr>
        <w:spacing w:after="0"/>
        <w:ind w:left="0"/>
        <w:jc w:val="both"/>
      </w:pPr>
      <w:r>
        <w:rPr>
          <w:rFonts w:ascii="Times New Roman"/>
          <w:b w:val="false"/>
          <w:i w:val="false"/>
          <w:color w:val="000000"/>
          <w:sz w:val="28"/>
        </w:rPr>
        <w:t xml:space="preserve">дардың шеңберінде анықтаулар !ақпарат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Отандық өндірушілерді қолдау және қазақстандық тауарлардың сыртқы </w:t>
      </w:r>
    </w:p>
    <w:p>
      <w:pPr>
        <w:spacing w:after="0"/>
        <w:ind w:left="0"/>
        <w:jc w:val="both"/>
      </w:pPr>
      <w:r>
        <w:rPr>
          <w:rFonts w:ascii="Times New Roman"/>
          <w:b w:val="false"/>
          <w:i w:val="false"/>
          <w:color w:val="000000"/>
          <w:sz w:val="28"/>
        </w:rPr>
        <w:t>рыноктарға жылжуына жәрдемдесу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3.5.1.3. ЭМРМ-нің жанынан қа.!Қазақстан Республи. !ЭМРМ          !Қыркүйек</w:t>
      </w:r>
    </w:p>
    <w:p>
      <w:pPr>
        <w:spacing w:after="0"/>
        <w:ind w:left="0"/>
        <w:jc w:val="both"/>
      </w:pPr>
      <w:r>
        <w:rPr>
          <w:rFonts w:ascii="Times New Roman"/>
          <w:b w:val="false"/>
          <w:i w:val="false"/>
          <w:color w:val="000000"/>
          <w:sz w:val="28"/>
        </w:rPr>
        <w:t>зақстандық экспортты жылжыту !касының Үкіметіне   !              !</w:t>
      </w:r>
    </w:p>
    <w:p>
      <w:pPr>
        <w:spacing w:after="0"/>
        <w:ind w:left="0"/>
        <w:jc w:val="both"/>
      </w:pPr>
      <w:r>
        <w:rPr>
          <w:rFonts w:ascii="Times New Roman"/>
          <w:b w:val="false"/>
          <w:i w:val="false"/>
          <w:color w:val="000000"/>
          <w:sz w:val="28"/>
        </w:rPr>
        <w:t xml:space="preserve">жөніндегі сауда-ақпараттық   !ұсыныстар           !              !         </w:t>
      </w:r>
    </w:p>
    <w:p>
      <w:pPr>
        <w:spacing w:after="0"/>
        <w:ind w:left="0"/>
        <w:jc w:val="both"/>
      </w:pPr>
      <w:r>
        <w:rPr>
          <w:rFonts w:ascii="Times New Roman"/>
          <w:b w:val="false"/>
          <w:i w:val="false"/>
          <w:color w:val="000000"/>
          <w:sz w:val="28"/>
        </w:rPr>
        <w:t xml:space="preserve">орталық құру мүмкіндігін     !                    !              !     </w:t>
      </w:r>
    </w:p>
    <w:p>
      <w:pPr>
        <w:spacing w:after="0"/>
        <w:ind w:left="0"/>
        <w:jc w:val="both"/>
      </w:pPr>
      <w:r>
        <w:rPr>
          <w:rFonts w:ascii="Times New Roman"/>
          <w:b w:val="false"/>
          <w:i w:val="false"/>
          <w:color w:val="000000"/>
          <w:sz w:val="28"/>
        </w:rPr>
        <w:t xml:space="preserve">қарастыру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3.5.1.4. Қазақстан Республи. !Қазақстан Республи. !ЭМРМ          !Желтоқсан</w:t>
      </w:r>
    </w:p>
    <w:p>
      <w:pPr>
        <w:spacing w:after="0"/>
        <w:ind w:left="0"/>
        <w:jc w:val="both"/>
      </w:pPr>
      <w:r>
        <w:rPr>
          <w:rFonts w:ascii="Times New Roman"/>
          <w:b w:val="false"/>
          <w:i w:val="false"/>
          <w:color w:val="000000"/>
          <w:sz w:val="28"/>
        </w:rPr>
        <w:t>касының Үкіметі мен Еуропалық!касының Үкіметіне   !              !</w:t>
      </w:r>
    </w:p>
    <w:p>
      <w:pPr>
        <w:spacing w:after="0"/>
        <w:ind w:left="0"/>
        <w:jc w:val="both"/>
      </w:pPr>
      <w:r>
        <w:rPr>
          <w:rFonts w:ascii="Times New Roman"/>
          <w:b w:val="false"/>
          <w:i w:val="false"/>
          <w:color w:val="000000"/>
          <w:sz w:val="28"/>
        </w:rPr>
        <w:t xml:space="preserve">Көмір және Болат Бірлестігі  !ақпарат             !              !         </w:t>
      </w:r>
    </w:p>
    <w:p>
      <w:pPr>
        <w:spacing w:after="0"/>
        <w:ind w:left="0"/>
        <w:jc w:val="both"/>
      </w:pPr>
      <w:r>
        <w:rPr>
          <w:rFonts w:ascii="Times New Roman"/>
          <w:b w:val="false"/>
          <w:i w:val="false"/>
          <w:color w:val="000000"/>
          <w:sz w:val="28"/>
        </w:rPr>
        <w:t xml:space="preserve">арасындағы болаттан жасалған !                    !              !     </w:t>
      </w:r>
    </w:p>
    <w:p>
      <w:pPr>
        <w:spacing w:after="0"/>
        <w:ind w:left="0"/>
        <w:jc w:val="both"/>
      </w:pPr>
      <w:r>
        <w:rPr>
          <w:rFonts w:ascii="Times New Roman"/>
          <w:b w:val="false"/>
          <w:i w:val="false"/>
          <w:color w:val="000000"/>
          <w:sz w:val="28"/>
        </w:rPr>
        <w:t>белгілі бір бұйымдармен сауда!</w:t>
      </w:r>
    </w:p>
    <w:p>
      <w:pPr>
        <w:spacing w:after="0"/>
        <w:ind w:left="0"/>
        <w:jc w:val="both"/>
      </w:pPr>
      <w:r>
        <w:rPr>
          <w:rFonts w:ascii="Times New Roman"/>
          <w:b w:val="false"/>
          <w:i w:val="false"/>
          <w:color w:val="000000"/>
          <w:sz w:val="28"/>
        </w:rPr>
        <w:t>жасау жөніндегі келісімді    !</w:t>
      </w:r>
    </w:p>
    <w:p>
      <w:pPr>
        <w:spacing w:after="0"/>
        <w:ind w:left="0"/>
        <w:jc w:val="both"/>
      </w:pPr>
      <w:r>
        <w:rPr>
          <w:rFonts w:ascii="Times New Roman"/>
          <w:b w:val="false"/>
          <w:i w:val="false"/>
          <w:color w:val="000000"/>
          <w:sz w:val="28"/>
        </w:rPr>
        <w:t>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3.5.1.5. Ішкі сауданы регла. !Нормативтік құқықтық!ЭМРМ, МКМ     !Маусым, </w:t>
      </w:r>
    </w:p>
    <w:p>
      <w:pPr>
        <w:spacing w:after="0"/>
        <w:ind w:left="0"/>
        <w:jc w:val="both"/>
      </w:pPr>
      <w:r>
        <w:rPr>
          <w:rFonts w:ascii="Times New Roman"/>
          <w:b w:val="false"/>
          <w:i w:val="false"/>
          <w:color w:val="000000"/>
          <w:sz w:val="28"/>
        </w:rPr>
        <w:t>менттейтін нормативтік құжат.!кесімнің жобасы     !              !желтоқсан</w:t>
      </w:r>
    </w:p>
    <w:p>
      <w:pPr>
        <w:spacing w:after="0"/>
        <w:ind w:left="0"/>
        <w:jc w:val="both"/>
      </w:pPr>
      <w:r>
        <w:rPr>
          <w:rFonts w:ascii="Times New Roman"/>
          <w:b w:val="false"/>
          <w:i w:val="false"/>
          <w:color w:val="000000"/>
          <w:sz w:val="28"/>
        </w:rPr>
        <w:t>тар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3.5.2. Экспорт пен импорттың құрылымы мен жағрапиясын      </w:t>
      </w:r>
    </w:p>
    <w:p>
      <w:pPr>
        <w:spacing w:after="0"/>
        <w:ind w:left="0"/>
        <w:jc w:val="both"/>
      </w:pPr>
      <w:r>
        <w:rPr>
          <w:rFonts w:ascii="Times New Roman"/>
          <w:b w:val="false"/>
          <w:i w:val="false"/>
          <w:color w:val="000000"/>
          <w:sz w:val="28"/>
        </w:rPr>
        <w:t xml:space="preserve">                   жақсарту арқылы сыртқы сауданы дамыту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Халықаралық интеграция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3.5.2.1.    Қазақстан Респуб.!Қазақстан Республи. !ЭСМ, СІМ      !Қаңтар, </w:t>
      </w:r>
    </w:p>
    <w:p>
      <w:pPr>
        <w:spacing w:after="0"/>
        <w:ind w:left="0"/>
        <w:jc w:val="both"/>
      </w:pPr>
      <w:r>
        <w:rPr>
          <w:rFonts w:ascii="Times New Roman"/>
          <w:b w:val="false"/>
          <w:i w:val="false"/>
          <w:color w:val="000000"/>
          <w:sz w:val="28"/>
        </w:rPr>
        <w:t xml:space="preserve">ликасының ДСҰ-ына кіруі жө.  !касының Үкіметіне   !              !шілде    </w:t>
      </w:r>
    </w:p>
    <w:p>
      <w:pPr>
        <w:spacing w:after="0"/>
        <w:ind w:left="0"/>
        <w:jc w:val="both"/>
      </w:pPr>
      <w:r>
        <w:rPr>
          <w:rFonts w:ascii="Times New Roman"/>
          <w:b w:val="false"/>
          <w:i w:val="false"/>
          <w:color w:val="000000"/>
          <w:sz w:val="28"/>
        </w:rPr>
        <w:t>нінде көп және екі жақты ке. !ақпарат             !              !</w:t>
      </w:r>
    </w:p>
    <w:p>
      <w:pPr>
        <w:spacing w:after="0"/>
        <w:ind w:left="0"/>
        <w:jc w:val="both"/>
      </w:pPr>
      <w:r>
        <w:rPr>
          <w:rFonts w:ascii="Times New Roman"/>
          <w:b w:val="false"/>
          <w:i w:val="false"/>
          <w:color w:val="000000"/>
          <w:sz w:val="28"/>
        </w:rPr>
        <w:t xml:space="preserve">ліссөздер жүргізу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3.5.2.2.  Кеден одағына және !Консультациялар     !ЭСМ, СІМ,     !Кеден</w:t>
      </w:r>
    </w:p>
    <w:p>
      <w:pPr>
        <w:spacing w:after="0"/>
        <w:ind w:left="0"/>
        <w:jc w:val="both"/>
      </w:pPr>
      <w:r>
        <w:rPr>
          <w:rFonts w:ascii="Times New Roman"/>
          <w:b w:val="false"/>
          <w:i w:val="false"/>
          <w:color w:val="000000"/>
          <w:sz w:val="28"/>
        </w:rPr>
        <w:t>Біртұтас экономикалық кеңіс. !өткізу              !ЭМРМ          !одағы Ин.</w:t>
      </w:r>
    </w:p>
    <w:p>
      <w:pPr>
        <w:spacing w:after="0"/>
        <w:ind w:left="0"/>
        <w:jc w:val="both"/>
      </w:pPr>
      <w:r>
        <w:rPr>
          <w:rFonts w:ascii="Times New Roman"/>
          <w:b w:val="false"/>
          <w:i w:val="false"/>
          <w:color w:val="000000"/>
          <w:sz w:val="28"/>
        </w:rPr>
        <w:t>тікке (КО және БЭК) қатысушы !хаттамалары         !              !теграция.</w:t>
      </w:r>
    </w:p>
    <w:p>
      <w:pPr>
        <w:spacing w:after="0"/>
        <w:ind w:left="0"/>
        <w:jc w:val="both"/>
      </w:pPr>
      <w:r>
        <w:rPr>
          <w:rFonts w:ascii="Times New Roman"/>
          <w:b w:val="false"/>
          <w:i w:val="false"/>
          <w:color w:val="000000"/>
          <w:sz w:val="28"/>
        </w:rPr>
        <w:t>елдермен ДСҰ-ға кіру жөнінде !                    !              !лық коми.</w:t>
      </w:r>
    </w:p>
    <w:p>
      <w:pPr>
        <w:spacing w:after="0"/>
        <w:ind w:left="0"/>
        <w:jc w:val="both"/>
      </w:pPr>
      <w:r>
        <w:rPr>
          <w:rFonts w:ascii="Times New Roman"/>
          <w:b w:val="false"/>
          <w:i w:val="false"/>
          <w:color w:val="000000"/>
          <w:sz w:val="28"/>
        </w:rPr>
        <w:t>бірлескен консультациялар өт.!                    !              !тетінің</w:t>
      </w:r>
    </w:p>
    <w:p>
      <w:pPr>
        <w:spacing w:after="0"/>
        <w:ind w:left="0"/>
        <w:jc w:val="both"/>
      </w:pPr>
      <w:r>
        <w:rPr>
          <w:rFonts w:ascii="Times New Roman"/>
          <w:b w:val="false"/>
          <w:i w:val="false"/>
          <w:color w:val="000000"/>
          <w:sz w:val="28"/>
        </w:rPr>
        <w:t xml:space="preserve">кізу                         !                    !              !кестесі </w:t>
      </w:r>
    </w:p>
    <w:p>
      <w:pPr>
        <w:spacing w:after="0"/>
        <w:ind w:left="0"/>
        <w:jc w:val="both"/>
      </w:pPr>
      <w:r>
        <w:rPr>
          <w:rFonts w:ascii="Times New Roman"/>
          <w:b w:val="false"/>
          <w:i w:val="false"/>
          <w:color w:val="000000"/>
          <w:sz w:val="28"/>
        </w:rPr>
        <w:t>                             !                    !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3.5.2.3. Сауда-экономикалық  !Қазақстан Республи. !СІМ Мүдделі   !Қаңтар</w:t>
      </w:r>
    </w:p>
    <w:p>
      <w:pPr>
        <w:spacing w:after="0"/>
        <w:ind w:left="0"/>
        <w:jc w:val="both"/>
      </w:pPr>
      <w:r>
        <w:rPr>
          <w:rFonts w:ascii="Times New Roman"/>
          <w:b w:val="false"/>
          <w:i w:val="false"/>
          <w:color w:val="000000"/>
          <w:sz w:val="28"/>
        </w:rPr>
        <w:t xml:space="preserve">ынтымақтастық жөніндегі бір. !касының Үкіметіне   !мемлекеттік   !  </w:t>
      </w:r>
    </w:p>
    <w:p>
      <w:pPr>
        <w:spacing w:after="0"/>
        <w:ind w:left="0"/>
        <w:jc w:val="both"/>
      </w:pPr>
      <w:r>
        <w:rPr>
          <w:rFonts w:ascii="Times New Roman"/>
          <w:b w:val="false"/>
          <w:i w:val="false"/>
          <w:color w:val="000000"/>
          <w:sz w:val="28"/>
        </w:rPr>
        <w:t xml:space="preserve">лескен үкіметаралық комиссия.!ақпарат             !органдармен   !   </w:t>
      </w:r>
    </w:p>
    <w:p>
      <w:pPr>
        <w:spacing w:after="0"/>
        <w:ind w:left="0"/>
        <w:jc w:val="both"/>
      </w:pPr>
      <w:r>
        <w:rPr>
          <w:rFonts w:ascii="Times New Roman"/>
          <w:b w:val="false"/>
          <w:i w:val="false"/>
          <w:color w:val="000000"/>
          <w:sz w:val="28"/>
        </w:rPr>
        <w:t xml:space="preserve">лардың қызметін жандандыру   !                    !бірге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3.5.2.4. Ресей Федерациясымен!Қазақстан Республи. !СІМ Мүдделі   !Қаңтар,</w:t>
      </w:r>
    </w:p>
    <w:p>
      <w:pPr>
        <w:spacing w:after="0"/>
        <w:ind w:left="0"/>
        <w:jc w:val="both"/>
      </w:pPr>
      <w:r>
        <w:rPr>
          <w:rFonts w:ascii="Times New Roman"/>
          <w:b w:val="false"/>
          <w:i w:val="false"/>
          <w:color w:val="000000"/>
          <w:sz w:val="28"/>
        </w:rPr>
        <w:t>Беларусь Республикасымен, Ук.!касының Үкіметіне   !мемлекеттік   !шілде</w:t>
      </w:r>
    </w:p>
    <w:p>
      <w:pPr>
        <w:spacing w:after="0"/>
        <w:ind w:left="0"/>
        <w:jc w:val="both"/>
      </w:pPr>
      <w:r>
        <w:rPr>
          <w:rFonts w:ascii="Times New Roman"/>
          <w:b w:val="false"/>
          <w:i w:val="false"/>
          <w:color w:val="000000"/>
          <w:sz w:val="28"/>
        </w:rPr>
        <w:t xml:space="preserve">раинамен, Өзбекстан Республи.!ақпарат             !органдармен   !   </w:t>
      </w:r>
    </w:p>
    <w:p>
      <w:pPr>
        <w:spacing w:after="0"/>
        <w:ind w:left="0"/>
        <w:jc w:val="both"/>
      </w:pPr>
      <w:r>
        <w:rPr>
          <w:rFonts w:ascii="Times New Roman"/>
          <w:b w:val="false"/>
          <w:i w:val="false"/>
          <w:color w:val="000000"/>
          <w:sz w:val="28"/>
        </w:rPr>
        <w:t xml:space="preserve">касымен, Әзірбайжан Республи.!                    !бірге         !     </w:t>
      </w:r>
    </w:p>
    <w:p>
      <w:pPr>
        <w:spacing w:after="0"/>
        <w:ind w:left="0"/>
        <w:jc w:val="both"/>
      </w:pPr>
      <w:r>
        <w:rPr>
          <w:rFonts w:ascii="Times New Roman"/>
          <w:b w:val="false"/>
          <w:i w:val="false"/>
          <w:color w:val="000000"/>
          <w:sz w:val="28"/>
        </w:rPr>
        <w:t>касымен екі жақты ынтымақтас.!</w:t>
      </w:r>
    </w:p>
    <w:p>
      <w:pPr>
        <w:spacing w:after="0"/>
        <w:ind w:left="0"/>
        <w:jc w:val="both"/>
      </w:pPr>
      <w:r>
        <w:rPr>
          <w:rFonts w:ascii="Times New Roman"/>
          <w:b w:val="false"/>
          <w:i w:val="false"/>
          <w:color w:val="000000"/>
          <w:sz w:val="28"/>
        </w:rPr>
        <w:t>тықтың шеңберінде ұзақ мер.  !</w:t>
      </w:r>
    </w:p>
    <w:p>
      <w:pPr>
        <w:spacing w:after="0"/>
        <w:ind w:left="0"/>
        <w:jc w:val="both"/>
      </w:pPr>
      <w:r>
        <w:rPr>
          <w:rFonts w:ascii="Times New Roman"/>
          <w:b w:val="false"/>
          <w:i w:val="false"/>
          <w:color w:val="000000"/>
          <w:sz w:val="28"/>
        </w:rPr>
        <w:t>зімді бағдарламаларды іске   !</w:t>
      </w:r>
    </w:p>
    <w:p>
      <w:pPr>
        <w:spacing w:after="0"/>
        <w:ind w:left="0"/>
        <w:jc w:val="both"/>
      </w:pPr>
      <w:r>
        <w:rPr>
          <w:rFonts w:ascii="Times New Roman"/>
          <w:b w:val="false"/>
          <w:i w:val="false"/>
          <w:color w:val="000000"/>
          <w:sz w:val="28"/>
        </w:rPr>
        <w:t xml:space="preserve">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Экспорт пен импорттың құрылымын жақсарту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3.5.2.5. Сыртқы сауда қызме. !Қазақстан Республи. !МКМ, Ұлттық   !Тоқсан </w:t>
      </w:r>
    </w:p>
    <w:p>
      <w:pPr>
        <w:spacing w:after="0"/>
        <w:ind w:left="0"/>
        <w:jc w:val="both"/>
      </w:pPr>
      <w:r>
        <w:rPr>
          <w:rFonts w:ascii="Times New Roman"/>
          <w:b w:val="false"/>
          <w:i w:val="false"/>
          <w:color w:val="000000"/>
          <w:sz w:val="28"/>
        </w:rPr>
        <w:t xml:space="preserve">тін валюталық-қаржылық рет.  !касының Үкіметіне   !Банк (келісім !сайын    </w:t>
      </w:r>
    </w:p>
    <w:p>
      <w:pPr>
        <w:spacing w:after="0"/>
        <w:ind w:left="0"/>
        <w:jc w:val="both"/>
      </w:pPr>
      <w:r>
        <w:rPr>
          <w:rFonts w:ascii="Times New Roman"/>
          <w:b w:val="false"/>
          <w:i w:val="false"/>
          <w:color w:val="000000"/>
          <w:sz w:val="28"/>
        </w:rPr>
        <w:t xml:space="preserve">теуді жетілдіру (резиденттер.!ақпарат             !бойынша),     !         </w:t>
      </w:r>
    </w:p>
    <w:p>
      <w:pPr>
        <w:spacing w:after="0"/>
        <w:ind w:left="0"/>
        <w:jc w:val="both"/>
      </w:pPr>
      <w:r>
        <w:rPr>
          <w:rFonts w:ascii="Times New Roman"/>
          <w:b w:val="false"/>
          <w:i w:val="false"/>
          <w:color w:val="000000"/>
          <w:sz w:val="28"/>
        </w:rPr>
        <w:t xml:space="preserve">дің шетелдік валютадағы мін. !                    !ҚарМ          !     </w:t>
      </w:r>
    </w:p>
    <w:p>
      <w:pPr>
        <w:spacing w:after="0"/>
        <w:ind w:left="0"/>
        <w:jc w:val="both"/>
      </w:pPr>
      <w:r>
        <w:rPr>
          <w:rFonts w:ascii="Times New Roman"/>
          <w:b w:val="false"/>
          <w:i w:val="false"/>
          <w:color w:val="000000"/>
          <w:sz w:val="28"/>
        </w:rPr>
        <w:t>деттемелерін орындауын тексе.!</w:t>
      </w:r>
    </w:p>
    <w:p>
      <w:pPr>
        <w:spacing w:after="0"/>
        <w:ind w:left="0"/>
        <w:jc w:val="both"/>
      </w:pPr>
      <w:r>
        <w:rPr>
          <w:rFonts w:ascii="Times New Roman"/>
          <w:b w:val="false"/>
          <w:i w:val="false"/>
          <w:color w:val="000000"/>
          <w:sz w:val="28"/>
        </w:rPr>
        <w:t>ру, валютадағы төлемдердің   !</w:t>
      </w:r>
    </w:p>
    <w:p>
      <w:pPr>
        <w:spacing w:after="0"/>
        <w:ind w:left="0"/>
        <w:jc w:val="both"/>
      </w:pPr>
      <w:r>
        <w:rPr>
          <w:rFonts w:ascii="Times New Roman"/>
          <w:b w:val="false"/>
          <w:i w:val="false"/>
          <w:color w:val="000000"/>
          <w:sz w:val="28"/>
        </w:rPr>
        <w:t>негізділігін тексеру)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3.5.2.6. Лицензиялау және эк.!Нормативтік құқықтық!ЭМРМ          !Тұрақты</w:t>
      </w:r>
    </w:p>
    <w:p>
      <w:pPr>
        <w:spacing w:after="0"/>
        <w:ind w:left="0"/>
        <w:jc w:val="both"/>
      </w:pPr>
      <w:r>
        <w:rPr>
          <w:rFonts w:ascii="Times New Roman"/>
          <w:b w:val="false"/>
          <w:i w:val="false"/>
          <w:color w:val="000000"/>
          <w:sz w:val="28"/>
        </w:rPr>
        <w:t xml:space="preserve">спорттық бақылау саласындағы !базалардың жобалары !              !         </w:t>
      </w:r>
    </w:p>
    <w:p>
      <w:pPr>
        <w:spacing w:after="0"/>
        <w:ind w:left="0"/>
        <w:jc w:val="both"/>
      </w:pPr>
      <w:r>
        <w:rPr>
          <w:rFonts w:ascii="Times New Roman"/>
          <w:b w:val="false"/>
          <w:i w:val="false"/>
          <w:color w:val="000000"/>
          <w:sz w:val="28"/>
        </w:rPr>
        <w:t xml:space="preserve">нормативтік құқықтық базаны  !                    !              !         </w:t>
      </w:r>
    </w:p>
    <w:p>
      <w:pPr>
        <w:spacing w:after="0"/>
        <w:ind w:left="0"/>
        <w:jc w:val="both"/>
      </w:pPr>
      <w:r>
        <w:rPr>
          <w:rFonts w:ascii="Times New Roman"/>
          <w:b w:val="false"/>
          <w:i w:val="false"/>
          <w:color w:val="000000"/>
          <w:sz w:val="28"/>
        </w:rPr>
        <w:t xml:space="preserve">жетілдіру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Біртұтас кеден аумағын қалыптастыру жөніндегі шараларды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3.5.2.7. Кеден Одағы және    !Интеграциялық       !ЭСМ, ЭМРМ     !Желтоқсан</w:t>
      </w:r>
    </w:p>
    <w:p>
      <w:pPr>
        <w:spacing w:after="0"/>
        <w:ind w:left="0"/>
        <w:jc w:val="both"/>
      </w:pPr>
      <w:r>
        <w:rPr>
          <w:rFonts w:ascii="Times New Roman"/>
          <w:b w:val="false"/>
          <w:i w:val="false"/>
          <w:color w:val="000000"/>
          <w:sz w:val="28"/>
        </w:rPr>
        <w:t>Біртұтас экономикалық кеңіс. !комитетке Келісімнің!              !</w:t>
      </w:r>
    </w:p>
    <w:p>
      <w:pPr>
        <w:spacing w:after="0"/>
        <w:ind w:left="0"/>
        <w:jc w:val="both"/>
      </w:pPr>
      <w:r>
        <w:rPr>
          <w:rFonts w:ascii="Times New Roman"/>
          <w:b w:val="false"/>
          <w:i w:val="false"/>
          <w:color w:val="000000"/>
          <w:sz w:val="28"/>
        </w:rPr>
        <w:t xml:space="preserve">тік туралы шартқа қатысушы   !жобасына ұсыныстар  !              !         </w:t>
      </w:r>
    </w:p>
    <w:p>
      <w:pPr>
        <w:spacing w:after="0"/>
        <w:ind w:left="0"/>
        <w:jc w:val="both"/>
      </w:pPr>
      <w:r>
        <w:rPr>
          <w:rFonts w:ascii="Times New Roman"/>
          <w:b w:val="false"/>
          <w:i w:val="false"/>
          <w:color w:val="000000"/>
          <w:sz w:val="28"/>
        </w:rPr>
        <w:t>елдердің мемлекеттерде эконо.!</w:t>
      </w:r>
    </w:p>
    <w:p>
      <w:pPr>
        <w:spacing w:after="0"/>
        <w:ind w:left="0"/>
        <w:jc w:val="both"/>
      </w:pPr>
      <w:r>
        <w:rPr>
          <w:rFonts w:ascii="Times New Roman"/>
          <w:b w:val="false"/>
          <w:i w:val="false"/>
          <w:color w:val="000000"/>
          <w:sz w:val="28"/>
        </w:rPr>
        <w:t>микалық реформаларды және    !</w:t>
      </w:r>
    </w:p>
    <w:p>
      <w:pPr>
        <w:spacing w:after="0"/>
        <w:ind w:left="0"/>
        <w:jc w:val="both"/>
      </w:pPr>
      <w:r>
        <w:rPr>
          <w:rFonts w:ascii="Times New Roman"/>
          <w:b w:val="false"/>
          <w:i w:val="false"/>
          <w:color w:val="000000"/>
          <w:sz w:val="28"/>
        </w:rPr>
        <w:t>олардың экономикаларын құры. !</w:t>
      </w:r>
    </w:p>
    <w:p>
      <w:pPr>
        <w:spacing w:after="0"/>
        <w:ind w:left="0"/>
        <w:jc w:val="both"/>
      </w:pPr>
      <w:r>
        <w:rPr>
          <w:rFonts w:ascii="Times New Roman"/>
          <w:b w:val="false"/>
          <w:i w:val="false"/>
          <w:color w:val="000000"/>
          <w:sz w:val="28"/>
        </w:rPr>
        <w:t>лымдық қайта құруларды жүргі.!</w:t>
      </w:r>
    </w:p>
    <w:p>
      <w:pPr>
        <w:spacing w:after="0"/>
        <w:ind w:left="0"/>
        <w:jc w:val="both"/>
      </w:pPr>
      <w:r>
        <w:rPr>
          <w:rFonts w:ascii="Times New Roman"/>
          <w:b w:val="false"/>
          <w:i w:val="false"/>
          <w:color w:val="000000"/>
          <w:sz w:val="28"/>
        </w:rPr>
        <w:t>зудің келісілген қағидаттары !</w:t>
      </w:r>
    </w:p>
    <w:p>
      <w:pPr>
        <w:spacing w:after="0"/>
        <w:ind w:left="0"/>
        <w:jc w:val="both"/>
      </w:pPr>
      <w:r>
        <w:rPr>
          <w:rFonts w:ascii="Times New Roman"/>
          <w:b w:val="false"/>
          <w:i w:val="false"/>
          <w:color w:val="000000"/>
          <w:sz w:val="28"/>
        </w:rPr>
        <w:t>туралы құжаттар дайында</w:t>
      </w:r>
    </w:p>
    <w:p>
      <w:pPr>
        <w:spacing w:after="0"/>
        <w:ind w:left="0"/>
        <w:jc w:val="both"/>
      </w:pPr>
      <w:r>
        <w:rPr>
          <w:rFonts w:ascii="Times New Roman"/>
          <w:b w:val="false"/>
          <w:i w:val="false"/>
          <w:color w:val="000000"/>
          <w:sz w:val="28"/>
        </w:rPr>
        <w:t>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Сыртқы сауданы жүргізумен байланысты рәсімдерді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3.5.2.8.  Импорт пен экспорт.!Қазақстан Республи. !МКМ, СА       !Тоқсан</w:t>
      </w:r>
    </w:p>
    <w:p>
      <w:pPr>
        <w:spacing w:after="0"/>
        <w:ind w:left="0"/>
        <w:jc w:val="both"/>
      </w:pPr>
      <w:r>
        <w:rPr>
          <w:rFonts w:ascii="Times New Roman"/>
          <w:b w:val="false"/>
          <w:i w:val="false"/>
          <w:color w:val="000000"/>
          <w:sz w:val="28"/>
        </w:rPr>
        <w:t>тың тіркелуін шекараны кесіп !касының Үкіметіне   !              !сайын</w:t>
      </w:r>
    </w:p>
    <w:p>
      <w:pPr>
        <w:spacing w:after="0"/>
        <w:ind w:left="0"/>
        <w:jc w:val="both"/>
      </w:pPr>
      <w:r>
        <w:rPr>
          <w:rFonts w:ascii="Times New Roman"/>
          <w:b w:val="false"/>
          <w:i w:val="false"/>
          <w:color w:val="000000"/>
          <w:sz w:val="28"/>
        </w:rPr>
        <w:t xml:space="preserve">өту күніне ауыстыруды қамта. !ақпарат             !              !    </w:t>
      </w:r>
    </w:p>
    <w:p>
      <w:pPr>
        <w:spacing w:after="0"/>
        <w:ind w:left="0"/>
        <w:jc w:val="both"/>
      </w:pPr>
      <w:r>
        <w:rPr>
          <w:rFonts w:ascii="Times New Roman"/>
          <w:b w:val="false"/>
          <w:i w:val="false"/>
          <w:color w:val="000000"/>
          <w:sz w:val="28"/>
        </w:rPr>
        <w:t xml:space="preserve">масыз ету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3.5.2.9. Тауар рыноктарын    !Қазақстан Республи. !ЭМРМ          !Маусым, </w:t>
      </w:r>
    </w:p>
    <w:p>
      <w:pPr>
        <w:spacing w:after="0"/>
        <w:ind w:left="0"/>
        <w:jc w:val="both"/>
      </w:pPr>
      <w:r>
        <w:rPr>
          <w:rFonts w:ascii="Times New Roman"/>
          <w:b w:val="false"/>
          <w:i w:val="false"/>
          <w:color w:val="000000"/>
          <w:sz w:val="28"/>
        </w:rPr>
        <w:t>талдау және ішкі рынокты қор.!касының Үкіметіне   !              !желтоқсан</w:t>
      </w:r>
    </w:p>
    <w:p>
      <w:pPr>
        <w:spacing w:after="0"/>
        <w:ind w:left="0"/>
        <w:jc w:val="both"/>
      </w:pPr>
      <w:r>
        <w:rPr>
          <w:rFonts w:ascii="Times New Roman"/>
          <w:b w:val="false"/>
          <w:i w:val="false"/>
          <w:color w:val="000000"/>
          <w:sz w:val="28"/>
        </w:rPr>
        <w:t>ғау жөніндегі іс-шаралардың  !ұсыныстар           !              !</w:t>
      </w:r>
    </w:p>
    <w:p>
      <w:pPr>
        <w:spacing w:after="0"/>
        <w:ind w:left="0"/>
        <w:jc w:val="both"/>
      </w:pPr>
      <w:r>
        <w:rPr>
          <w:rFonts w:ascii="Times New Roman"/>
          <w:b w:val="false"/>
          <w:i w:val="false"/>
          <w:color w:val="000000"/>
          <w:sz w:val="28"/>
        </w:rPr>
        <w:t xml:space="preserve">кешенін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3.5.2.10.  Сыртқы сауданы    !Жинақ               !ЭСМ           !Наурыз</w:t>
      </w:r>
    </w:p>
    <w:p>
      <w:pPr>
        <w:spacing w:after="0"/>
        <w:ind w:left="0"/>
        <w:jc w:val="both"/>
      </w:pPr>
      <w:r>
        <w:rPr>
          <w:rFonts w:ascii="Times New Roman"/>
          <w:b w:val="false"/>
          <w:i w:val="false"/>
          <w:color w:val="000000"/>
          <w:sz w:val="28"/>
        </w:rPr>
        <w:t xml:space="preserve">реттейтін заңдар мен норма.  !                    !              !  </w:t>
      </w:r>
    </w:p>
    <w:p>
      <w:pPr>
        <w:spacing w:after="0"/>
        <w:ind w:left="0"/>
        <w:jc w:val="both"/>
      </w:pPr>
      <w:r>
        <w:rPr>
          <w:rFonts w:ascii="Times New Roman"/>
          <w:b w:val="false"/>
          <w:i w:val="false"/>
          <w:color w:val="000000"/>
          <w:sz w:val="28"/>
        </w:rPr>
        <w:t xml:space="preserve">тивтік құқықтық кесімдердің  !                    !              !         </w:t>
      </w:r>
    </w:p>
    <w:p>
      <w:pPr>
        <w:spacing w:after="0"/>
        <w:ind w:left="0"/>
        <w:jc w:val="both"/>
      </w:pPr>
      <w:r>
        <w:rPr>
          <w:rFonts w:ascii="Times New Roman"/>
          <w:b w:val="false"/>
          <w:i w:val="false"/>
          <w:color w:val="000000"/>
          <w:sz w:val="28"/>
        </w:rPr>
        <w:t xml:space="preserve">жинағын шығару және оны "IN. !                    !              !     </w:t>
      </w:r>
    </w:p>
    <w:p>
      <w:pPr>
        <w:spacing w:after="0"/>
        <w:ind w:left="0"/>
        <w:jc w:val="both"/>
      </w:pPr>
      <w:r>
        <w:rPr>
          <w:rFonts w:ascii="Times New Roman"/>
          <w:b w:val="false"/>
          <w:i w:val="false"/>
          <w:color w:val="000000"/>
          <w:sz w:val="28"/>
        </w:rPr>
        <w:t>ТЕRNЕТ"-тегі электрондық     !</w:t>
      </w:r>
    </w:p>
    <w:p>
      <w:pPr>
        <w:spacing w:after="0"/>
        <w:ind w:left="0"/>
        <w:jc w:val="both"/>
      </w:pPr>
      <w:r>
        <w:rPr>
          <w:rFonts w:ascii="Times New Roman"/>
          <w:b w:val="false"/>
          <w:i w:val="false"/>
          <w:color w:val="000000"/>
          <w:sz w:val="28"/>
        </w:rPr>
        <w:t>сайтқа орналастыруды қоса    !</w:t>
      </w:r>
    </w:p>
    <w:p>
      <w:pPr>
        <w:spacing w:after="0"/>
        <w:ind w:left="0"/>
        <w:jc w:val="both"/>
      </w:pPr>
      <w:r>
        <w:rPr>
          <w:rFonts w:ascii="Times New Roman"/>
          <w:b w:val="false"/>
          <w:i w:val="false"/>
          <w:color w:val="000000"/>
          <w:sz w:val="28"/>
        </w:rPr>
        <w:t>алғанда, осы жинаққа қол     !</w:t>
      </w:r>
    </w:p>
    <w:p>
      <w:pPr>
        <w:spacing w:after="0"/>
        <w:ind w:left="0"/>
        <w:jc w:val="both"/>
      </w:pPr>
      <w:r>
        <w:rPr>
          <w:rFonts w:ascii="Times New Roman"/>
          <w:b w:val="false"/>
          <w:i w:val="false"/>
          <w:color w:val="000000"/>
          <w:sz w:val="28"/>
        </w:rPr>
        <w:t>жеткізуді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3.6. Баға және монополияға қарсы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Бәсекелестікті дамыту және монополияға қарсы қатаң саясат </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3.6.1. Жекешелендіруді және экономиканы монополиясыздандыруды         </w:t>
      </w:r>
    </w:p>
    <w:p>
      <w:pPr>
        <w:spacing w:after="0"/>
        <w:ind w:left="0"/>
        <w:jc w:val="both"/>
      </w:pPr>
      <w:r>
        <w:rPr>
          <w:rFonts w:ascii="Times New Roman"/>
          <w:b w:val="false"/>
          <w:i w:val="false"/>
          <w:color w:val="000000"/>
          <w:sz w:val="28"/>
        </w:rPr>
        <w:t>            негізінен аяқтау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Адал бәсекелестікті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3.6.1.1.  "Қазақтелеком"     !Қазақстан Республи. !ККМ, МБА,     !Желтоқсан</w:t>
      </w:r>
    </w:p>
    <w:p>
      <w:pPr>
        <w:spacing w:after="0"/>
        <w:ind w:left="0"/>
        <w:jc w:val="both"/>
      </w:pPr>
      <w:r>
        <w:rPr>
          <w:rFonts w:ascii="Times New Roman"/>
          <w:b w:val="false"/>
          <w:i w:val="false"/>
          <w:color w:val="000000"/>
          <w:sz w:val="28"/>
        </w:rPr>
        <w:t>ААҚ-ын жекешелендіруді жал.  !касының Үкіметіне   !"Қазақтелеком"!</w:t>
      </w:r>
    </w:p>
    <w:p>
      <w:pPr>
        <w:spacing w:after="0"/>
        <w:ind w:left="0"/>
        <w:jc w:val="both"/>
      </w:pPr>
      <w:r>
        <w:rPr>
          <w:rFonts w:ascii="Times New Roman"/>
          <w:b w:val="false"/>
          <w:i w:val="false"/>
          <w:color w:val="000000"/>
          <w:sz w:val="28"/>
        </w:rPr>
        <w:t xml:space="preserve">ғастыру                      !ақпарат             !ААҚ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3.6.1.2. "Теріс пиғылды бәсе.!Қазақстан Республи. !МБА           !Ақпан</w:t>
      </w:r>
    </w:p>
    <w:p>
      <w:pPr>
        <w:spacing w:after="0"/>
        <w:ind w:left="0"/>
        <w:jc w:val="both"/>
      </w:pPr>
      <w:r>
        <w:rPr>
          <w:rFonts w:ascii="Times New Roman"/>
          <w:b w:val="false"/>
          <w:i w:val="false"/>
          <w:color w:val="000000"/>
          <w:sz w:val="28"/>
        </w:rPr>
        <w:t xml:space="preserve">келестік туралы" Қазақстан   !касының Үкіметіне   !              !   </w:t>
      </w:r>
    </w:p>
    <w:p>
      <w:pPr>
        <w:spacing w:after="0"/>
        <w:ind w:left="0"/>
        <w:jc w:val="both"/>
      </w:pPr>
      <w:r>
        <w:rPr>
          <w:rFonts w:ascii="Times New Roman"/>
          <w:b w:val="false"/>
          <w:i w:val="false"/>
          <w:color w:val="000000"/>
          <w:sz w:val="28"/>
        </w:rPr>
        <w:t xml:space="preserve">Республикасының Заңына сәйкес!ақпарат             !              !         </w:t>
      </w:r>
    </w:p>
    <w:p>
      <w:pPr>
        <w:spacing w:after="0"/>
        <w:ind w:left="0"/>
        <w:jc w:val="both"/>
      </w:pPr>
      <w:r>
        <w:rPr>
          <w:rFonts w:ascii="Times New Roman"/>
          <w:b w:val="false"/>
          <w:i w:val="false"/>
          <w:color w:val="000000"/>
          <w:sz w:val="28"/>
        </w:rPr>
        <w:t xml:space="preserve">теріс пиғылды бәсекелестікті !                    !              !     </w:t>
      </w:r>
    </w:p>
    <w:p>
      <w:pPr>
        <w:spacing w:after="0"/>
        <w:ind w:left="0"/>
        <w:jc w:val="both"/>
      </w:pPr>
      <w:r>
        <w:rPr>
          <w:rFonts w:ascii="Times New Roman"/>
          <w:b w:val="false"/>
          <w:i w:val="false"/>
          <w:color w:val="000000"/>
          <w:sz w:val="28"/>
        </w:rPr>
        <w:t>болдырмау және жою жөніндегі !</w:t>
      </w:r>
    </w:p>
    <w:p>
      <w:pPr>
        <w:spacing w:after="0"/>
        <w:ind w:left="0"/>
        <w:jc w:val="both"/>
      </w:pPr>
      <w:r>
        <w:rPr>
          <w:rFonts w:ascii="Times New Roman"/>
          <w:b w:val="false"/>
          <w:i w:val="false"/>
          <w:color w:val="000000"/>
          <w:sz w:val="28"/>
        </w:rPr>
        <w:t>жұмысты 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3.6.1.3.  Санаткерлік меншік !Қазақстан Республи. !МБА           !Ақпан</w:t>
      </w:r>
    </w:p>
    <w:p>
      <w:pPr>
        <w:spacing w:after="0"/>
        <w:ind w:left="0"/>
        <w:jc w:val="both"/>
      </w:pPr>
      <w:r>
        <w:rPr>
          <w:rFonts w:ascii="Times New Roman"/>
          <w:b w:val="false"/>
          <w:i w:val="false"/>
          <w:color w:val="000000"/>
          <w:sz w:val="28"/>
        </w:rPr>
        <w:t xml:space="preserve">құқықтарының сауда аспектіле.!касы Заңының        !              !   </w:t>
      </w:r>
    </w:p>
    <w:p>
      <w:pPr>
        <w:spacing w:after="0"/>
        <w:ind w:left="0"/>
        <w:jc w:val="both"/>
      </w:pPr>
      <w:r>
        <w:rPr>
          <w:rFonts w:ascii="Times New Roman"/>
          <w:b w:val="false"/>
          <w:i w:val="false"/>
          <w:color w:val="000000"/>
          <w:sz w:val="28"/>
        </w:rPr>
        <w:t xml:space="preserve">рі жөніндегі ДСҰ-ның талапта.!жобасы              !              !         </w:t>
      </w:r>
    </w:p>
    <w:p>
      <w:pPr>
        <w:spacing w:after="0"/>
        <w:ind w:left="0"/>
        <w:jc w:val="both"/>
      </w:pPr>
      <w:r>
        <w:rPr>
          <w:rFonts w:ascii="Times New Roman"/>
          <w:b w:val="false"/>
          <w:i w:val="false"/>
          <w:color w:val="000000"/>
          <w:sz w:val="28"/>
        </w:rPr>
        <w:t>рына сәйкес "Коммерциялық    !</w:t>
      </w:r>
    </w:p>
    <w:p>
      <w:pPr>
        <w:spacing w:after="0"/>
        <w:ind w:left="0"/>
        <w:jc w:val="both"/>
      </w:pPr>
      <w:r>
        <w:rPr>
          <w:rFonts w:ascii="Times New Roman"/>
          <w:b w:val="false"/>
          <w:i w:val="false"/>
          <w:color w:val="000000"/>
          <w:sz w:val="28"/>
        </w:rPr>
        <w:t>құпия туралы" Қазақстан      !</w:t>
      </w:r>
    </w:p>
    <w:p>
      <w:pPr>
        <w:spacing w:after="0"/>
        <w:ind w:left="0"/>
        <w:jc w:val="both"/>
      </w:pPr>
      <w:r>
        <w:rPr>
          <w:rFonts w:ascii="Times New Roman"/>
          <w:b w:val="false"/>
          <w:i w:val="false"/>
          <w:color w:val="000000"/>
          <w:sz w:val="28"/>
        </w:rPr>
        <w:t>Республикасы Заңының жобасын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3.6.1.4. Қала ішіндегі теле. !Қазақстан Республи. !ККМ, "Қазақ.  !Желтоқсан</w:t>
      </w:r>
    </w:p>
    <w:p>
      <w:pPr>
        <w:spacing w:after="0"/>
        <w:ind w:left="0"/>
        <w:jc w:val="both"/>
      </w:pPr>
      <w:r>
        <w:rPr>
          <w:rFonts w:ascii="Times New Roman"/>
          <w:b w:val="false"/>
          <w:i w:val="false"/>
          <w:color w:val="000000"/>
          <w:sz w:val="28"/>
        </w:rPr>
        <w:t>фонмен сөйлесулерге ақы төлеу!касының Үкіметіне   !телеком" ААҚ, !</w:t>
      </w:r>
    </w:p>
    <w:p>
      <w:pPr>
        <w:spacing w:after="0"/>
        <w:ind w:left="0"/>
        <w:jc w:val="both"/>
      </w:pPr>
      <w:r>
        <w:rPr>
          <w:rFonts w:ascii="Times New Roman"/>
          <w:b w:val="false"/>
          <w:i w:val="false"/>
          <w:color w:val="000000"/>
          <w:sz w:val="28"/>
        </w:rPr>
        <w:t xml:space="preserve">есебінің уақыттық жүйесіне   !ақпарат             !МБА           !         </w:t>
      </w:r>
    </w:p>
    <w:p>
      <w:pPr>
        <w:spacing w:after="0"/>
        <w:ind w:left="0"/>
        <w:jc w:val="both"/>
      </w:pPr>
      <w:r>
        <w:rPr>
          <w:rFonts w:ascii="Times New Roman"/>
          <w:b w:val="false"/>
          <w:i w:val="false"/>
          <w:color w:val="000000"/>
          <w:sz w:val="28"/>
        </w:rPr>
        <w:t xml:space="preserve">көшу жөніндегі жұмысты бастау!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3.6.1.5.  Мемлекеттік орган. !Қазақстан Республи. !МБА           !Ақпан   </w:t>
      </w:r>
    </w:p>
    <w:p>
      <w:pPr>
        <w:spacing w:after="0"/>
        <w:ind w:left="0"/>
        <w:jc w:val="both"/>
      </w:pPr>
      <w:r>
        <w:rPr>
          <w:rFonts w:ascii="Times New Roman"/>
          <w:b w:val="false"/>
          <w:i w:val="false"/>
          <w:color w:val="000000"/>
          <w:sz w:val="28"/>
        </w:rPr>
        <w:t>дар мәртебесі жоқ ұйымдарға  !касы Заңының        !              !</w:t>
      </w:r>
    </w:p>
    <w:p>
      <w:pPr>
        <w:spacing w:after="0"/>
        <w:ind w:left="0"/>
        <w:jc w:val="both"/>
      </w:pPr>
      <w:r>
        <w:rPr>
          <w:rFonts w:ascii="Times New Roman"/>
          <w:b w:val="false"/>
          <w:i w:val="false"/>
          <w:color w:val="000000"/>
          <w:sz w:val="28"/>
        </w:rPr>
        <w:t xml:space="preserve">бақылау және қадағалау функ. !жобасы              !              !         </w:t>
      </w:r>
    </w:p>
    <w:p>
      <w:pPr>
        <w:spacing w:after="0"/>
        <w:ind w:left="0"/>
        <w:jc w:val="both"/>
      </w:pPr>
      <w:r>
        <w:rPr>
          <w:rFonts w:ascii="Times New Roman"/>
          <w:b w:val="false"/>
          <w:i w:val="false"/>
          <w:color w:val="000000"/>
          <w:sz w:val="28"/>
        </w:rPr>
        <w:t xml:space="preserve">цияларын беруге тыйым салу   !                    !              !     </w:t>
      </w:r>
    </w:p>
    <w:p>
      <w:pPr>
        <w:spacing w:after="0"/>
        <w:ind w:left="0"/>
        <w:jc w:val="both"/>
      </w:pPr>
      <w:r>
        <w:rPr>
          <w:rFonts w:ascii="Times New Roman"/>
          <w:b w:val="false"/>
          <w:i w:val="false"/>
          <w:color w:val="000000"/>
          <w:sz w:val="28"/>
        </w:rPr>
        <w:t>бөлігінде "Сыбайлыс жемқор.  !</w:t>
      </w:r>
    </w:p>
    <w:p>
      <w:pPr>
        <w:spacing w:after="0"/>
        <w:ind w:left="0"/>
        <w:jc w:val="both"/>
      </w:pPr>
      <w:r>
        <w:rPr>
          <w:rFonts w:ascii="Times New Roman"/>
          <w:b w:val="false"/>
          <w:i w:val="false"/>
          <w:color w:val="000000"/>
          <w:sz w:val="28"/>
        </w:rPr>
        <w:t>лыққа қарсы күрес туралы" Қа.!</w:t>
      </w:r>
    </w:p>
    <w:p>
      <w:pPr>
        <w:spacing w:after="0"/>
        <w:ind w:left="0"/>
        <w:jc w:val="both"/>
      </w:pPr>
      <w:r>
        <w:rPr>
          <w:rFonts w:ascii="Times New Roman"/>
          <w:b w:val="false"/>
          <w:i w:val="false"/>
          <w:color w:val="000000"/>
          <w:sz w:val="28"/>
        </w:rPr>
        <w:t xml:space="preserve">зақстан Республикасының Заңына </w:t>
      </w:r>
    </w:p>
    <w:p>
      <w:pPr>
        <w:spacing w:after="0"/>
        <w:ind w:left="0"/>
        <w:jc w:val="both"/>
      </w:pPr>
      <w:r>
        <w:rPr>
          <w:rFonts w:ascii="Times New Roman"/>
          <w:b w:val="false"/>
          <w:i w:val="false"/>
          <w:color w:val="000000"/>
          <w:sz w:val="28"/>
        </w:rPr>
        <w:t>өзгерістер мен толықтырулар  !</w:t>
      </w:r>
    </w:p>
    <w:p>
      <w:pPr>
        <w:spacing w:after="0"/>
        <w:ind w:left="0"/>
        <w:jc w:val="both"/>
      </w:pPr>
      <w:r>
        <w:rPr>
          <w:rFonts w:ascii="Times New Roman"/>
          <w:b w:val="false"/>
          <w:i w:val="false"/>
          <w:color w:val="000000"/>
          <w:sz w:val="28"/>
        </w:rPr>
        <w:t>енгізу туралы" Қазақстан     !</w:t>
      </w:r>
    </w:p>
    <w:p>
      <w:pPr>
        <w:spacing w:after="0"/>
        <w:ind w:left="0"/>
        <w:jc w:val="both"/>
      </w:pPr>
      <w:r>
        <w:rPr>
          <w:rFonts w:ascii="Times New Roman"/>
          <w:b w:val="false"/>
          <w:i w:val="false"/>
          <w:color w:val="000000"/>
          <w:sz w:val="28"/>
        </w:rPr>
        <w:t>Республикасы Заңының жобасын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3.6.1.6. "Теріс пиғылды бә.  !Қазақстан Республи. !МБА           !Наурыз</w:t>
      </w:r>
    </w:p>
    <w:p>
      <w:pPr>
        <w:spacing w:after="0"/>
        <w:ind w:left="0"/>
        <w:jc w:val="both"/>
      </w:pPr>
      <w:r>
        <w:rPr>
          <w:rFonts w:ascii="Times New Roman"/>
          <w:b w:val="false"/>
          <w:i w:val="false"/>
          <w:color w:val="000000"/>
          <w:sz w:val="28"/>
        </w:rPr>
        <w:t xml:space="preserve">секелестік туралы" Қазақстан !касы Заңының        !              !  </w:t>
      </w:r>
    </w:p>
    <w:p>
      <w:pPr>
        <w:spacing w:after="0"/>
        <w:ind w:left="0"/>
        <w:jc w:val="both"/>
      </w:pPr>
      <w:r>
        <w:rPr>
          <w:rFonts w:ascii="Times New Roman"/>
          <w:b w:val="false"/>
          <w:i w:val="false"/>
          <w:color w:val="000000"/>
          <w:sz w:val="28"/>
        </w:rPr>
        <w:t xml:space="preserve">Республикасының Заңына өзге. !жобасы              !              !         </w:t>
      </w:r>
    </w:p>
    <w:p>
      <w:pPr>
        <w:spacing w:after="0"/>
        <w:ind w:left="0"/>
        <w:jc w:val="both"/>
      </w:pPr>
      <w:r>
        <w:rPr>
          <w:rFonts w:ascii="Times New Roman"/>
          <w:b w:val="false"/>
          <w:i w:val="false"/>
          <w:color w:val="000000"/>
          <w:sz w:val="28"/>
        </w:rPr>
        <w:t xml:space="preserve">рістер мен толықтырулар енгі.!                    !              !     </w:t>
      </w:r>
    </w:p>
    <w:p>
      <w:pPr>
        <w:spacing w:after="0"/>
        <w:ind w:left="0"/>
        <w:jc w:val="both"/>
      </w:pPr>
      <w:r>
        <w:rPr>
          <w:rFonts w:ascii="Times New Roman"/>
          <w:b w:val="false"/>
          <w:i w:val="false"/>
          <w:color w:val="000000"/>
          <w:sz w:val="28"/>
        </w:rPr>
        <w:t>зу туралы" Қазақстан Респуб. !</w:t>
      </w:r>
    </w:p>
    <w:p>
      <w:pPr>
        <w:spacing w:after="0"/>
        <w:ind w:left="0"/>
        <w:jc w:val="both"/>
      </w:pPr>
      <w:r>
        <w:rPr>
          <w:rFonts w:ascii="Times New Roman"/>
          <w:b w:val="false"/>
          <w:i w:val="false"/>
          <w:color w:val="000000"/>
          <w:sz w:val="28"/>
        </w:rPr>
        <w:t>ликасы Заңының жобасын әзір. !</w:t>
      </w:r>
    </w:p>
    <w:p>
      <w:pPr>
        <w:spacing w:after="0"/>
        <w:ind w:left="0"/>
        <w:jc w:val="both"/>
      </w:pPr>
      <w:r>
        <w:rPr>
          <w:rFonts w:ascii="Times New Roman"/>
          <w:b w:val="false"/>
          <w:i w:val="false"/>
          <w:color w:val="000000"/>
          <w:sz w:val="28"/>
        </w:rPr>
        <w:t>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3.6.1.7. Олардағы бәсекелес. !Нормативтік құқықтық!МБА           !Наурыз  </w:t>
      </w:r>
    </w:p>
    <w:p>
      <w:pPr>
        <w:spacing w:after="0"/>
        <w:ind w:left="0"/>
        <w:jc w:val="both"/>
      </w:pPr>
      <w:r>
        <w:rPr>
          <w:rFonts w:ascii="Times New Roman"/>
          <w:b w:val="false"/>
          <w:i w:val="false"/>
          <w:color w:val="000000"/>
          <w:sz w:val="28"/>
        </w:rPr>
        <w:t>тіктің жай-күйін бағалау мақ.!кесімнің жобасы     !              !</w:t>
      </w:r>
    </w:p>
    <w:p>
      <w:pPr>
        <w:spacing w:after="0"/>
        <w:ind w:left="0"/>
        <w:jc w:val="both"/>
      </w:pPr>
      <w:r>
        <w:rPr>
          <w:rFonts w:ascii="Times New Roman"/>
          <w:b w:val="false"/>
          <w:i w:val="false"/>
          <w:color w:val="000000"/>
          <w:sz w:val="28"/>
        </w:rPr>
        <w:t xml:space="preserve">сатында тауар рыноктарын тал.!                    !              !         </w:t>
      </w:r>
    </w:p>
    <w:p>
      <w:pPr>
        <w:spacing w:after="0"/>
        <w:ind w:left="0"/>
        <w:jc w:val="both"/>
      </w:pPr>
      <w:r>
        <w:rPr>
          <w:rFonts w:ascii="Times New Roman"/>
          <w:b w:val="false"/>
          <w:i w:val="false"/>
          <w:color w:val="000000"/>
          <w:sz w:val="28"/>
        </w:rPr>
        <w:t>дауды жүзеге асыру жөнінде   !</w:t>
      </w:r>
    </w:p>
    <w:p>
      <w:pPr>
        <w:spacing w:after="0"/>
        <w:ind w:left="0"/>
        <w:jc w:val="both"/>
      </w:pPr>
      <w:r>
        <w:rPr>
          <w:rFonts w:ascii="Times New Roman"/>
          <w:b w:val="false"/>
          <w:i w:val="false"/>
          <w:color w:val="000000"/>
          <w:sz w:val="28"/>
        </w:rPr>
        <w:t>әдістемелік ережені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3.6.2. Басқа рыноктарда мемлекеттік реттеуді шектелу кезінде       </w:t>
      </w:r>
    </w:p>
    <w:p>
      <w:pPr>
        <w:spacing w:after="0"/>
        <w:ind w:left="0"/>
        <w:jc w:val="both"/>
      </w:pPr>
      <w:r>
        <w:rPr>
          <w:rFonts w:ascii="Times New Roman"/>
          <w:b w:val="false"/>
          <w:i w:val="false"/>
          <w:color w:val="000000"/>
          <w:sz w:val="28"/>
        </w:rPr>
        <w:t xml:space="preserve">             жекелеген рыноктарда мемлекеттік бақылауды күшейту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Мемлекеттің табиғи монополияларды бақылауды күшейтуі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3.6.2.1. "Бәсекелестік және  !Қазақстан Республи. !МБА           !Мамыр</w:t>
      </w:r>
    </w:p>
    <w:p>
      <w:pPr>
        <w:spacing w:after="0"/>
        <w:ind w:left="0"/>
        <w:jc w:val="both"/>
      </w:pPr>
      <w:r>
        <w:rPr>
          <w:rFonts w:ascii="Times New Roman"/>
          <w:b w:val="false"/>
          <w:i w:val="false"/>
          <w:color w:val="000000"/>
          <w:sz w:val="28"/>
        </w:rPr>
        <w:t xml:space="preserve">монополистік қызметті шектеу !касы Заңының        !              !   </w:t>
      </w:r>
    </w:p>
    <w:p>
      <w:pPr>
        <w:spacing w:after="0"/>
        <w:ind w:left="0"/>
        <w:jc w:val="both"/>
      </w:pPr>
      <w:r>
        <w:rPr>
          <w:rFonts w:ascii="Times New Roman"/>
          <w:b w:val="false"/>
          <w:i w:val="false"/>
          <w:color w:val="000000"/>
          <w:sz w:val="28"/>
        </w:rPr>
        <w:t xml:space="preserve">туралы" Қазақстан Республика.!жобасы              !              !         </w:t>
      </w:r>
    </w:p>
    <w:p>
      <w:pPr>
        <w:spacing w:after="0"/>
        <w:ind w:left="0"/>
        <w:jc w:val="both"/>
      </w:pPr>
      <w:r>
        <w:rPr>
          <w:rFonts w:ascii="Times New Roman"/>
          <w:b w:val="false"/>
          <w:i w:val="false"/>
          <w:color w:val="000000"/>
          <w:sz w:val="28"/>
        </w:rPr>
        <w:t xml:space="preserve">сы Заңының жобасын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3.6.2.2. Қазақстан Республи. !Қазақстан Республи. !МБА           !Желтоқсан</w:t>
      </w:r>
    </w:p>
    <w:p>
      <w:pPr>
        <w:spacing w:after="0"/>
        <w:ind w:left="0"/>
        <w:jc w:val="both"/>
      </w:pPr>
      <w:r>
        <w:rPr>
          <w:rFonts w:ascii="Times New Roman"/>
          <w:b w:val="false"/>
          <w:i w:val="false"/>
          <w:color w:val="000000"/>
          <w:sz w:val="28"/>
        </w:rPr>
        <w:t>касында табиғи монополияларды!касының Үкіметіне   !              !</w:t>
      </w:r>
    </w:p>
    <w:p>
      <w:pPr>
        <w:spacing w:after="0"/>
        <w:ind w:left="0"/>
        <w:jc w:val="both"/>
      </w:pPr>
      <w:r>
        <w:rPr>
          <w:rFonts w:ascii="Times New Roman"/>
          <w:b w:val="false"/>
          <w:i w:val="false"/>
          <w:color w:val="000000"/>
          <w:sz w:val="28"/>
        </w:rPr>
        <w:t>реттеу жөніндегі 1999-2000   !ақпарат             !              !</w:t>
      </w:r>
    </w:p>
    <w:p>
      <w:pPr>
        <w:spacing w:after="0"/>
        <w:ind w:left="0"/>
        <w:jc w:val="both"/>
      </w:pPr>
      <w:r>
        <w:rPr>
          <w:rFonts w:ascii="Times New Roman"/>
          <w:b w:val="false"/>
          <w:i w:val="false"/>
          <w:color w:val="000000"/>
          <w:sz w:val="28"/>
        </w:rPr>
        <w:t xml:space="preserve">жылдарға арналған тұжырымда. !                    !              !     </w:t>
      </w:r>
    </w:p>
    <w:p>
      <w:pPr>
        <w:spacing w:after="0"/>
        <w:ind w:left="0"/>
        <w:jc w:val="both"/>
      </w:pPr>
      <w:r>
        <w:rPr>
          <w:rFonts w:ascii="Times New Roman"/>
          <w:b w:val="false"/>
          <w:i w:val="false"/>
          <w:color w:val="000000"/>
          <w:sz w:val="28"/>
        </w:rPr>
        <w:t>маны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3.6.2.3.  Реттеу жөніндегі   !Қазақстан Республи. !МБА, ӘдМ, Бас !Тамыз</w:t>
      </w:r>
    </w:p>
    <w:p>
      <w:pPr>
        <w:spacing w:after="0"/>
        <w:ind w:left="0"/>
        <w:jc w:val="both"/>
      </w:pPr>
      <w:r>
        <w:rPr>
          <w:rFonts w:ascii="Times New Roman"/>
          <w:b w:val="false"/>
          <w:i w:val="false"/>
          <w:color w:val="000000"/>
          <w:sz w:val="28"/>
        </w:rPr>
        <w:t>мемлекеттік функцияларды мем.!касының Үкіметіне   !прокуратура   !</w:t>
      </w:r>
    </w:p>
    <w:p>
      <w:pPr>
        <w:spacing w:after="0"/>
        <w:ind w:left="0"/>
        <w:jc w:val="both"/>
      </w:pPr>
      <w:r>
        <w:rPr>
          <w:rFonts w:ascii="Times New Roman"/>
          <w:b w:val="false"/>
          <w:i w:val="false"/>
          <w:color w:val="000000"/>
          <w:sz w:val="28"/>
        </w:rPr>
        <w:t xml:space="preserve">лекеттік кәсіпорындардан бөлу!ақпарат             !(келісім      !         </w:t>
      </w:r>
    </w:p>
    <w:p>
      <w:pPr>
        <w:spacing w:after="0"/>
        <w:ind w:left="0"/>
        <w:jc w:val="both"/>
      </w:pPr>
      <w:r>
        <w:rPr>
          <w:rFonts w:ascii="Times New Roman"/>
          <w:b w:val="false"/>
          <w:i w:val="false"/>
          <w:color w:val="000000"/>
          <w:sz w:val="28"/>
        </w:rPr>
        <w:t xml:space="preserve">процесін аяқтау              !                    !бойынша)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3.6.2.4. Табиғи монополиялары!Нормативтік құқықтық!МБА           !Наурыз  </w:t>
      </w:r>
    </w:p>
    <w:p>
      <w:pPr>
        <w:spacing w:after="0"/>
        <w:ind w:left="0"/>
        <w:jc w:val="both"/>
      </w:pPr>
      <w:r>
        <w:rPr>
          <w:rFonts w:ascii="Times New Roman"/>
          <w:b w:val="false"/>
          <w:i w:val="false"/>
          <w:color w:val="000000"/>
          <w:sz w:val="28"/>
        </w:rPr>
        <w:t>субъектілерінің өніміне      !кесімнің жобасы     !              !</w:t>
      </w:r>
    </w:p>
    <w:p>
      <w:pPr>
        <w:spacing w:after="0"/>
        <w:ind w:left="0"/>
        <w:jc w:val="both"/>
      </w:pPr>
      <w:r>
        <w:rPr>
          <w:rFonts w:ascii="Times New Roman"/>
          <w:b w:val="false"/>
          <w:i w:val="false"/>
          <w:color w:val="000000"/>
          <w:sz w:val="28"/>
        </w:rPr>
        <w:t xml:space="preserve">(жұмыстарына, қызмет көрсету.!                    !              !         </w:t>
      </w:r>
    </w:p>
    <w:p>
      <w:pPr>
        <w:spacing w:after="0"/>
        <w:ind w:left="0"/>
        <w:jc w:val="both"/>
      </w:pPr>
      <w:r>
        <w:rPr>
          <w:rFonts w:ascii="Times New Roman"/>
          <w:b w:val="false"/>
          <w:i w:val="false"/>
          <w:color w:val="000000"/>
          <w:sz w:val="28"/>
        </w:rPr>
        <w:t>леріне) жаңа бағаларды бекіту!</w:t>
      </w:r>
    </w:p>
    <w:p>
      <w:pPr>
        <w:spacing w:after="0"/>
        <w:ind w:left="0"/>
        <w:jc w:val="both"/>
      </w:pPr>
      <w:r>
        <w:rPr>
          <w:rFonts w:ascii="Times New Roman"/>
          <w:b w:val="false"/>
          <w:i w:val="false"/>
          <w:color w:val="000000"/>
          <w:sz w:val="28"/>
        </w:rPr>
        <w:t>және енгізу кезінде көпшілік !</w:t>
      </w:r>
    </w:p>
    <w:p>
      <w:pPr>
        <w:spacing w:after="0"/>
        <w:ind w:left="0"/>
        <w:jc w:val="both"/>
      </w:pPr>
      <w:r>
        <w:rPr>
          <w:rFonts w:ascii="Times New Roman"/>
          <w:b w:val="false"/>
          <w:i w:val="false"/>
          <w:color w:val="000000"/>
          <w:sz w:val="28"/>
        </w:rPr>
        <w:t>алдында тыңдаулар өткізудің  !</w:t>
      </w:r>
    </w:p>
    <w:p>
      <w:pPr>
        <w:spacing w:after="0"/>
        <w:ind w:left="0"/>
        <w:jc w:val="both"/>
      </w:pPr>
      <w:r>
        <w:rPr>
          <w:rFonts w:ascii="Times New Roman"/>
          <w:b w:val="false"/>
          <w:i w:val="false"/>
          <w:color w:val="000000"/>
          <w:sz w:val="28"/>
        </w:rPr>
        <w:t>ережесін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3.6.2.5. Жүктерді тасымалдау !Нормативтік құқықтық!МБА           !Сәуір   </w:t>
      </w:r>
    </w:p>
    <w:p>
      <w:pPr>
        <w:spacing w:after="0"/>
        <w:ind w:left="0"/>
        <w:jc w:val="both"/>
      </w:pPr>
      <w:r>
        <w:rPr>
          <w:rFonts w:ascii="Times New Roman"/>
          <w:b w:val="false"/>
          <w:i w:val="false"/>
          <w:color w:val="000000"/>
          <w:sz w:val="28"/>
        </w:rPr>
        <w:t>және электр энергиясын жеткі.!кесімнің жобасы     !              !</w:t>
      </w:r>
    </w:p>
    <w:p>
      <w:pPr>
        <w:spacing w:after="0"/>
        <w:ind w:left="0"/>
        <w:jc w:val="both"/>
      </w:pPr>
      <w:r>
        <w:rPr>
          <w:rFonts w:ascii="Times New Roman"/>
          <w:b w:val="false"/>
          <w:i w:val="false"/>
          <w:color w:val="000000"/>
          <w:sz w:val="28"/>
        </w:rPr>
        <w:t>зу тарифтерге төмендетілген  !</w:t>
      </w:r>
    </w:p>
    <w:p>
      <w:pPr>
        <w:spacing w:after="0"/>
        <w:ind w:left="0"/>
        <w:jc w:val="both"/>
      </w:pPr>
      <w:r>
        <w:rPr>
          <w:rFonts w:ascii="Times New Roman"/>
          <w:b w:val="false"/>
          <w:i w:val="false"/>
          <w:color w:val="000000"/>
          <w:sz w:val="28"/>
        </w:rPr>
        <w:t>коэффициеттер берудің (жоюдың)</w:t>
      </w:r>
    </w:p>
    <w:p>
      <w:pPr>
        <w:spacing w:after="0"/>
        <w:ind w:left="0"/>
        <w:jc w:val="both"/>
      </w:pPr>
      <w:r>
        <w:rPr>
          <w:rFonts w:ascii="Times New Roman"/>
          <w:b w:val="false"/>
          <w:i w:val="false"/>
          <w:color w:val="000000"/>
          <w:sz w:val="28"/>
        </w:rPr>
        <w:t>ережесін әзірлеу және 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3.6.2.6. Әуе кемелерінің ұшу.!Нормативтік құқықтық!МБА           !Қыркүйек</w:t>
      </w:r>
    </w:p>
    <w:p>
      <w:pPr>
        <w:spacing w:after="0"/>
        <w:ind w:left="0"/>
        <w:jc w:val="both"/>
      </w:pPr>
      <w:r>
        <w:rPr>
          <w:rFonts w:ascii="Times New Roman"/>
          <w:b w:val="false"/>
          <w:i w:val="false"/>
          <w:color w:val="000000"/>
          <w:sz w:val="28"/>
        </w:rPr>
        <w:t>ына аэронавигациялық қызмет  !кесімнің жобасы     !              !</w:t>
      </w:r>
    </w:p>
    <w:p>
      <w:pPr>
        <w:spacing w:after="0"/>
        <w:ind w:left="0"/>
        <w:jc w:val="both"/>
      </w:pPr>
      <w:r>
        <w:rPr>
          <w:rFonts w:ascii="Times New Roman"/>
          <w:b w:val="false"/>
          <w:i w:val="false"/>
          <w:color w:val="000000"/>
          <w:sz w:val="28"/>
        </w:rPr>
        <w:t xml:space="preserve">көрсетуге арналған тарифтері !                    !              !      </w:t>
      </w:r>
    </w:p>
    <w:p>
      <w:pPr>
        <w:spacing w:after="0"/>
        <w:ind w:left="0"/>
        <w:jc w:val="both"/>
      </w:pPr>
      <w:r>
        <w:rPr>
          <w:rFonts w:ascii="Times New Roman"/>
          <w:b w:val="false"/>
          <w:i w:val="false"/>
          <w:color w:val="000000"/>
          <w:sz w:val="28"/>
        </w:rPr>
        <w:t>есебінің әдістемесін және    !</w:t>
      </w:r>
    </w:p>
    <w:p>
      <w:pPr>
        <w:spacing w:after="0"/>
        <w:ind w:left="0"/>
        <w:jc w:val="both"/>
      </w:pPr>
      <w:r>
        <w:rPr>
          <w:rFonts w:ascii="Times New Roman"/>
          <w:b w:val="false"/>
          <w:i w:val="false"/>
          <w:color w:val="000000"/>
          <w:sz w:val="28"/>
        </w:rPr>
        <w:t>электр энергиясының көлігіне !</w:t>
      </w:r>
    </w:p>
    <w:p>
      <w:pPr>
        <w:spacing w:after="0"/>
        <w:ind w:left="0"/>
        <w:jc w:val="both"/>
      </w:pPr>
      <w:r>
        <w:rPr>
          <w:rFonts w:ascii="Times New Roman"/>
          <w:b w:val="false"/>
          <w:i w:val="false"/>
          <w:color w:val="000000"/>
          <w:sz w:val="28"/>
        </w:rPr>
        <w:t>арналған тарифтер есебінің   !</w:t>
      </w:r>
    </w:p>
    <w:p>
      <w:pPr>
        <w:spacing w:after="0"/>
        <w:ind w:left="0"/>
        <w:jc w:val="both"/>
      </w:pPr>
      <w:r>
        <w:rPr>
          <w:rFonts w:ascii="Times New Roman"/>
          <w:b w:val="false"/>
          <w:i w:val="false"/>
          <w:color w:val="000000"/>
          <w:sz w:val="28"/>
        </w:rPr>
        <w:t>әдістемесін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3.6.2.7. Олардың теңгерімдері!Қазақстан Республи. !МБА           !Желтоқсан</w:t>
      </w:r>
    </w:p>
    <w:p>
      <w:pPr>
        <w:spacing w:after="0"/>
        <w:ind w:left="0"/>
        <w:jc w:val="both"/>
      </w:pPr>
      <w:r>
        <w:rPr>
          <w:rFonts w:ascii="Times New Roman"/>
          <w:b w:val="false"/>
          <w:i w:val="false"/>
          <w:color w:val="000000"/>
          <w:sz w:val="28"/>
        </w:rPr>
        <w:t>мен аудиторлық тексерулердің !касының Үкіметіне   !              !</w:t>
      </w:r>
    </w:p>
    <w:p>
      <w:pPr>
        <w:spacing w:after="0"/>
        <w:ind w:left="0"/>
        <w:jc w:val="both"/>
      </w:pPr>
      <w:r>
        <w:rPr>
          <w:rFonts w:ascii="Times New Roman"/>
          <w:b w:val="false"/>
          <w:i w:val="false"/>
          <w:color w:val="000000"/>
          <w:sz w:val="28"/>
        </w:rPr>
        <w:t xml:space="preserve">нәтижелерін жариялау арқылы  !ақпарат             !              !         </w:t>
      </w:r>
    </w:p>
    <w:p>
      <w:pPr>
        <w:spacing w:after="0"/>
        <w:ind w:left="0"/>
        <w:jc w:val="both"/>
      </w:pPr>
      <w:r>
        <w:rPr>
          <w:rFonts w:ascii="Times New Roman"/>
          <w:b w:val="false"/>
          <w:i w:val="false"/>
          <w:color w:val="000000"/>
          <w:sz w:val="28"/>
        </w:rPr>
        <w:t xml:space="preserve">табиғи монополиялар субъекті.!                    !              !     </w:t>
      </w:r>
    </w:p>
    <w:p>
      <w:pPr>
        <w:spacing w:after="0"/>
        <w:ind w:left="0"/>
        <w:jc w:val="both"/>
      </w:pPr>
      <w:r>
        <w:rPr>
          <w:rFonts w:ascii="Times New Roman"/>
          <w:b w:val="false"/>
          <w:i w:val="false"/>
          <w:color w:val="000000"/>
          <w:sz w:val="28"/>
        </w:rPr>
        <w:t>лері қызметінің ашықтығын    !</w:t>
      </w:r>
    </w:p>
    <w:p>
      <w:pPr>
        <w:spacing w:after="0"/>
        <w:ind w:left="0"/>
        <w:jc w:val="both"/>
      </w:pPr>
      <w:r>
        <w:rPr>
          <w:rFonts w:ascii="Times New Roman"/>
          <w:b w:val="false"/>
          <w:i w:val="false"/>
          <w:color w:val="000000"/>
          <w:sz w:val="28"/>
        </w:rPr>
        <w:t>бақылауды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3.7. Өнеркәсіп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Ішкі рыноктың қажеттерін қамтамасыз ететін салалардың</w:t>
      </w:r>
    </w:p>
    <w:p>
      <w:pPr>
        <w:spacing w:after="0"/>
        <w:ind w:left="0"/>
        <w:jc w:val="both"/>
      </w:pPr>
      <w:r>
        <w:rPr>
          <w:rFonts w:ascii="Times New Roman"/>
          <w:b w:val="false"/>
          <w:i w:val="false"/>
          <w:color w:val="000000"/>
          <w:sz w:val="28"/>
        </w:rPr>
        <w:t xml:space="preserve">             кәсіпорындарын басым дамыту үшін жағдай жасау, экспорттық     </w:t>
      </w:r>
    </w:p>
    <w:p>
      <w:pPr>
        <w:spacing w:after="0"/>
        <w:ind w:left="0"/>
        <w:jc w:val="both"/>
      </w:pPr>
      <w:r>
        <w:rPr>
          <w:rFonts w:ascii="Times New Roman"/>
          <w:b w:val="false"/>
          <w:i w:val="false"/>
          <w:color w:val="000000"/>
          <w:sz w:val="28"/>
        </w:rPr>
        <w:t>             әлеуетті дамытуды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3.7.1. Экономикалық өсуді дамыту үшін жағдай жасау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3.7.1.1. Елдің өңдеуші өнер. !Қазақстан Республи. !ЭСМ, ЭМРМ     !Желтоқсан</w:t>
      </w:r>
    </w:p>
    <w:p>
      <w:pPr>
        <w:spacing w:after="0"/>
        <w:ind w:left="0"/>
        <w:jc w:val="both"/>
      </w:pPr>
      <w:r>
        <w:rPr>
          <w:rFonts w:ascii="Times New Roman"/>
          <w:b w:val="false"/>
          <w:i w:val="false"/>
          <w:color w:val="000000"/>
          <w:sz w:val="28"/>
        </w:rPr>
        <w:t>кәсібі өнімінің сыртқы және  !касының Үкіметіне   !              !</w:t>
      </w:r>
    </w:p>
    <w:p>
      <w:pPr>
        <w:spacing w:after="0"/>
        <w:ind w:left="0"/>
        <w:jc w:val="both"/>
      </w:pPr>
      <w:r>
        <w:rPr>
          <w:rFonts w:ascii="Times New Roman"/>
          <w:b w:val="false"/>
          <w:i w:val="false"/>
          <w:color w:val="000000"/>
          <w:sz w:val="28"/>
        </w:rPr>
        <w:t xml:space="preserve">ішкі рыноктардағы бәсекелес. !ақпарат             !              !         </w:t>
      </w:r>
    </w:p>
    <w:p>
      <w:pPr>
        <w:spacing w:after="0"/>
        <w:ind w:left="0"/>
        <w:jc w:val="both"/>
      </w:pPr>
      <w:r>
        <w:rPr>
          <w:rFonts w:ascii="Times New Roman"/>
          <w:b w:val="false"/>
          <w:i w:val="false"/>
          <w:color w:val="000000"/>
          <w:sz w:val="28"/>
        </w:rPr>
        <w:t xml:space="preserve">тік қабілетінің жай-күйін    !                    !              !     </w:t>
      </w:r>
    </w:p>
    <w:p>
      <w:pPr>
        <w:spacing w:after="0"/>
        <w:ind w:left="0"/>
        <w:jc w:val="both"/>
      </w:pPr>
      <w:r>
        <w:rPr>
          <w:rFonts w:ascii="Times New Roman"/>
          <w:b w:val="false"/>
          <w:i w:val="false"/>
          <w:color w:val="000000"/>
          <w:sz w:val="28"/>
        </w:rPr>
        <w:t>және оны арттыру жөніндегі   !</w:t>
      </w:r>
    </w:p>
    <w:p>
      <w:pPr>
        <w:spacing w:after="0"/>
        <w:ind w:left="0"/>
        <w:jc w:val="both"/>
      </w:pPr>
      <w:r>
        <w:rPr>
          <w:rFonts w:ascii="Times New Roman"/>
          <w:b w:val="false"/>
          <w:i w:val="false"/>
          <w:color w:val="000000"/>
          <w:sz w:val="28"/>
        </w:rPr>
        <w:t>ұсыныстарды зерделеу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3.7.1.2. Қазақстан Республи. !Бағдарламалық мәлім.!ЭМРМ, ККМ,    !Желтоқсан</w:t>
      </w:r>
    </w:p>
    <w:p>
      <w:pPr>
        <w:spacing w:after="0"/>
        <w:ind w:left="0"/>
        <w:jc w:val="both"/>
      </w:pPr>
      <w:r>
        <w:rPr>
          <w:rFonts w:ascii="Times New Roman"/>
          <w:b w:val="false"/>
          <w:i w:val="false"/>
          <w:color w:val="000000"/>
          <w:sz w:val="28"/>
        </w:rPr>
        <w:t>касы Ұлттық компанияларының  !демелер, жарияланым.!ҚарМ, ұлттық  !</w:t>
      </w:r>
    </w:p>
    <w:p>
      <w:pPr>
        <w:spacing w:after="0"/>
        <w:ind w:left="0"/>
        <w:jc w:val="both"/>
      </w:pPr>
      <w:r>
        <w:rPr>
          <w:rFonts w:ascii="Times New Roman"/>
          <w:b w:val="false"/>
          <w:i w:val="false"/>
          <w:color w:val="000000"/>
          <w:sz w:val="28"/>
        </w:rPr>
        <w:t xml:space="preserve">Қазақстан Республикасының    !дар, Қазақстан Рес. !компаниялар   !         </w:t>
      </w:r>
    </w:p>
    <w:p>
      <w:pPr>
        <w:spacing w:after="0"/>
        <w:ind w:left="0"/>
        <w:jc w:val="both"/>
      </w:pPr>
      <w:r>
        <w:rPr>
          <w:rFonts w:ascii="Times New Roman"/>
          <w:b w:val="false"/>
          <w:i w:val="false"/>
          <w:color w:val="000000"/>
          <w:sz w:val="28"/>
        </w:rPr>
        <w:t xml:space="preserve">Үкіметімен және жергілікті   !публикасының Үкіме. !(келісім      !     </w:t>
      </w:r>
    </w:p>
    <w:p>
      <w:pPr>
        <w:spacing w:after="0"/>
        <w:ind w:left="0"/>
        <w:jc w:val="both"/>
      </w:pPr>
      <w:r>
        <w:rPr>
          <w:rFonts w:ascii="Times New Roman"/>
          <w:b w:val="false"/>
          <w:i w:val="false"/>
          <w:color w:val="000000"/>
          <w:sz w:val="28"/>
        </w:rPr>
        <w:t>өкімет органдарымен қатынас. !тіне ақпарат        !бойынша)      !</w:t>
      </w:r>
    </w:p>
    <w:p>
      <w:pPr>
        <w:spacing w:after="0"/>
        <w:ind w:left="0"/>
        <w:jc w:val="both"/>
      </w:pPr>
      <w:r>
        <w:rPr>
          <w:rFonts w:ascii="Times New Roman"/>
          <w:b w:val="false"/>
          <w:i w:val="false"/>
          <w:color w:val="000000"/>
          <w:sz w:val="28"/>
        </w:rPr>
        <w:t xml:space="preserve">тары туралы бағдарламалық    ! </w:t>
      </w:r>
    </w:p>
    <w:p>
      <w:pPr>
        <w:spacing w:after="0"/>
        <w:ind w:left="0"/>
        <w:jc w:val="both"/>
      </w:pPr>
      <w:r>
        <w:rPr>
          <w:rFonts w:ascii="Times New Roman"/>
          <w:b w:val="false"/>
          <w:i w:val="false"/>
          <w:color w:val="000000"/>
          <w:sz w:val="28"/>
        </w:rPr>
        <w:t>мәлімдемелерін қалыптастыру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3.7.1.3.  Жалпыға бірдей қа. !Қазақстан Республи. !ЭМРМ, ККМ, АШМ!Желтоқсан</w:t>
      </w:r>
    </w:p>
    <w:p>
      <w:pPr>
        <w:spacing w:after="0"/>
        <w:ind w:left="0"/>
        <w:jc w:val="both"/>
      </w:pPr>
      <w:r>
        <w:rPr>
          <w:rFonts w:ascii="Times New Roman"/>
          <w:b w:val="false"/>
          <w:i w:val="false"/>
          <w:color w:val="000000"/>
          <w:sz w:val="28"/>
        </w:rPr>
        <w:t>былданған халықаралық стан.  !касының Үкіметіне   !ҚарМ, ұлттық  !</w:t>
      </w:r>
    </w:p>
    <w:p>
      <w:pPr>
        <w:spacing w:after="0"/>
        <w:ind w:left="0"/>
        <w:jc w:val="both"/>
      </w:pPr>
      <w:r>
        <w:rPr>
          <w:rFonts w:ascii="Times New Roman"/>
          <w:b w:val="false"/>
          <w:i w:val="false"/>
          <w:color w:val="000000"/>
          <w:sz w:val="28"/>
        </w:rPr>
        <w:t xml:space="preserve">дарттар бойынша аудиторлық   !ақпарат             !компаниялар   !         </w:t>
      </w:r>
    </w:p>
    <w:p>
      <w:pPr>
        <w:spacing w:after="0"/>
        <w:ind w:left="0"/>
        <w:jc w:val="both"/>
      </w:pPr>
      <w:r>
        <w:rPr>
          <w:rFonts w:ascii="Times New Roman"/>
          <w:b w:val="false"/>
          <w:i w:val="false"/>
          <w:color w:val="000000"/>
          <w:sz w:val="28"/>
        </w:rPr>
        <w:t xml:space="preserve">тексерістен өткен ұлттық ком.!                    !(келісім      !     </w:t>
      </w:r>
    </w:p>
    <w:p>
      <w:pPr>
        <w:spacing w:after="0"/>
        <w:ind w:left="0"/>
        <w:jc w:val="both"/>
      </w:pPr>
      <w:r>
        <w:rPr>
          <w:rFonts w:ascii="Times New Roman"/>
          <w:b w:val="false"/>
          <w:i w:val="false"/>
          <w:color w:val="000000"/>
          <w:sz w:val="28"/>
        </w:rPr>
        <w:t>паниялар жөніндегі қаржылық  !                    !бойынша)</w:t>
      </w:r>
    </w:p>
    <w:p>
      <w:pPr>
        <w:spacing w:after="0"/>
        <w:ind w:left="0"/>
        <w:jc w:val="both"/>
      </w:pPr>
      <w:r>
        <w:rPr>
          <w:rFonts w:ascii="Times New Roman"/>
          <w:b w:val="false"/>
          <w:i w:val="false"/>
          <w:color w:val="000000"/>
          <w:sz w:val="28"/>
        </w:rPr>
        <w:t>есептемені жыл сайын жариялау!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3.7.1.4. Аса ірі өнеркәсіп   !Қазақстан Республи. !ЭМРМ, МКМ, об.!Ай сайын</w:t>
      </w:r>
    </w:p>
    <w:p>
      <w:pPr>
        <w:spacing w:after="0"/>
        <w:ind w:left="0"/>
        <w:jc w:val="both"/>
      </w:pPr>
      <w:r>
        <w:rPr>
          <w:rFonts w:ascii="Times New Roman"/>
          <w:b w:val="false"/>
          <w:i w:val="false"/>
          <w:color w:val="000000"/>
          <w:sz w:val="28"/>
        </w:rPr>
        <w:t xml:space="preserve">орындарының өндірістік, қаржы!касының Үкіметіне   !лыстардың, Ас.!         </w:t>
      </w:r>
    </w:p>
    <w:p>
      <w:pPr>
        <w:spacing w:after="0"/>
        <w:ind w:left="0"/>
        <w:jc w:val="both"/>
      </w:pPr>
      <w:r>
        <w:rPr>
          <w:rFonts w:ascii="Times New Roman"/>
          <w:b w:val="false"/>
          <w:i w:val="false"/>
          <w:color w:val="000000"/>
          <w:sz w:val="28"/>
        </w:rPr>
        <w:t xml:space="preserve">-экономикалық жай-күйіне мо. !ақпарат             !тана және Ал. !         </w:t>
      </w:r>
    </w:p>
    <w:p>
      <w:pPr>
        <w:spacing w:after="0"/>
        <w:ind w:left="0"/>
        <w:jc w:val="both"/>
      </w:pPr>
      <w:r>
        <w:rPr>
          <w:rFonts w:ascii="Times New Roman"/>
          <w:b w:val="false"/>
          <w:i w:val="false"/>
          <w:color w:val="000000"/>
          <w:sz w:val="28"/>
        </w:rPr>
        <w:t xml:space="preserve">ниторинг жүргізу             !                    !маты қалалар. !     </w:t>
      </w:r>
    </w:p>
    <w:p>
      <w:pPr>
        <w:spacing w:after="0"/>
        <w:ind w:left="0"/>
        <w:jc w:val="both"/>
      </w:pPr>
      <w:r>
        <w:rPr>
          <w:rFonts w:ascii="Times New Roman"/>
          <w:b w:val="false"/>
          <w:i w:val="false"/>
          <w:color w:val="000000"/>
          <w:sz w:val="28"/>
        </w:rPr>
        <w:t>                             !                    !ының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3.7.1.5. "Қазақмырыш" ААҚ-мен!Қазақстан Республи. !ЭМРМ          !Желтоқсан</w:t>
      </w:r>
    </w:p>
    <w:p>
      <w:pPr>
        <w:spacing w:after="0"/>
        <w:ind w:left="0"/>
        <w:jc w:val="both"/>
      </w:pPr>
      <w:r>
        <w:rPr>
          <w:rFonts w:ascii="Times New Roman"/>
          <w:b w:val="false"/>
          <w:i w:val="false"/>
          <w:color w:val="000000"/>
          <w:sz w:val="28"/>
        </w:rPr>
        <w:t>және "Қазақмыс" корпорациясы"!касының Үкіметіне   !              !</w:t>
      </w:r>
    </w:p>
    <w:p>
      <w:pPr>
        <w:spacing w:after="0"/>
        <w:ind w:left="0"/>
        <w:jc w:val="both"/>
      </w:pPr>
      <w:r>
        <w:rPr>
          <w:rFonts w:ascii="Times New Roman"/>
          <w:b w:val="false"/>
          <w:i w:val="false"/>
          <w:color w:val="000000"/>
          <w:sz w:val="28"/>
        </w:rPr>
        <w:t xml:space="preserve">АҚ-мен бірлесіп, мыс пен қор.!ақпарат             !              !         </w:t>
      </w:r>
    </w:p>
    <w:p>
      <w:pPr>
        <w:spacing w:after="0"/>
        <w:ind w:left="0"/>
        <w:jc w:val="both"/>
      </w:pPr>
      <w:r>
        <w:rPr>
          <w:rFonts w:ascii="Times New Roman"/>
          <w:b w:val="false"/>
          <w:i w:val="false"/>
          <w:color w:val="000000"/>
          <w:sz w:val="28"/>
        </w:rPr>
        <w:t xml:space="preserve">ғасынды тіркеу үшін металдар.!                    !              !     </w:t>
      </w:r>
    </w:p>
    <w:p>
      <w:pPr>
        <w:spacing w:after="0"/>
        <w:ind w:left="0"/>
        <w:jc w:val="both"/>
      </w:pPr>
      <w:r>
        <w:rPr>
          <w:rFonts w:ascii="Times New Roman"/>
          <w:b w:val="false"/>
          <w:i w:val="false"/>
          <w:color w:val="000000"/>
          <w:sz w:val="28"/>
        </w:rPr>
        <w:t>дың Лондон биржасына өтінім. !</w:t>
      </w:r>
    </w:p>
    <w:p>
      <w:pPr>
        <w:spacing w:after="0"/>
        <w:ind w:left="0"/>
        <w:jc w:val="both"/>
      </w:pPr>
      <w:r>
        <w:rPr>
          <w:rFonts w:ascii="Times New Roman"/>
          <w:b w:val="false"/>
          <w:i w:val="false"/>
          <w:color w:val="000000"/>
          <w:sz w:val="28"/>
        </w:rPr>
        <w:t>дер беру жөнінде іс-шаралар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3.7.2. Дүниежүзілік деңгейдегі стандарттар жүйесін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Стандарттау, метрология және сертификаттау органдарының реформасы және </w:t>
      </w:r>
    </w:p>
    <w:p>
      <w:pPr>
        <w:spacing w:after="0"/>
        <w:ind w:left="0"/>
        <w:jc w:val="both"/>
      </w:pPr>
      <w:r>
        <w:rPr>
          <w:rFonts w:ascii="Times New Roman"/>
          <w:b w:val="false"/>
          <w:i w:val="false"/>
          <w:color w:val="000000"/>
          <w:sz w:val="28"/>
        </w:rPr>
        <w:t>оларды қайта ұйымдастыру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3.7.2.1. Республикалық уақыт !Қазақстан Республи. !ЭМРМ          !Желтоқсан</w:t>
      </w:r>
    </w:p>
    <w:p>
      <w:pPr>
        <w:spacing w:after="0"/>
        <w:ind w:left="0"/>
        <w:jc w:val="both"/>
      </w:pPr>
      <w:r>
        <w:rPr>
          <w:rFonts w:ascii="Times New Roman"/>
          <w:b w:val="false"/>
          <w:i w:val="false"/>
          <w:color w:val="000000"/>
          <w:sz w:val="28"/>
        </w:rPr>
        <w:t>пен жиілік қызметін құру     !касы Үкіметі        !              !</w:t>
      </w:r>
    </w:p>
    <w:p>
      <w:pPr>
        <w:spacing w:after="0"/>
        <w:ind w:left="0"/>
        <w:jc w:val="both"/>
      </w:pPr>
      <w:r>
        <w:rPr>
          <w:rFonts w:ascii="Times New Roman"/>
          <w:b w:val="false"/>
          <w:i w:val="false"/>
          <w:color w:val="000000"/>
          <w:sz w:val="28"/>
        </w:rPr>
        <w:t xml:space="preserve">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Стандарттардң басым бағыттарын айқындау, оларды әзірлеу және сатып алу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3.7.2.2. "Сапа" республикалық!Қазақстан Республи. !ЭМРМ, АШМ,    !Желтоқсан</w:t>
      </w:r>
    </w:p>
    <w:p>
      <w:pPr>
        <w:spacing w:after="0"/>
        <w:ind w:left="0"/>
        <w:jc w:val="both"/>
      </w:pPr>
      <w:r>
        <w:rPr>
          <w:rFonts w:ascii="Times New Roman"/>
          <w:b w:val="false"/>
          <w:i w:val="false"/>
          <w:color w:val="000000"/>
          <w:sz w:val="28"/>
        </w:rPr>
        <w:t>бағдарламасын әзірлеу        !касы Үкіметі        !ККМ, ЭСМ      !</w:t>
      </w:r>
    </w:p>
    <w:p>
      <w:pPr>
        <w:spacing w:after="0"/>
        <w:ind w:left="0"/>
        <w:jc w:val="both"/>
      </w:pPr>
      <w:r>
        <w:rPr>
          <w:rFonts w:ascii="Times New Roman"/>
          <w:b w:val="false"/>
          <w:i w:val="false"/>
          <w:color w:val="000000"/>
          <w:sz w:val="28"/>
        </w:rPr>
        <w:t xml:space="preserve">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3.7.3. Тау-кен-металлургиялық кешенін қайта жаңарту (түсті және    </w:t>
      </w:r>
    </w:p>
    <w:p>
      <w:pPr>
        <w:spacing w:after="0"/>
        <w:ind w:left="0"/>
        <w:jc w:val="both"/>
      </w:pPr>
      <w:r>
        <w:rPr>
          <w:rFonts w:ascii="Times New Roman"/>
          <w:b w:val="false"/>
          <w:i w:val="false"/>
          <w:color w:val="000000"/>
          <w:sz w:val="28"/>
        </w:rPr>
        <w:t>                            қара металлургия)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3.7.3.1. "Қазақстан Республи.!Қазақстан Республи. !ЭМРМ, ТОҚМ    !Маусым   </w:t>
      </w:r>
    </w:p>
    <w:p>
      <w:pPr>
        <w:spacing w:after="0"/>
        <w:ind w:left="0"/>
        <w:jc w:val="both"/>
      </w:pPr>
      <w:r>
        <w:rPr>
          <w:rFonts w:ascii="Times New Roman"/>
          <w:b w:val="false"/>
          <w:i w:val="false"/>
          <w:color w:val="000000"/>
          <w:sz w:val="28"/>
        </w:rPr>
        <w:t>касының кен-металлургия кеше.!касы Үкіметі        !              !</w:t>
      </w:r>
    </w:p>
    <w:p>
      <w:pPr>
        <w:spacing w:after="0"/>
        <w:ind w:left="0"/>
        <w:jc w:val="both"/>
      </w:pPr>
      <w:r>
        <w:rPr>
          <w:rFonts w:ascii="Times New Roman"/>
          <w:b w:val="false"/>
          <w:i w:val="false"/>
          <w:color w:val="000000"/>
          <w:sz w:val="28"/>
        </w:rPr>
        <w:t xml:space="preserve">нін 2000-2002 жылдарға және  !қаулысының жобасы   !              !         </w:t>
      </w:r>
    </w:p>
    <w:p>
      <w:pPr>
        <w:spacing w:after="0"/>
        <w:ind w:left="0"/>
        <w:jc w:val="both"/>
      </w:pPr>
      <w:r>
        <w:rPr>
          <w:rFonts w:ascii="Times New Roman"/>
          <w:b w:val="false"/>
          <w:i w:val="false"/>
          <w:color w:val="000000"/>
          <w:sz w:val="28"/>
        </w:rPr>
        <w:t xml:space="preserve">2005 жылға дейінгі перспекти.!                    !              !     </w:t>
      </w:r>
    </w:p>
    <w:p>
      <w:pPr>
        <w:spacing w:after="0"/>
        <w:ind w:left="0"/>
        <w:jc w:val="both"/>
      </w:pPr>
      <w:r>
        <w:rPr>
          <w:rFonts w:ascii="Times New Roman"/>
          <w:b w:val="false"/>
          <w:i w:val="false"/>
          <w:color w:val="000000"/>
          <w:sz w:val="28"/>
        </w:rPr>
        <w:t>ваға дамыту" бағдарламасын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3.7.4. Жеңіл және тамақ өнеркәсібінің кәсіпорындарын қайта жаңарту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3.7.4.1.  Импортты алмастыру !Қазақстан Республи. !ЭМРМ, ЭСМ,    !Маусым   </w:t>
      </w:r>
    </w:p>
    <w:p>
      <w:pPr>
        <w:spacing w:after="0"/>
        <w:ind w:left="0"/>
        <w:jc w:val="both"/>
      </w:pPr>
      <w:r>
        <w:rPr>
          <w:rFonts w:ascii="Times New Roman"/>
          <w:b w:val="false"/>
          <w:i w:val="false"/>
          <w:color w:val="000000"/>
          <w:sz w:val="28"/>
        </w:rPr>
        <w:t>бағдарламасын әзірлеу        !касы Үкіметі        !облыстардың,  !</w:t>
      </w:r>
    </w:p>
    <w:p>
      <w:pPr>
        <w:spacing w:after="0"/>
        <w:ind w:left="0"/>
        <w:jc w:val="both"/>
      </w:pPr>
      <w:r>
        <w:rPr>
          <w:rFonts w:ascii="Times New Roman"/>
          <w:b w:val="false"/>
          <w:i w:val="false"/>
          <w:color w:val="000000"/>
          <w:sz w:val="28"/>
        </w:rPr>
        <w:t xml:space="preserve">                             !қаулысының жобасы   !Астана мен Ал.!         </w:t>
      </w:r>
    </w:p>
    <w:p>
      <w:pPr>
        <w:spacing w:after="0"/>
        <w:ind w:left="0"/>
        <w:jc w:val="both"/>
      </w:pPr>
      <w:r>
        <w:rPr>
          <w:rFonts w:ascii="Times New Roman"/>
          <w:b w:val="false"/>
          <w:i w:val="false"/>
          <w:color w:val="000000"/>
          <w:sz w:val="28"/>
        </w:rPr>
        <w:t xml:space="preserve">                             !                    !маты қалалары.!     </w:t>
      </w:r>
    </w:p>
    <w:p>
      <w:pPr>
        <w:spacing w:after="0"/>
        <w:ind w:left="0"/>
        <w:jc w:val="both"/>
      </w:pPr>
      <w:r>
        <w:rPr>
          <w:rFonts w:ascii="Times New Roman"/>
          <w:b w:val="false"/>
          <w:i w:val="false"/>
          <w:color w:val="000000"/>
          <w:sz w:val="28"/>
        </w:rPr>
        <w:t>                             !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3.7.5. Отандық өндірушілердің мұқтаждарына бағдарланған машина      </w:t>
      </w:r>
    </w:p>
    <w:p>
      <w:pPr>
        <w:spacing w:after="0"/>
        <w:ind w:left="0"/>
        <w:jc w:val="both"/>
      </w:pPr>
      <w:r>
        <w:rPr>
          <w:rFonts w:ascii="Times New Roman"/>
          <w:b w:val="false"/>
          <w:i w:val="false"/>
          <w:color w:val="000000"/>
          <w:sz w:val="28"/>
        </w:rPr>
        <w:t>                         жасау өндірістерін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3.7.5.1. "Машина жасау кеше. !Қазақстан Республи. !ЭМРМ, ЭСМ,    !Маусым   </w:t>
      </w:r>
    </w:p>
    <w:p>
      <w:pPr>
        <w:spacing w:after="0"/>
        <w:ind w:left="0"/>
        <w:jc w:val="both"/>
      </w:pPr>
      <w:r>
        <w:rPr>
          <w:rFonts w:ascii="Times New Roman"/>
          <w:b w:val="false"/>
          <w:i w:val="false"/>
          <w:color w:val="000000"/>
          <w:sz w:val="28"/>
        </w:rPr>
        <w:t>нін дамытудың 2000-2003 жыл. !касы Үкіметі        !АШМ, ККМ      !</w:t>
      </w:r>
    </w:p>
    <w:p>
      <w:pPr>
        <w:spacing w:after="0"/>
        <w:ind w:left="0"/>
        <w:jc w:val="both"/>
      </w:pPr>
      <w:r>
        <w:rPr>
          <w:rFonts w:ascii="Times New Roman"/>
          <w:b w:val="false"/>
          <w:i w:val="false"/>
          <w:color w:val="000000"/>
          <w:sz w:val="28"/>
        </w:rPr>
        <w:t xml:space="preserve">дарға арналған бағдарламасын"!қаулысының жобасы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Ауыл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Ауыл шаруашылығының бәсекеге қабілетті салаларында </w:t>
      </w:r>
    </w:p>
    <w:p>
      <w:pPr>
        <w:spacing w:after="0"/>
        <w:ind w:left="0"/>
        <w:jc w:val="both"/>
      </w:pPr>
      <w:r>
        <w:rPr>
          <w:rFonts w:ascii="Times New Roman"/>
          <w:b w:val="false"/>
          <w:i w:val="false"/>
          <w:color w:val="000000"/>
          <w:sz w:val="28"/>
        </w:rPr>
        <w:t xml:space="preserve">             экономикалық өсуді және ауыл шаруашылығы өнімінің негізгі     </w:t>
      </w:r>
    </w:p>
    <w:p>
      <w:pPr>
        <w:spacing w:after="0"/>
        <w:ind w:left="0"/>
        <w:jc w:val="both"/>
      </w:pPr>
      <w:r>
        <w:rPr>
          <w:rFonts w:ascii="Times New Roman"/>
          <w:b w:val="false"/>
          <w:i w:val="false"/>
          <w:color w:val="000000"/>
          <w:sz w:val="28"/>
        </w:rPr>
        <w:t xml:space="preserve">             түрлерін өндіруді тұрақтандыруды, жер қатынастарын одан әрі   </w:t>
      </w:r>
    </w:p>
    <w:p>
      <w:pPr>
        <w:spacing w:after="0"/>
        <w:ind w:left="0"/>
        <w:jc w:val="both"/>
      </w:pPr>
      <w:r>
        <w:rPr>
          <w:rFonts w:ascii="Times New Roman"/>
          <w:b w:val="false"/>
          <w:i w:val="false"/>
          <w:color w:val="000000"/>
          <w:sz w:val="28"/>
        </w:rPr>
        <w:t>             дамытуды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3.8.1. Нақты және тиімді меншік иесін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Саланы қаржылық сауықтыру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3.8.1.1. Ауыл шаруашылығы та.!Қазақстан Республи. !АШМ, МКМ,     !Наурыз   </w:t>
      </w:r>
    </w:p>
    <w:p>
      <w:pPr>
        <w:spacing w:after="0"/>
        <w:ind w:left="0"/>
        <w:jc w:val="both"/>
      </w:pPr>
      <w:r>
        <w:rPr>
          <w:rFonts w:ascii="Times New Roman"/>
          <w:b w:val="false"/>
          <w:i w:val="false"/>
          <w:color w:val="000000"/>
          <w:sz w:val="28"/>
        </w:rPr>
        <w:t>уарларын өндірушілердің бо.  !касы Үкіметі        !ҚарМ          !</w:t>
      </w:r>
    </w:p>
    <w:p>
      <w:pPr>
        <w:spacing w:after="0"/>
        <w:ind w:left="0"/>
        <w:jc w:val="both"/>
      </w:pPr>
      <w:r>
        <w:rPr>
          <w:rFonts w:ascii="Times New Roman"/>
          <w:b w:val="false"/>
          <w:i w:val="false"/>
          <w:color w:val="000000"/>
          <w:sz w:val="28"/>
        </w:rPr>
        <w:t xml:space="preserve">рыштарын қайта құрылымдау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Бәсекеге қабілетті салаларды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3.8.1.2.  Күріш өндіруді және!Қазақстан Республи. !АШМ, ЭМРМ, Қы.!Мамыр    </w:t>
      </w:r>
    </w:p>
    <w:p>
      <w:pPr>
        <w:spacing w:after="0"/>
        <w:ind w:left="0"/>
        <w:jc w:val="both"/>
      </w:pPr>
      <w:r>
        <w:rPr>
          <w:rFonts w:ascii="Times New Roman"/>
          <w:b w:val="false"/>
          <w:i w:val="false"/>
          <w:color w:val="000000"/>
          <w:sz w:val="28"/>
        </w:rPr>
        <w:t>оны қайта өңдеуді қолдау жө. !касы Үкіметі        !зылорда облы. !</w:t>
      </w:r>
    </w:p>
    <w:p>
      <w:pPr>
        <w:spacing w:after="0"/>
        <w:ind w:left="0"/>
        <w:jc w:val="both"/>
      </w:pPr>
      <w:r>
        <w:rPr>
          <w:rFonts w:ascii="Times New Roman"/>
          <w:b w:val="false"/>
          <w:i w:val="false"/>
          <w:color w:val="000000"/>
          <w:sz w:val="28"/>
        </w:rPr>
        <w:t xml:space="preserve">нінде шаралар әзірлеу        !қаулысының жобасы   !сының әкімі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3.8.1.3. Күріш өндіруді және !Қазақстан Республи. !АШМ, ЭМРМ, Қы.!Маусым,</w:t>
      </w:r>
    </w:p>
    <w:p>
      <w:pPr>
        <w:spacing w:after="0"/>
        <w:ind w:left="0"/>
        <w:jc w:val="both"/>
      </w:pPr>
      <w:r>
        <w:rPr>
          <w:rFonts w:ascii="Times New Roman"/>
          <w:b w:val="false"/>
          <w:i w:val="false"/>
          <w:color w:val="000000"/>
          <w:sz w:val="28"/>
        </w:rPr>
        <w:t>оны қайта өңдеуді қолдау жө. !касының Үкіметіне   !зылорда облы. !желтоқсан</w:t>
      </w:r>
    </w:p>
    <w:p>
      <w:pPr>
        <w:spacing w:after="0"/>
        <w:ind w:left="0"/>
        <w:jc w:val="both"/>
      </w:pPr>
      <w:r>
        <w:rPr>
          <w:rFonts w:ascii="Times New Roman"/>
          <w:b w:val="false"/>
          <w:i w:val="false"/>
          <w:color w:val="000000"/>
          <w:sz w:val="28"/>
        </w:rPr>
        <w:t>ніндегі шараларды іске асыру !ақпарат             !сының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3.8.1.4.  Күнбағыс өндірудің !Қазақстан Республи. !АШМ, ЭМРМ, Шы.!Мамыр</w:t>
      </w:r>
    </w:p>
    <w:p>
      <w:pPr>
        <w:spacing w:after="0"/>
        <w:ind w:left="0"/>
        <w:jc w:val="both"/>
      </w:pPr>
      <w:r>
        <w:rPr>
          <w:rFonts w:ascii="Times New Roman"/>
          <w:b w:val="false"/>
          <w:i w:val="false"/>
          <w:color w:val="000000"/>
          <w:sz w:val="28"/>
        </w:rPr>
        <w:t xml:space="preserve">өсу қамтамасыз ету және оны  !касы Үкіметі        !ғыс Қазақстан !    </w:t>
      </w:r>
    </w:p>
    <w:p>
      <w:pPr>
        <w:spacing w:after="0"/>
        <w:ind w:left="0"/>
        <w:jc w:val="both"/>
      </w:pPr>
      <w:r>
        <w:rPr>
          <w:rFonts w:ascii="Times New Roman"/>
          <w:b w:val="false"/>
          <w:i w:val="false"/>
          <w:color w:val="000000"/>
          <w:sz w:val="28"/>
        </w:rPr>
        <w:t xml:space="preserve">қайта өңдеу жөнінде шаралар  !қаулысының жобасы   !облысының     !         </w:t>
      </w:r>
    </w:p>
    <w:p>
      <w:pPr>
        <w:spacing w:after="0"/>
        <w:ind w:left="0"/>
        <w:jc w:val="both"/>
      </w:pPr>
      <w:r>
        <w:rPr>
          <w:rFonts w:ascii="Times New Roman"/>
          <w:b w:val="false"/>
          <w:i w:val="false"/>
          <w:color w:val="000000"/>
          <w:sz w:val="28"/>
        </w:rPr>
        <w:t>әзірлеу                      !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3.8.1.5. Күнбағыс өндірудің  !Қазақстан Республи. !АШМ, ЭМРМ,    !Маусым,  </w:t>
      </w:r>
    </w:p>
    <w:p>
      <w:pPr>
        <w:spacing w:after="0"/>
        <w:ind w:left="0"/>
        <w:jc w:val="both"/>
      </w:pPr>
      <w:r>
        <w:rPr>
          <w:rFonts w:ascii="Times New Roman"/>
          <w:b w:val="false"/>
          <w:i w:val="false"/>
          <w:color w:val="000000"/>
          <w:sz w:val="28"/>
        </w:rPr>
        <w:t>өсу қамтамасыз ету және оны  !касының Үкіметіне   !ҚарМ, Шығыс   !желтоқсан</w:t>
      </w:r>
    </w:p>
    <w:p>
      <w:pPr>
        <w:spacing w:after="0"/>
        <w:ind w:left="0"/>
        <w:jc w:val="both"/>
      </w:pPr>
      <w:r>
        <w:rPr>
          <w:rFonts w:ascii="Times New Roman"/>
          <w:b w:val="false"/>
          <w:i w:val="false"/>
          <w:color w:val="000000"/>
          <w:sz w:val="28"/>
        </w:rPr>
        <w:t>қайта өңдеу жөніндегі шара.  !ақпарат             !Қазақстан об. !</w:t>
      </w:r>
    </w:p>
    <w:p>
      <w:pPr>
        <w:spacing w:after="0"/>
        <w:ind w:left="0"/>
        <w:jc w:val="both"/>
      </w:pPr>
      <w:r>
        <w:rPr>
          <w:rFonts w:ascii="Times New Roman"/>
          <w:b w:val="false"/>
          <w:i w:val="false"/>
          <w:color w:val="000000"/>
          <w:sz w:val="28"/>
        </w:rPr>
        <w:t>раларды іске асыру           !                    !лысының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3.8.1.6. Ірі қалалардың қала !Қазақстан Республи. !АШМ, ЭМРМ, об.!Қазан</w:t>
      </w:r>
    </w:p>
    <w:p>
      <w:pPr>
        <w:spacing w:after="0"/>
        <w:ind w:left="0"/>
        <w:jc w:val="both"/>
      </w:pPr>
      <w:r>
        <w:rPr>
          <w:rFonts w:ascii="Times New Roman"/>
          <w:b w:val="false"/>
          <w:i w:val="false"/>
          <w:color w:val="000000"/>
          <w:sz w:val="28"/>
        </w:rPr>
        <w:t>маңындағы аймақтарында сүт   !касы Үкіметі        !лыстардың     !</w:t>
      </w:r>
    </w:p>
    <w:p>
      <w:pPr>
        <w:spacing w:after="0"/>
        <w:ind w:left="0"/>
        <w:jc w:val="both"/>
      </w:pPr>
      <w:r>
        <w:rPr>
          <w:rFonts w:ascii="Times New Roman"/>
          <w:b w:val="false"/>
          <w:i w:val="false"/>
          <w:color w:val="000000"/>
          <w:sz w:val="28"/>
        </w:rPr>
        <w:t xml:space="preserve">өндірісін дамыту жөніндегі   !қаулысының жобасы   !әкімдері      !         </w:t>
      </w:r>
    </w:p>
    <w:p>
      <w:pPr>
        <w:spacing w:after="0"/>
        <w:ind w:left="0"/>
        <w:jc w:val="both"/>
      </w:pPr>
      <w:r>
        <w:rPr>
          <w:rFonts w:ascii="Times New Roman"/>
          <w:b w:val="false"/>
          <w:i w:val="false"/>
          <w:color w:val="000000"/>
          <w:sz w:val="28"/>
        </w:rPr>
        <w:t>бағдарламаны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3.8.1.7. Ірі қалалардың қала !Қазақстан Республи. !АШМ, ЭМРМ, об.!Маусым,  </w:t>
      </w:r>
    </w:p>
    <w:p>
      <w:pPr>
        <w:spacing w:after="0"/>
        <w:ind w:left="0"/>
        <w:jc w:val="both"/>
      </w:pPr>
      <w:r>
        <w:rPr>
          <w:rFonts w:ascii="Times New Roman"/>
          <w:b w:val="false"/>
          <w:i w:val="false"/>
          <w:color w:val="000000"/>
          <w:sz w:val="28"/>
        </w:rPr>
        <w:t>маңындағы аймақтарында сүт   !касының Үкіметіне   !лыстардың     !желтоқсан</w:t>
      </w:r>
    </w:p>
    <w:p>
      <w:pPr>
        <w:spacing w:after="0"/>
        <w:ind w:left="0"/>
        <w:jc w:val="both"/>
      </w:pPr>
      <w:r>
        <w:rPr>
          <w:rFonts w:ascii="Times New Roman"/>
          <w:b w:val="false"/>
          <w:i w:val="false"/>
          <w:color w:val="000000"/>
          <w:sz w:val="28"/>
        </w:rPr>
        <w:t>өндірісін дамыту жөніндегі   !ақпарат             !әкімдері      !</w:t>
      </w:r>
    </w:p>
    <w:p>
      <w:pPr>
        <w:spacing w:after="0"/>
        <w:ind w:left="0"/>
        <w:jc w:val="both"/>
      </w:pPr>
      <w:r>
        <w:rPr>
          <w:rFonts w:ascii="Times New Roman"/>
          <w:b w:val="false"/>
          <w:i w:val="false"/>
          <w:color w:val="000000"/>
          <w:sz w:val="28"/>
        </w:rPr>
        <w:t>бағдарламаны 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3.8.1.8. Мақта шаруашылығын  !Қазақстан Республи. !АШМ, ЭСМ,     !Мамыр    </w:t>
      </w:r>
    </w:p>
    <w:p>
      <w:pPr>
        <w:spacing w:after="0"/>
        <w:ind w:left="0"/>
        <w:jc w:val="both"/>
      </w:pPr>
      <w:r>
        <w:rPr>
          <w:rFonts w:ascii="Times New Roman"/>
          <w:b w:val="false"/>
          <w:i w:val="false"/>
          <w:color w:val="000000"/>
          <w:sz w:val="28"/>
        </w:rPr>
        <w:t>дамыту жөніндегі 2000-2002   !касы Үкіметі        !ЭМРМ, Оңтүстік!</w:t>
      </w:r>
    </w:p>
    <w:p>
      <w:pPr>
        <w:spacing w:after="0"/>
        <w:ind w:left="0"/>
        <w:jc w:val="both"/>
      </w:pPr>
      <w:r>
        <w:rPr>
          <w:rFonts w:ascii="Times New Roman"/>
          <w:b w:val="false"/>
          <w:i w:val="false"/>
          <w:color w:val="000000"/>
          <w:sz w:val="28"/>
        </w:rPr>
        <w:t xml:space="preserve">жылдарға арналған шараларды  !қаулысының жобасы   !Қазақстан об. !         </w:t>
      </w:r>
    </w:p>
    <w:p>
      <w:pPr>
        <w:spacing w:after="0"/>
        <w:ind w:left="0"/>
        <w:jc w:val="both"/>
      </w:pPr>
      <w:r>
        <w:rPr>
          <w:rFonts w:ascii="Times New Roman"/>
          <w:b w:val="false"/>
          <w:i w:val="false"/>
          <w:color w:val="000000"/>
          <w:sz w:val="28"/>
        </w:rPr>
        <w:t>әзірлеу                      !                    !лысының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3.8.1.9. Мақта шаруашылығын  !Қазақстан Республи. !АШМ, ЭСМ,     !Тоқсан</w:t>
      </w:r>
    </w:p>
    <w:p>
      <w:pPr>
        <w:spacing w:after="0"/>
        <w:ind w:left="0"/>
        <w:jc w:val="both"/>
      </w:pPr>
      <w:r>
        <w:rPr>
          <w:rFonts w:ascii="Times New Roman"/>
          <w:b w:val="false"/>
          <w:i w:val="false"/>
          <w:color w:val="000000"/>
          <w:sz w:val="28"/>
        </w:rPr>
        <w:t>дамыту жөніндегі 2000-2002   !касының Үкіметіне   !ЭМРМ, Оңтүстік!сайын</w:t>
      </w:r>
    </w:p>
    <w:p>
      <w:pPr>
        <w:spacing w:after="0"/>
        <w:ind w:left="0"/>
        <w:jc w:val="both"/>
      </w:pPr>
      <w:r>
        <w:rPr>
          <w:rFonts w:ascii="Times New Roman"/>
          <w:b w:val="false"/>
          <w:i w:val="false"/>
          <w:color w:val="000000"/>
          <w:sz w:val="28"/>
        </w:rPr>
        <w:t xml:space="preserve">жылдарға арналған шараларды  !ақпарат             !Қазақстан об. !         </w:t>
      </w:r>
    </w:p>
    <w:p>
      <w:pPr>
        <w:spacing w:after="0"/>
        <w:ind w:left="0"/>
        <w:jc w:val="both"/>
      </w:pPr>
      <w:r>
        <w:rPr>
          <w:rFonts w:ascii="Times New Roman"/>
          <w:b w:val="false"/>
          <w:i w:val="false"/>
          <w:color w:val="000000"/>
          <w:sz w:val="28"/>
        </w:rPr>
        <w:t>іске асыру                   !                    !лысының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Жер пайдалану құқығын заттай дербестендіру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3.8.1.10. Жер үлестерін зат. !Қазақстан Республи. !ЖРА           !Желтоқсан</w:t>
      </w:r>
    </w:p>
    <w:p>
      <w:pPr>
        <w:spacing w:after="0"/>
        <w:ind w:left="0"/>
        <w:jc w:val="both"/>
      </w:pPr>
      <w:r>
        <w:rPr>
          <w:rFonts w:ascii="Times New Roman"/>
          <w:b w:val="false"/>
          <w:i w:val="false"/>
          <w:color w:val="000000"/>
          <w:sz w:val="28"/>
        </w:rPr>
        <w:t>тай дербестендіруді жалғасты.!касының Үкіметіне   !              !</w:t>
      </w:r>
    </w:p>
    <w:p>
      <w:pPr>
        <w:spacing w:after="0"/>
        <w:ind w:left="0"/>
        <w:jc w:val="both"/>
      </w:pPr>
      <w:r>
        <w:rPr>
          <w:rFonts w:ascii="Times New Roman"/>
          <w:b w:val="false"/>
          <w:i w:val="false"/>
          <w:color w:val="000000"/>
          <w:sz w:val="28"/>
        </w:rPr>
        <w:t xml:space="preserve">ру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3.8.1.11. Жерге құқықтарын   !Қазақстан Республи. !ЖРА           !Желтоқсан</w:t>
      </w:r>
    </w:p>
    <w:p>
      <w:pPr>
        <w:spacing w:after="0"/>
        <w:ind w:left="0"/>
        <w:jc w:val="both"/>
      </w:pPr>
      <w:r>
        <w:rPr>
          <w:rFonts w:ascii="Times New Roman"/>
          <w:b w:val="false"/>
          <w:i w:val="false"/>
          <w:color w:val="000000"/>
          <w:sz w:val="28"/>
        </w:rPr>
        <w:t>кейін әділет органдарында    !касының Үкіметіне   !              !</w:t>
      </w:r>
    </w:p>
    <w:p>
      <w:pPr>
        <w:spacing w:after="0"/>
        <w:ind w:left="0"/>
        <w:jc w:val="both"/>
      </w:pPr>
      <w:r>
        <w:rPr>
          <w:rFonts w:ascii="Times New Roman"/>
          <w:b w:val="false"/>
          <w:i w:val="false"/>
          <w:color w:val="000000"/>
          <w:sz w:val="28"/>
        </w:rPr>
        <w:t xml:space="preserve">тіркеу үшін оларға жерге құ. !ақпарат             !              !         </w:t>
      </w:r>
    </w:p>
    <w:p>
      <w:pPr>
        <w:spacing w:after="0"/>
        <w:ind w:left="0"/>
        <w:jc w:val="both"/>
      </w:pPr>
      <w:r>
        <w:rPr>
          <w:rFonts w:ascii="Times New Roman"/>
          <w:b w:val="false"/>
          <w:i w:val="false"/>
          <w:color w:val="000000"/>
          <w:sz w:val="28"/>
        </w:rPr>
        <w:t>қықтарын растайтын құжаттар  !</w:t>
      </w:r>
    </w:p>
    <w:p>
      <w:pPr>
        <w:spacing w:after="0"/>
        <w:ind w:left="0"/>
        <w:jc w:val="both"/>
      </w:pPr>
      <w:r>
        <w:rPr>
          <w:rFonts w:ascii="Times New Roman"/>
          <w:b w:val="false"/>
          <w:i w:val="false"/>
          <w:color w:val="000000"/>
          <w:sz w:val="28"/>
        </w:rPr>
        <w:t>беру арқылы шаруа (фермерлік)!</w:t>
      </w:r>
    </w:p>
    <w:p>
      <w:pPr>
        <w:spacing w:after="0"/>
        <w:ind w:left="0"/>
        <w:jc w:val="both"/>
      </w:pPr>
      <w:r>
        <w:rPr>
          <w:rFonts w:ascii="Times New Roman"/>
          <w:b w:val="false"/>
          <w:i w:val="false"/>
          <w:color w:val="000000"/>
          <w:sz w:val="28"/>
        </w:rPr>
        <w:t>қожалықтарын жүргізу үшін    !</w:t>
      </w:r>
    </w:p>
    <w:p>
      <w:pPr>
        <w:spacing w:after="0"/>
        <w:ind w:left="0"/>
        <w:jc w:val="both"/>
      </w:pPr>
      <w:r>
        <w:rPr>
          <w:rFonts w:ascii="Times New Roman"/>
          <w:b w:val="false"/>
          <w:i w:val="false"/>
          <w:color w:val="000000"/>
          <w:sz w:val="28"/>
        </w:rPr>
        <w:t>берілген жер телімдерінің    !</w:t>
      </w:r>
    </w:p>
    <w:p>
      <w:pPr>
        <w:spacing w:after="0"/>
        <w:ind w:left="0"/>
        <w:jc w:val="both"/>
      </w:pPr>
      <w:r>
        <w:rPr>
          <w:rFonts w:ascii="Times New Roman"/>
          <w:b w:val="false"/>
          <w:i w:val="false"/>
          <w:color w:val="000000"/>
          <w:sz w:val="28"/>
        </w:rPr>
        <w:t>шекараларын техникалық       !</w:t>
      </w:r>
    </w:p>
    <w:p>
      <w:pPr>
        <w:spacing w:after="0"/>
        <w:ind w:left="0"/>
        <w:jc w:val="both"/>
      </w:pPr>
      <w:r>
        <w:rPr>
          <w:rFonts w:ascii="Times New Roman"/>
          <w:b w:val="false"/>
          <w:i w:val="false"/>
          <w:color w:val="000000"/>
          <w:sz w:val="28"/>
        </w:rPr>
        <w:t>ресімдеу процесін аяқтау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3.8.1.12.  Қоғамдық пікірді  !Қазақстан Республи. !ЖРА, МАКМ     !Қыркүйек </w:t>
      </w:r>
    </w:p>
    <w:p>
      <w:pPr>
        <w:spacing w:after="0"/>
        <w:ind w:left="0"/>
        <w:jc w:val="both"/>
      </w:pPr>
      <w:r>
        <w:rPr>
          <w:rFonts w:ascii="Times New Roman"/>
          <w:b w:val="false"/>
          <w:i w:val="false"/>
          <w:color w:val="000000"/>
          <w:sz w:val="28"/>
        </w:rPr>
        <w:t>зерттеу негізінде жекелеген  !касының Үкіметіне   !              !</w:t>
      </w:r>
    </w:p>
    <w:p>
      <w:pPr>
        <w:spacing w:after="0"/>
        <w:ind w:left="0"/>
        <w:jc w:val="both"/>
      </w:pPr>
      <w:r>
        <w:rPr>
          <w:rFonts w:ascii="Times New Roman"/>
          <w:b w:val="false"/>
          <w:i w:val="false"/>
          <w:color w:val="000000"/>
          <w:sz w:val="28"/>
        </w:rPr>
        <w:t xml:space="preserve">жер санаттарына жеке меншікті!ақпарат             !              !         </w:t>
      </w:r>
    </w:p>
    <w:p>
      <w:pPr>
        <w:spacing w:after="0"/>
        <w:ind w:left="0"/>
        <w:jc w:val="both"/>
      </w:pPr>
      <w:r>
        <w:rPr>
          <w:rFonts w:ascii="Times New Roman"/>
          <w:b w:val="false"/>
          <w:i w:val="false"/>
          <w:color w:val="000000"/>
          <w:sz w:val="28"/>
        </w:rPr>
        <w:t xml:space="preserve">енгізу мүмкіндігінің мәселесін </w:t>
      </w:r>
    </w:p>
    <w:p>
      <w:pPr>
        <w:spacing w:after="0"/>
        <w:ind w:left="0"/>
        <w:jc w:val="both"/>
      </w:pPr>
      <w:r>
        <w:rPr>
          <w:rFonts w:ascii="Times New Roman"/>
          <w:b w:val="false"/>
          <w:i w:val="false"/>
          <w:color w:val="000000"/>
          <w:sz w:val="28"/>
        </w:rPr>
        <w:t>зерттеу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Геодезия және картография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3.8.1.13. Картографиялық     !Қазақстан Республи. !ЖРА           !Желтоқсан</w:t>
      </w:r>
    </w:p>
    <w:p>
      <w:pPr>
        <w:spacing w:after="0"/>
        <w:ind w:left="0"/>
        <w:jc w:val="both"/>
      </w:pPr>
      <w:r>
        <w:rPr>
          <w:rFonts w:ascii="Times New Roman"/>
          <w:b w:val="false"/>
          <w:i w:val="false"/>
          <w:color w:val="000000"/>
          <w:sz w:val="28"/>
        </w:rPr>
        <w:t>фабрика құру                 !касының Үкіметіне   !              !</w:t>
      </w:r>
    </w:p>
    <w:p>
      <w:pPr>
        <w:spacing w:after="0"/>
        <w:ind w:left="0"/>
        <w:jc w:val="both"/>
      </w:pPr>
      <w:r>
        <w:rPr>
          <w:rFonts w:ascii="Times New Roman"/>
          <w:b w:val="false"/>
          <w:i w:val="false"/>
          <w:color w:val="000000"/>
          <w:sz w:val="28"/>
        </w:rPr>
        <w:t xml:space="preserve">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3.8.2. Аграрлық секторды қамтамасыз етудің инфрақұрылымын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Мал тұқымын асылдандыру ісі мен тұқым шаруашылығын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3.8.2.1. "Селекциялық жетіс. !Нормативтік құқықтық!АШМ, БҒМ, Қаз.!Қараша</w:t>
      </w:r>
    </w:p>
    <w:p>
      <w:pPr>
        <w:spacing w:after="0"/>
        <w:ind w:left="0"/>
        <w:jc w:val="both"/>
      </w:pPr>
      <w:r>
        <w:rPr>
          <w:rFonts w:ascii="Times New Roman"/>
          <w:b w:val="false"/>
          <w:i w:val="false"/>
          <w:color w:val="000000"/>
          <w:sz w:val="28"/>
        </w:rPr>
        <w:t>тіктерді қорғау туралы" Қа.  !кесімдердің жобалары!патент (келі. !</w:t>
      </w:r>
    </w:p>
    <w:p>
      <w:pPr>
        <w:spacing w:after="0"/>
        <w:ind w:left="0"/>
        <w:jc w:val="both"/>
      </w:pPr>
      <w:r>
        <w:rPr>
          <w:rFonts w:ascii="Times New Roman"/>
          <w:b w:val="false"/>
          <w:i w:val="false"/>
          <w:color w:val="000000"/>
          <w:sz w:val="28"/>
        </w:rPr>
        <w:t xml:space="preserve">зақстан Республикасының Заңын!                    !сім бойынша)  !      </w:t>
      </w:r>
    </w:p>
    <w:p>
      <w:pPr>
        <w:spacing w:after="0"/>
        <w:ind w:left="0"/>
        <w:jc w:val="both"/>
      </w:pPr>
      <w:r>
        <w:rPr>
          <w:rFonts w:ascii="Times New Roman"/>
          <w:b w:val="false"/>
          <w:i w:val="false"/>
          <w:color w:val="000000"/>
          <w:sz w:val="28"/>
        </w:rPr>
        <w:t>іске асыру жөніндегі заңи    !</w:t>
      </w:r>
    </w:p>
    <w:p>
      <w:pPr>
        <w:spacing w:after="0"/>
        <w:ind w:left="0"/>
        <w:jc w:val="both"/>
      </w:pPr>
      <w:r>
        <w:rPr>
          <w:rFonts w:ascii="Times New Roman"/>
          <w:b w:val="false"/>
          <w:i w:val="false"/>
          <w:color w:val="000000"/>
          <w:sz w:val="28"/>
        </w:rPr>
        <w:t>нормативтік құқықтық кесімдер!</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3.8.2.2.  Асыл тұқымды мал   !Қазақстан Республи. !АШМ, БҒМ      !Тамыз    </w:t>
      </w:r>
    </w:p>
    <w:p>
      <w:pPr>
        <w:spacing w:after="0"/>
        <w:ind w:left="0"/>
        <w:jc w:val="both"/>
      </w:pPr>
      <w:r>
        <w:rPr>
          <w:rFonts w:ascii="Times New Roman"/>
          <w:b w:val="false"/>
          <w:i w:val="false"/>
          <w:color w:val="000000"/>
          <w:sz w:val="28"/>
        </w:rPr>
        <w:t>шаруашылығын сақтау және да. !касының Үкіметі     !              !</w:t>
      </w:r>
    </w:p>
    <w:p>
      <w:pPr>
        <w:spacing w:after="0"/>
        <w:ind w:left="0"/>
        <w:jc w:val="both"/>
      </w:pPr>
      <w:r>
        <w:rPr>
          <w:rFonts w:ascii="Times New Roman"/>
          <w:b w:val="false"/>
          <w:i w:val="false"/>
          <w:color w:val="000000"/>
          <w:sz w:val="28"/>
        </w:rPr>
        <w:t xml:space="preserve">мыту жөніндегі шаралар жүй.  !қаулысының жобасы   !              !         </w:t>
      </w:r>
    </w:p>
    <w:p>
      <w:pPr>
        <w:spacing w:after="0"/>
        <w:ind w:left="0"/>
        <w:jc w:val="both"/>
      </w:pPr>
      <w:r>
        <w:rPr>
          <w:rFonts w:ascii="Times New Roman"/>
          <w:b w:val="false"/>
          <w:i w:val="false"/>
          <w:color w:val="000000"/>
          <w:sz w:val="28"/>
        </w:rPr>
        <w:t>есін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3.8.2.3. Асыл тұқымды мал    !Қазақстан Республи. !АШМ, БҒМ      !Маусым,  </w:t>
      </w:r>
    </w:p>
    <w:p>
      <w:pPr>
        <w:spacing w:after="0"/>
        <w:ind w:left="0"/>
        <w:jc w:val="both"/>
      </w:pPr>
      <w:r>
        <w:rPr>
          <w:rFonts w:ascii="Times New Roman"/>
          <w:b w:val="false"/>
          <w:i w:val="false"/>
          <w:color w:val="000000"/>
          <w:sz w:val="28"/>
        </w:rPr>
        <w:t>шаруашылығын сақтау және да. !касының Үкіметіне   !              !желтоқсан</w:t>
      </w:r>
    </w:p>
    <w:p>
      <w:pPr>
        <w:spacing w:after="0"/>
        <w:ind w:left="0"/>
        <w:jc w:val="both"/>
      </w:pPr>
      <w:r>
        <w:rPr>
          <w:rFonts w:ascii="Times New Roman"/>
          <w:b w:val="false"/>
          <w:i w:val="false"/>
          <w:color w:val="000000"/>
          <w:sz w:val="28"/>
        </w:rPr>
        <w:t>мыту жөніндегі шаралар жүйе. !ақпарат             !              !</w:t>
      </w:r>
    </w:p>
    <w:p>
      <w:pPr>
        <w:spacing w:after="0"/>
        <w:ind w:left="0"/>
        <w:jc w:val="both"/>
      </w:pPr>
      <w:r>
        <w:rPr>
          <w:rFonts w:ascii="Times New Roman"/>
          <w:b w:val="false"/>
          <w:i w:val="false"/>
          <w:color w:val="000000"/>
          <w:sz w:val="28"/>
        </w:rPr>
        <w:t>сін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3.8.2.4.  Таңдаулы тұқым ша. !Қазақстан Республи. !АШМ, БҒМ      !Қыркүйек</w:t>
      </w:r>
    </w:p>
    <w:p>
      <w:pPr>
        <w:spacing w:after="0"/>
        <w:ind w:left="0"/>
        <w:jc w:val="both"/>
      </w:pPr>
      <w:r>
        <w:rPr>
          <w:rFonts w:ascii="Times New Roman"/>
          <w:b w:val="false"/>
          <w:i w:val="false"/>
          <w:color w:val="000000"/>
          <w:sz w:val="28"/>
        </w:rPr>
        <w:t>руашылығын дамыту жөніндегі  !касы Үкіметі        !              !</w:t>
      </w:r>
    </w:p>
    <w:p>
      <w:pPr>
        <w:spacing w:after="0"/>
        <w:ind w:left="0"/>
        <w:jc w:val="both"/>
      </w:pPr>
      <w:r>
        <w:rPr>
          <w:rFonts w:ascii="Times New Roman"/>
          <w:b w:val="false"/>
          <w:i w:val="false"/>
          <w:color w:val="000000"/>
          <w:sz w:val="28"/>
        </w:rPr>
        <w:t xml:space="preserve">шаралар жүйесін 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3.8.2.5. Таңдаулы тұқым ша.  !Қазақстан Республи. !АШМ, БҒМ      !Маусым, </w:t>
      </w:r>
    </w:p>
    <w:p>
      <w:pPr>
        <w:spacing w:after="0"/>
        <w:ind w:left="0"/>
        <w:jc w:val="both"/>
      </w:pPr>
      <w:r>
        <w:rPr>
          <w:rFonts w:ascii="Times New Roman"/>
          <w:b w:val="false"/>
          <w:i w:val="false"/>
          <w:color w:val="000000"/>
          <w:sz w:val="28"/>
        </w:rPr>
        <w:t>руашылығын дамыту жөніндегі  !касының Үкіметіне   !              !желтоқсан</w:t>
      </w:r>
    </w:p>
    <w:p>
      <w:pPr>
        <w:spacing w:after="0"/>
        <w:ind w:left="0"/>
        <w:jc w:val="both"/>
      </w:pPr>
      <w:r>
        <w:rPr>
          <w:rFonts w:ascii="Times New Roman"/>
          <w:b w:val="false"/>
          <w:i w:val="false"/>
          <w:color w:val="000000"/>
          <w:sz w:val="28"/>
        </w:rPr>
        <w:t>шараларды іске асыру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Ауыл шаруашылығы тауар өндірушілерін сақтандыруды дамыту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3.8.2.6. Ауыл шаруашылығы өн.!Қазақстан Республи. !АШМ, Ұлттық   !Қыркүйек</w:t>
      </w:r>
    </w:p>
    <w:p>
      <w:pPr>
        <w:spacing w:after="0"/>
        <w:ind w:left="0"/>
        <w:jc w:val="both"/>
      </w:pPr>
      <w:r>
        <w:rPr>
          <w:rFonts w:ascii="Times New Roman"/>
          <w:b w:val="false"/>
          <w:i w:val="false"/>
          <w:color w:val="000000"/>
          <w:sz w:val="28"/>
        </w:rPr>
        <w:t>дірісін сақтандырудың тиімді !касының Үкіметі     !Банк (келісім !</w:t>
      </w:r>
    </w:p>
    <w:p>
      <w:pPr>
        <w:spacing w:after="0"/>
        <w:ind w:left="0"/>
        <w:jc w:val="both"/>
      </w:pPr>
      <w:r>
        <w:rPr>
          <w:rFonts w:ascii="Times New Roman"/>
          <w:b w:val="false"/>
          <w:i w:val="false"/>
          <w:color w:val="000000"/>
          <w:sz w:val="28"/>
        </w:rPr>
        <w:t xml:space="preserve">тетіктерін әзірлеу           !қаулысының жобасы   !бойынша)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Астық ресурстарын сақтау жөніндегі қызметті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3.8.2.7. Астықты қабылдау жә.!Нормативтік құқықтық!АШМ           !Ақпан    </w:t>
      </w:r>
    </w:p>
    <w:p>
      <w:pPr>
        <w:spacing w:after="0"/>
        <w:ind w:left="0"/>
        <w:jc w:val="both"/>
      </w:pPr>
      <w:r>
        <w:rPr>
          <w:rFonts w:ascii="Times New Roman"/>
          <w:b w:val="false"/>
          <w:i w:val="false"/>
          <w:color w:val="000000"/>
          <w:sz w:val="28"/>
        </w:rPr>
        <w:t>не сақтау жөніндегі қызметті !кесімдердің жобалары!              !</w:t>
      </w:r>
    </w:p>
    <w:p>
      <w:pPr>
        <w:spacing w:after="0"/>
        <w:ind w:left="0"/>
        <w:jc w:val="both"/>
      </w:pPr>
      <w:r>
        <w:rPr>
          <w:rFonts w:ascii="Times New Roman"/>
          <w:b w:val="false"/>
          <w:i w:val="false"/>
          <w:color w:val="000000"/>
          <w:sz w:val="28"/>
        </w:rPr>
        <w:t xml:space="preserve">реттеу жөніндегі нормативтік !                    !              !         </w:t>
      </w:r>
    </w:p>
    <w:p>
      <w:pPr>
        <w:spacing w:after="0"/>
        <w:ind w:left="0"/>
        <w:jc w:val="both"/>
      </w:pPr>
      <w:r>
        <w:rPr>
          <w:rFonts w:ascii="Times New Roman"/>
          <w:b w:val="false"/>
          <w:i w:val="false"/>
          <w:color w:val="000000"/>
          <w:sz w:val="28"/>
        </w:rPr>
        <w:t>кесімдер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3.8.2.8. Мемлекеттік астық   !Қазақстан Республи. !АШМ, "Азық-тү.!Тоқсан   </w:t>
      </w:r>
    </w:p>
    <w:p>
      <w:pPr>
        <w:spacing w:after="0"/>
        <w:ind w:left="0"/>
        <w:jc w:val="both"/>
      </w:pPr>
      <w:r>
        <w:rPr>
          <w:rFonts w:ascii="Times New Roman"/>
          <w:b w:val="false"/>
          <w:i w:val="false"/>
          <w:color w:val="000000"/>
          <w:sz w:val="28"/>
        </w:rPr>
        <w:t xml:space="preserve">ресурстарын тиімді басқаруды !касының Үкіметіне   !ліккорпорация.!сайын    </w:t>
      </w:r>
    </w:p>
    <w:p>
      <w:pPr>
        <w:spacing w:after="0"/>
        <w:ind w:left="0"/>
        <w:jc w:val="both"/>
      </w:pPr>
      <w:r>
        <w:rPr>
          <w:rFonts w:ascii="Times New Roman"/>
          <w:b w:val="false"/>
          <w:i w:val="false"/>
          <w:color w:val="000000"/>
          <w:sz w:val="28"/>
        </w:rPr>
        <w:t xml:space="preserve">және елдің астық ресурстары. !ақпарат             !сы", ЖАҚ (ке. !         </w:t>
      </w:r>
    </w:p>
    <w:p>
      <w:pPr>
        <w:spacing w:after="0"/>
        <w:ind w:left="0"/>
        <w:jc w:val="both"/>
      </w:pPr>
      <w:r>
        <w:rPr>
          <w:rFonts w:ascii="Times New Roman"/>
          <w:b w:val="false"/>
          <w:i w:val="false"/>
          <w:color w:val="000000"/>
          <w:sz w:val="28"/>
        </w:rPr>
        <w:t>ның мониторингін қамтамасыз  !                    !лісім бойынша)!</w:t>
      </w:r>
    </w:p>
    <w:p>
      <w:pPr>
        <w:spacing w:after="0"/>
        <w:ind w:left="0"/>
        <w:jc w:val="both"/>
      </w:pPr>
      <w:r>
        <w:rPr>
          <w:rFonts w:ascii="Times New Roman"/>
          <w:b w:val="false"/>
          <w:i w:val="false"/>
          <w:color w:val="000000"/>
          <w:sz w:val="28"/>
        </w:rPr>
        <w:t>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Лизингтік және ақпараттық-маркетингтік қызмет көрсетулерді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3.8.2.9. Лизингтің негізінде !Қазақстан Республи. !АШМ, ЭМРМ,    !Маусым  </w:t>
      </w:r>
    </w:p>
    <w:p>
      <w:pPr>
        <w:spacing w:after="0"/>
        <w:ind w:left="0"/>
        <w:jc w:val="both"/>
      </w:pPr>
      <w:r>
        <w:rPr>
          <w:rFonts w:ascii="Times New Roman"/>
          <w:b w:val="false"/>
          <w:i w:val="false"/>
          <w:color w:val="000000"/>
          <w:sz w:val="28"/>
        </w:rPr>
        <w:t>ауыл шаруашылығы құрамалары. !касы Үкіметі        !"Қазагроқаржы"!</w:t>
      </w:r>
    </w:p>
    <w:p>
      <w:pPr>
        <w:spacing w:after="0"/>
        <w:ind w:left="0"/>
        <w:jc w:val="both"/>
      </w:pPr>
      <w:r>
        <w:rPr>
          <w:rFonts w:ascii="Times New Roman"/>
          <w:b w:val="false"/>
          <w:i w:val="false"/>
          <w:color w:val="000000"/>
          <w:sz w:val="28"/>
        </w:rPr>
        <w:t xml:space="preserve">ның машина-трактор паркін жа.!қаулысының жобасы   !ЖАҚ (келісім  !         </w:t>
      </w:r>
    </w:p>
    <w:p>
      <w:pPr>
        <w:spacing w:after="0"/>
        <w:ind w:left="0"/>
        <w:jc w:val="both"/>
      </w:pPr>
      <w:r>
        <w:rPr>
          <w:rFonts w:ascii="Times New Roman"/>
          <w:b w:val="false"/>
          <w:i w:val="false"/>
          <w:color w:val="000000"/>
          <w:sz w:val="28"/>
        </w:rPr>
        <w:t>ңарту жөніндегі шараларды    !                    !бойынша)      !</w:t>
      </w:r>
    </w:p>
    <w:p>
      <w:pPr>
        <w:spacing w:after="0"/>
        <w:ind w:left="0"/>
        <w:jc w:val="both"/>
      </w:pPr>
      <w:r>
        <w:rPr>
          <w:rFonts w:ascii="Times New Roman"/>
          <w:b w:val="false"/>
          <w:i w:val="false"/>
          <w:color w:val="000000"/>
          <w:sz w:val="28"/>
        </w:rPr>
        <w:t xml:space="preserve">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3.8.2.10. Лизингтің негізінде!Қазақстан Республи. !АШМ,          !Маусым, </w:t>
      </w:r>
    </w:p>
    <w:p>
      <w:pPr>
        <w:spacing w:after="0"/>
        <w:ind w:left="0"/>
        <w:jc w:val="both"/>
      </w:pPr>
      <w:r>
        <w:rPr>
          <w:rFonts w:ascii="Times New Roman"/>
          <w:b w:val="false"/>
          <w:i w:val="false"/>
          <w:color w:val="000000"/>
          <w:sz w:val="28"/>
        </w:rPr>
        <w:t>ауыл шаруашылығы құрылымдары.!касының Үкіметіне   !"Қазагроқаржы"!желтоқсан</w:t>
      </w:r>
    </w:p>
    <w:p>
      <w:pPr>
        <w:spacing w:after="0"/>
        <w:ind w:left="0"/>
        <w:jc w:val="both"/>
      </w:pPr>
      <w:r>
        <w:rPr>
          <w:rFonts w:ascii="Times New Roman"/>
          <w:b w:val="false"/>
          <w:i w:val="false"/>
          <w:color w:val="000000"/>
          <w:sz w:val="28"/>
        </w:rPr>
        <w:t>ның машина-трактор паркін    !ақпарат             !ЖАҚ (келісім  !</w:t>
      </w:r>
    </w:p>
    <w:p>
      <w:pPr>
        <w:spacing w:after="0"/>
        <w:ind w:left="0"/>
        <w:jc w:val="both"/>
      </w:pPr>
      <w:r>
        <w:rPr>
          <w:rFonts w:ascii="Times New Roman"/>
          <w:b w:val="false"/>
          <w:i w:val="false"/>
          <w:color w:val="000000"/>
          <w:sz w:val="28"/>
        </w:rPr>
        <w:t>жаңарту жөніндегі шараларды  !                    !бойынша)      !</w:t>
      </w:r>
    </w:p>
    <w:p>
      <w:pPr>
        <w:spacing w:after="0"/>
        <w:ind w:left="0"/>
        <w:jc w:val="both"/>
      </w:pPr>
      <w:r>
        <w:rPr>
          <w:rFonts w:ascii="Times New Roman"/>
          <w:b w:val="false"/>
          <w:i w:val="false"/>
          <w:color w:val="000000"/>
          <w:sz w:val="28"/>
        </w:rPr>
        <w:t xml:space="preserve">іске 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Жануарлар мен өсімдіктерді қорғауды ұйымдастыру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3.8.2.11. Ауыл шаруашылығы   !Қазақстан Республи. !АШМ           !Тоқсан   </w:t>
      </w:r>
    </w:p>
    <w:p>
      <w:pPr>
        <w:spacing w:after="0"/>
        <w:ind w:left="0"/>
        <w:jc w:val="both"/>
      </w:pPr>
      <w:r>
        <w:rPr>
          <w:rFonts w:ascii="Times New Roman"/>
          <w:b w:val="false"/>
          <w:i w:val="false"/>
          <w:color w:val="000000"/>
          <w:sz w:val="28"/>
        </w:rPr>
        <w:t xml:space="preserve">дақылдарының ерекше қауіпті  !касының Үкіметіне   !              !сайын   </w:t>
      </w:r>
    </w:p>
    <w:p>
      <w:pPr>
        <w:spacing w:after="0"/>
        <w:ind w:left="0"/>
        <w:jc w:val="both"/>
      </w:pPr>
      <w:r>
        <w:rPr>
          <w:rFonts w:ascii="Times New Roman"/>
          <w:b w:val="false"/>
          <w:i w:val="false"/>
          <w:color w:val="000000"/>
          <w:sz w:val="28"/>
        </w:rPr>
        <w:t xml:space="preserve">зиянкестері мен ауруларының  !ақпарат             !              !         </w:t>
      </w:r>
    </w:p>
    <w:p>
      <w:pPr>
        <w:spacing w:after="0"/>
        <w:ind w:left="0"/>
        <w:jc w:val="both"/>
      </w:pPr>
      <w:r>
        <w:rPr>
          <w:rFonts w:ascii="Times New Roman"/>
          <w:b w:val="false"/>
          <w:i w:val="false"/>
          <w:color w:val="000000"/>
          <w:sz w:val="28"/>
        </w:rPr>
        <w:t>жаппай көбеюінің және таралу.!                    !              !</w:t>
      </w:r>
    </w:p>
    <w:p>
      <w:pPr>
        <w:spacing w:after="0"/>
        <w:ind w:left="0"/>
        <w:jc w:val="both"/>
      </w:pPr>
      <w:r>
        <w:rPr>
          <w:rFonts w:ascii="Times New Roman"/>
          <w:b w:val="false"/>
          <w:i w:val="false"/>
          <w:color w:val="000000"/>
          <w:sz w:val="28"/>
        </w:rPr>
        <w:t>ының алдын алу және олармен  !</w:t>
      </w:r>
    </w:p>
    <w:p>
      <w:pPr>
        <w:spacing w:after="0"/>
        <w:ind w:left="0"/>
        <w:jc w:val="both"/>
      </w:pPr>
      <w:r>
        <w:rPr>
          <w:rFonts w:ascii="Times New Roman"/>
          <w:b w:val="false"/>
          <w:i w:val="false"/>
          <w:color w:val="000000"/>
          <w:sz w:val="28"/>
        </w:rPr>
        <w:t>күрес жөніндегі мемлекеттік  !</w:t>
      </w:r>
    </w:p>
    <w:p>
      <w:pPr>
        <w:spacing w:after="0"/>
        <w:ind w:left="0"/>
        <w:jc w:val="both"/>
      </w:pPr>
      <w:r>
        <w:rPr>
          <w:rFonts w:ascii="Times New Roman"/>
          <w:b w:val="false"/>
          <w:i w:val="false"/>
          <w:color w:val="000000"/>
          <w:sz w:val="28"/>
        </w:rPr>
        <w:t>бағдарламаны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3.8.2.12. Ауыл шаруашылығы   !Қазақстан Республи. !АШМ, ДСА      !Тоқсан   </w:t>
      </w:r>
    </w:p>
    <w:p>
      <w:pPr>
        <w:spacing w:after="0"/>
        <w:ind w:left="0"/>
        <w:jc w:val="both"/>
      </w:pPr>
      <w:r>
        <w:rPr>
          <w:rFonts w:ascii="Times New Roman"/>
          <w:b w:val="false"/>
          <w:i w:val="false"/>
          <w:color w:val="000000"/>
          <w:sz w:val="28"/>
        </w:rPr>
        <w:t xml:space="preserve">жануарларын туберкулез бен   !касының Үкіметіне   !              !сайын   </w:t>
      </w:r>
    </w:p>
    <w:p>
      <w:pPr>
        <w:spacing w:after="0"/>
        <w:ind w:left="0"/>
        <w:jc w:val="both"/>
      </w:pPr>
      <w:r>
        <w:rPr>
          <w:rFonts w:ascii="Times New Roman"/>
          <w:b w:val="false"/>
          <w:i w:val="false"/>
          <w:color w:val="000000"/>
          <w:sz w:val="28"/>
        </w:rPr>
        <w:t xml:space="preserve">бруцеллез бойынша сауықтыру  !ақпарат             !              !         </w:t>
      </w:r>
    </w:p>
    <w:p>
      <w:pPr>
        <w:spacing w:after="0"/>
        <w:ind w:left="0"/>
        <w:jc w:val="both"/>
      </w:pPr>
      <w:r>
        <w:rPr>
          <w:rFonts w:ascii="Times New Roman"/>
          <w:b w:val="false"/>
          <w:i w:val="false"/>
          <w:color w:val="000000"/>
          <w:sz w:val="28"/>
        </w:rPr>
        <w:t>жөніндегі республикалық бағ. !                    !              !</w:t>
      </w:r>
    </w:p>
    <w:p>
      <w:pPr>
        <w:spacing w:after="0"/>
        <w:ind w:left="0"/>
        <w:jc w:val="both"/>
      </w:pPr>
      <w:r>
        <w:rPr>
          <w:rFonts w:ascii="Times New Roman"/>
          <w:b w:val="false"/>
          <w:i w:val="false"/>
          <w:color w:val="000000"/>
          <w:sz w:val="28"/>
        </w:rPr>
        <w:t>дарламаны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3.8.3. Тиімді ауыл шаруашылығы құрылымдарын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Ауыл шаруашылығы тауарларын өндірушілердің өнімдерін өткізуге мемлекет </w:t>
      </w:r>
    </w:p>
    <w:p>
      <w:pPr>
        <w:spacing w:after="0"/>
        <w:ind w:left="0"/>
        <w:jc w:val="both"/>
      </w:pPr>
      <w:r>
        <w:rPr>
          <w:rFonts w:ascii="Times New Roman"/>
          <w:b w:val="false"/>
          <w:i w:val="false"/>
          <w:color w:val="000000"/>
          <w:sz w:val="28"/>
        </w:rPr>
        <w:t>тарапынан жәрдемдесу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3.8.3.1.    2001 жылдан бас. !Қазақстан Республи. !АШМ, "Азық-тү.!Тамыз   </w:t>
      </w:r>
    </w:p>
    <w:p>
      <w:pPr>
        <w:spacing w:after="0"/>
        <w:ind w:left="0"/>
        <w:jc w:val="both"/>
      </w:pPr>
      <w:r>
        <w:rPr>
          <w:rFonts w:ascii="Times New Roman"/>
          <w:b w:val="false"/>
          <w:i w:val="false"/>
          <w:color w:val="000000"/>
          <w:sz w:val="28"/>
        </w:rPr>
        <w:t>тап мемлекеттің астық сатып  !касы Үкіметі        !ліккорпорация.!</w:t>
      </w:r>
    </w:p>
    <w:p>
      <w:pPr>
        <w:spacing w:after="0"/>
        <w:ind w:left="0"/>
        <w:jc w:val="both"/>
      </w:pPr>
      <w:r>
        <w:rPr>
          <w:rFonts w:ascii="Times New Roman"/>
          <w:b w:val="false"/>
          <w:i w:val="false"/>
          <w:color w:val="000000"/>
          <w:sz w:val="28"/>
        </w:rPr>
        <w:t xml:space="preserve">алуға тек мемлекеттік страте.!қаулысының жобасы   !сы" ЖАҚ (келі.!         </w:t>
      </w:r>
    </w:p>
    <w:p>
      <w:pPr>
        <w:spacing w:after="0"/>
        <w:ind w:left="0"/>
        <w:jc w:val="both"/>
      </w:pPr>
      <w:r>
        <w:rPr>
          <w:rFonts w:ascii="Times New Roman"/>
          <w:b w:val="false"/>
          <w:i w:val="false"/>
          <w:color w:val="000000"/>
          <w:sz w:val="28"/>
        </w:rPr>
        <w:t>гиялық ресурстарды жаңарту   !                    !сім бойынша), !</w:t>
      </w:r>
    </w:p>
    <w:p>
      <w:pPr>
        <w:spacing w:after="0"/>
        <w:ind w:left="0"/>
        <w:jc w:val="both"/>
      </w:pPr>
      <w:r>
        <w:rPr>
          <w:rFonts w:ascii="Times New Roman"/>
          <w:b w:val="false"/>
          <w:i w:val="false"/>
          <w:color w:val="000000"/>
          <w:sz w:val="28"/>
        </w:rPr>
        <w:t>үшін қатысуын көздеу         !                    !ҚарМ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Сыртқы заемдарды тарту және озық технологияларды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3.8.3.2. Суландыру және дре. !Қазақстан Республи. !АШМ, ҚарМ,    !Тоқсан   </w:t>
      </w:r>
    </w:p>
    <w:p>
      <w:pPr>
        <w:spacing w:after="0"/>
        <w:ind w:left="0"/>
        <w:jc w:val="both"/>
      </w:pPr>
      <w:r>
        <w:rPr>
          <w:rFonts w:ascii="Times New Roman"/>
          <w:b w:val="false"/>
          <w:i w:val="false"/>
          <w:color w:val="000000"/>
          <w:sz w:val="28"/>
        </w:rPr>
        <w:t xml:space="preserve">наждық жүйелерді жетілдіру;  !касының Үкіметіне   !ТОҚМ          !сайын   </w:t>
      </w:r>
    </w:p>
    <w:p>
      <w:pPr>
        <w:spacing w:after="0"/>
        <w:ind w:left="0"/>
        <w:jc w:val="both"/>
      </w:pPr>
      <w:r>
        <w:rPr>
          <w:rFonts w:ascii="Times New Roman"/>
          <w:b w:val="false"/>
          <w:i w:val="false"/>
          <w:color w:val="000000"/>
          <w:sz w:val="28"/>
        </w:rPr>
        <w:t xml:space="preserve">су ресурстарын басқару және  !ақпарат             !              !         </w:t>
      </w:r>
    </w:p>
    <w:p>
      <w:pPr>
        <w:spacing w:after="0"/>
        <w:ind w:left="0"/>
        <w:jc w:val="both"/>
      </w:pPr>
      <w:r>
        <w:rPr>
          <w:rFonts w:ascii="Times New Roman"/>
          <w:b w:val="false"/>
          <w:i w:val="false"/>
          <w:color w:val="000000"/>
          <w:sz w:val="28"/>
        </w:rPr>
        <w:t>жерлерді қалпына келтіру;    !                    !              !</w:t>
      </w:r>
    </w:p>
    <w:p>
      <w:pPr>
        <w:spacing w:after="0"/>
        <w:ind w:left="0"/>
        <w:jc w:val="both"/>
      </w:pPr>
      <w:r>
        <w:rPr>
          <w:rFonts w:ascii="Times New Roman"/>
          <w:b w:val="false"/>
          <w:i w:val="false"/>
          <w:color w:val="000000"/>
          <w:sz w:val="28"/>
        </w:rPr>
        <w:t>ауыл шаруашылығын жекешелен. !</w:t>
      </w:r>
    </w:p>
    <w:p>
      <w:pPr>
        <w:spacing w:after="0"/>
        <w:ind w:left="0"/>
        <w:jc w:val="both"/>
      </w:pPr>
      <w:r>
        <w:rPr>
          <w:rFonts w:ascii="Times New Roman"/>
          <w:b w:val="false"/>
          <w:i w:val="false"/>
          <w:color w:val="000000"/>
          <w:sz w:val="28"/>
        </w:rPr>
        <w:t>діруден кейінгі қолдау жөнін.!</w:t>
      </w:r>
    </w:p>
    <w:p>
      <w:pPr>
        <w:spacing w:after="0"/>
        <w:ind w:left="0"/>
        <w:jc w:val="both"/>
      </w:pPr>
      <w:r>
        <w:rPr>
          <w:rFonts w:ascii="Times New Roman"/>
          <w:b w:val="false"/>
          <w:i w:val="false"/>
          <w:color w:val="000000"/>
          <w:sz w:val="28"/>
        </w:rPr>
        <w:t>дегі жоба бойынша сыртқы заем!</w:t>
      </w:r>
    </w:p>
    <w:p>
      <w:pPr>
        <w:spacing w:after="0"/>
        <w:ind w:left="0"/>
        <w:jc w:val="both"/>
      </w:pPr>
      <w:r>
        <w:rPr>
          <w:rFonts w:ascii="Times New Roman"/>
          <w:b w:val="false"/>
          <w:i w:val="false"/>
          <w:color w:val="000000"/>
          <w:sz w:val="28"/>
        </w:rPr>
        <w:t>дарды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3.8.4. Заңнамалық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3.8.4.1.  Республиканың астық!"Астық туралы" Қа.  !АШМ, "Азық-тү.!Наурыз</w:t>
      </w:r>
    </w:p>
    <w:p>
      <w:pPr>
        <w:spacing w:after="0"/>
        <w:ind w:left="0"/>
        <w:jc w:val="both"/>
      </w:pPr>
      <w:r>
        <w:rPr>
          <w:rFonts w:ascii="Times New Roman"/>
          <w:b w:val="false"/>
          <w:i w:val="false"/>
          <w:color w:val="000000"/>
          <w:sz w:val="28"/>
        </w:rPr>
        <w:t xml:space="preserve">ресурстарын басқару жөніндегі!зақстан Республикасы!ліккорпорация.!  </w:t>
      </w:r>
    </w:p>
    <w:p>
      <w:pPr>
        <w:spacing w:after="0"/>
        <w:ind w:left="0"/>
        <w:jc w:val="both"/>
      </w:pPr>
      <w:r>
        <w:rPr>
          <w:rFonts w:ascii="Times New Roman"/>
          <w:b w:val="false"/>
          <w:i w:val="false"/>
          <w:color w:val="000000"/>
          <w:sz w:val="28"/>
        </w:rPr>
        <w:t xml:space="preserve">заңнамалық базаны әзірлеу    !Заңының жобасы      !сы" ЖАҚ (келі.! </w:t>
      </w:r>
    </w:p>
    <w:p>
      <w:pPr>
        <w:spacing w:after="0"/>
        <w:ind w:left="0"/>
        <w:jc w:val="both"/>
      </w:pPr>
      <w:r>
        <w:rPr>
          <w:rFonts w:ascii="Times New Roman"/>
          <w:b w:val="false"/>
          <w:i w:val="false"/>
          <w:color w:val="000000"/>
          <w:sz w:val="28"/>
        </w:rPr>
        <w:t xml:space="preserve">                                                  !сім бойынша)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3.8.4.2. Ауыл шаруашылығы    !Нормативтік құқықтық!АШМ, ӘдМ, БҒМ !Қазан   </w:t>
      </w:r>
    </w:p>
    <w:p>
      <w:pPr>
        <w:spacing w:after="0"/>
        <w:ind w:left="0"/>
        <w:jc w:val="both"/>
      </w:pPr>
      <w:r>
        <w:rPr>
          <w:rFonts w:ascii="Times New Roman"/>
          <w:b w:val="false"/>
          <w:i w:val="false"/>
          <w:color w:val="000000"/>
          <w:sz w:val="28"/>
        </w:rPr>
        <w:t>дақылдарының ерекше қауіпті  !кесімнің жобасы     !              !</w:t>
      </w:r>
    </w:p>
    <w:p>
      <w:pPr>
        <w:spacing w:after="0"/>
        <w:ind w:left="0"/>
        <w:jc w:val="both"/>
      </w:pPr>
      <w:r>
        <w:rPr>
          <w:rFonts w:ascii="Times New Roman"/>
          <w:b w:val="false"/>
          <w:i w:val="false"/>
          <w:color w:val="000000"/>
          <w:sz w:val="28"/>
        </w:rPr>
        <w:t xml:space="preserve">зиянкестері және ауруларымен !                    !              !         </w:t>
      </w:r>
    </w:p>
    <w:p>
      <w:pPr>
        <w:spacing w:after="0"/>
        <w:ind w:left="0"/>
        <w:jc w:val="both"/>
      </w:pPr>
      <w:r>
        <w:rPr>
          <w:rFonts w:ascii="Times New Roman"/>
          <w:b w:val="false"/>
          <w:i w:val="false"/>
          <w:color w:val="000000"/>
          <w:sz w:val="28"/>
        </w:rPr>
        <w:t>жүргізілетін қорғану шарала. !</w:t>
      </w:r>
    </w:p>
    <w:p>
      <w:pPr>
        <w:spacing w:after="0"/>
        <w:ind w:left="0"/>
        <w:jc w:val="both"/>
      </w:pPr>
      <w:r>
        <w:rPr>
          <w:rFonts w:ascii="Times New Roman"/>
          <w:b w:val="false"/>
          <w:i w:val="false"/>
          <w:color w:val="000000"/>
          <w:sz w:val="28"/>
        </w:rPr>
        <w:t xml:space="preserve">рын құқықтық реттеудің негізін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3.8.4.3.  Жерді кепілдік қа. !Нормативтік құқықтық!ЖРА, АШМ, ӘдМ !Ақпан   </w:t>
      </w:r>
    </w:p>
    <w:p>
      <w:pPr>
        <w:spacing w:after="0"/>
        <w:ind w:left="0"/>
        <w:jc w:val="both"/>
      </w:pPr>
      <w:r>
        <w:rPr>
          <w:rFonts w:ascii="Times New Roman"/>
          <w:b w:val="false"/>
          <w:i w:val="false"/>
          <w:color w:val="000000"/>
          <w:sz w:val="28"/>
        </w:rPr>
        <w:t>тынастарға енгізу, шартты жер!кесімнің жобасы     !              !</w:t>
      </w:r>
    </w:p>
    <w:p>
      <w:pPr>
        <w:spacing w:after="0"/>
        <w:ind w:left="0"/>
        <w:jc w:val="both"/>
      </w:pPr>
      <w:r>
        <w:rPr>
          <w:rFonts w:ascii="Times New Roman"/>
          <w:b w:val="false"/>
          <w:i w:val="false"/>
          <w:color w:val="000000"/>
          <w:sz w:val="28"/>
        </w:rPr>
        <w:t xml:space="preserve">үлесі иелерінің құқықтарын   !                    !              !         </w:t>
      </w:r>
    </w:p>
    <w:p>
      <w:pPr>
        <w:spacing w:after="0"/>
        <w:ind w:left="0"/>
        <w:jc w:val="both"/>
      </w:pPr>
      <w:r>
        <w:rPr>
          <w:rFonts w:ascii="Times New Roman"/>
          <w:b w:val="false"/>
          <w:i w:val="false"/>
          <w:color w:val="000000"/>
          <w:sz w:val="28"/>
        </w:rPr>
        <w:t>реттеу мәселелері жөніндегі  !                    !              !</w:t>
      </w:r>
    </w:p>
    <w:p>
      <w:pPr>
        <w:spacing w:after="0"/>
        <w:ind w:left="0"/>
        <w:jc w:val="both"/>
      </w:pPr>
      <w:r>
        <w:rPr>
          <w:rFonts w:ascii="Times New Roman"/>
          <w:b w:val="false"/>
          <w:i w:val="false"/>
          <w:color w:val="000000"/>
          <w:sz w:val="28"/>
        </w:rPr>
        <w:t>жер заңнамасын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3.8.4.4. Мал дәрігерлік қыз. !Нормативтік құқықтық!АШМ           !Сәуір   </w:t>
      </w:r>
    </w:p>
    <w:p>
      <w:pPr>
        <w:spacing w:after="0"/>
        <w:ind w:left="0"/>
        <w:jc w:val="both"/>
      </w:pPr>
      <w:r>
        <w:rPr>
          <w:rFonts w:ascii="Times New Roman"/>
          <w:b w:val="false"/>
          <w:i w:val="false"/>
          <w:color w:val="000000"/>
          <w:sz w:val="28"/>
        </w:rPr>
        <w:t>мет көрсетудің заңнамалық    !кесімнің жобасы     !              !</w:t>
      </w:r>
    </w:p>
    <w:p>
      <w:pPr>
        <w:spacing w:after="0"/>
        <w:ind w:left="0"/>
        <w:jc w:val="both"/>
      </w:pPr>
      <w:r>
        <w:rPr>
          <w:rFonts w:ascii="Times New Roman"/>
          <w:b w:val="false"/>
          <w:i w:val="false"/>
          <w:color w:val="000000"/>
          <w:sz w:val="28"/>
        </w:rPr>
        <w:t xml:space="preserve">базасын жетілдіру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3.8.4.5. Қазақстан Республи. !Нормативтік құқықтық!АШМ, ӘдМ      !Маусым  </w:t>
      </w:r>
    </w:p>
    <w:p>
      <w:pPr>
        <w:spacing w:after="0"/>
        <w:ind w:left="0"/>
        <w:jc w:val="both"/>
      </w:pPr>
      <w:r>
        <w:rPr>
          <w:rFonts w:ascii="Times New Roman"/>
          <w:b w:val="false"/>
          <w:i w:val="false"/>
          <w:color w:val="000000"/>
          <w:sz w:val="28"/>
        </w:rPr>
        <w:t>касының аумағын өсімдіктердің!кесімнің жобасы     !              !</w:t>
      </w:r>
    </w:p>
    <w:p>
      <w:pPr>
        <w:spacing w:after="0"/>
        <w:ind w:left="0"/>
        <w:jc w:val="both"/>
      </w:pPr>
      <w:r>
        <w:rPr>
          <w:rFonts w:ascii="Times New Roman"/>
          <w:b w:val="false"/>
          <w:i w:val="false"/>
          <w:color w:val="000000"/>
          <w:sz w:val="28"/>
        </w:rPr>
        <w:t xml:space="preserve">ерекше қауіпті аурулары мен  !                    !              !         </w:t>
      </w:r>
    </w:p>
    <w:p>
      <w:pPr>
        <w:spacing w:after="0"/>
        <w:ind w:left="0"/>
        <w:jc w:val="both"/>
      </w:pPr>
      <w:r>
        <w:rPr>
          <w:rFonts w:ascii="Times New Roman"/>
          <w:b w:val="false"/>
          <w:i w:val="false"/>
          <w:color w:val="000000"/>
          <w:sz w:val="28"/>
        </w:rPr>
        <w:t>зиянкестерінің енуінен қорғау!</w:t>
      </w:r>
    </w:p>
    <w:p>
      <w:pPr>
        <w:spacing w:after="0"/>
        <w:ind w:left="0"/>
        <w:jc w:val="both"/>
      </w:pPr>
      <w:r>
        <w:rPr>
          <w:rFonts w:ascii="Times New Roman"/>
          <w:b w:val="false"/>
          <w:i w:val="false"/>
          <w:color w:val="000000"/>
          <w:sz w:val="28"/>
        </w:rPr>
        <w:t>жөніндегі заңдық базаны      !</w:t>
      </w:r>
    </w:p>
    <w:p>
      <w:pPr>
        <w:spacing w:after="0"/>
        <w:ind w:left="0"/>
        <w:jc w:val="both"/>
      </w:pPr>
      <w:r>
        <w:rPr>
          <w:rFonts w:ascii="Times New Roman"/>
          <w:b w:val="false"/>
          <w:i w:val="false"/>
          <w:color w:val="000000"/>
          <w:sz w:val="28"/>
        </w:rPr>
        <w:t>жетілдіру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Ғылым және технологиялар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Қазақстан Республикасы дамуының стратегиялық басымдықтарын </w:t>
      </w:r>
    </w:p>
    <w:p>
      <w:pPr>
        <w:spacing w:after="0"/>
        <w:ind w:left="0"/>
        <w:jc w:val="both"/>
      </w:pPr>
      <w:r>
        <w:rPr>
          <w:rFonts w:ascii="Times New Roman"/>
          <w:b w:val="false"/>
          <w:i w:val="false"/>
          <w:color w:val="000000"/>
          <w:sz w:val="28"/>
        </w:rPr>
        <w:t xml:space="preserve">             ғылыми-технологиялық қамтамасыз ету және отандық ғылым мен </w:t>
      </w:r>
    </w:p>
    <w:p>
      <w:pPr>
        <w:spacing w:after="0"/>
        <w:ind w:left="0"/>
        <w:jc w:val="both"/>
      </w:pPr>
      <w:r>
        <w:rPr>
          <w:rFonts w:ascii="Times New Roman"/>
          <w:b w:val="false"/>
          <w:i w:val="false"/>
          <w:color w:val="000000"/>
          <w:sz w:val="28"/>
        </w:rPr>
        <w:t>             технологиялардың бәсекелестік қабілетін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3.9.1. Өнеркәсіптің басымдықты салаларында қоршаған ортаға           </w:t>
      </w:r>
    </w:p>
    <w:p>
      <w:pPr>
        <w:spacing w:after="0"/>
        <w:ind w:left="0"/>
        <w:jc w:val="both"/>
      </w:pPr>
      <w:r>
        <w:rPr>
          <w:rFonts w:ascii="Times New Roman"/>
          <w:b w:val="false"/>
          <w:i w:val="false"/>
          <w:color w:val="000000"/>
          <w:sz w:val="28"/>
        </w:rPr>
        <w:t xml:space="preserve">   техногендік әсер етуді азайтатын, ғылымды қажетсінетін және ресурс      </w:t>
      </w:r>
    </w:p>
    <w:p>
      <w:pPr>
        <w:spacing w:after="0"/>
        <w:ind w:left="0"/>
        <w:jc w:val="both"/>
      </w:pPr>
      <w:r>
        <w:rPr>
          <w:rFonts w:ascii="Times New Roman"/>
          <w:b w:val="false"/>
          <w:i w:val="false"/>
          <w:color w:val="000000"/>
          <w:sz w:val="28"/>
        </w:rPr>
        <w:t>                   үнемдейтін технологиялар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мен ғылымды басқару жүйесін жетілдіру және оңтайландыру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3.9.1.1. Жалпы орта және бас.!Қазақстан Республи. !БҒМ, ҚарМ     !Жыл бойы</w:t>
      </w:r>
    </w:p>
    <w:p>
      <w:pPr>
        <w:spacing w:after="0"/>
        <w:ind w:left="0"/>
        <w:jc w:val="both"/>
      </w:pPr>
      <w:r>
        <w:rPr>
          <w:rFonts w:ascii="Times New Roman"/>
          <w:b w:val="false"/>
          <w:i w:val="false"/>
          <w:color w:val="000000"/>
          <w:sz w:val="28"/>
        </w:rPr>
        <w:t>тауыш кәсіптік білім беру ұй.!касының Үкіметіне   !              !</w:t>
      </w:r>
    </w:p>
    <w:p>
      <w:pPr>
        <w:spacing w:after="0"/>
        <w:ind w:left="0"/>
        <w:jc w:val="both"/>
      </w:pPr>
      <w:r>
        <w:rPr>
          <w:rFonts w:ascii="Times New Roman"/>
          <w:b w:val="false"/>
          <w:i w:val="false"/>
          <w:color w:val="000000"/>
          <w:sz w:val="28"/>
        </w:rPr>
        <w:t xml:space="preserve">ымдарынан, мектепке дейінгі  !ұсыныстар           !              !         </w:t>
      </w:r>
    </w:p>
    <w:p>
      <w:pPr>
        <w:spacing w:after="0"/>
        <w:ind w:left="0"/>
        <w:jc w:val="both"/>
      </w:pPr>
      <w:r>
        <w:rPr>
          <w:rFonts w:ascii="Times New Roman"/>
          <w:b w:val="false"/>
          <w:i w:val="false"/>
          <w:color w:val="000000"/>
          <w:sz w:val="28"/>
        </w:rPr>
        <w:t>және мектептен тыс ұйымдардан!</w:t>
      </w:r>
    </w:p>
    <w:p>
      <w:pPr>
        <w:spacing w:after="0"/>
        <w:ind w:left="0"/>
        <w:jc w:val="both"/>
      </w:pPr>
      <w:r>
        <w:rPr>
          <w:rFonts w:ascii="Times New Roman"/>
          <w:b w:val="false"/>
          <w:i w:val="false"/>
          <w:color w:val="000000"/>
          <w:sz w:val="28"/>
        </w:rPr>
        <w:t>басқа, білім беру мен ғылым  !</w:t>
      </w:r>
    </w:p>
    <w:p>
      <w:pPr>
        <w:spacing w:after="0"/>
        <w:ind w:left="0"/>
        <w:jc w:val="both"/>
      </w:pPr>
      <w:r>
        <w:rPr>
          <w:rFonts w:ascii="Times New Roman"/>
          <w:b w:val="false"/>
          <w:i w:val="false"/>
          <w:color w:val="000000"/>
          <w:sz w:val="28"/>
        </w:rPr>
        <w:t>объектілерін акционерлеу және!</w:t>
      </w:r>
    </w:p>
    <w:p>
      <w:pPr>
        <w:spacing w:after="0"/>
        <w:ind w:left="0"/>
        <w:jc w:val="both"/>
      </w:pPr>
      <w:r>
        <w:rPr>
          <w:rFonts w:ascii="Times New Roman"/>
          <w:b w:val="false"/>
          <w:i w:val="false"/>
          <w:color w:val="000000"/>
          <w:sz w:val="28"/>
        </w:rPr>
        <w:t>жекешелендіру жөнінде        !</w:t>
      </w:r>
    </w:p>
    <w:p>
      <w:pPr>
        <w:spacing w:after="0"/>
        <w:ind w:left="0"/>
        <w:jc w:val="both"/>
      </w:pPr>
      <w:r>
        <w:rPr>
          <w:rFonts w:ascii="Times New Roman"/>
          <w:b w:val="false"/>
          <w:i w:val="false"/>
          <w:color w:val="000000"/>
          <w:sz w:val="28"/>
        </w:rPr>
        <w:t>ұсыныстар 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Ғылым мен техниканың тиімді жетістіктерін іріктеудің және іске асырудың </w:t>
      </w:r>
    </w:p>
    <w:p>
      <w:pPr>
        <w:spacing w:after="0"/>
        <w:ind w:left="0"/>
        <w:jc w:val="both"/>
      </w:pPr>
      <w:r>
        <w:rPr>
          <w:rFonts w:ascii="Times New Roman"/>
          <w:b w:val="false"/>
          <w:i w:val="false"/>
          <w:color w:val="000000"/>
          <w:sz w:val="28"/>
        </w:rPr>
        <w:t>конкурстық жүйесін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3.9.1.2. Конкурстық негізде  !Нормативтік құқықтық!БҒМ           !Сәуір   </w:t>
      </w:r>
    </w:p>
    <w:p>
      <w:pPr>
        <w:spacing w:after="0"/>
        <w:ind w:left="0"/>
        <w:jc w:val="both"/>
      </w:pPr>
      <w:r>
        <w:rPr>
          <w:rFonts w:ascii="Times New Roman"/>
          <w:b w:val="false"/>
          <w:i w:val="false"/>
          <w:color w:val="000000"/>
          <w:sz w:val="28"/>
        </w:rPr>
        <w:t>басым ғылыми бағыттар бойынша!кесімдердің жобалары!              !</w:t>
      </w:r>
    </w:p>
    <w:p>
      <w:pPr>
        <w:spacing w:after="0"/>
        <w:ind w:left="0"/>
        <w:jc w:val="both"/>
      </w:pPr>
      <w:r>
        <w:rPr>
          <w:rFonts w:ascii="Times New Roman"/>
          <w:b w:val="false"/>
          <w:i w:val="false"/>
          <w:color w:val="000000"/>
          <w:sz w:val="28"/>
        </w:rPr>
        <w:t xml:space="preserve">2000-2002 жылдардағы кезеңге !                    !              !         </w:t>
      </w:r>
    </w:p>
    <w:p>
      <w:pPr>
        <w:spacing w:after="0"/>
        <w:ind w:left="0"/>
        <w:jc w:val="both"/>
      </w:pPr>
      <w:r>
        <w:rPr>
          <w:rFonts w:ascii="Times New Roman"/>
          <w:b w:val="false"/>
          <w:i w:val="false"/>
          <w:color w:val="000000"/>
          <w:sz w:val="28"/>
        </w:rPr>
        <w:t>арналған іргелі зерттеулер   !                    !              !</w:t>
      </w:r>
    </w:p>
    <w:p>
      <w:pPr>
        <w:spacing w:after="0"/>
        <w:ind w:left="0"/>
        <w:jc w:val="both"/>
      </w:pPr>
      <w:r>
        <w:rPr>
          <w:rFonts w:ascii="Times New Roman"/>
          <w:b w:val="false"/>
          <w:i w:val="false"/>
          <w:color w:val="000000"/>
          <w:sz w:val="28"/>
        </w:rPr>
        <w:t>бағдарламаларының тізбесін   !</w:t>
      </w:r>
    </w:p>
    <w:p>
      <w:pPr>
        <w:spacing w:after="0"/>
        <w:ind w:left="0"/>
        <w:jc w:val="both"/>
      </w:pPr>
      <w:r>
        <w:rPr>
          <w:rFonts w:ascii="Times New Roman"/>
          <w:b w:val="false"/>
          <w:i w:val="false"/>
          <w:color w:val="000000"/>
          <w:sz w:val="28"/>
        </w:rPr>
        <w:t>қалыптастыру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3.9.1.3. "Агроөнеркәсіптік   !Қазақстан Республи. !БҒМ           !Қараша  </w:t>
      </w:r>
    </w:p>
    <w:p>
      <w:pPr>
        <w:spacing w:after="0"/>
        <w:ind w:left="0"/>
        <w:jc w:val="both"/>
      </w:pPr>
      <w:r>
        <w:rPr>
          <w:rFonts w:ascii="Times New Roman"/>
          <w:b w:val="false"/>
          <w:i w:val="false"/>
          <w:color w:val="000000"/>
          <w:sz w:val="28"/>
        </w:rPr>
        <w:t>кешенді 2001-2005 жылдарға   !касы Үкіметі        !              !</w:t>
      </w:r>
    </w:p>
    <w:p>
      <w:pPr>
        <w:spacing w:after="0"/>
        <w:ind w:left="0"/>
        <w:jc w:val="both"/>
      </w:pPr>
      <w:r>
        <w:rPr>
          <w:rFonts w:ascii="Times New Roman"/>
          <w:b w:val="false"/>
          <w:i w:val="false"/>
          <w:color w:val="000000"/>
          <w:sz w:val="28"/>
        </w:rPr>
        <w:t xml:space="preserve">арналған ғылыми қамтамасыз   !қаулысының жобасы   !              !         </w:t>
      </w:r>
    </w:p>
    <w:p>
      <w:pPr>
        <w:spacing w:after="0"/>
        <w:ind w:left="0"/>
        <w:jc w:val="both"/>
      </w:pPr>
      <w:r>
        <w:rPr>
          <w:rFonts w:ascii="Times New Roman"/>
          <w:b w:val="false"/>
          <w:i w:val="false"/>
          <w:color w:val="000000"/>
          <w:sz w:val="28"/>
        </w:rPr>
        <w:t>ету" республикалық мақсатты  !</w:t>
      </w:r>
    </w:p>
    <w:p>
      <w:pPr>
        <w:spacing w:after="0"/>
        <w:ind w:left="0"/>
        <w:jc w:val="both"/>
      </w:pPr>
      <w:r>
        <w:rPr>
          <w:rFonts w:ascii="Times New Roman"/>
          <w:b w:val="false"/>
          <w:i w:val="false"/>
          <w:color w:val="000000"/>
          <w:sz w:val="28"/>
        </w:rPr>
        <w:t>ғылыми-техникалық бағдарлама.!</w:t>
      </w:r>
    </w:p>
    <w:p>
      <w:pPr>
        <w:spacing w:after="0"/>
        <w:ind w:left="0"/>
        <w:jc w:val="both"/>
      </w:pPr>
      <w:r>
        <w:rPr>
          <w:rFonts w:ascii="Times New Roman"/>
          <w:b w:val="false"/>
          <w:i w:val="false"/>
          <w:color w:val="000000"/>
          <w:sz w:val="28"/>
        </w:rPr>
        <w:t>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3.9.1.4. Қазақстан Республи. !Нормативтік құқықтық!ЭМРМ          !Наурыз  </w:t>
      </w:r>
    </w:p>
    <w:p>
      <w:pPr>
        <w:spacing w:after="0"/>
        <w:ind w:left="0"/>
        <w:jc w:val="both"/>
      </w:pPr>
      <w:r>
        <w:rPr>
          <w:rFonts w:ascii="Times New Roman"/>
          <w:b w:val="false"/>
          <w:i w:val="false"/>
          <w:color w:val="000000"/>
          <w:sz w:val="28"/>
        </w:rPr>
        <w:t>касының инновациялық қызметі.!кесімнің жобасы     !              !</w:t>
      </w:r>
    </w:p>
    <w:p>
      <w:pPr>
        <w:spacing w:after="0"/>
        <w:ind w:left="0"/>
        <w:jc w:val="both"/>
      </w:pPr>
      <w:r>
        <w:rPr>
          <w:rFonts w:ascii="Times New Roman"/>
          <w:b w:val="false"/>
          <w:i w:val="false"/>
          <w:color w:val="000000"/>
          <w:sz w:val="28"/>
        </w:rPr>
        <w:t xml:space="preserve">нің тұжырымдамасын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3.9.1.5.  Қазақстан Республи.!Қазақстан Республи. !ЭМРМ          !Қыркүйек</w:t>
      </w:r>
    </w:p>
    <w:p>
      <w:pPr>
        <w:spacing w:after="0"/>
        <w:ind w:left="0"/>
        <w:jc w:val="both"/>
      </w:pPr>
      <w:r>
        <w:rPr>
          <w:rFonts w:ascii="Times New Roman"/>
          <w:b w:val="false"/>
          <w:i w:val="false"/>
          <w:color w:val="000000"/>
          <w:sz w:val="28"/>
        </w:rPr>
        <w:t>касының инновациялық даму    !касының Үкіметі     !              !</w:t>
      </w:r>
    </w:p>
    <w:p>
      <w:pPr>
        <w:spacing w:after="0"/>
        <w:ind w:left="0"/>
        <w:jc w:val="both"/>
      </w:pPr>
      <w:r>
        <w:rPr>
          <w:rFonts w:ascii="Times New Roman"/>
          <w:b w:val="false"/>
          <w:i w:val="false"/>
          <w:color w:val="000000"/>
          <w:sz w:val="28"/>
        </w:rPr>
        <w:t xml:space="preserve">бағдарламасын 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Басымдықты салаларда әлемдік деңгейдегі ресурс үнемдейтін және экологиялық </w:t>
      </w:r>
    </w:p>
    <w:p>
      <w:pPr>
        <w:spacing w:after="0"/>
        <w:ind w:left="0"/>
        <w:jc w:val="both"/>
      </w:pPr>
      <w:r>
        <w:rPr>
          <w:rFonts w:ascii="Times New Roman"/>
          <w:b w:val="false"/>
          <w:i w:val="false"/>
          <w:color w:val="000000"/>
          <w:sz w:val="28"/>
        </w:rPr>
        <w:t>таза технологияларды жедел өнеркәсіптік игеру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3.9.1.6. "Отандық шикізат    !Қазақстан           !БҒМ, ЭМРМ     !Желтоқсан</w:t>
      </w:r>
    </w:p>
    <w:p>
      <w:pPr>
        <w:spacing w:after="0"/>
        <w:ind w:left="0"/>
        <w:jc w:val="both"/>
      </w:pPr>
      <w:r>
        <w:rPr>
          <w:rFonts w:ascii="Times New Roman"/>
          <w:b w:val="false"/>
          <w:i w:val="false"/>
          <w:color w:val="000000"/>
          <w:sz w:val="28"/>
        </w:rPr>
        <w:t>базасында технологиялық жағы.!Республикасының     !              !</w:t>
      </w:r>
    </w:p>
    <w:p>
      <w:pPr>
        <w:spacing w:after="0"/>
        <w:ind w:left="0"/>
        <w:jc w:val="both"/>
      </w:pPr>
      <w:r>
        <w:rPr>
          <w:rFonts w:ascii="Times New Roman"/>
          <w:b w:val="false"/>
          <w:i w:val="false"/>
          <w:color w:val="000000"/>
          <w:sz w:val="28"/>
        </w:rPr>
        <w:t xml:space="preserve">нан байланысты химия және мұ.!Үкіметіне ақпарат   !              !         </w:t>
      </w:r>
    </w:p>
    <w:p>
      <w:pPr>
        <w:spacing w:after="0"/>
        <w:ind w:left="0"/>
        <w:jc w:val="both"/>
      </w:pPr>
      <w:r>
        <w:rPr>
          <w:rFonts w:ascii="Times New Roman"/>
          <w:b w:val="false"/>
          <w:i w:val="false"/>
          <w:color w:val="000000"/>
          <w:sz w:val="28"/>
        </w:rPr>
        <w:t>най химиясы өндірістерін     !</w:t>
      </w:r>
    </w:p>
    <w:p>
      <w:pPr>
        <w:spacing w:after="0"/>
        <w:ind w:left="0"/>
        <w:jc w:val="both"/>
      </w:pPr>
      <w:r>
        <w:rPr>
          <w:rFonts w:ascii="Times New Roman"/>
          <w:b w:val="false"/>
          <w:i w:val="false"/>
          <w:color w:val="000000"/>
          <w:sz w:val="28"/>
        </w:rPr>
        <w:t>дамыту" кешенді ғылыми-техни.!</w:t>
      </w:r>
    </w:p>
    <w:p>
      <w:pPr>
        <w:spacing w:after="0"/>
        <w:ind w:left="0"/>
        <w:jc w:val="both"/>
      </w:pPr>
      <w:r>
        <w:rPr>
          <w:rFonts w:ascii="Times New Roman"/>
          <w:b w:val="false"/>
          <w:i w:val="false"/>
          <w:color w:val="000000"/>
          <w:sz w:val="28"/>
        </w:rPr>
        <w:t>калық бағдарламасын іске     !</w:t>
      </w:r>
    </w:p>
    <w:p>
      <w:pPr>
        <w:spacing w:after="0"/>
        <w:ind w:left="0"/>
        <w:jc w:val="both"/>
      </w:pPr>
      <w:r>
        <w:rPr>
          <w:rFonts w:ascii="Times New Roman"/>
          <w:b w:val="false"/>
          <w:i w:val="false"/>
          <w:color w:val="000000"/>
          <w:sz w:val="28"/>
        </w:rPr>
        <w:t>асыру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Құрылыс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Тұрғын үй құрылысын дамыту және тұрғын үй рыногын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3.10.1. Тұрғын үй құрылысын қаржыландырудың және                </w:t>
      </w:r>
    </w:p>
    <w:p>
      <w:pPr>
        <w:spacing w:after="0"/>
        <w:ind w:left="0"/>
        <w:jc w:val="both"/>
      </w:pPr>
      <w:r>
        <w:rPr>
          <w:rFonts w:ascii="Times New Roman"/>
          <w:b w:val="false"/>
          <w:i w:val="false"/>
          <w:color w:val="000000"/>
          <w:sz w:val="28"/>
        </w:rPr>
        <w:t>                     несиелендірудің тетігін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Нормативтік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3.10.1.1. "Құрылыс жинақтары !Қазақстан           !ЭСМ, ӘдМ,     !Қараша   </w:t>
      </w:r>
    </w:p>
    <w:p>
      <w:pPr>
        <w:spacing w:after="0"/>
        <w:ind w:left="0"/>
        <w:jc w:val="both"/>
      </w:pPr>
      <w:r>
        <w:rPr>
          <w:rFonts w:ascii="Times New Roman"/>
          <w:b w:val="false"/>
          <w:i w:val="false"/>
          <w:color w:val="000000"/>
          <w:sz w:val="28"/>
        </w:rPr>
        <w:t>туралы" Қазақстан Республика.!Республикасы        !Ұлттық Банк   !</w:t>
      </w:r>
    </w:p>
    <w:p>
      <w:pPr>
        <w:spacing w:after="0"/>
        <w:ind w:left="0"/>
        <w:jc w:val="both"/>
      </w:pPr>
      <w:r>
        <w:rPr>
          <w:rFonts w:ascii="Times New Roman"/>
          <w:b w:val="false"/>
          <w:i w:val="false"/>
          <w:color w:val="000000"/>
          <w:sz w:val="28"/>
        </w:rPr>
        <w:t xml:space="preserve">сы Заңының жобасын әзірлеу   !Заңының жобасы      !(келісім      !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3.10.2. Салаға озық технологияларды тарту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Әлемдік практиканы ескере отырып, құрылыс нормалары мен ережелерін </w:t>
      </w:r>
    </w:p>
    <w:p>
      <w:pPr>
        <w:spacing w:after="0"/>
        <w:ind w:left="0"/>
        <w:jc w:val="both"/>
      </w:pPr>
      <w:r>
        <w:rPr>
          <w:rFonts w:ascii="Times New Roman"/>
          <w:b w:val="false"/>
          <w:i w:val="false"/>
          <w:color w:val="000000"/>
          <w:sz w:val="28"/>
        </w:rPr>
        <w:t>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3.10.2.1. Мемлекеттік қала   !Нормативтік құқықтық!ЭСМ           !Тұрақты</w:t>
      </w:r>
    </w:p>
    <w:p>
      <w:pPr>
        <w:spacing w:after="0"/>
        <w:ind w:left="0"/>
        <w:jc w:val="both"/>
      </w:pPr>
      <w:r>
        <w:rPr>
          <w:rFonts w:ascii="Times New Roman"/>
          <w:b w:val="false"/>
          <w:i w:val="false"/>
          <w:color w:val="000000"/>
          <w:sz w:val="28"/>
        </w:rPr>
        <w:t>құрылысы кадастры жүйесін құ.!кесімдердің жобалары!</w:t>
      </w:r>
    </w:p>
    <w:p>
      <w:pPr>
        <w:spacing w:after="0"/>
        <w:ind w:left="0"/>
        <w:jc w:val="both"/>
      </w:pPr>
      <w:r>
        <w:rPr>
          <w:rFonts w:ascii="Times New Roman"/>
          <w:b w:val="false"/>
          <w:i w:val="false"/>
          <w:color w:val="000000"/>
          <w:sz w:val="28"/>
        </w:rPr>
        <w:t>ру жөнінде жұмысты жалғастыру!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3.10.2.2. Қазақстан Республи.!Қала құрылысы кодек.!ЭСМ, ӘдМ      !Қыркүйек</w:t>
      </w:r>
    </w:p>
    <w:p>
      <w:pPr>
        <w:spacing w:after="0"/>
        <w:ind w:left="0"/>
        <w:jc w:val="both"/>
      </w:pPr>
      <w:r>
        <w:rPr>
          <w:rFonts w:ascii="Times New Roman"/>
          <w:b w:val="false"/>
          <w:i w:val="false"/>
          <w:color w:val="000000"/>
          <w:sz w:val="28"/>
        </w:rPr>
        <w:t>касы Сәулет-қала құрылысы ко.!сінің жобасы        !              !</w:t>
      </w:r>
    </w:p>
    <w:p>
      <w:pPr>
        <w:spacing w:after="0"/>
        <w:ind w:left="0"/>
        <w:jc w:val="both"/>
      </w:pPr>
      <w:r>
        <w:rPr>
          <w:rFonts w:ascii="Times New Roman"/>
          <w:b w:val="false"/>
          <w:i w:val="false"/>
          <w:color w:val="000000"/>
          <w:sz w:val="28"/>
        </w:rPr>
        <w:t>дексінің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3.10.2.3. Құрылыстың, оның   !Нормативтік құқықтық!ЭСМ           !Тұрақты</w:t>
      </w:r>
    </w:p>
    <w:p>
      <w:pPr>
        <w:spacing w:after="0"/>
        <w:ind w:left="0"/>
        <w:jc w:val="both"/>
      </w:pPr>
      <w:r>
        <w:rPr>
          <w:rFonts w:ascii="Times New Roman"/>
          <w:b w:val="false"/>
          <w:i w:val="false"/>
          <w:color w:val="000000"/>
          <w:sz w:val="28"/>
        </w:rPr>
        <w:t>ішінде ТМД елдерінің Құрылыс !кесімдердің жобалары!</w:t>
      </w:r>
    </w:p>
    <w:p>
      <w:pPr>
        <w:spacing w:after="0"/>
        <w:ind w:left="0"/>
        <w:jc w:val="both"/>
      </w:pPr>
      <w:r>
        <w:rPr>
          <w:rFonts w:ascii="Times New Roman"/>
          <w:b w:val="false"/>
          <w:i w:val="false"/>
          <w:color w:val="000000"/>
          <w:sz w:val="28"/>
        </w:rPr>
        <w:t>қызметі ынтымақтастығы жөнін.!</w:t>
      </w:r>
    </w:p>
    <w:p>
      <w:pPr>
        <w:spacing w:after="0"/>
        <w:ind w:left="0"/>
        <w:jc w:val="both"/>
      </w:pPr>
      <w:r>
        <w:rPr>
          <w:rFonts w:ascii="Times New Roman"/>
          <w:b w:val="false"/>
          <w:i w:val="false"/>
          <w:color w:val="000000"/>
          <w:sz w:val="28"/>
        </w:rPr>
        <w:t>дегі үкіметаралық кеңесі шең.!</w:t>
      </w:r>
    </w:p>
    <w:p>
      <w:pPr>
        <w:spacing w:after="0"/>
        <w:ind w:left="0"/>
        <w:jc w:val="both"/>
      </w:pPr>
      <w:r>
        <w:rPr>
          <w:rFonts w:ascii="Times New Roman"/>
          <w:b w:val="false"/>
          <w:i w:val="false"/>
          <w:color w:val="000000"/>
          <w:sz w:val="28"/>
        </w:rPr>
        <w:t>беріндегі нормативтік базасын!</w:t>
      </w:r>
    </w:p>
    <w:p>
      <w:pPr>
        <w:spacing w:after="0"/>
        <w:ind w:left="0"/>
        <w:jc w:val="both"/>
      </w:pPr>
      <w:r>
        <w:rPr>
          <w:rFonts w:ascii="Times New Roman"/>
          <w:b w:val="false"/>
          <w:i w:val="false"/>
          <w:color w:val="000000"/>
          <w:sz w:val="28"/>
        </w:rPr>
        <w:t>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3.10.2.4. Қазақстан Республи.!Нормативтік құқықтық!ЭСМ, ҚарМ,    !Қыркүйек</w:t>
      </w:r>
    </w:p>
    <w:p>
      <w:pPr>
        <w:spacing w:after="0"/>
        <w:ind w:left="0"/>
        <w:jc w:val="both"/>
      </w:pPr>
      <w:r>
        <w:rPr>
          <w:rFonts w:ascii="Times New Roman"/>
          <w:b w:val="false"/>
          <w:i w:val="false"/>
          <w:color w:val="000000"/>
          <w:sz w:val="28"/>
        </w:rPr>
        <w:t>касында тұрғын үй құрылысын  !кесімнің жобасы     !ӘдМ, Ұлттық   !</w:t>
      </w:r>
    </w:p>
    <w:p>
      <w:pPr>
        <w:spacing w:after="0"/>
        <w:ind w:left="0"/>
        <w:jc w:val="both"/>
      </w:pPr>
      <w:r>
        <w:rPr>
          <w:rFonts w:ascii="Times New Roman"/>
          <w:b w:val="false"/>
          <w:i w:val="false"/>
          <w:color w:val="000000"/>
          <w:sz w:val="28"/>
        </w:rPr>
        <w:t>дамытудың және тұрғын үй қо. !                    !Банк (келісім !</w:t>
      </w:r>
    </w:p>
    <w:p>
      <w:pPr>
        <w:spacing w:after="0"/>
        <w:ind w:left="0"/>
        <w:jc w:val="both"/>
      </w:pPr>
      <w:r>
        <w:rPr>
          <w:rFonts w:ascii="Times New Roman"/>
          <w:b w:val="false"/>
          <w:i w:val="false"/>
          <w:color w:val="000000"/>
          <w:sz w:val="28"/>
        </w:rPr>
        <w:t>рын сақтаудың тұжырымдамасын !                    !бойынша)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3.10.2.5. "Қазақстан Респуб. !Қазақстан Республи. !ЭСМ           !Желтоқсан</w:t>
      </w:r>
    </w:p>
    <w:p>
      <w:pPr>
        <w:spacing w:after="0"/>
        <w:ind w:left="0"/>
        <w:jc w:val="both"/>
      </w:pPr>
      <w:r>
        <w:rPr>
          <w:rFonts w:ascii="Times New Roman"/>
          <w:b w:val="false"/>
          <w:i w:val="false"/>
          <w:color w:val="000000"/>
          <w:sz w:val="28"/>
        </w:rPr>
        <w:t>ликасының коммуналдық жылу-  !касының Үкіметіне   !              !</w:t>
      </w:r>
    </w:p>
    <w:p>
      <w:pPr>
        <w:spacing w:after="0"/>
        <w:ind w:left="0"/>
        <w:jc w:val="both"/>
      </w:pPr>
      <w:r>
        <w:rPr>
          <w:rFonts w:ascii="Times New Roman"/>
          <w:b w:val="false"/>
          <w:i w:val="false"/>
          <w:color w:val="000000"/>
          <w:sz w:val="28"/>
        </w:rPr>
        <w:t>энергетикалық шаруашылықтың  !ақпарат             !              !</w:t>
      </w:r>
    </w:p>
    <w:p>
      <w:pPr>
        <w:spacing w:after="0"/>
        <w:ind w:left="0"/>
        <w:jc w:val="both"/>
      </w:pPr>
      <w:r>
        <w:rPr>
          <w:rFonts w:ascii="Times New Roman"/>
          <w:b w:val="false"/>
          <w:i w:val="false"/>
          <w:color w:val="000000"/>
          <w:sz w:val="28"/>
        </w:rPr>
        <w:t>жұмысын қалыпқа келтіру жө.  !                    !              !</w:t>
      </w:r>
    </w:p>
    <w:p>
      <w:pPr>
        <w:spacing w:after="0"/>
        <w:ind w:left="0"/>
        <w:jc w:val="both"/>
      </w:pPr>
      <w:r>
        <w:rPr>
          <w:rFonts w:ascii="Times New Roman"/>
          <w:b w:val="false"/>
          <w:i w:val="false"/>
          <w:color w:val="000000"/>
          <w:sz w:val="28"/>
        </w:rPr>
        <w:t>ніндегі шаралар туралы" Қа.  !</w:t>
      </w:r>
    </w:p>
    <w:p>
      <w:pPr>
        <w:spacing w:after="0"/>
        <w:ind w:left="0"/>
        <w:jc w:val="both"/>
      </w:pPr>
      <w:r>
        <w:rPr>
          <w:rFonts w:ascii="Times New Roman"/>
          <w:b w:val="false"/>
          <w:i w:val="false"/>
          <w:color w:val="000000"/>
          <w:sz w:val="28"/>
        </w:rPr>
        <w:t>зақстан Республикасы Үкімет. !</w:t>
      </w:r>
    </w:p>
    <w:p>
      <w:pPr>
        <w:spacing w:after="0"/>
        <w:ind w:left="0"/>
        <w:jc w:val="both"/>
      </w:pPr>
      <w:r>
        <w:rPr>
          <w:rFonts w:ascii="Times New Roman"/>
          <w:b w:val="false"/>
          <w:i w:val="false"/>
          <w:color w:val="000000"/>
          <w:sz w:val="28"/>
        </w:rPr>
        <w:t>інің 1999 жылғы 25 наурыздағы!</w:t>
      </w:r>
    </w:p>
    <w:p>
      <w:pPr>
        <w:spacing w:after="0"/>
        <w:ind w:left="0"/>
        <w:jc w:val="both"/>
      </w:pPr>
      <w:r>
        <w:rPr>
          <w:rFonts w:ascii="Times New Roman"/>
          <w:b w:val="false"/>
          <w:i w:val="false"/>
          <w:color w:val="000000"/>
          <w:sz w:val="28"/>
        </w:rPr>
        <w:t>N 292 қаулысын іске асыру жө.!</w:t>
      </w:r>
    </w:p>
    <w:p>
      <w:pPr>
        <w:spacing w:after="0"/>
        <w:ind w:left="0"/>
        <w:jc w:val="both"/>
      </w:pPr>
      <w:r>
        <w:rPr>
          <w:rFonts w:ascii="Times New Roman"/>
          <w:b w:val="false"/>
          <w:i w:val="false"/>
          <w:color w:val="000000"/>
          <w:sz w:val="28"/>
        </w:rPr>
        <w:t>ніндегі жұмысты жалғастыру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Шағын кәсіпкерлік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Шағын кәсіпкерлікті дамыту үшін қолайлы 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3.11.1. Мемлекеттік, қоғамдық және донорлық ұйымдардың шағын </w:t>
      </w:r>
    </w:p>
    <w:p>
      <w:pPr>
        <w:spacing w:after="0"/>
        <w:ind w:left="0"/>
        <w:jc w:val="both"/>
      </w:pPr>
      <w:r>
        <w:rPr>
          <w:rFonts w:ascii="Times New Roman"/>
          <w:b w:val="false"/>
          <w:i w:val="false"/>
          <w:color w:val="000000"/>
          <w:sz w:val="28"/>
        </w:rPr>
        <w:t>             кәсіпкерлікті қолдау жөніндегі өзара іс-қимылы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Шағын кәсіпкерлікті дамытудың стратегиясын әзірлеу 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3.11.1.1. Қазақстан Республи.!Қазақстан           !МБА, орталық  !Қаңтар  </w:t>
      </w:r>
    </w:p>
    <w:p>
      <w:pPr>
        <w:spacing w:after="0"/>
        <w:ind w:left="0"/>
        <w:jc w:val="both"/>
      </w:pPr>
      <w:r>
        <w:rPr>
          <w:rFonts w:ascii="Times New Roman"/>
          <w:b w:val="false"/>
          <w:i w:val="false"/>
          <w:color w:val="000000"/>
          <w:sz w:val="28"/>
        </w:rPr>
        <w:t>касында шағын кәсіпкерлікті  !Республикасының     !атқарушы ор.  !</w:t>
      </w:r>
    </w:p>
    <w:p>
      <w:pPr>
        <w:spacing w:after="0"/>
        <w:ind w:left="0"/>
        <w:jc w:val="both"/>
      </w:pPr>
      <w:r>
        <w:rPr>
          <w:rFonts w:ascii="Times New Roman"/>
          <w:b w:val="false"/>
          <w:i w:val="false"/>
          <w:color w:val="000000"/>
          <w:sz w:val="28"/>
        </w:rPr>
        <w:t>дамытудың және қолдаудың 1999!Президенті          !гандар, Ұлттық!</w:t>
      </w:r>
    </w:p>
    <w:p>
      <w:pPr>
        <w:spacing w:after="0"/>
        <w:ind w:left="0"/>
        <w:jc w:val="both"/>
      </w:pPr>
      <w:r>
        <w:rPr>
          <w:rFonts w:ascii="Times New Roman"/>
          <w:b w:val="false"/>
          <w:i w:val="false"/>
          <w:color w:val="000000"/>
          <w:sz w:val="28"/>
        </w:rPr>
        <w:t>-2000 жылдарға арналған мем. !Жарлығының жобасы   !Банк (келісім !</w:t>
      </w:r>
    </w:p>
    <w:p>
      <w:pPr>
        <w:spacing w:after="0"/>
        <w:ind w:left="0"/>
        <w:jc w:val="both"/>
      </w:pPr>
      <w:r>
        <w:rPr>
          <w:rFonts w:ascii="Times New Roman"/>
          <w:b w:val="false"/>
          <w:i w:val="false"/>
          <w:color w:val="000000"/>
          <w:sz w:val="28"/>
        </w:rPr>
        <w:t>лекеттік бағдарламасын іске  !                    !бойынша), Бас !</w:t>
      </w:r>
    </w:p>
    <w:p>
      <w:pPr>
        <w:spacing w:after="0"/>
        <w:ind w:left="0"/>
        <w:jc w:val="both"/>
      </w:pPr>
      <w:r>
        <w:rPr>
          <w:rFonts w:ascii="Times New Roman"/>
          <w:b w:val="false"/>
          <w:i w:val="false"/>
          <w:color w:val="000000"/>
          <w:sz w:val="28"/>
        </w:rPr>
        <w:t>асыру жөніндегі 2000 жылға   !                    !прокуратура   !</w:t>
      </w:r>
    </w:p>
    <w:p>
      <w:pPr>
        <w:spacing w:after="0"/>
        <w:ind w:left="0"/>
        <w:jc w:val="both"/>
      </w:pPr>
      <w:r>
        <w:rPr>
          <w:rFonts w:ascii="Times New Roman"/>
          <w:b w:val="false"/>
          <w:i w:val="false"/>
          <w:color w:val="000000"/>
          <w:sz w:val="28"/>
        </w:rPr>
        <w:t>арналған негізгі іс-шаралар  !                    !(келісім      !</w:t>
      </w:r>
    </w:p>
    <w:p>
      <w:pPr>
        <w:spacing w:after="0"/>
        <w:ind w:left="0"/>
        <w:jc w:val="both"/>
      </w:pPr>
      <w:r>
        <w:rPr>
          <w:rFonts w:ascii="Times New Roman"/>
          <w:b w:val="false"/>
          <w:i w:val="false"/>
          <w:color w:val="000000"/>
          <w:sz w:val="28"/>
        </w:rPr>
        <w:t>жоспарын әзірлеу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3.11.1.2. Шағын кәсіпкерлікті!Қазақстан           !МБА           !Тоқсан </w:t>
      </w:r>
    </w:p>
    <w:p>
      <w:pPr>
        <w:spacing w:after="0"/>
        <w:ind w:left="0"/>
        <w:jc w:val="both"/>
      </w:pPr>
      <w:r>
        <w:rPr>
          <w:rFonts w:ascii="Times New Roman"/>
          <w:b w:val="false"/>
          <w:i w:val="false"/>
          <w:color w:val="000000"/>
          <w:sz w:val="28"/>
        </w:rPr>
        <w:t xml:space="preserve">дамытудың және қолдаудың     !Республикасының     !              !сайын   </w:t>
      </w:r>
    </w:p>
    <w:p>
      <w:pPr>
        <w:spacing w:after="0"/>
        <w:ind w:left="0"/>
        <w:jc w:val="both"/>
      </w:pPr>
      <w:r>
        <w:rPr>
          <w:rFonts w:ascii="Times New Roman"/>
          <w:b w:val="false"/>
          <w:i w:val="false"/>
          <w:color w:val="000000"/>
          <w:sz w:val="28"/>
        </w:rPr>
        <w:t>1999-2000 жылдарға арналған  !Үкіметіне           !              !</w:t>
      </w:r>
    </w:p>
    <w:p>
      <w:pPr>
        <w:spacing w:after="0"/>
        <w:ind w:left="0"/>
        <w:jc w:val="both"/>
      </w:pPr>
      <w:r>
        <w:rPr>
          <w:rFonts w:ascii="Times New Roman"/>
          <w:b w:val="false"/>
          <w:i w:val="false"/>
          <w:color w:val="000000"/>
          <w:sz w:val="28"/>
        </w:rPr>
        <w:t>мемлекеттік бағдарламасын    !ақпарат             !              !</w:t>
      </w:r>
    </w:p>
    <w:p>
      <w:pPr>
        <w:spacing w:after="0"/>
        <w:ind w:left="0"/>
        <w:jc w:val="both"/>
      </w:pPr>
      <w:r>
        <w:rPr>
          <w:rFonts w:ascii="Times New Roman"/>
          <w:b w:val="false"/>
          <w:i w:val="false"/>
          <w:color w:val="000000"/>
          <w:sz w:val="28"/>
        </w:rPr>
        <w:t>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3.11.1.3. Шағын кәсіпкерлікті!Қазақстан           !МБА           !Желтоқсан</w:t>
      </w:r>
    </w:p>
    <w:p>
      <w:pPr>
        <w:spacing w:after="0"/>
        <w:ind w:left="0"/>
        <w:jc w:val="both"/>
      </w:pPr>
      <w:r>
        <w:rPr>
          <w:rFonts w:ascii="Times New Roman"/>
          <w:b w:val="false"/>
          <w:i w:val="false"/>
          <w:color w:val="000000"/>
          <w:sz w:val="28"/>
        </w:rPr>
        <w:t>дамытудың және қолдаудың     !Республикасының     !              !</w:t>
      </w:r>
    </w:p>
    <w:p>
      <w:pPr>
        <w:spacing w:after="0"/>
        <w:ind w:left="0"/>
        <w:jc w:val="both"/>
      </w:pPr>
      <w:r>
        <w:rPr>
          <w:rFonts w:ascii="Times New Roman"/>
          <w:b w:val="false"/>
          <w:i w:val="false"/>
          <w:color w:val="000000"/>
          <w:sz w:val="28"/>
        </w:rPr>
        <w:t>2001-2002 жылдарға арналған  !Президенті          !              !</w:t>
      </w:r>
    </w:p>
    <w:p>
      <w:pPr>
        <w:spacing w:after="0"/>
        <w:ind w:left="0"/>
        <w:jc w:val="both"/>
      </w:pPr>
      <w:r>
        <w:rPr>
          <w:rFonts w:ascii="Times New Roman"/>
          <w:b w:val="false"/>
          <w:i w:val="false"/>
          <w:color w:val="000000"/>
          <w:sz w:val="28"/>
        </w:rPr>
        <w:t>мемлекеттік бағдарламасын    !Жарлығының жобасы   !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Жеке кәсіпкерлік идеяларын танымалдандыру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3.11.1.4. Бұқаралық ақпарат  !Қазақстан           !МАКМ, МБА     !Тоқсан </w:t>
      </w:r>
    </w:p>
    <w:p>
      <w:pPr>
        <w:spacing w:after="0"/>
        <w:ind w:left="0"/>
        <w:jc w:val="both"/>
      </w:pPr>
      <w:r>
        <w:rPr>
          <w:rFonts w:ascii="Times New Roman"/>
          <w:b w:val="false"/>
          <w:i w:val="false"/>
          <w:color w:val="000000"/>
          <w:sz w:val="28"/>
        </w:rPr>
        <w:t xml:space="preserve">құралдарында отандық тауар өн.Республикасының     !              !сайын </w:t>
      </w:r>
    </w:p>
    <w:p>
      <w:pPr>
        <w:spacing w:after="0"/>
        <w:ind w:left="0"/>
        <w:jc w:val="both"/>
      </w:pPr>
      <w:r>
        <w:rPr>
          <w:rFonts w:ascii="Times New Roman"/>
          <w:b w:val="false"/>
          <w:i w:val="false"/>
          <w:color w:val="000000"/>
          <w:sz w:val="28"/>
        </w:rPr>
        <w:t xml:space="preserve">дірушілер мен отандық тауар. !Үкіметіне           !              !    </w:t>
      </w:r>
    </w:p>
    <w:p>
      <w:pPr>
        <w:spacing w:after="0"/>
        <w:ind w:left="0"/>
        <w:jc w:val="both"/>
      </w:pPr>
      <w:r>
        <w:rPr>
          <w:rFonts w:ascii="Times New Roman"/>
          <w:b w:val="false"/>
          <w:i w:val="false"/>
          <w:color w:val="000000"/>
          <w:sz w:val="28"/>
        </w:rPr>
        <w:t>ларды кеңінен ақпараттық-на. !ақпарат             !              !</w:t>
      </w:r>
    </w:p>
    <w:p>
      <w:pPr>
        <w:spacing w:after="0"/>
        <w:ind w:left="0"/>
        <w:jc w:val="both"/>
      </w:pPr>
      <w:r>
        <w:rPr>
          <w:rFonts w:ascii="Times New Roman"/>
          <w:b w:val="false"/>
          <w:i w:val="false"/>
          <w:color w:val="000000"/>
          <w:sz w:val="28"/>
        </w:rPr>
        <w:t>сихаттық қолдауды, шағын кә. !</w:t>
      </w:r>
    </w:p>
    <w:p>
      <w:pPr>
        <w:spacing w:after="0"/>
        <w:ind w:left="0"/>
        <w:jc w:val="both"/>
      </w:pPr>
      <w:r>
        <w:rPr>
          <w:rFonts w:ascii="Times New Roman"/>
          <w:b w:val="false"/>
          <w:i w:val="false"/>
          <w:color w:val="000000"/>
          <w:sz w:val="28"/>
        </w:rPr>
        <w:t>сіпкерлік жөніндегі норматив.!</w:t>
      </w:r>
    </w:p>
    <w:p>
      <w:pPr>
        <w:spacing w:after="0"/>
        <w:ind w:left="0"/>
        <w:jc w:val="both"/>
      </w:pPr>
      <w:r>
        <w:rPr>
          <w:rFonts w:ascii="Times New Roman"/>
          <w:b w:val="false"/>
          <w:i w:val="false"/>
          <w:color w:val="000000"/>
          <w:sz w:val="28"/>
        </w:rPr>
        <w:t>тік құқықтық кесімдерді қолда!</w:t>
      </w:r>
    </w:p>
    <w:p>
      <w:pPr>
        <w:spacing w:after="0"/>
        <w:ind w:left="0"/>
        <w:jc w:val="both"/>
      </w:pPr>
      <w:r>
        <w:rPr>
          <w:rFonts w:ascii="Times New Roman"/>
          <w:b w:val="false"/>
          <w:i w:val="false"/>
          <w:color w:val="000000"/>
          <w:sz w:val="28"/>
        </w:rPr>
        <w:t>ну туралы түсіндіру жұмысын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3.11.2. Шағын кәсіпкерлікті қолдаудың инфрақұрылымын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Нормативтік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3.11.2.1.  Қазақстанда қол.  !Қазақстан           !МБА           !Наурыз  </w:t>
      </w:r>
    </w:p>
    <w:p>
      <w:pPr>
        <w:spacing w:after="0"/>
        <w:ind w:left="0"/>
        <w:jc w:val="both"/>
      </w:pPr>
      <w:r>
        <w:rPr>
          <w:rFonts w:ascii="Times New Roman"/>
          <w:b w:val="false"/>
          <w:i w:val="false"/>
          <w:color w:val="000000"/>
          <w:sz w:val="28"/>
        </w:rPr>
        <w:t>өнершілікті дамытудың тұжы.  !Республикасының     !              !</w:t>
      </w:r>
    </w:p>
    <w:p>
      <w:pPr>
        <w:spacing w:after="0"/>
        <w:ind w:left="0"/>
        <w:jc w:val="both"/>
      </w:pPr>
      <w:r>
        <w:rPr>
          <w:rFonts w:ascii="Times New Roman"/>
          <w:b w:val="false"/>
          <w:i w:val="false"/>
          <w:color w:val="000000"/>
          <w:sz w:val="28"/>
        </w:rPr>
        <w:t>рымдамасын әзірлеу           !Үкіметі қаулысының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туристік кешенін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3.12.1. Туристік әлеуетті егжей-тегжейлі бағалау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Қазақстандық әлемдік туристік рыноктағы ықтимал клиенттерін және орнын </w:t>
      </w:r>
    </w:p>
    <w:p>
      <w:pPr>
        <w:spacing w:after="0"/>
        <w:ind w:left="0"/>
        <w:jc w:val="both"/>
      </w:pPr>
      <w:r>
        <w:rPr>
          <w:rFonts w:ascii="Times New Roman"/>
          <w:b w:val="false"/>
          <w:i w:val="false"/>
          <w:color w:val="000000"/>
          <w:sz w:val="28"/>
        </w:rPr>
        <w:t>айқындау мақсатында зерттеулер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3.12.1.1. Қазақстанда турис. !Қазақстан           !ТурСА         !Желтоқсан</w:t>
      </w:r>
    </w:p>
    <w:p>
      <w:pPr>
        <w:spacing w:after="0"/>
        <w:ind w:left="0"/>
        <w:jc w:val="both"/>
      </w:pPr>
      <w:r>
        <w:rPr>
          <w:rFonts w:ascii="Times New Roman"/>
          <w:b w:val="false"/>
          <w:i w:val="false"/>
          <w:color w:val="000000"/>
          <w:sz w:val="28"/>
        </w:rPr>
        <w:t>тік саланың дамуына монито.  !Республикасының     !              !</w:t>
      </w:r>
    </w:p>
    <w:p>
      <w:pPr>
        <w:spacing w:after="0"/>
        <w:ind w:left="0"/>
        <w:jc w:val="both"/>
      </w:pPr>
      <w:r>
        <w:rPr>
          <w:rFonts w:ascii="Times New Roman"/>
          <w:b w:val="false"/>
          <w:i w:val="false"/>
          <w:color w:val="000000"/>
          <w:sz w:val="28"/>
        </w:rPr>
        <w:t>ринг жүргізу                 !Үкіметіне           !              !</w:t>
      </w:r>
    </w:p>
    <w:p>
      <w:pPr>
        <w:spacing w:after="0"/>
        <w:ind w:left="0"/>
        <w:jc w:val="both"/>
      </w:pPr>
      <w:r>
        <w:rPr>
          <w:rFonts w:ascii="Times New Roman"/>
          <w:b w:val="false"/>
          <w:i w:val="false"/>
          <w:color w:val="000000"/>
          <w:sz w:val="28"/>
        </w:rPr>
        <w:t>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Ел туралы кешенді туристік ақпарат дайындау және белсенді жарнамалық </w:t>
      </w:r>
    </w:p>
    <w:p>
      <w:pPr>
        <w:spacing w:after="0"/>
        <w:ind w:left="0"/>
        <w:jc w:val="both"/>
      </w:pPr>
      <w:r>
        <w:rPr>
          <w:rFonts w:ascii="Times New Roman"/>
          <w:b w:val="false"/>
          <w:i w:val="false"/>
          <w:color w:val="000000"/>
          <w:sz w:val="28"/>
        </w:rPr>
        <w:t>науқан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3.12.1.2. Қазақстанның турис.!Қазақстан           !ТурСА, СІМ    !Тамыз</w:t>
      </w:r>
    </w:p>
    <w:p>
      <w:pPr>
        <w:spacing w:after="0"/>
        <w:ind w:left="0"/>
        <w:jc w:val="both"/>
      </w:pPr>
      <w:r>
        <w:rPr>
          <w:rFonts w:ascii="Times New Roman"/>
          <w:b w:val="false"/>
          <w:i w:val="false"/>
          <w:color w:val="000000"/>
          <w:sz w:val="28"/>
        </w:rPr>
        <w:t>тік кейпін қалыптастыру жө.  !Республикасы        !              !</w:t>
      </w:r>
    </w:p>
    <w:p>
      <w:pPr>
        <w:spacing w:after="0"/>
        <w:ind w:left="0"/>
        <w:jc w:val="both"/>
      </w:pPr>
      <w:r>
        <w:rPr>
          <w:rFonts w:ascii="Times New Roman"/>
          <w:b w:val="false"/>
          <w:i w:val="false"/>
          <w:color w:val="000000"/>
          <w:sz w:val="28"/>
        </w:rPr>
        <w:t>ніндегі іс-шараларды әзірлеу !Үкіметі қаулысының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Халықаралық туристік ұйымдармен, шетел мемлекеттермен және компанияларымен </w:t>
      </w:r>
    </w:p>
    <w:p>
      <w:pPr>
        <w:spacing w:after="0"/>
        <w:ind w:left="0"/>
        <w:jc w:val="both"/>
      </w:pPr>
      <w:r>
        <w:rPr>
          <w:rFonts w:ascii="Times New Roman"/>
          <w:b w:val="false"/>
          <w:i w:val="false"/>
          <w:color w:val="000000"/>
          <w:sz w:val="28"/>
        </w:rPr>
        <w:t>ынтымақтастықты нығайту және кеңейту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3.12.1.3. Қазақстанның Дүние.!Қазақстан           !ТурСА, СІМ    !Сәуір    </w:t>
      </w:r>
    </w:p>
    <w:p>
      <w:pPr>
        <w:spacing w:after="0"/>
        <w:ind w:left="0"/>
        <w:jc w:val="both"/>
      </w:pPr>
      <w:r>
        <w:rPr>
          <w:rFonts w:ascii="Times New Roman"/>
          <w:b w:val="false"/>
          <w:i w:val="false"/>
          <w:color w:val="000000"/>
          <w:sz w:val="28"/>
        </w:rPr>
        <w:t>жүзілік туристік ұйымның     !Республикасының     !              !</w:t>
      </w:r>
    </w:p>
    <w:p>
      <w:pPr>
        <w:spacing w:after="0"/>
        <w:ind w:left="0"/>
        <w:jc w:val="both"/>
      </w:pPr>
      <w:r>
        <w:rPr>
          <w:rFonts w:ascii="Times New Roman"/>
          <w:b w:val="false"/>
          <w:i w:val="false"/>
          <w:color w:val="000000"/>
          <w:sz w:val="28"/>
        </w:rPr>
        <w:t>желісі бойынша өткізілетін   !Үкіметіне           !              !</w:t>
      </w:r>
    </w:p>
    <w:p>
      <w:pPr>
        <w:spacing w:after="0"/>
        <w:ind w:left="0"/>
        <w:jc w:val="both"/>
      </w:pPr>
      <w:r>
        <w:rPr>
          <w:rFonts w:ascii="Times New Roman"/>
          <w:b w:val="false"/>
          <w:i w:val="false"/>
          <w:color w:val="000000"/>
          <w:sz w:val="28"/>
        </w:rPr>
        <w:t>іс-шараларға, халықаралық    !ақпарат             !              !</w:t>
      </w:r>
    </w:p>
    <w:p>
      <w:pPr>
        <w:spacing w:after="0"/>
        <w:ind w:left="0"/>
        <w:jc w:val="both"/>
      </w:pPr>
      <w:r>
        <w:rPr>
          <w:rFonts w:ascii="Times New Roman"/>
          <w:b w:val="false"/>
          <w:i w:val="false"/>
          <w:color w:val="000000"/>
          <w:sz w:val="28"/>
        </w:rPr>
        <w:t>туристік көрмелерге және     !</w:t>
      </w:r>
    </w:p>
    <w:p>
      <w:pPr>
        <w:spacing w:after="0"/>
        <w:ind w:left="0"/>
        <w:jc w:val="both"/>
      </w:pPr>
      <w:r>
        <w:rPr>
          <w:rFonts w:ascii="Times New Roman"/>
          <w:b w:val="false"/>
          <w:i w:val="false"/>
          <w:color w:val="000000"/>
          <w:sz w:val="28"/>
        </w:rPr>
        <w:t>жәрмеңкелерге қатысуын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3.12.2. Саланың инфрақұрылымын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Дамудың бекітілген бағдарламаларын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3.12.2.1. "Жібек жолы тарихи !Қазақстан           !ТурСА, "Жібек !Шілде,   </w:t>
      </w:r>
    </w:p>
    <w:p>
      <w:pPr>
        <w:spacing w:after="0"/>
        <w:ind w:left="0"/>
        <w:jc w:val="both"/>
      </w:pPr>
      <w:r>
        <w:rPr>
          <w:rFonts w:ascii="Times New Roman"/>
          <w:b w:val="false"/>
          <w:i w:val="false"/>
          <w:color w:val="000000"/>
          <w:sz w:val="28"/>
        </w:rPr>
        <w:t>орталықтарын жаңғырту, түркі !Республикасының     !жолы - Қазақ. !қаңтар</w:t>
      </w:r>
    </w:p>
    <w:p>
      <w:pPr>
        <w:spacing w:after="0"/>
        <w:ind w:left="0"/>
        <w:jc w:val="both"/>
      </w:pPr>
      <w:r>
        <w:rPr>
          <w:rFonts w:ascii="Times New Roman"/>
          <w:b w:val="false"/>
          <w:i w:val="false"/>
          <w:color w:val="000000"/>
          <w:sz w:val="28"/>
        </w:rPr>
        <w:t>тілдес мемлекеттердің мәдени !Президенті және Қа. !стан" ҰК (ке. !</w:t>
      </w:r>
    </w:p>
    <w:p>
      <w:pPr>
        <w:spacing w:after="0"/>
        <w:ind w:left="0"/>
        <w:jc w:val="both"/>
      </w:pPr>
      <w:r>
        <w:rPr>
          <w:rFonts w:ascii="Times New Roman"/>
          <w:b w:val="false"/>
          <w:i w:val="false"/>
          <w:color w:val="000000"/>
          <w:sz w:val="28"/>
        </w:rPr>
        <w:t>мұрасын сақтау және сабақтас.!зақстан Республика. !лісім бойынша)!</w:t>
      </w:r>
    </w:p>
    <w:p>
      <w:pPr>
        <w:spacing w:after="0"/>
        <w:ind w:left="0"/>
        <w:jc w:val="both"/>
      </w:pPr>
      <w:r>
        <w:rPr>
          <w:rFonts w:ascii="Times New Roman"/>
          <w:b w:val="false"/>
          <w:i w:val="false"/>
          <w:color w:val="000000"/>
          <w:sz w:val="28"/>
        </w:rPr>
        <w:t>ты дамыту, туризмнің инфрақұ.!сының Үкіметіне     !МАКМ, БҒМ, ККМ!</w:t>
      </w:r>
    </w:p>
    <w:p>
      <w:pPr>
        <w:spacing w:after="0"/>
        <w:ind w:left="0"/>
        <w:jc w:val="both"/>
      </w:pPr>
      <w:r>
        <w:rPr>
          <w:rFonts w:ascii="Times New Roman"/>
          <w:b w:val="false"/>
          <w:i w:val="false"/>
          <w:color w:val="000000"/>
          <w:sz w:val="28"/>
        </w:rPr>
        <w:t>рылымын құру" мемлекеттік    !ақпарат             !облыстардың,  !</w:t>
      </w:r>
    </w:p>
    <w:p>
      <w:pPr>
        <w:spacing w:after="0"/>
        <w:ind w:left="0"/>
        <w:jc w:val="both"/>
      </w:pPr>
      <w:r>
        <w:rPr>
          <w:rFonts w:ascii="Times New Roman"/>
          <w:b w:val="false"/>
          <w:i w:val="false"/>
          <w:color w:val="000000"/>
          <w:sz w:val="28"/>
        </w:rPr>
        <w:t>бағдарламасын іске асыруды   !                    !Астана және   !</w:t>
      </w:r>
    </w:p>
    <w:p>
      <w:pPr>
        <w:spacing w:after="0"/>
        <w:ind w:left="0"/>
        <w:jc w:val="both"/>
      </w:pPr>
      <w:r>
        <w:rPr>
          <w:rFonts w:ascii="Times New Roman"/>
          <w:b w:val="false"/>
          <w:i w:val="false"/>
          <w:color w:val="000000"/>
          <w:sz w:val="28"/>
        </w:rPr>
        <w:t>жалғастыру                   !                    !Алматы қалала.!</w:t>
      </w:r>
    </w:p>
    <w:p>
      <w:pPr>
        <w:spacing w:after="0"/>
        <w:ind w:left="0"/>
        <w:jc w:val="both"/>
      </w:pPr>
      <w:r>
        <w:rPr>
          <w:rFonts w:ascii="Times New Roman"/>
          <w:b w:val="false"/>
          <w:i w:val="false"/>
          <w:color w:val="000000"/>
          <w:sz w:val="28"/>
        </w:rPr>
        <w:t>                                                  !рының әкімдері,</w:t>
      </w:r>
    </w:p>
    <w:p>
      <w:pPr>
        <w:spacing w:after="0"/>
        <w:ind w:left="0"/>
        <w:jc w:val="both"/>
      </w:pPr>
      <w:r>
        <w:rPr>
          <w:rFonts w:ascii="Times New Roman"/>
          <w:b w:val="false"/>
          <w:i w:val="false"/>
          <w:color w:val="000000"/>
          <w:sz w:val="28"/>
        </w:rPr>
        <w:t xml:space="preserve">                                                  !"Жібек жолы"  !         </w:t>
      </w:r>
    </w:p>
    <w:p>
      <w:pPr>
        <w:spacing w:after="0"/>
        <w:ind w:left="0"/>
        <w:jc w:val="both"/>
      </w:pPr>
      <w:r>
        <w:rPr>
          <w:rFonts w:ascii="Times New Roman"/>
          <w:b w:val="false"/>
          <w:i w:val="false"/>
          <w:color w:val="000000"/>
          <w:sz w:val="28"/>
        </w:rPr>
        <w:t>                                                  !компаниясы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Салаға шетелдік және отандық инвестициялар тарту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3.12.2.2. Алматы қаласында   !Қазақстан           !ТурСА, СІМ,   !Қазан    </w:t>
      </w:r>
    </w:p>
    <w:p>
      <w:pPr>
        <w:spacing w:after="0"/>
        <w:ind w:left="0"/>
        <w:jc w:val="both"/>
      </w:pPr>
      <w:r>
        <w:rPr>
          <w:rFonts w:ascii="Times New Roman"/>
          <w:b w:val="false"/>
          <w:i w:val="false"/>
          <w:color w:val="000000"/>
          <w:sz w:val="28"/>
        </w:rPr>
        <w:t>жыл сайынғы "Жібек жолы -    !Республикасы        !МАКМ, ІІМ,    !</w:t>
      </w:r>
    </w:p>
    <w:p>
      <w:pPr>
        <w:spacing w:after="0"/>
        <w:ind w:left="0"/>
        <w:jc w:val="both"/>
      </w:pPr>
      <w:r>
        <w:rPr>
          <w:rFonts w:ascii="Times New Roman"/>
          <w:b w:val="false"/>
          <w:i w:val="false"/>
          <w:color w:val="000000"/>
          <w:sz w:val="28"/>
        </w:rPr>
        <w:t>Қазақстан" халықаралық фести.!Үкіметі қаулысының  !ККМ, МКМ, Ал. !</w:t>
      </w:r>
    </w:p>
    <w:p>
      <w:pPr>
        <w:spacing w:after="0"/>
        <w:ind w:left="0"/>
        <w:jc w:val="both"/>
      </w:pPr>
      <w:r>
        <w:rPr>
          <w:rFonts w:ascii="Times New Roman"/>
          <w:b w:val="false"/>
          <w:i w:val="false"/>
          <w:color w:val="000000"/>
          <w:sz w:val="28"/>
        </w:rPr>
        <w:t>валін өткізу                 !жобасы              !маты қаласының!</w:t>
      </w:r>
    </w:p>
    <w:p>
      <w:pPr>
        <w:spacing w:after="0"/>
        <w:ind w:left="0"/>
        <w:jc w:val="both"/>
      </w:pPr>
      <w:r>
        <w:rPr>
          <w:rFonts w:ascii="Times New Roman"/>
          <w:b w:val="false"/>
          <w:i w:val="false"/>
          <w:color w:val="000000"/>
          <w:sz w:val="28"/>
        </w:rPr>
        <w:t>                                                  !әкімі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3.12.3. Туристік қызмет көрсетулердің сапасын жақсарту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Туризм саласында қауіпсіздікті қамтамасыз ету жөніндегі шаралар жүйесін </w:t>
      </w:r>
    </w:p>
    <w:p>
      <w:pPr>
        <w:spacing w:after="0"/>
        <w:ind w:left="0"/>
        <w:jc w:val="both"/>
      </w:pPr>
      <w:r>
        <w:rPr>
          <w:rFonts w:ascii="Times New Roman"/>
          <w:b w:val="false"/>
          <w:i w:val="false"/>
          <w:color w:val="000000"/>
          <w:sz w:val="28"/>
        </w:rPr>
        <w:t xml:space="preserve">қалыптастыру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3.12.3.1. Туризм саласында   !Қазақстан           !ТурСА, СІМ,   !Ақпан    </w:t>
      </w:r>
    </w:p>
    <w:p>
      <w:pPr>
        <w:spacing w:after="0"/>
        <w:ind w:left="0"/>
        <w:jc w:val="both"/>
      </w:pPr>
      <w:r>
        <w:rPr>
          <w:rFonts w:ascii="Times New Roman"/>
          <w:b w:val="false"/>
          <w:i w:val="false"/>
          <w:color w:val="000000"/>
          <w:sz w:val="28"/>
        </w:rPr>
        <w:t>қауіпсіздікті қамтамасыз ету !Республикасының     !ІІМ, ҰҚК (ке. !</w:t>
      </w:r>
    </w:p>
    <w:p>
      <w:pPr>
        <w:spacing w:after="0"/>
        <w:ind w:left="0"/>
        <w:jc w:val="both"/>
      </w:pPr>
      <w:r>
        <w:rPr>
          <w:rFonts w:ascii="Times New Roman"/>
          <w:b w:val="false"/>
          <w:i w:val="false"/>
          <w:color w:val="000000"/>
          <w:sz w:val="28"/>
        </w:rPr>
        <w:t>жөніндегі ведомствоаралық жұ.!Премьер-Министрі    !лісім бойынша)!</w:t>
      </w:r>
    </w:p>
    <w:p>
      <w:pPr>
        <w:spacing w:after="0"/>
        <w:ind w:left="0"/>
        <w:jc w:val="both"/>
      </w:pPr>
      <w:r>
        <w:rPr>
          <w:rFonts w:ascii="Times New Roman"/>
          <w:b w:val="false"/>
          <w:i w:val="false"/>
          <w:color w:val="000000"/>
          <w:sz w:val="28"/>
        </w:rPr>
        <w:t>мыс тобын құру               !өкімінің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Заңнамалық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3.12.3.2. Қазақстан Республи.!Қазақстан           !ТурСА         !Маусым   </w:t>
      </w:r>
    </w:p>
    <w:p>
      <w:pPr>
        <w:spacing w:after="0"/>
        <w:ind w:left="0"/>
        <w:jc w:val="both"/>
      </w:pPr>
      <w:r>
        <w:rPr>
          <w:rFonts w:ascii="Times New Roman"/>
          <w:b w:val="false"/>
          <w:i w:val="false"/>
          <w:color w:val="000000"/>
          <w:sz w:val="28"/>
        </w:rPr>
        <w:t>касы Премьер-Министрінің жа. !Республикасы        !              !</w:t>
      </w:r>
    </w:p>
    <w:p>
      <w:pPr>
        <w:spacing w:after="0"/>
        <w:ind w:left="0"/>
        <w:jc w:val="both"/>
      </w:pPr>
      <w:r>
        <w:rPr>
          <w:rFonts w:ascii="Times New Roman"/>
          <w:b w:val="false"/>
          <w:i w:val="false"/>
          <w:color w:val="000000"/>
          <w:sz w:val="28"/>
        </w:rPr>
        <w:t>нындағы туризм жөніндегі Үй. !Үкіметі қаулысының  !              !</w:t>
      </w:r>
    </w:p>
    <w:p>
      <w:pPr>
        <w:spacing w:after="0"/>
        <w:ind w:left="0"/>
        <w:jc w:val="both"/>
      </w:pPr>
      <w:r>
        <w:rPr>
          <w:rFonts w:ascii="Times New Roman"/>
          <w:b w:val="false"/>
          <w:i w:val="false"/>
          <w:color w:val="000000"/>
          <w:sz w:val="28"/>
        </w:rPr>
        <w:t>лестіру кеңесін құру         !жобасы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3.13. Аймақтық даму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Шағын кәсіпкерлікті дамыту үшін қолайлы 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Аймақтардың қызметін жоспарлауды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3.13.1. Облыстардың, Астана  !Қазақстан           !СЖА (келісім  !Маусым,  </w:t>
      </w:r>
    </w:p>
    <w:p>
      <w:pPr>
        <w:spacing w:after="0"/>
        <w:ind w:left="0"/>
        <w:jc w:val="both"/>
      </w:pPr>
      <w:r>
        <w:rPr>
          <w:rFonts w:ascii="Times New Roman"/>
          <w:b w:val="false"/>
          <w:i w:val="false"/>
          <w:color w:val="000000"/>
          <w:sz w:val="28"/>
        </w:rPr>
        <w:t>және Алматы қалаларының 1998-!Республикасының     !бойынша), ЭСМ,!желтоқсан</w:t>
      </w:r>
    </w:p>
    <w:p>
      <w:pPr>
        <w:spacing w:after="0"/>
        <w:ind w:left="0"/>
        <w:jc w:val="both"/>
      </w:pPr>
      <w:r>
        <w:rPr>
          <w:rFonts w:ascii="Times New Roman"/>
          <w:b w:val="false"/>
          <w:i w:val="false"/>
          <w:color w:val="000000"/>
          <w:sz w:val="28"/>
        </w:rPr>
        <w:t>2000 жылдарға арналған стра. !Үкіметіне ақпарат   !облыстардың,  !</w:t>
      </w:r>
    </w:p>
    <w:p>
      <w:pPr>
        <w:spacing w:after="0"/>
        <w:ind w:left="0"/>
        <w:jc w:val="both"/>
      </w:pPr>
      <w:r>
        <w:rPr>
          <w:rFonts w:ascii="Times New Roman"/>
          <w:b w:val="false"/>
          <w:i w:val="false"/>
          <w:color w:val="000000"/>
          <w:sz w:val="28"/>
        </w:rPr>
        <w:t>тегиялық даму жоспарларын    !                    !Астана және   !</w:t>
      </w:r>
    </w:p>
    <w:p>
      <w:pPr>
        <w:spacing w:after="0"/>
        <w:ind w:left="0"/>
        <w:jc w:val="both"/>
      </w:pPr>
      <w:r>
        <w:rPr>
          <w:rFonts w:ascii="Times New Roman"/>
          <w:b w:val="false"/>
          <w:i w:val="false"/>
          <w:color w:val="000000"/>
          <w:sz w:val="28"/>
        </w:rPr>
        <w:t>іске асыру                   !                    !Алматы қалала.!</w:t>
      </w:r>
    </w:p>
    <w:p>
      <w:pPr>
        <w:spacing w:after="0"/>
        <w:ind w:left="0"/>
        <w:jc w:val="both"/>
      </w:pPr>
      <w:r>
        <w:rPr>
          <w:rFonts w:ascii="Times New Roman"/>
          <w:b w:val="false"/>
          <w:i w:val="false"/>
          <w:color w:val="000000"/>
          <w:sz w:val="28"/>
        </w:rPr>
        <w:t>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3.13.2.  Аймақтардың әлеумет.!Бекітілген жоспарлар!ЭСМ, облыстар.!Желтоқсан</w:t>
      </w:r>
    </w:p>
    <w:p>
      <w:pPr>
        <w:spacing w:after="0"/>
        <w:ind w:left="0"/>
        <w:jc w:val="both"/>
      </w:pPr>
      <w:r>
        <w:rPr>
          <w:rFonts w:ascii="Times New Roman"/>
          <w:b w:val="false"/>
          <w:i w:val="false"/>
          <w:color w:val="000000"/>
          <w:sz w:val="28"/>
        </w:rPr>
        <w:t>тік-экономикалық дамуының    !туралы Қазақстан    !дың, Астана   !</w:t>
      </w:r>
    </w:p>
    <w:p>
      <w:pPr>
        <w:spacing w:after="0"/>
        <w:ind w:left="0"/>
        <w:jc w:val="both"/>
      </w:pPr>
      <w:r>
        <w:rPr>
          <w:rFonts w:ascii="Times New Roman"/>
          <w:b w:val="false"/>
          <w:i w:val="false"/>
          <w:color w:val="000000"/>
          <w:sz w:val="28"/>
        </w:rPr>
        <w:t xml:space="preserve">2001 жылға арналған индика.  !Республикасының     !және Алматы   !         </w:t>
      </w:r>
    </w:p>
    <w:p>
      <w:pPr>
        <w:spacing w:after="0"/>
        <w:ind w:left="0"/>
        <w:jc w:val="both"/>
      </w:pPr>
      <w:r>
        <w:rPr>
          <w:rFonts w:ascii="Times New Roman"/>
          <w:b w:val="false"/>
          <w:i w:val="false"/>
          <w:color w:val="000000"/>
          <w:sz w:val="28"/>
        </w:rPr>
        <w:t>тивтік жоспарларын әзірлеу   !Үкіметіне ақпарат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3.13.3. Аймақтардың әлеумет. !Бекітілген жоспарлар!ЭСМ, облыстар.!Қазан    </w:t>
      </w:r>
    </w:p>
    <w:p>
      <w:pPr>
        <w:spacing w:after="0"/>
        <w:ind w:left="0"/>
        <w:jc w:val="both"/>
      </w:pPr>
      <w:r>
        <w:rPr>
          <w:rFonts w:ascii="Times New Roman"/>
          <w:b w:val="false"/>
          <w:i w:val="false"/>
          <w:color w:val="000000"/>
          <w:sz w:val="28"/>
        </w:rPr>
        <w:t>тік-экономикалық дамуының    !туралы Қазақстан    !дың, Астана   !</w:t>
      </w:r>
    </w:p>
    <w:p>
      <w:pPr>
        <w:spacing w:after="0"/>
        <w:ind w:left="0"/>
        <w:jc w:val="both"/>
      </w:pPr>
      <w:r>
        <w:rPr>
          <w:rFonts w:ascii="Times New Roman"/>
          <w:b w:val="false"/>
          <w:i w:val="false"/>
          <w:color w:val="000000"/>
          <w:sz w:val="28"/>
        </w:rPr>
        <w:t xml:space="preserve">2001-2005 жылдарға арналған  !Республикасының     !және Алматы   !         </w:t>
      </w:r>
    </w:p>
    <w:p>
      <w:pPr>
        <w:spacing w:after="0"/>
        <w:ind w:left="0"/>
        <w:jc w:val="both"/>
      </w:pPr>
      <w:r>
        <w:rPr>
          <w:rFonts w:ascii="Times New Roman"/>
          <w:b w:val="false"/>
          <w:i w:val="false"/>
          <w:color w:val="000000"/>
          <w:sz w:val="28"/>
        </w:rPr>
        <w:t>индикативтік жоспарларын     !Үкіметіне ақпарат   !қалаларының   !</w:t>
      </w:r>
    </w:p>
    <w:p>
      <w:pPr>
        <w:spacing w:after="0"/>
        <w:ind w:left="0"/>
        <w:jc w:val="both"/>
      </w:pPr>
      <w:r>
        <w:rPr>
          <w:rFonts w:ascii="Times New Roman"/>
          <w:b w:val="false"/>
          <w:i w:val="false"/>
          <w:color w:val="000000"/>
          <w:sz w:val="28"/>
        </w:rPr>
        <w:t>әзірлеу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3.13.4. Облыстардың, Астана  !Қазақстан           !ЭСМ, орталық  !Тоқсан </w:t>
      </w:r>
    </w:p>
    <w:p>
      <w:pPr>
        <w:spacing w:after="0"/>
        <w:ind w:left="0"/>
        <w:jc w:val="both"/>
      </w:pPr>
      <w:r>
        <w:rPr>
          <w:rFonts w:ascii="Times New Roman"/>
          <w:b w:val="false"/>
          <w:i w:val="false"/>
          <w:color w:val="000000"/>
          <w:sz w:val="28"/>
        </w:rPr>
        <w:t xml:space="preserve">және Алматы қалаларының әлеу.!Республикасының     !атқарушы      !сайын    </w:t>
      </w:r>
    </w:p>
    <w:p>
      <w:pPr>
        <w:spacing w:after="0"/>
        <w:ind w:left="0"/>
        <w:jc w:val="both"/>
      </w:pPr>
      <w:r>
        <w:rPr>
          <w:rFonts w:ascii="Times New Roman"/>
          <w:b w:val="false"/>
          <w:i w:val="false"/>
          <w:color w:val="000000"/>
          <w:sz w:val="28"/>
        </w:rPr>
        <w:t xml:space="preserve">меттік-экономикалық жағдайын !Үкіметіне ақпарат   !органдар      !         </w:t>
      </w:r>
    </w:p>
    <w:p>
      <w:pPr>
        <w:spacing w:after="0"/>
        <w:ind w:left="0"/>
        <w:jc w:val="both"/>
      </w:pPr>
      <w:r>
        <w:rPr>
          <w:rFonts w:ascii="Times New Roman"/>
          <w:b w:val="false"/>
          <w:i w:val="false"/>
          <w:color w:val="000000"/>
          <w:sz w:val="28"/>
        </w:rPr>
        <w:t>рейтингтік бағалауды жүзеге  !                    !              !</w:t>
      </w:r>
    </w:p>
    <w:p>
      <w:pPr>
        <w:spacing w:after="0"/>
        <w:ind w:left="0"/>
        <w:jc w:val="both"/>
      </w:pPr>
      <w:r>
        <w:rPr>
          <w:rFonts w:ascii="Times New Roman"/>
          <w:b w:val="false"/>
          <w:i w:val="false"/>
          <w:color w:val="000000"/>
          <w:sz w:val="28"/>
        </w:rPr>
        <w:t>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Аймақтарда кәсіпкерлікті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3.13.5. Шағын кәсіпкерлікті  !Қазақстан           !МБА, облыстар.!Тоқсан </w:t>
      </w:r>
    </w:p>
    <w:p>
      <w:pPr>
        <w:spacing w:after="0"/>
        <w:ind w:left="0"/>
        <w:jc w:val="both"/>
      </w:pPr>
      <w:r>
        <w:rPr>
          <w:rFonts w:ascii="Times New Roman"/>
          <w:b w:val="false"/>
          <w:i w:val="false"/>
          <w:color w:val="000000"/>
          <w:sz w:val="28"/>
        </w:rPr>
        <w:t xml:space="preserve">дамытудың және қолдаудың ай. !Республикасының     !дың, Астана   !сайын    </w:t>
      </w:r>
    </w:p>
    <w:p>
      <w:pPr>
        <w:spacing w:after="0"/>
        <w:ind w:left="0"/>
        <w:jc w:val="both"/>
      </w:pPr>
      <w:r>
        <w:rPr>
          <w:rFonts w:ascii="Times New Roman"/>
          <w:b w:val="false"/>
          <w:i w:val="false"/>
          <w:color w:val="000000"/>
          <w:sz w:val="28"/>
        </w:rPr>
        <w:t xml:space="preserve">мақтық бағдарламаларын іске  !Үкіметіне ақпарат   !және Алматы   !         </w:t>
      </w:r>
    </w:p>
    <w:p>
      <w:pPr>
        <w:spacing w:after="0"/>
        <w:ind w:left="0"/>
        <w:jc w:val="both"/>
      </w:pPr>
      <w:r>
        <w:rPr>
          <w:rFonts w:ascii="Times New Roman"/>
          <w:b w:val="false"/>
          <w:i w:val="false"/>
          <w:color w:val="000000"/>
          <w:sz w:val="28"/>
        </w:rPr>
        <w:t>асыру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3.13.6. Технопарк аймақтарын !Қазақстан           !Астана қаласы.!Сәуір    </w:t>
      </w:r>
    </w:p>
    <w:p>
      <w:pPr>
        <w:spacing w:after="0"/>
        <w:ind w:left="0"/>
        <w:jc w:val="both"/>
      </w:pPr>
      <w:r>
        <w:rPr>
          <w:rFonts w:ascii="Times New Roman"/>
          <w:b w:val="false"/>
          <w:i w:val="false"/>
          <w:color w:val="000000"/>
          <w:sz w:val="28"/>
        </w:rPr>
        <w:t>құру туралы ұсыныстар дайын. !Республикасының     !ның әкімі     !</w:t>
      </w:r>
    </w:p>
    <w:p>
      <w:pPr>
        <w:spacing w:after="0"/>
        <w:ind w:left="0"/>
        <w:jc w:val="both"/>
      </w:pPr>
      <w:r>
        <w:rPr>
          <w:rFonts w:ascii="Times New Roman"/>
          <w:b w:val="false"/>
          <w:i w:val="false"/>
          <w:color w:val="000000"/>
          <w:sz w:val="28"/>
        </w:rPr>
        <w:t xml:space="preserve">дау                          !Үкіметіне ұсыныстар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3.13.7. "Астанатехнопарк" ААҚ!Нормативтік құқықтық!Астана қаласы.!Қыркүйек </w:t>
      </w:r>
    </w:p>
    <w:p>
      <w:pPr>
        <w:spacing w:after="0"/>
        <w:ind w:left="0"/>
        <w:jc w:val="both"/>
      </w:pPr>
      <w:r>
        <w:rPr>
          <w:rFonts w:ascii="Times New Roman"/>
          <w:b w:val="false"/>
          <w:i w:val="false"/>
          <w:color w:val="000000"/>
          <w:sz w:val="28"/>
        </w:rPr>
        <w:t>-ын дамытудың бағдарламасын  !кесімнің жобасы     !ның әкімі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Аймақтардағы әлеуметтік саясат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3.13.8. Бір жылға арналған   !Бекітілген бағдарла.!ЕХҚМ, облыс.  !Қаңтар   </w:t>
      </w:r>
    </w:p>
    <w:p>
      <w:pPr>
        <w:spacing w:after="0"/>
        <w:ind w:left="0"/>
        <w:jc w:val="both"/>
      </w:pPr>
      <w:r>
        <w:rPr>
          <w:rFonts w:ascii="Times New Roman"/>
          <w:b w:val="false"/>
          <w:i w:val="false"/>
          <w:color w:val="000000"/>
          <w:sz w:val="28"/>
        </w:rPr>
        <w:t>жұмыспен қамтудың облыстық   !малар туралы Қазақ. !тардың, Астана!</w:t>
      </w:r>
    </w:p>
    <w:p>
      <w:pPr>
        <w:spacing w:after="0"/>
        <w:ind w:left="0"/>
        <w:jc w:val="both"/>
      </w:pPr>
      <w:r>
        <w:rPr>
          <w:rFonts w:ascii="Times New Roman"/>
          <w:b w:val="false"/>
          <w:i w:val="false"/>
          <w:color w:val="000000"/>
          <w:sz w:val="28"/>
        </w:rPr>
        <w:t xml:space="preserve">бағдарламаларын әзірлеу      !стан Республикасының!және Алматы   !         </w:t>
      </w:r>
    </w:p>
    <w:p>
      <w:pPr>
        <w:spacing w:after="0"/>
        <w:ind w:left="0"/>
        <w:jc w:val="both"/>
      </w:pPr>
      <w:r>
        <w:rPr>
          <w:rFonts w:ascii="Times New Roman"/>
          <w:b w:val="false"/>
          <w:i w:val="false"/>
          <w:color w:val="000000"/>
          <w:sz w:val="28"/>
        </w:rPr>
        <w:t>                             !Үкіметіне ақпарат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3.13.9. Қоғамдық жұмыстардың !Бекітілген бағдарла.!ЕХҚМ, облыс.  !Қаңтар   </w:t>
      </w:r>
    </w:p>
    <w:p>
      <w:pPr>
        <w:spacing w:after="0"/>
        <w:ind w:left="0"/>
        <w:jc w:val="both"/>
      </w:pPr>
      <w:r>
        <w:rPr>
          <w:rFonts w:ascii="Times New Roman"/>
          <w:b w:val="false"/>
          <w:i w:val="false"/>
          <w:color w:val="000000"/>
          <w:sz w:val="28"/>
        </w:rPr>
        <w:t>көлемін ұлғайтуды және жаңа  !малар туралы Қазақ. !тардың, Астана!</w:t>
      </w:r>
    </w:p>
    <w:p>
      <w:pPr>
        <w:spacing w:after="0"/>
        <w:ind w:left="0"/>
        <w:jc w:val="both"/>
      </w:pPr>
      <w:r>
        <w:rPr>
          <w:rFonts w:ascii="Times New Roman"/>
          <w:b w:val="false"/>
          <w:i w:val="false"/>
          <w:color w:val="000000"/>
          <w:sz w:val="28"/>
        </w:rPr>
        <w:t xml:space="preserve">жұмыс орындарын құруды көз.  !стан Республикасының!және Алматы   !         </w:t>
      </w:r>
    </w:p>
    <w:p>
      <w:pPr>
        <w:spacing w:after="0"/>
        <w:ind w:left="0"/>
        <w:jc w:val="both"/>
      </w:pPr>
      <w:r>
        <w:rPr>
          <w:rFonts w:ascii="Times New Roman"/>
          <w:b w:val="false"/>
          <w:i w:val="false"/>
          <w:color w:val="000000"/>
          <w:sz w:val="28"/>
        </w:rPr>
        <w:t>дейтін аймақтық бағдарламалар!Үкіметіне ақпарат   !қалаларының   !</w:t>
      </w:r>
    </w:p>
    <w:p>
      <w:pPr>
        <w:spacing w:after="0"/>
        <w:ind w:left="0"/>
        <w:jc w:val="both"/>
      </w:pPr>
      <w:r>
        <w:rPr>
          <w:rFonts w:ascii="Times New Roman"/>
          <w:b w:val="false"/>
          <w:i w:val="false"/>
          <w:color w:val="000000"/>
          <w:sz w:val="28"/>
        </w:rPr>
        <w:t>әзірлеу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3.13.10. Туберкулезбен күрес.!Қазақстан Республи. !ДСА, облыстар.!Тоқсан   </w:t>
      </w:r>
    </w:p>
    <w:p>
      <w:pPr>
        <w:spacing w:after="0"/>
        <w:ind w:left="0"/>
        <w:jc w:val="both"/>
      </w:pPr>
      <w:r>
        <w:rPr>
          <w:rFonts w:ascii="Times New Roman"/>
          <w:b w:val="false"/>
          <w:i w:val="false"/>
          <w:color w:val="000000"/>
          <w:sz w:val="28"/>
        </w:rPr>
        <w:t xml:space="preserve">тің 2000-2002 жылдарға арнал.!касының Үкіметіне   !дың, Астана   !сайын    </w:t>
      </w:r>
    </w:p>
    <w:p>
      <w:pPr>
        <w:spacing w:after="0"/>
        <w:ind w:left="0"/>
        <w:jc w:val="both"/>
      </w:pPr>
      <w:r>
        <w:rPr>
          <w:rFonts w:ascii="Times New Roman"/>
          <w:b w:val="false"/>
          <w:i w:val="false"/>
          <w:color w:val="000000"/>
          <w:sz w:val="28"/>
        </w:rPr>
        <w:t xml:space="preserve">ған аймақтық бағдарламаларын !ақпарат             !және Алматы   !         </w:t>
      </w:r>
    </w:p>
    <w:p>
      <w:pPr>
        <w:spacing w:after="0"/>
        <w:ind w:left="0"/>
        <w:jc w:val="both"/>
      </w:pPr>
      <w:r>
        <w:rPr>
          <w:rFonts w:ascii="Times New Roman"/>
          <w:b w:val="false"/>
          <w:i w:val="false"/>
          <w:color w:val="000000"/>
          <w:sz w:val="28"/>
        </w:rPr>
        <w:t>іске асыру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3.13.11. Халықтың денсаулығын!Қазақстан Республи. !ДСА, облыстар.!Қаңтар   </w:t>
      </w:r>
    </w:p>
    <w:p>
      <w:pPr>
        <w:spacing w:after="0"/>
        <w:ind w:left="0"/>
        <w:jc w:val="both"/>
      </w:pPr>
      <w:r>
        <w:rPr>
          <w:rFonts w:ascii="Times New Roman"/>
          <w:b w:val="false"/>
          <w:i w:val="false"/>
          <w:color w:val="000000"/>
          <w:sz w:val="28"/>
        </w:rPr>
        <w:t>жақсарту жөніндегі аймақтық  !касының Үкіметіне   !дың, Астана   !</w:t>
      </w:r>
    </w:p>
    <w:p>
      <w:pPr>
        <w:spacing w:after="0"/>
        <w:ind w:left="0"/>
        <w:jc w:val="both"/>
      </w:pPr>
      <w:r>
        <w:rPr>
          <w:rFonts w:ascii="Times New Roman"/>
          <w:b w:val="false"/>
          <w:i w:val="false"/>
          <w:color w:val="000000"/>
          <w:sz w:val="28"/>
        </w:rPr>
        <w:t xml:space="preserve">бағдарламаларды әзірлеу және !ақпарат             !және Алматы   !         </w:t>
      </w:r>
    </w:p>
    <w:p>
      <w:pPr>
        <w:spacing w:after="0"/>
        <w:ind w:left="0"/>
        <w:jc w:val="both"/>
      </w:pPr>
      <w:r>
        <w:rPr>
          <w:rFonts w:ascii="Times New Roman"/>
          <w:b w:val="false"/>
          <w:i w:val="false"/>
          <w:color w:val="000000"/>
          <w:sz w:val="28"/>
        </w:rPr>
        <w:t>іске асыру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3.13.12. Мектепаралық оқу-   !Қазақстан Республи. !БҒМ, облыстар.!Қараша   </w:t>
      </w:r>
    </w:p>
    <w:p>
      <w:pPr>
        <w:spacing w:after="0"/>
        <w:ind w:left="0"/>
        <w:jc w:val="both"/>
      </w:pPr>
      <w:r>
        <w:rPr>
          <w:rFonts w:ascii="Times New Roman"/>
          <w:b w:val="false"/>
          <w:i w:val="false"/>
          <w:color w:val="000000"/>
          <w:sz w:val="28"/>
        </w:rPr>
        <w:t>өндірістік комбинаттардың же.!касының Үкіметіне   !дың, Астана   !</w:t>
      </w:r>
    </w:p>
    <w:p>
      <w:pPr>
        <w:spacing w:after="0"/>
        <w:ind w:left="0"/>
        <w:jc w:val="both"/>
      </w:pPr>
      <w:r>
        <w:rPr>
          <w:rFonts w:ascii="Times New Roman"/>
          <w:b w:val="false"/>
          <w:i w:val="false"/>
          <w:color w:val="000000"/>
          <w:sz w:val="28"/>
        </w:rPr>
        <w:t xml:space="preserve">лісін сақтау және дамыту.    !ақпарат             !және Алматы   !         </w:t>
      </w:r>
    </w:p>
    <w:p>
      <w:pPr>
        <w:spacing w:after="0"/>
        <w:ind w:left="0"/>
        <w:jc w:val="both"/>
      </w:pPr>
      <w:r>
        <w:rPr>
          <w:rFonts w:ascii="Times New Roman"/>
          <w:b w:val="false"/>
          <w:i w:val="false"/>
          <w:color w:val="000000"/>
          <w:sz w:val="28"/>
        </w:rPr>
        <w:t>Қалаларда балалар үшін еңбек.!                    !қалаларының   !</w:t>
      </w:r>
    </w:p>
    <w:p>
      <w:pPr>
        <w:spacing w:after="0"/>
        <w:ind w:left="0"/>
        <w:jc w:val="both"/>
      </w:pPr>
      <w:r>
        <w:rPr>
          <w:rFonts w:ascii="Times New Roman"/>
          <w:b w:val="false"/>
          <w:i w:val="false"/>
          <w:color w:val="000000"/>
          <w:sz w:val="28"/>
        </w:rPr>
        <w:t>ке баулудың оқу-өндірістік   !                    !әкімдері      !</w:t>
      </w:r>
    </w:p>
    <w:p>
      <w:pPr>
        <w:spacing w:after="0"/>
        <w:ind w:left="0"/>
        <w:jc w:val="both"/>
      </w:pPr>
      <w:r>
        <w:rPr>
          <w:rFonts w:ascii="Times New Roman"/>
          <w:b w:val="false"/>
          <w:i w:val="false"/>
          <w:color w:val="000000"/>
          <w:sz w:val="28"/>
        </w:rPr>
        <w:t>орталықтарын құру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4-Басымдық. Әлеуметтік даму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Әлеуметтік қорғау және кедейлікпен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Қазіргі бюджеттік шектеулер жағдайында әлеуметтік </w:t>
      </w:r>
    </w:p>
    <w:p>
      <w:pPr>
        <w:spacing w:after="0"/>
        <w:ind w:left="0"/>
        <w:jc w:val="both"/>
      </w:pPr>
      <w:r>
        <w:rPr>
          <w:rFonts w:ascii="Times New Roman"/>
          <w:b w:val="false"/>
          <w:i w:val="false"/>
          <w:color w:val="000000"/>
          <w:sz w:val="28"/>
        </w:rPr>
        <w:t>             бағдарламалардың тиімділігін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Орындалуына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4.1.1. Зейнетақыларды, жәрдемақыларды және бюджеттік ұйымдарда        </w:t>
      </w:r>
    </w:p>
    <w:p>
      <w:pPr>
        <w:spacing w:after="0"/>
        <w:ind w:left="0"/>
        <w:jc w:val="both"/>
      </w:pPr>
      <w:r>
        <w:rPr>
          <w:rFonts w:ascii="Times New Roman"/>
          <w:b w:val="false"/>
          <w:i w:val="false"/>
          <w:color w:val="000000"/>
          <w:sz w:val="28"/>
        </w:rPr>
        <w:t>             жалақыны толық және уақытында төлеуді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4.1.1.1.  Зейнетақы қорларын !Қазақстан Республи. !ЕХҚМ, БҚҰК    !Тоқсан   </w:t>
      </w:r>
    </w:p>
    <w:p>
      <w:pPr>
        <w:spacing w:after="0"/>
        <w:ind w:left="0"/>
        <w:jc w:val="both"/>
      </w:pPr>
      <w:r>
        <w:rPr>
          <w:rFonts w:ascii="Times New Roman"/>
          <w:b w:val="false"/>
          <w:i w:val="false"/>
          <w:color w:val="000000"/>
          <w:sz w:val="28"/>
        </w:rPr>
        <w:t xml:space="preserve">құндық бағалау мен бухгалтер.!касының Үкіметіне   !(келісім      !сайын    </w:t>
      </w:r>
    </w:p>
    <w:p>
      <w:pPr>
        <w:spacing w:after="0"/>
        <w:ind w:left="0"/>
        <w:jc w:val="both"/>
      </w:pPr>
      <w:r>
        <w:rPr>
          <w:rFonts w:ascii="Times New Roman"/>
          <w:b w:val="false"/>
          <w:i w:val="false"/>
          <w:color w:val="000000"/>
          <w:sz w:val="28"/>
        </w:rPr>
        <w:t xml:space="preserve">лік есептің халықаралық прак.!ақпарат             !бойынша)      !         </w:t>
      </w:r>
    </w:p>
    <w:p>
      <w:pPr>
        <w:spacing w:after="0"/>
        <w:ind w:left="0"/>
        <w:jc w:val="both"/>
      </w:pPr>
      <w:r>
        <w:rPr>
          <w:rFonts w:ascii="Times New Roman"/>
          <w:b w:val="false"/>
          <w:i w:val="false"/>
          <w:color w:val="000000"/>
          <w:sz w:val="28"/>
        </w:rPr>
        <w:t>тикада қабылданған стандарт. !</w:t>
      </w:r>
    </w:p>
    <w:p>
      <w:pPr>
        <w:spacing w:after="0"/>
        <w:ind w:left="0"/>
        <w:jc w:val="both"/>
      </w:pPr>
      <w:r>
        <w:rPr>
          <w:rFonts w:ascii="Times New Roman"/>
          <w:b w:val="false"/>
          <w:i w:val="false"/>
          <w:color w:val="000000"/>
          <w:sz w:val="28"/>
        </w:rPr>
        <w:t xml:space="preserve">тарын пайдалануға ынталандыру!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4.1.1.2.  Белгілі бір сақтық !Қазақстан Республи. !БҚҰК          !Наурыз   </w:t>
      </w:r>
    </w:p>
    <w:p>
      <w:pPr>
        <w:spacing w:after="0"/>
        <w:ind w:left="0"/>
        <w:jc w:val="both"/>
      </w:pPr>
      <w:r>
        <w:rPr>
          <w:rFonts w:ascii="Times New Roman"/>
          <w:b w:val="false"/>
          <w:i w:val="false"/>
          <w:color w:val="000000"/>
          <w:sz w:val="28"/>
        </w:rPr>
        <w:t>шараларын сақтаған кезде зей.!касының Үкіметіне   !(келісім      !</w:t>
      </w:r>
    </w:p>
    <w:p>
      <w:pPr>
        <w:spacing w:after="0"/>
        <w:ind w:left="0"/>
        <w:jc w:val="both"/>
      </w:pPr>
      <w:r>
        <w:rPr>
          <w:rFonts w:ascii="Times New Roman"/>
          <w:b w:val="false"/>
          <w:i w:val="false"/>
          <w:color w:val="000000"/>
          <w:sz w:val="28"/>
        </w:rPr>
        <w:t xml:space="preserve">нетақы қорларына жоғары сапа.!ақпарат             !бойынша)      !         </w:t>
      </w:r>
    </w:p>
    <w:p>
      <w:pPr>
        <w:spacing w:after="0"/>
        <w:ind w:left="0"/>
        <w:jc w:val="both"/>
      </w:pPr>
      <w:r>
        <w:rPr>
          <w:rFonts w:ascii="Times New Roman"/>
          <w:b w:val="false"/>
          <w:i w:val="false"/>
          <w:color w:val="000000"/>
          <w:sz w:val="28"/>
        </w:rPr>
        <w:t>лы шетелдік қаржы активтерін !                    !              !</w:t>
      </w:r>
    </w:p>
    <w:p>
      <w:pPr>
        <w:spacing w:after="0"/>
        <w:ind w:left="0"/>
        <w:jc w:val="both"/>
      </w:pPr>
      <w:r>
        <w:rPr>
          <w:rFonts w:ascii="Times New Roman"/>
          <w:b w:val="false"/>
          <w:i w:val="false"/>
          <w:color w:val="000000"/>
          <w:sz w:val="28"/>
        </w:rPr>
        <w:t xml:space="preserve">сатып алу үшін көбірек еркін.!                                     </w:t>
      </w:r>
    </w:p>
    <w:p>
      <w:pPr>
        <w:spacing w:after="0"/>
        <w:ind w:left="0"/>
        <w:jc w:val="both"/>
      </w:pPr>
      <w:r>
        <w:rPr>
          <w:rFonts w:ascii="Times New Roman"/>
          <w:b w:val="false"/>
          <w:i w:val="false"/>
          <w:color w:val="000000"/>
          <w:sz w:val="28"/>
        </w:rPr>
        <w:t>дік берудің мүмкіндігін қара.!</w:t>
      </w:r>
    </w:p>
    <w:p>
      <w:pPr>
        <w:spacing w:after="0"/>
        <w:ind w:left="0"/>
        <w:jc w:val="both"/>
      </w:pPr>
      <w:r>
        <w:rPr>
          <w:rFonts w:ascii="Times New Roman"/>
          <w:b w:val="false"/>
          <w:i w:val="false"/>
          <w:color w:val="000000"/>
          <w:sz w:val="28"/>
        </w:rPr>
        <w:t>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4.1.1.3.  Жергілікті атқарушы!Нормативтік құқықтық!ЕХҚМ, ҚарМ,   !Мамыр    </w:t>
      </w:r>
    </w:p>
    <w:p>
      <w:pPr>
        <w:spacing w:after="0"/>
        <w:ind w:left="0"/>
        <w:jc w:val="both"/>
      </w:pPr>
      <w:r>
        <w:rPr>
          <w:rFonts w:ascii="Times New Roman"/>
          <w:b w:val="false"/>
          <w:i w:val="false"/>
          <w:color w:val="000000"/>
          <w:sz w:val="28"/>
        </w:rPr>
        <w:t>органдар желісі бойынша көр. !кесімнің жобасы     !облыстардың,  !</w:t>
      </w:r>
    </w:p>
    <w:p>
      <w:pPr>
        <w:spacing w:after="0"/>
        <w:ind w:left="0"/>
        <w:jc w:val="both"/>
      </w:pPr>
      <w:r>
        <w:rPr>
          <w:rFonts w:ascii="Times New Roman"/>
          <w:b w:val="false"/>
          <w:i w:val="false"/>
          <w:color w:val="000000"/>
          <w:sz w:val="28"/>
        </w:rPr>
        <w:t xml:space="preserve">сетілетін әлеуметтік көмек   !                    !Астана және   !         </w:t>
      </w:r>
    </w:p>
    <w:p>
      <w:pPr>
        <w:spacing w:after="0"/>
        <w:ind w:left="0"/>
        <w:jc w:val="both"/>
      </w:pPr>
      <w:r>
        <w:rPr>
          <w:rFonts w:ascii="Times New Roman"/>
          <w:b w:val="false"/>
          <w:i w:val="false"/>
          <w:color w:val="000000"/>
          <w:sz w:val="28"/>
        </w:rPr>
        <w:t>бағдарламаларының бюджеттік  !                    !Алматы қалала.!</w:t>
      </w:r>
    </w:p>
    <w:p>
      <w:pPr>
        <w:spacing w:after="0"/>
        <w:ind w:left="0"/>
        <w:jc w:val="both"/>
      </w:pPr>
      <w:r>
        <w:rPr>
          <w:rFonts w:ascii="Times New Roman"/>
          <w:b w:val="false"/>
          <w:i w:val="false"/>
          <w:color w:val="000000"/>
          <w:sz w:val="28"/>
        </w:rPr>
        <w:t>орындалуын бақылауды         !                    !рының әкімдері!</w:t>
      </w:r>
    </w:p>
    <w:p>
      <w:pPr>
        <w:spacing w:after="0"/>
        <w:ind w:left="0"/>
        <w:jc w:val="both"/>
      </w:pPr>
      <w:r>
        <w:rPr>
          <w:rFonts w:ascii="Times New Roman"/>
          <w:b w:val="false"/>
          <w:i w:val="false"/>
          <w:color w:val="000000"/>
          <w:sz w:val="28"/>
        </w:rPr>
        <w:t xml:space="preserve">қамтамасыз ету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Үкімет пен әкімдердің бюджеттің орындалу процесіне және зейнетақылардың, </w:t>
      </w:r>
    </w:p>
    <w:p>
      <w:pPr>
        <w:spacing w:after="0"/>
        <w:ind w:left="0"/>
        <w:jc w:val="both"/>
      </w:pPr>
      <w:r>
        <w:rPr>
          <w:rFonts w:ascii="Times New Roman"/>
          <w:b w:val="false"/>
          <w:i w:val="false"/>
          <w:color w:val="000000"/>
          <w:sz w:val="28"/>
        </w:rPr>
        <w:t>жәрдемақылар мен жалақының уақытылы төлеуіне басым көңіл бөлуі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4.1.1.4.     Зейнетақылар мен!Қазақстан Республи. !ЕХҚМ, ҚарМ    !Ай       </w:t>
      </w:r>
    </w:p>
    <w:p>
      <w:pPr>
        <w:spacing w:after="0"/>
        <w:ind w:left="0"/>
        <w:jc w:val="both"/>
      </w:pPr>
      <w:r>
        <w:rPr>
          <w:rFonts w:ascii="Times New Roman"/>
          <w:b w:val="false"/>
          <w:i w:val="false"/>
          <w:color w:val="000000"/>
          <w:sz w:val="28"/>
        </w:rPr>
        <w:t xml:space="preserve">мемлекеттік жәрдемақылардың  !касының Үкіметіне   !              !сайын    </w:t>
      </w:r>
    </w:p>
    <w:p>
      <w:pPr>
        <w:spacing w:after="0"/>
        <w:ind w:left="0"/>
        <w:jc w:val="both"/>
      </w:pPr>
      <w:r>
        <w:rPr>
          <w:rFonts w:ascii="Times New Roman"/>
          <w:b w:val="false"/>
          <w:i w:val="false"/>
          <w:color w:val="000000"/>
          <w:sz w:val="28"/>
        </w:rPr>
        <w:t xml:space="preserve">толық және уақытылы төленуін !ақпарат             !              !         </w:t>
      </w:r>
    </w:p>
    <w:p>
      <w:pPr>
        <w:spacing w:after="0"/>
        <w:ind w:left="0"/>
        <w:jc w:val="both"/>
      </w:pPr>
      <w:r>
        <w:rPr>
          <w:rFonts w:ascii="Times New Roman"/>
          <w:b w:val="false"/>
          <w:i w:val="false"/>
          <w:color w:val="000000"/>
          <w:sz w:val="28"/>
        </w:rPr>
        <w:t>қамтамасыз ету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4.1.1.5.  Әлеуметтік төлемдер!Қазақстан Республи. !ЕХҚМ, ҚарМ    !Наурыз   </w:t>
      </w:r>
    </w:p>
    <w:p>
      <w:pPr>
        <w:spacing w:after="0"/>
        <w:ind w:left="0"/>
        <w:jc w:val="both"/>
      </w:pPr>
      <w:r>
        <w:rPr>
          <w:rFonts w:ascii="Times New Roman"/>
          <w:b w:val="false"/>
          <w:i w:val="false"/>
          <w:color w:val="000000"/>
          <w:sz w:val="28"/>
        </w:rPr>
        <w:t>жалақы бойынша өткен жылдарда!касының Үкіметіне   !              !</w:t>
      </w:r>
    </w:p>
    <w:p>
      <w:pPr>
        <w:spacing w:after="0"/>
        <w:ind w:left="0"/>
        <w:jc w:val="both"/>
      </w:pPr>
      <w:r>
        <w:rPr>
          <w:rFonts w:ascii="Times New Roman"/>
          <w:b w:val="false"/>
          <w:i w:val="false"/>
          <w:color w:val="000000"/>
          <w:sz w:val="28"/>
        </w:rPr>
        <w:t xml:space="preserve">жинақталған берешекке түген. !ақпарат             !              !         </w:t>
      </w:r>
    </w:p>
    <w:p>
      <w:pPr>
        <w:spacing w:after="0"/>
        <w:ind w:left="0"/>
        <w:jc w:val="both"/>
      </w:pPr>
      <w:r>
        <w:rPr>
          <w:rFonts w:ascii="Times New Roman"/>
          <w:b w:val="false"/>
          <w:i w:val="false"/>
          <w:color w:val="000000"/>
          <w:sz w:val="28"/>
        </w:rPr>
        <w:t>деу жүргізу және оны өтеу    !                    !              !</w:t>
      </w:r>
    </w:p>
    <w:p>
      <w:pPr>
        <w:spacing w:after="0"/>
        <w:ind w:left="0"/>
        <w:jc w:val="both"/>
      </w:pPr>
      <w:r>
        <w:rPr>
          <w:rFonts w:ascii="Times New Roman"/>
          <w:b w:val="false"/>
          <w:i w:val="false"/>
          <w:color w:val="000000"/>
          <w:sz w:val="28"/>
        </w:rPr>
        <w:t>жөнінде ұсыныстар дайындау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4.1.2. Халықтың кірістерінің өсуін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Жұмыс күшінің бағасын арттыруды және еңбекақының өсуін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4.1.2.1. Кәсіпорында еңбекті !Нормативтік құқықтық!ЕХҚМ          !Маусым   </w:t>
      </w:r>
    </w:p>
    <w:p>
      <w:pPr>
        <w:spacing w:after="0"/>
        <w:ind w:left="0"/>
        <w:jc w:val="both"/>
      </w:pPr>
      <w:r>
        <w:rPr>
          <w:rFonts w:ascii="Times New Roman"/>
          <w:b w:val="false"/>
          <w:i w:val="false"/>
          <w:color w:val="000000"/>
          <w:sz w:val="28"/>
        </w:rPr>
        <w:t>нормалауды ұйымдастыру туралы!кесімнің жобасы     !              !</w:t>
      </w:r>
    </w:p>
    <w:p>
      <w:pPr>
        <w:spacing w:after="0"/>
        <w:ind w:left="0"/>
        <w:jc w:val="both"/>
      </w:pPr>
      <w:r>
        <w:rPr>
          <w:rFonts w:ascii="Times New Roman"/>
          <w:b w:val="false"/>
          <w:i w:val="false"/>
          <w:color w:val="000000"/>
          <w:sz w:val="28"/>
        </w:rPr>
        <w:t xml:space="preserve">ереже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4.1.2.2. Орташа жалақыны     !Қазақстан Республи. !ЕХҚМ, ЭСМ,    !Желтоқсан</w:t>
      </w:r>
    </w:p>
    <w:p>
      <w:pPr>
        <w:spacing w:after="0"/>
        <w:ind w:left="0"/>
        <w:jc w:val="both"/>
      </w:pPr>
      <w:r>
        <w:rPr>
          <w:rFonts w:ascii="Times New Roman"/>
          <w:b w:val="false"/>
          <w:i w:val="false"/>
          <w:color w:val="000000"/>
          <w:sz w:val="28"/>
        </w:rPr>
        <w:t>есептеудің тәртібін әзірлеу  !касының Үкіметі     !ҚарМ, ӘдМ, СА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4.1.3. Тұрмысы төмен азаматтарды және мүгедектерді атаулы      </w:t>
      </w:r>
    </w:p>
    <w:p>
      <w:pPr>
        <w:spacing w:after="0"/>
        <w:ind w:left="0"/>
        <w:jc w:val="both"/>
      </w:pP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Алушылардың кірістеріне және материалдық жағдайларына байланысты </w:t>
      </w:r>
    </w:p>
    <w:p>
      <w:pPr>
        <w:spacing w:after="0"/>
        <w:ind w:left="0"/>
        <w:jc w:val="both"/>
      </w:pPr>
      <w:r>
        <w:rPr>
          <w:rFonts w:ascii="Times New Roman"/>
          <w:b w:val="false"/>
          <w:i w:val="false"/>
          <w:color w:val="000000"/>
          <w:sz w:val="28"/>
        </w:rPr>
        <w:t>әлеуметтік көмектің мөлшерлерін анықтаудың өлшемдерін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4.1.3.1.  "Аз қамтылған ха.  !Қазақстан           !ЕХҚМ          !Наурыз   </w:t>
      </w:r>
    </w:p>
    <w:p>
      <w:pPr>
        <w:spacing w:after="0"/>
        <w:ind w:left="0"/>
        <w:jc w:val="both"/>
      </w:pPr>
      <w:r>
        <w:rPr>
          <w:rFonts w:ascii="Times New Roman"/>
          <w:b w:val="false"/>
          <w:i w:val="false"/>
          <w:color w:val="000000"/>
          <w:sz w:val="28"/>
        </w:rPr>
        <w:t>лыққа көрсетілетін мемлекет. !Республикасы        !              !</w:t>
      </w:r>
    </w:p>
    <w:p>
      <w:pPr>
        <w:spacing w:after="0"/>
        <w:ind w:left="0"/>
        <w:jc w:val="both"/>
      </w:pPr>
      <w:r>
        <w:rPr>
          <w:rFonts w:ascii="Times New Roman"/>
          <w:b w:val="false"/>
          <w:i w:val="false"/>
          <w:color w:val="000000"/>
          <w:sz w:val="28"/>
        </w:rPr>
        <w:t xml:space="preserve">тік атаулы әлеуметтік көмек  !Заңының жобасы      !              !         </w:t>
      </w:r>
    </w:p>
    <w:p>
      <w:pPr>
        <w:spacing w:after="0"/>
        <w:ind w:left="0"/>
        <w:jc w:val="both"/>
      </w:pPr>
      <w:r>
        <w:rPr>
          <w:rFonts w:ascii="Times New Roman"/>
          <w:b w:val="false"/>
          <w:i w:val="false"/>
          <w:color w:val="000000"/>
          <w:sz w:val="28"/>
        </w:rPr>
        <w:t>туралы" Қазақстан Республи.  !</w:t>
      </w:r>
    </w:p>
    <w:p>
      <w:pPr>
        <w:spacing w:after="0"/>
        <w:ind w:left="0"/>
        <w:jc w:val="both"/>
      </w:pPr>
      <w:r>
        <w:rPr>
          <w:rFonts w:ascii="Times New Roman"/>
          <w:b w:val="false"/>
          <w:i w:val="false"/>
          <w:color w:val="000000"/>
          <w:sz w:val="28"/>
        </w:rPr>
        <w:t>касы Заңының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4.1.3.2.  Әлеуметтік көмек   !Нормативтік құқықтық!ЕХҚМ          !Қазан</w:t>
      </w:r>
    </w:p>
    <w:p>
      <w:pPr>
        <w:spacing w:after="0"/>
        <w:ind w:left="0"/>
        <w:jc w:val="both"/>
      </w:pPr>
      <w:r>
        <w:rPr>
          <w:rFonts w:ascii="Times New Roman"/>
          <w:b w:val="false"/>
          <w:i w:val="false"/>
          <w:color w:val="000000"/>
          <w:sz w:val="28"/>
        </w:rPr>
        <w:t xml:space="preserve">берудің бірден бір өлшемі    !кесімнің жобасы     !              !   </w:t>
      </w:r>
    </w:p>
    <w:p>
      <w:pPr>
        <w:spacing w:after="0"/>
        <w:ind w:left="0"/>
        <w:jc w:val="both"/>
      </w:pPr>
      <w:r>
        <w:rPr>
          <w:rFonts w:ascii="Times New Roman"/>
          <w:b w:val="false"/>
          <w:i w:val="false"/>
          <w:color w:val="000000"/>
          <w:sz w:val="28"/>
        </w:rPr>
        <w:t xml:space="preserve">ретінде кедейлік шегінің мөл.!                    !              !         </w:t>
      </w:r>
    </w:p>
    <w:p>
      <w:pPr>
        <w:spacing w:after="0"/>
        <w:ind w:left="0"/>
        <w:jc w:val="both"/>
      </w:pPr>
      <w:r>
        <w:rPr>
          <w:rFonts w:ascii="Times New Roman"/>
          <w:b w:val="false"/>
          <w:i w:val="false"/>
          <w:color w:val="000000"/>
          <w:sz w:val="28"/>
        </w:rPr>
        <w:t>шерлерін анықтау             !Қазақстан           !              !Тоқсан</w:t>
      </w:r>
    </w:p>
    <w:p>
      <w:pPr>
        <w:spacing w:after="0"/>
        <w:ind w:left="0"/>
        <w:jc w:val="both"/>
      </w:pPr>
      <w:r>
        <w:rPr>
          <w:rFonts w:ascii="Times New Roman"/>
          <w:b w:val="false"/>
          <w:i w:val="false"/>
          <w:color w:val="000000"/>
          <w:sz w:val="28"/>
        </w:rPr>
        <w:t>                             !Республикасының     !              !сайын</w:t>
      </w:r>
    </w:p>
    <w:p>
      <w:pPr>
        <w:spacing w:after="0"/>
        <w:ind w:left="0"/>
        <w:jc w:val="both"/>
      </w:pPr>
      <w:r>
        <w:rPr>
          <w:rFonts w:ascii="Times New Roman"/>
          <w:b w:val="false"/>
          <w:i w:val="false"/>
          <w:color w:val="000000"/>
          <w:sz w:val="28"/>
        </w:rPr>
        <w:t>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4.1.4. Еңбек қатынастарын заңдастыру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Қызметкерлердің еңбек құқықтарын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4.1.4.1. "Қазақстан Республи.!Нормативтік құқықтық!ЕХҚМ          !Қазан</w:t>
      </w:r>
    </w:p>
    <w:p>
      <w:pPr>
        <w:spacing w:after="0"/>
        <w:ind w:left="0"/>
        <w:jc w:val="both"/>
      </w:pPr>
      <w:r>
        <w:rPr>
          <w:rFonts w:ascii="Times New Roman"/>
          <w:b w:val="false"/>
          <w:i w:val="false"/>
          <w:color w:val="000000"/>
          <w:sz w:val="28"/>
        </w:rPr>
        <w:t>касындағы еңбек туралы" Заңды!кесімдердің жобасы  !              !</w:t>
      </w:r>
    </w:p>
    <w:p>
      <w:pPr>
        <w:spacing w:after="0"/>
        <w:ind w:left="0"/>
        <w:jc w:val="both"/>
      </w:pPr>
      <w:r>
        <w:rPr>
          <w:rFonts w:ascii="Times New Roman"/>
          <w:b w:val="false"/>
          <w:i w:val="false"/>
          <w:color w:val="000000"/>
          <w:sz w:val="28"/>
        </w:rPr>
        <w:t>іске асыру жөнінде: мемлекет.!                    !              !</w:t>
      </w:r>
    </w:p>
    <w:p>
      <w:pPr>
        <w:spacing w:after="0"/>
        <w:ind w:left="0"/>
        <w:jc w:val="both"/>
      </w:pPr>
      <w:r>
        <w:rPr>
          <w:rFonts w:ascii="Times New Roman"/>
          <w:b w:val="false"/>
          <w:i w:val="false"/>
          <w:color w:val="000000"/>
          <w:sz w:val="28"/>
        </w:rPr>
        <w:t xml:space="preserve">тік еңбек инспекциясы туралы !                                   !         </w:t>
      </w:r>
    </w:p>
    <w:p>
      <w:pPr>
        <w:spacing w:after="0"/>
        <w:ind w:left="0"/>
        <w:jc w:val="both"/>
      </w:pPr>
      <w:r>
        <w:rPr>
          <w:rFonts w:ascii="Times New Roman"/>
          <w:b w:val="false"/>
          <w:i w:val="false"/>
          <w:color w:val="000000"/>
          <w:sz w:val="28"/>
        </w:rPr>
        <w:t xml:space="preserve">ереже;                       !                                   !     </w:t>
      </w:r>
    </w:p>
    <w:p>
      <w:pPr>
        <w:spacing w:after="0"/>
        <w:ind w:left="0"/>
        <w:jc w:val="both"/>
      </w:pPr>
      <w:r>
        <w:rPr>
          <w:rFonts w:ascii="Times New Roman"/>
          <w:b w:val="false"/>
          <w:i w:val="false"/>
          <w:color w:val="000000"/>
          <w:sz w:val="28"/>
        </w:rPr>
        <w:t>Өндірістегі жазатайым уақиға.!</w:t>
      </w:r>
    </w:p>
    <w:p>
      <w:pPr>
        <w:spacing w:after="0"/>
        <w:ind w:left="0"/>
        <w:jc w:val="both"/>
      </w:pPr>
      <w:r>
        <w:rPr>
          <w:rFonts w:ascii="Times New Roman"/>
          <w:b w:val="false"/>
          <w:i w:val="false"/>
          <w:color w:val="000000"/>
          <w:sz w:val="28"/>
        </w:rPr>
        <w:t>лар және еңбекшілер денсаулы.!</w:t>
      </w:r>
    </w:p>
    <w:p>
      <w:pPr>
        <w:spacing w:after="0"/>
        <w:ind w:left="0"/>
        <w:jc w:val="both"/>
      </w:pPr>
      <w:r>
        <w:rPr>
          <w:rFonts w:ascii="Times New Roman"/>
          <w:b w:val="false"/>
          <w:i w:val="false"/>
          <w:color w:val="000000"/>
          <w:sz w:val="28"/>
        </w:rPr>
        <w:t>ғының өзге де зақымдануларын !</w:t>
      </w:r>
    </w:p>
    <w:p>
      <w:pPr>
        <w:spacing w:after="0"/>
        <w:ind w:left="0"/>
        <w:jc w:val="both"/>
      </w:pPr>
      <w:r>
        <w:rPr>
          <w:rFonts w:ascii="Times New Roman"/>
          <w:b w:val="false"/>
          <w:i w:val="false"/>
          <w:color w:val="000000"/>
          <w:sz w:val="28"/>
        </w:rPr>
        <w:t>тексеру және есепке алу тура.!</w:t>
      </w:r>
    </w:p>
    <w:p>
      <w:pPr>
        <w:spacing w:after="0"/>
        <w:ind w:left="0"/>
        <w:jc w:val="both"/>
      </w:pPr>
      <w:r>
        <w:rPr>
          <w:rFonts w:ascii="Times New Roman"/>
          <w:b w:val="false"/>
          <w:i w:val="false"/>
          <w:color w:val="000000"/>
          <w:sz w:val="28"/>
        </w:rPr>
        <w:t>лы ережеге өзгерістер мен то.!</w:t>
      </w:r>
    </w:p>
    <w:p>
      <w:pPr>
        <w:spacing w:after="0"/>
        <w:ind w:left="0"/>
        <w:jc w:val="both"/>
      </w:pPr>
      <w:r>
        <w:rPr>
          <w:rFonts w:ascii="Times New Roman"/>
          <w:b w:val="false"/>
          <w:i w:val="false"/>
          <w:color w:val="000000"/>
          <w:sz w:val="28"/>
        </w:rPr>
        <w:t>лықтырулар енгізу туралы     !</w:t>
      </w:r>
    </w:p>
    <w:p>
      <w:pPr>
        <w:spacing w:after="0"/>
        <w:ind w:left="0"/>
        <w:jc w:val="both"/>
      </w:pPr>
      <w:r>
        <w:rPr>
          <w:rFonts w:ascii="Times New Roman"/>
          <w:b w:val="false"/>
          <w:i w:val="false"/>
          <w:color w:val="000000"/>
          <w:sz w:val="28"/>
        </w:rPr>
        <w:t>нормативтік құқықтық кесімдер!</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4.1.4.2. "Еңбекті қорғау ту. !Қазақстан           !ЕХҚМ          !Қазан    </w:t>
      </w:r>
    </w:p>
    <w:p>
      <w:pPr>
        <w:spacing w:after="0"/>
        <w:ind w:left="0"/>
        <w:jc w:val="both"/>
      </w:pPr>
      <w:r>
        <w:rPr>
          <w:rFonts w:ascii="Times New Roman"/>
          <w:b w:val="false"/>
          <w:i w:val="false"/>
          <w:color w:val="000000"/>
          <w:sz w:val="28"/>
        </w:rPr>
        <w:t>ралы" Қазақстан Республикасы.!Республикасы        !              !</w:t>
      </w:r>
    </w:p>
    <w:p>
      <w:pPr>
        <w:spacing w:after="0"/>
        <w:ind w:left="0"/>
        <w:jc w:val="both"/>
      </w:pPr>
      <w:r>
        <w:rPr>
          <w:rFonts w:ascii="Times New Roman"/>
          <w:b w:val="false"/>
          <w:i w:val="false"/>
          <w:color w:val="000000"/>
          <w:sz w:val="28"/>
        </w:rPr>
        <w:t xml:space="preserve">ның Заңына өзгерістер мен то.!Заңының жобасы      !              !         </w:t>
      </w:r>
    </w:p>
    <w:p>
      <w:pPr>
        <w:spacing w:after="0"/>
        <w:ind w:left="0"/>
        <w:jc w:val="both"/>
      </w:pPr>
      <w:r>
        <w:rPr>
          <w:rFonts w:ascii="Times New Roman"/>
          <w:b w:val="false"/>
          <w:i w:val="false"/>
          <w:color w:val="000000"/>
          <w:sz w:val="28"/>
        </w:rPr>
        <w:t xml:space="preserve">лықтырулар енгізу туралы" Қа.!                                   !         </w:t>
      </w:r>
    </w:p>
    <w:p>
      <w:pPr>
        <w:spacing w:after="0"/>
        <w:ind w:left="0"/>
        <w:jc w:val="both"/>
      </w:pPr>
      <w:r>
        <w:rPr>
          <w:rFonts w:ascii="Times New Roman"/>
          <w:b w:val="false"/>
          <w:i w:val="false"/>
          <w:color w:val="000000"/>
          <w:sz w:val="28"/>
        </w:rPr>
        <w:t xml:space="preserve">зақстан Республикасы Заңының !                                   !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Еңбек қатынастары және жұмыспен қамту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Жұмыспен қамтуды қамтамасыз етудің, кадрларды даярлаудың және </w:t>
      </w:r>
    </w:p>
    <w:p>
      <w:pPr>
        <w:spacing w:after="0"/>
        <w:ind w:left="0"/>
        <w:jc w:val="both"/>
      </w:pPr>
      <w:r>
        <w:rPr>
          <w:rFonts w:ascii="Times New Roman"/>
          <w:b w:val="false"/>
          <w:i w:val="false"/>
          <w:color w:val="000000"/>
          <w:sz w:val="28"/>
        </w:rPr>
        <w:t>             қайтадан мамандық алудың жүйесін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4.2.1. Кәсіпкерлікті қолдау және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Еңбек рыногын ақпараттық қамтамасыз етуді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4.2.1.1.     Жұмыссыздарды   !Қазақстан           !ЕХҚМ          !Ақпан    </w:t>
      </w:r>
    </w:p>
    <w:p>
      <w:pPr>
        <w:spacing w:after="0"/>
        <w:ind w:left="0"/>
        <w:jc w:val="both"/>
      </w:pPr>
      <w:r>
        <w:rPr>
          <w:rFonts w:ascii="Times New Roman"/>
          <w:b w:val="false"/>
          <w:i w:val="false"/>
          <w:color w:val="000000"/>
          <w:sz w:val="28"/>
        </w:rPr>
        <w:t>тіркеудің және есепке алудың !Республикасының     !              !</w:t>
      </w:r>
    </w:p>
    <w:p>
      <w:pPr>
        <w:spacing w:after="0"/>
        <w:ind w:left="0"/>
        <w:jc w:val="both"/>
      </w:pPr>
      <w:r>
        <w:rPr>
          <w:rFonts w:ascii="Times New Roman"/>
          <w:b w:val="false"/>
          <w:i w:val="false"/>
          <w:color w:val="000000"/>
          <w:sz w:val="28"/>
        </w:rPr>
        <w:t xml:space="preserve">ережесін әзірлеу             !Үкіметі қаулысының  !              !         </w:t>
      </w:r>
    </w:p>
    <w:p>
      <w:pPr>
        <w:spacing w:after="0"/>
        <w:ind w:left="0"/>
        <w:jc w:val="both"/>
      </w:pPr>
      <w:r>
        <w:rPr>
          <w:rFonts w:ascii="Times New Roman"/>
          <w:b w:val="false"/>
          <w:i w:val="false"/>
          <w:color w:val="000000"/>
          <w:sz w:val="28"/>
        </w:rPr>
        <w:t xml:space="preserve">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4.2.1.2.  Кедейлікпен және   !Қазақстан           !Өтембаев Е.Ә.,!1 сәуір  </w:t>
      </w:r>
    </w:p>
    <w:p>
      <w:pPr>
        <w:spacing w:after="0"/>
        <w:ind w:left="0"/>
        <w:jc w:val="both"/>
      </w:pPr>
      <w:r>
        <w:rPr>
          <w:rFonts w:ascii="Times New Roman"/>
          <w:b w:val="false"/>
          <w:i w:val="false"/>
          <w:color w:val="000000"/>
          <w:sz w:val="28"/>
        </w:rPr>
        <w:t>жұмыссыздықпен күрестің мем. !Республикасының     !ЭСМ, ЕХҚМ,    !</w:t>
      </w:r>
    </w:p>
    <w:p>
      <w:pPr>
        <w:spacing w:after="0"/>
        <w:ind w:left="0"/>
        <w:jc w:val="both"/>
      </w:pPr>
      <w:r>
        <w:rPr>
          <w:rFonts w:ascii="Times New Roman"/>
          <w:b w:val="false"/>
          <w:i w:val="false"/>
          <w:color w:val="000000"/>
          <w:sz w:val="28"/>
        </w:rPr>
        <w:t xml:space="preserve">лекеттік бағдарламасын әзір. !Президенті Жарлығы. !БҒМ, СА       !         </w:t>
      </w:r>
    </w:p>
    <w:p>
      <w:pPr>
        <w:spacing w:after="0"/>
        <w:ind w:left="0"/>
        <w:jc w:val="both"/>
      </w:pPr>
      <w:r>
        <w:rPr>
          <w:rFonts w:ascii="Times New Roman"/>
          <w:b w:val="false"/>
          <w:i w:val="false"/>
          <w:color w:val="000000"/>
          <w:sz w:val="28"/>
        </w:rPr>
        <w:t xml:space="preserve">леу                          !ның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4.2.1.3. Қазақстан Республи. !Қазақстан           !ЕХҚМ, ҚарМ    !Наурыз   </w:t>
      </w:r>
    </w:p>
    <w:p>
      <w:pPr>
        <w:spacing w:after="0"/>
        <w:ind w:left="0"/>
        <w:jc w:val="both"/>
      </w:pPr>
      <w:r>
        <w:rPr>
          <w:rFonts w:ascii="Times New Roman"/>
          <w:b w:val="false"/>
          <w:i w:val="false"/>
          <w:color w:val="000000"/>
          <w:sz w:val="28"/>
        </w:rPr>
        <w:t>касының Үкіметі, кәсіподақтар!Республикасы        !              !</w:t>
      </w:r>
    </w:p>
    <w:p>
      <w:pPr>
        <w:spacing w:after="0"/>
        <w:ind w:left="0"/>
        <w:jc w:val="both"/>
      </w:pPr>
      <w:r>
        <w:rPr>
          <w:rFonts w:ascii="Times New Roman"/>
          <w:b w:val="false"/>
          <w:i w:val="false"/>
          <w:color w:val="000000"/>
          <w:sz w:val="28"/>
        </w:rPr>
        <w:t xml:space="preserve">мен жұмыс берушілердің ара.  !Үкіметі қаулысының  !              !         </w:t>
      </w:r>
    </w:p>
    <w:p>
      <w:pPr>
        <w:spacing w:after="0"/>
        <w:ind w:left="0"/>
        <w:jc w:val="both"/>
      </w:pPr>
      <w:r>
        <w:rPr>
          <w:rFonts w:ascii="Times New Roman"/>
          <w:b w:val="false"/>
          <w:i w:val="false"/>
          <w:color w:val="000000"/>
          <w:sz w:val="28"/>
        </w:rPr>
        <w:t xml:space="preserve">сындағы Бас келісімді әзірлеу!жобасы                             !         </w:t>
      </w:r>
    </w:p>
    <w:p>
      <w:pPr>
        <w:spacing w:after="0"/>
        <w:ind w:left="0"/>
        <w:jc w:val="both"/>
      </w:pPr>
      <w:r>
        <w:rPr>
          <w:rFonts w:ascii="Times New Roman"/>
          <w:b w:val="false"/>
          <w:i w:val="false"/>
          <w:color w:val="000000"/>
          <w:sz w:val="28"/>
        </w:rPr>
        <w:t>және іске асыру              !</w:t>
      </w:r>
    </w:p>
    <w:p>
      <w:pPr>
        <w:spacing w:after="0"/>
        <w:ind w:left="0"/>
        <w:jc w:val="both"/>
      </w:pPr>
      <w:r>
        <w:rPr>
          <w:rFonts w:ascii="Times New Roman"/>
          <w:b w:val="false"/>
          <w:i w:val="false"/>
          <w:color w:val="000000"/>
          <w:sz w:val="28"/>
        </w:rPr>
        <w:t>                             !Қазақстан           !              !Тоқсан</w:t>
      </w:r>
    </w:p>
    <w:p>
      <w:pPr>
        <w:spacing w:after="0"/>
        <w:ind w:left="0"/>
        <w:jc w:val="both"/>
      </w:pPr>
      <w:r>
        <w:rPr>
          <w:rFonts w:ascii="Times New Roman"/>
          <w:b w:val="false"/>
          <w:i w:val="false"/>
          <w:color w:val="000000"/>
          <w:sz w:val="28"/>
        </w:rPr>
        <w:t>                             !Республикасының     !              !сайын</w:t>
      </w:r>
    </w:p>
    <w:p>
      <w:pPr>
        <w:spacing w:after="0"/>
        <w:ind w:left="0"/>
        <w:jc w:val="both"/>
      </w:pPr>
      <w:r>
        <w:rPr>
          <w:rFonts w:ascii="Times New Roman"/>
          <w:b w:val="false"/>
          <w:i w:val="false"/>
          <w:color w:val="000000"/>
          <w:sz w:val="28"/>
        </w:rPr>
        <w:t>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Кадрларды даярлау және қайтадан мамандық беру жүйесін кеңейту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4.2.1.4. "Жұмыссыздарды кәсі.!Қазақстан           !ЕХҚМ          !Наурыз  </w:t>
      </w:r>
    </w:p>
    <w:p>
      <w:pPr>
        <w:spacing w:after="0"/>
        <w:ind w:left="0"/>
        <w:jc w:val="both"/>
      </w:pPr>
      <w:r>
        <w:rPr>
          <w:rFonts w:ascii="Times New Roman"/>
          <w:b w:val="false"/>
          <w:i w:val="false"/>
          <w:color w:val="000000"/>
          <w:sz w:val="28"/>
        </w:rPr>
        <w:t>би даярлауды ұйымдастыру ту. !Республикасының     !              !</w:t>
      </w:r>
    </w:p>
    <w:p>
      <w:pPr>
        <w:spacing w:after="0"/>
        <w:ind w:left="0"/>
        <w:jc w:val="both"/>
      </w:pPr>
      <w:r>
        <w:rPr>
          <w:rFonts w:ascii="Times New Roman"/>
          <w:b w:val="false"/>
          <w:i w:val="false"/>
          <w:color w:val="000000"/>
          <w:sz w:val="28"/>
        </w:rPr>
        <w:t xml:space="preserve">ралы ережені бекіту және     !Үкіметі қаулысының  !              !         </w:t>
      </w:r>
    </w:p>
    <w:p>
      <w:pPr>
        <w:spacing w:after="0"/>
        <w:ind w:left="0"/>
        <w:jc w:val="both"/>
      </w:pPr>
      <w:r>
        <w:rPr>
          <w:rFonts w:ascii="Times New Roman"/>
          <w:b w:val="false"/>
          <w:i w:val="false"/>
          <w:color w:val="000000"/>
          <w:sz w:val="28"/>
        </w:rPr>
        <w:t xml:space="preserve">Қазақ ССР Министрлер Кабине. !жобасы                             !         </w:t>
      </w:r>
    </w:p>
    <w:p>
      <w:pPr>
        <w:spacing w:after="0"/>
        <w:ind w:left="0"/>
        <w:jc w:val="both"/>
      </w:pPr>
      <w:r>
        <w:rPr>
          <w:rFonts w:ascii="Times New Roman"/>
          <w:b w:val="false"/>
          <w:i w:val="false"/>
          <w:color w:val="000000"/>
          <w:sz w:val="28"/>
        </w:rPr>
        <w:t xml:space="preserve">тінің 1991 жылғы 19 маусымдағы </w:t>
      </w:r>
    </w:p>
    <w:p>
      <w:pPr>
        <w:spacing w:after="0"/>
        <w:ind w:left="0"/>
        <w:jc w:val="both"/>
      </w:pPr>
      <w:r>
        <w:rPr>
          <w:rFonts w:ascii="Times New Roman"/>
          <w:b w:val="false"/>
          <w:i w:val="false"/>
          <w:color w:val="000000"/>
          <w:sz w:val="28"/>
        </w:rPr>
        <w:t>N 383 қаулысының күші жойылды!</w:t>
      </w:r>
    </w:p>
    <w:p>
      <w:pPr>
        <w:spacing w:after="0"/>
        <w:ind w:left="0"/>
        <w:jc w:val="both"/>
      </w:pPr>
      <w:r>
        <w:rPr>
          <w:rFonts w:ascii="Times New Roman"/>
          <w:b w:val="false"/>
          <w:i w:val="false"/>
          <w:color w:val="000000"/>
          <w:sz w:val="28"/>
        </w:rPr>
        <w:t>деп тану туралы" Қазақстан   !</w:t>
      </w:r>
    </w:p>
    <w:p>
      <w:pPr>
        <w:spacing w:after="0"/>
        <w:ind w:left="0"/>
        <w:jc w:val="both"/>
      </w:pPr>
      <w:r>
        <w:rPr>
          <w:rFonts w:ascii="Times New Roman"/>
          <w:b w:val="false"/>
          <w:i w:val="false"/>
          <w:color w:val="000000"/>
          <w:sz w:val="28"/>
        </w:rPr>
        <w:t>Республикасы Үкіметінің 1999 !</w:t>
      </w:r>
    </w:p>
    <w:p>
      <w:pPr>
        <w:spacing w:after="0"/>
        <w:ind w:left="0"/>
        <w:jc w:val="both"/>
      </w:pPr>
      <w:r>
        <w:rPr>
          <w:rFonts w:ascii="Times New Roman"/>
          <w:b w:val="false"/>
          <w:i w:val="false"/>
          <w:color w:val="000000"/>
          <w:sz w:val="28"/>
        </w:rPr>
        <w:t>жылғы 23 маусымдағы N 836    !</w:t>
      </w:r>
    </w:p>
    <w:p>
      <w:pPr>
        <w:spacing w:after="0"/>
        <w:ind w:left="0"/>
        <w:jc w:val="both"/>
      </w:pPr>
      <w:r>
        <w:rPr>
          <w:rFonts w:ascii="Times New Roman"/>
          <w:b w:val="false"/>
          <w:i w:val="false"/>
          <w:color w:val="000000"/>
          <w:sz w:val="28"/>
        </w:rPr>
        <w:t>қаулысына өзгерістер мен     !</w:t>
      </w:r>
    </w:p>
    <w:p>
      <w:pPr>
        <w:spacing w:after="0"/>
        <w:ind w:left="0"/>
        <w:jc w:val="both"/>
      </w:pPr>
      <w:r>
        <w:rPr>
          <w:rFonts w:ascii="Times New Roman"/>
          <w:b w:val="false"/>
          <w:i w:val="false"/>
          <w:color w:val="000000"/>
          <w:sz w:val="28"/>
        </w:rPr>
        <w:t xml:space="preserve">толықтырулар 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4.2.2. Ішкі еңбек рыногын қорғау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Шетелдік жұмыс күшін тарту жөніндегі қызметті лицензиялау және оның </w:t>
      </w:r>
    </w:p>
    <w:p>
      <w:pPr>
        <w:spacing w:after="0"/>
        <w:ind w:left="0"/>
        <w:jc w:val="both"/>
      </w:pPr>
      <w:r>
        <w:rPr>
          <w:rFonts w:ascii="Times New Roman"/>
          <w:b w:val="false"/>
          <w:i w:val="false"/>
          <w:color w:val="000000"/>
          <w:sz w:val="28"/>
        </w:rPr>
        <w:t xml:space="preserve">пайдаланылуын қатаң бақылау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4.2.2.1. "Шетелдік жұмыс     !Қазақстан           !ЕХҚМ          !Наурыз  </w:t>
      </w:r>
    </w:p>
    <w:p>
      <w:pPr>
        <w:spacing w:after="0"/>
        <w:ind w:left="0"/>
        <w:jc w:val="both"/>
      </w:pPr>
      <w:r>
        <w:rPr>
          <w:rFonts w:ascii="Times New Roman"/>
          <w:b w:val="false"/>
          <w:i w:val="false"/>
          <w:color w:val="000000"/>
          <w:sz w:val="28"/>
        </w:rPr>
        <w:t>күшін тартуға және жұмыс кү. !Республикасы        !              !</w:t>
      </w:r>
    </w:p>
    <w:p>
      <w:pPr>
        <w:spacing w:after="0"/>
        <w:ind w:left="0"/>
        <w:jc w:val="both"/>
      </w:pPr>
      <w:r>
        <w:rPr>
          <w:rFonts w:ascii="Times New Roman"/>
          <w:b w:val="false"/>
          <w:i w:val="false"/>
          <w:color w:val="000000"/>
          <w:sz w:val="28"/>
        </w:rPr>
        <w:t xml:space="preserve">шін Қазақстан Республикасынан!Үкіметі қаулысының  !              !         </w:t>
      </w:r>
    </w:p>
    <w:p>
      <w:pPr>
        <w:spacing w:after="0"/>
        <w:ind w:left="0"/>
        <w:jc w:val="both"/>
      </w:pPr>
      <w:r>
        <w:rPr>
          <w:rFonts w:ascii="Times New Roman"/>
          <w:b w:val="false"/>
          <w:i w:val="false"/>
          <w:color w:val="000000"/>
          <w:sz w:val="28"/>
        </w:rPr>
        <w:t xml:space="preserve">шетелге шығаруға лицензия    !жобасы                             !        </w:t>
      </w:r>
    </w:p>
    <w:p>
      <w:pPr>
        <w:spacing w:after="0"/>
        <w:ind w:left="0"/>
        <w:jc w:val="both"/>
      </w:pPr>
      <w:r>
        <w:rPr>
          <w:rFonts w:ascii="Times New Roman"/>
          <w:b w:val="false"/>
          <w:i w:val="false"/>
          <w:color w:val="000000"/>
          <w:sz w:val="28"/>
        </w:rPr>
        <w:t>беру мәселелері жөніндегі    !</w:t>
      </w:r>
    </w:p>
    <w:p>
      <w:pPr>
        <w:spacing w:after="0"/>
        <w:ind w:left="0"/>
        <w:jc w:val="both"/>
      </w:pPr>
      <w:r>
        <w:rPr>
          <w:rFonts w:ascii="Times New Roman"/>
          <w:b w:val="false"/>
          <w:i w:val="false"/>
          <w:color w:val="000000"/>
          <w:sz w:val="28"/>
        </w:rPr>
        <w:t>тәртіптерді бекіту туралы"   !</w:t>
      </w:r>
    </w:p>
    <w:p>
      <w:pPr>
        <w:spacing w:after="0"/>
        <w:ind w:left="0"/>
        <w:jc w:val="both"/>
      </w:pPr>
      <w:r>
        <w:rPr>
          <w:rFonts w:ascii="Times New Roman"/>
          <w:b w:val="false"/>
          <w:i w:val="false"/>
          <w:color w:val="000000"/>
          <w:sz w:val="28"/>
        </w:rPr>
        <w:t>Қазақстан Республикасы Үкіме.!</w:t>
      </w:r>
    </w:p>
    <w:p>
      <w:pPr>
        <w:spacing w:after="0"/>
        <w:ind w:left="0"/>
        <w:jc w:val="both"/>
      </w:pPr>
      <w:r>
        <w:rPr>
          <w:rFonts w:ascii="Times New Roman"/>
          <w:b w:val="false"/>
          <w:i w:val="false"/>
          <w:color w:val="000000"/>
          <w:sz w:val="28"/>
        </w:rPr>
        <w:t xml:space="preserve">тінің 1999 жылғы 25 маусымдағы </w:t>
      </w:r>
    </w:p>
    <w:p>
      <w:pPr>
        <w:spacing w:after="0"/>
        <w:ind w:left="0"/>
        <w:jc w:val="both"/>
      </w:pPr>
      <w:r>
        <w:rPr>
          <w:rFonts w:ascii="Times New Roman"/>
          <w:b w:val="false"/>
          <w:i w:val="false"/>
          <w:color w:val="000000"/>
          <w:sz w:val="28"/>
        </w:rPr>
        <w:t>N 862 қаулысына өзгерістер   !</w:t>
      </w:r>
    </w:p>
    <w:p>
      <w:pPr>
        <w:spacing w:after="0"/>
        <w:ind w:left="0"/>
        <w:jc w:val="both"/>
      </w:pPr>
      <w:r>
        <w:rPr>
          <w:rFonts w:ascii="Times New Roman"/>
          <w:b w:val="false"/>
          <w:i w:val="false"/>
          <w:color w:val="000000"/>
          <w:sz w:val="28"/>
        </w:rPr>
        <w:t xml:space="preserve">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4.2.2.2. Жұмыс берушілер Қа. !Қазақстан           !ЕХҚМ          !Қаңтар  </w:t>
      </w:r>
    </w:p>
    <w:p>
      <w:pPr>
        <w:spacing w:after="0"/>
        <w:ind w:left="0"/>
        <w:jc w:val="both"/>
      </w:pPr>
      <w:r>
        <w:rPr>
          <w:rFonts w:ascii="Times New Roman"/>
          <w:b w:val="false"/>
          <w:i w:val="false"/>
          <w:color w:val="000000"/>
          <w:sz w:val="28"/>
        </w:rPr>
        <w:t>зақстан Республикасынан тыс  !Республикасы        !              !</w:t>
      </w:r>
    </w:p>
    <w:p>
      <w:pPr>
        <w:spacing w:after="0"/>
        <w:ind w:left="0"/>
        <w:jc w:val="both"/>
      </w:pPr>
      <w:r>
        <w:rPr>
          <w:rFonts w:ascii="Times New Roman"/>
          <w:b w:val="false"/>
          <w:i w:val="false"/>
          <w:color w:val="000000"/>
          <w:sz w:val="28"/>
        </w:rPr>
        <w:t xml:space="preserve">жерлерден жалдайтын шетелдік !Үкіметі қаулысының  !              !         </w:t>
      </w:r>
    </w:p>
    <w:p>
      <w:pPr>
        <w:spacing w:after="0"/>
        <w:ind w:left="0"/>
        <w:jc w:val="both"/>
      </w:pPr>
      <w:r>
        <w:rPr>
          <w:rFonts w:ascii="Times New Roman"/>
          <w:b w:val="false"/>
          <w:i w:val="false"/>
          <w:color w:val="000000"/>
          <w:sz w:val="28"/>
        </w:rPr>
        <w:t xml:space="preserve">азаматтарды тартуға 2002     !жобасы                             !         </w:t>
      </w:r>
    </w:p>
    <w:p>
      <w:pPr>
        <w:spacing w:after="0"/>
        <w:ind w:left="0"/>
        <w:jc w:val="both"/>
      </w:pPr>
      <w:r>
        <w:rPr>
          <w:rFonts w:ascii="Times New Roman"/>
          <w:b w:val="false"/>
          <w:i w:val="false"/>
          <w:color w:val="000000"/>
          <w:sz w:val="28"/>
        </w:rPr>
        <w:t>жылға арналған квоталар      !</w:t>
      </w:r>
    </w:p>
    <w:p>
      <w:pPr>
        <w:spacing w:after="0"/>
        <w:ind w:left="0"/>
        <w:jc w:val="both"/>
      </w:pPr>
      <w:r>
        <w:rPr>
          <w:rFonts w:ascii="Times New Roman"/>
          <w:b w:val="false"/>
          <w:i w:val="false"/>
          <w:color w:val="000000"/>
          <w:sz w:val="28"/>
        </w:rPr>
        <w:t>белгілеу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4.2.2.3. Қазақстан Республи. !Халықаралық         !ЕХҚМ, СІМ     !Шілде   </w:t>
      </w:r>
    </w:p>
    <w:p>
      <w:pPr>
        <w:spacing w:after="0"/>
        <w:ind w:left="0"/>
        <w:jc w:val="both"/>
      </w:pPr>
      <w:r>
        <w:rPr>
          <w:rFonts w:ascii="Times New Roman"/>
          <w:b w:val="false"/>
          <w:i w:val="false"/>
          <w:color w:val="000000"/>
          <w:sz w:val="28"/>
        </w:rPr>
        <w:t>касы Үкіметі мен Өзбекстан   !шарттардың          !              !</w:t>
      </w:r>
    </w:p>
    <w:p>
      <w:pPr>
        <w:spacing w:after="0"/>
        <w:ind w:left="0"/>
        <w:jc w:val="both"/>
      </w:pPr>
      <w:r>
        <w:rPr>
          <w:rFonts w:ascii="Times New Roman"/>
          <w:b w:val="false"/>
          <w:i w:val="false"/>
          <w:color w:val="000000"/>
          <w:sz w:val="28"/>
        </w:rPr>
        <w:t xml:space="preserve">Республикасының Үкіметі ара. !жобалары            !              !         </w:t>
      </w:r>
    </w:p>
    <w:p>
      <w:pPr>
        <w:spacing w:after="0"/>
        <w:ind w:left="0"/>
        <w:jc w:val="both"/>
      </w:pPr>
      <w:r>
        <w:rPr>
          <w:rFonts w:ascii="Times New Roman"/>
          <w:b w:val="false"/>
          <w:i w:val="false"/>
          <w:color w:val="000000"/>
          <w:sz w:val="28"/>
        </w:rPr>
        <w:t>сындағы еңбек ресурстарын    !</w:t>
      </w:r>
    </w:p>
    <w:p>
      <w:pPr>
        <w:spacing w:after="0"/>
        <w:ind w:left="0"/>
        <w:jc w:val="both"/>
      </w:pPr>
      <w:r>
        <w:rPr>
          <w:rFonts w:ascii="Times New Roman"/>
          <w:b w:val="false"/>
          <w:i w:val="false"/>
          <w:color w:val="000000"/>
          <w:sz w:val="28"/>
        </w:rPr>
        <w:t>пайдалану және жұмыс күшінің !</w:t>
      </w:r>
    </w:p>
    <w:p>
      <w:pPr>
        <w:spacing w:after="0"/>
        <w:ind w:left="0"/>
        <w:jc w:val="both"/>
      </w:pPr>
      <w:r>
        <w:rPr>
          <w:rFonts w:ascii="Times New Roman"/>
          <w:b w:val="false"/>
          <w:i w:val="false"/>
          <w:color w:val="000000"/>
          <w:sz w:val="28"/>
        </w:rPr>
        <w:t>көші-қоны саласындағы ынты.  !</w:t>
      </w:r>
    </w:p>
    <w:p>
      <w:pPr>
        <w:spacing w:after="0"/>
        <w:ind w:left="0"/>
        <w:jc w:val="both"/>
      </w:pPr>
      <w:r>
        <w:rPr>
          <w:rFonts w:ascii="Times New Roman"/>
          <w:b w:val="false"/>
          <w:i w:val="false"/>
          <w:color w:val="000000"/>
          <w:sz w:val="28"/>
        </w:rPr>
        <w:t>мақтастық туралы; Қазақстан  !</w:t>
      </w:r>
    </w:p>
    <w:p>
      <w:pPr>
        <w:spacing w:after="0"/>
        <w:ind w:left="0"/>
        <w:jc w:val="both"/>
      </w:pPr>
      <w:r>
        <w:rPr>
          <w:rFonts w:ascii="Times New Roman"/>
          <w:b w:val="false"/>
          <w:i w:val="false"/>
          <w:color w:val="000000"/>
          <w:sz w:val="28"/>
        </w:rPr>
        <w:t>Республикасы Үкіметі мен     !</w:t>
      </w:r>
    </w:p>
    <w:p>
      <w:pPr>
        <w:spacing w:after="0"/>
        <w:ind w:left="0"/>
        <w:jc w:val="both"/>
      </w:pPr>
      <w:r>
        <w:rPr>
          <w:rFonts w:ascii="Times New Roman"/>
          <w:b w:val="false"/>
          <w:i w:val="false"/>
          <w:color w:val="000000"/>
          <w:sz w:val="28"/>
        </w:rPr>
        <w:t>Беларусь Республикасы Үкіметі!</w:t>
      </w:r>
    </w:p>
    <w:p>
      <w:pPr>
        <w:spacing w:after="0"/>
        <w:ind w:left="0"/>
        <w:jc w:val="both"/>
      </w:pPr>
      <w:r>
        <w:rPr>
          <w:rFonts w:ascii="Times New Roman"/>
          <w:b w:val="false"/>
          <w:i w:val="false"/>
          <w:color w:val="000000"/>
          <w:sz w:val="28"/>
        </w:rPr>
        <w:t>арасындағы Беларусь Республи.!                                    Тамыз</w:t>
      </w:r>
    </w:p>
    <w:p>
      <w:pPr>
        <w:spacing w:after="0"/>
        <w:ind w:left="0"/>
        <w:jc w:val="both"/>
      </w:pPr>
      <w:r>
        <w:rPr>
          <w:rFonts w:ascii="Times New Roman"/>
          <w:b w:val="false"/>
          <w:i w:val="false"/>
          <w:color w:val="000000"/>
          <w:sz w:val="28"/>
        </w:rPr>
        <w:t>касының аумағында жұмыс іс.  !</w:t>
      </w:r>
    </w:p>
    <w:p>
      <w:pPr>
        <w:spacing w:after="0"/>
        <w:ind w:left="0"/>
        <w:jc w:val="both"/>
      </w:pPr>
      <w:r>
        <w:rPr>
          <w:rFonts w:ascii="Times New Roman"/>
          <w:b w:val="false"/>
          <w:i w:val="false"/>
          <w:color w:val="000000"/>
          <w:sz w:val="28"/>
        </w:rPr>
        <w:t>тейтін Қазақстан Республикасы!</w:t>
      </w:r>
    </w:p>
    <w:p>
      <w:pPr>
        <w:spacing w:after="0"/>
        <w:ind w:left="0"/>
        <w:jc w:val="both"/>
      </w:pPr>
      <w:r>
        <w:rPr>
          <w:rFonts w:ascii="Times New Roman"/>
          <w:b w:val="false"/>
          <w:i w:val="false"/>
          <w:color w:val="000000"/>
          <w:sz w:val="28"/>
        </w:rPr>
        <w:t>азаматтарының және Қазақстан !</w:t>
      </w:r>
    </w:p>
    <w:p>
      <w:pPr>
        <w:spacing w:after="0"/>
        <w:ind w:left="0"/>
        <w:jc w:val="both"/>
      </w:pPr>
      <w:r>
        <w:rPr>
          <w:rFonts w:ascii="Times New Roman"/>
          <w:b w:val="false"/>
          <w:i w:val="false"/>
          <w:color w:val="000000"/>
          <w:sz w:val="28"/>
        </w:rPr>
        <w:t>Республикасының аумағында    !</w:t>
      </w:r>
    </w:p>
    <w:p>
      <w:pPr>
        <w:spacing w:after="0"/>
        <w:ind w:left="0"/>
        <w:jc w:val="both"/>
      </w:pPr>
      <w:r>
        <w:rPr>
          <w:rFonts w:ascii="Times New Roman"/>
          <w:b w:val="false"/>
          <w:i w:val="false"/>
          <w:color w:val="000000"/>
          <w:sz w:val="28"/>
        </w:rPr>
        <w:t>жұмыс істейтін Беларусь Рес. !</w:t>
      </w:r>
    </w:p>
    <w:p>
      <w:pPr>
        <w:spacing w:after="0"/>
        <w:ind w:left="0"/>
        <w:jc w:val="both"/>
      </w:pPr>
      <w:r>
        <w:rPr>
          <w:rFonts w:ascii="Times New Roman"/>
          <w:b w:val="false"/>
          <w:i w:val="false"/>
          <w:color w:val="000000"/>
          <w:sz w:val="28"/>
        </w:rPr>
        <w:t>публикасы азаматтарының еңбек!</w:t>
      </w:r>
    </w:p>
    <w:p>
      <w:pPr>
        <w:spacing w:after="0"/>
        <w:ind w:left="0"/>
        <w:jc w:val="both"/>
      </w:pPr>
      <w:r>
        <w:rPr>
          <w:rFonts w:ascii="Times New Roman"/>
          <w:b w:val="false"/>
          <w:i w:val="false"/>
          <w:color w:val="000000"/>
          <w:sz w:val="28"/>
        </w:rPr>
        <w:t xml:space="preserve">қызметі және оларды әлеуметтік </w:t>
      </w:r>
    </w:p>
    <w:p>
      <w:pPr>
        <w:spacing w:after="0"/>
        <w:ind w:left="0"/>
        <w:jc w:val="both"/>
      </w:pPr>
      <w:r>
        <w:rPr>
          <w:rFonts w:ascii="Times New Roman"/>
          <w:b w:val="false"/>
          <w:i w:val="false"/>
          <w:color w:val="000000"/>
          <w:sz w:val="28"/>
        </w:rPr>
        <w:t>қорғау туралы келісімдерге   !</w:t>
      </w:r>
    </w:p>
    <w:p>
      <w:pPr>
        <w:spacing w:after="0"/>
        <w:ind w:left="0"/>
        <w:jc w:val="both"/>
      </w:pPr>
      <w:r>
        <w:rPr>
          <w:rFonts w:ascii="Times New Roman"/>
          <w:b w:val="false"/>
          <w:i w:val="false"/>
          <w:color w:val="000000"/>
          <w:sz w:val="28"/>
        </w:rPr>
        <w:t xml:space="preserve">өзгерістер 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4.2.2.4.  "Жұмыспен қамту    !Қазақстан           !ЕХҚМ          !Маусым  </w:t>
      </w:r>
    </w:p>
    <w:p>
      <w:pPr>
        <w:spacing w:after="0"/>
        <w:ind w:left="0"/>
        <w:jc w:val="both"/>
      </w:pPr>
      <w:r>
        <w:rPr>
          <w:rFonts w:ascii="Times New Roman"/>
          <w:b w:val="false"/>
          <w:i w:val="false"/>
          <w:color w:val="000000"/>
          <w:sz w:val="28"/>
        </w:rPr>
        <w:t>қызметтерін ұйымдастыру тура.!Республикасы        !              !</w:t>
      </w:r>
    </w:p>
    <w:p>
      <w:pPr>
        <w:spacing w:after="0"/>
        <w:ind w:left="0"/>
        <w:jc w:val="both"/>
      </w:pPr>
      <w:r>
        <w:rPr>
          <w:rFonts w:ascii="Times New Roman"/>
          <w:b w:val="false"/>
          <w:i w:val="false"/>
          <w:color w:val="000000"/>
          <w:sz w:val="28"/>
        </w:rPr>
        <w:t xml:space="preserve">лы" Халықаралық еңбек ұйымы. !Заңының жобасы      !              !         </w:t>
      </w:r>
    </w:p>
    <w:p>
      <w:pPr>
        <w:spacing w:after="0"/>
        <w:ind w:left="0"/>
        <w:jc w:val="both"/>
      </w:pPr>
      <w:r>
        <w:rPr>
          <w:rFonts w:ascii="Times New Roman"/>
          <w:b w:val="false"/>
          <w:i w:val="false"/>
          <w:color w:val="000000"/>
          <w:sz w:val="28"/>
        </w:rPr>
        <w:t xml:space="preserve">ның конвенциясын бекітуге    !                                   !         </w:t>
      </w:r>
    </w:p>
    <w:p>
      <w:pPr>
        <w:spacing w:after="0"/>
        <w:ind w:left="0"/>
        <w:jc w:val="both"/>
      </w:pPr>
      <w:r>
        <w:rPr>
          <w:rFonts w:ascii="Times New Roman"/>
          <w:b w:val="false"/>
          <w:i w:val="false"/>
          <w:color w:val="000000"/>
          <w:sz w:val="28"/>
        </w:rPr>
        <w:t>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4.2.3. Ақылы қоғамдық жұмыстарды ұйымдастыру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Қоғамдық жұмыстардың санаттарын айқындау және оларды жергілікті </w:t>
      </w:r>
    </w:p>
    <w:p>
      <w:pPr>
        <w:spacing w:after="0"/>
        <w:ind w:left="0"/>
        <w:jc w:val="both"/>
      </w:pPr>
      <w:r>
        <w:rPr>
          <w:rFonts w:ascii="Times New Roman"/>
          <w:b w:val="false"/>
          <w:i w:val="false"/>
          <w:color w:val="000000"/>
          <w:sz w:val="28"/>
        </w:rPr>
        <w:t>бюджеттердің есебінен қаржыландыру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4.2.3.1.  Қоғамдық жұмыстар. !Қазақстан           !ЕХҚМ, облыс.  !Мамыр   </w:t>
      </w:r>
    </w:p>
    <w:p>
      <w:pPr>
        <w:spacing w:after="0"/>
        <w:ind w:left="0"/>
        <w:jc w:val="both"/>
      </w:pPr>
      <w:r>
        <w:rPr>
          <w:rFonts w:ascii="Times New Roman"/>
          <w:b w:val="false"/>
          <w:i w:val="false"/>
          <w:color w:val="000000"/>
          <w:sz w:val="28"/>
        </w:rPr>
        <w:t>дың бағдарламасын әзірлеу    !Республикасы        !тардың, Астана!</w:t>
      </w:r>
    </w:p>
    <w:p>
      <w:pPr>
        <w:spacing w:after="0"/>
        <w:ind w:left="0"/>
        <w:jc w:val="both"/>
      </w:pPr>
      <w:r>
        <w:rPr>
          <w:rFonts w:ascii="Times New Roman"/>
          <w:b w:val="false"/>
          <w:i w:val="false"/>
          <w:color w:val="000000"/>
          <w:sz w:val="28"/>
        </w:rPr>
        <w:t xml:space="preserve">(кедейлікпен және жұмыссыз.  !Үкіметі қаулысының  !және Алматы   !         </w:t>
      </w:r>
    </w:p>
    <w:p>
      <w:pPr>
        <w:spacing w:after="0"/>
        <w:ind w:left="0"/>
        <w:jc w:val="both"/>
      </w:pPr>
      <w:r>
        <w:rPr>
          <w:rFonts w:ascii="Times New Roman"/>
          <w:b w:val="false"/>
          <w:i w:val="false"/>
          <w:color w:val="000000"/>
          <w:sz w:val="28"/>
        </w:rPr>
        <w:t xml:space="preserve">дықпен күрес)                !жобасы              !қалаларының   !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Еңбекті неғұрлым көп қажет ететін қоғамдық жұмыстарды дамыту: </w:t>
      </w:r>
    </w:p>
    <w:p>
      <w:pPr>
        <w:spacing w:after="0"/>
        <w:ind w:left="0"/>
        <w:jc w:val="both"/>
      </w:pPr>
      <w:r>
        <w:rPr>
          <w:rFonts w:ascii="Times New Roman"/>
          <w:b w:val="false"/>
          <w:i w:val="false"/>
          <w:color w:val="000000"/>
          <w:sz w:val="28"/>
        </w:rPr>
        <w:t>көгалдандыру, жол құрылысы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4.2.3.2.  "Қоғамдық жұмыстар.!Қазақстан           !ЕХҚМ          !Ақпан   </w:t>
      </w:r>
    </w:p>
    <w:p>
      <w:pPr>
        <w:spacing w:after="0"/>
        <w:ind w:left="0"/>
        <w:jc w:val="both"/>
      </w:pPr>
      <w:r>
        <w:rPr>
          <w:rFonts w:ascii="Times New Roman"/>
          <w:b w:val="false"/>
          <w:i w:val="false"/>
          <w:color w:val="000000"/>
          <w:sz w:val="28"/>
        </w:rPr>
        <w:t>ды ұйымдастыру туралы ережені!Республикасы        !              !</w:t>
      </w:r>
    </w:p>
    <w:p>
      <w:pPr>
        <w:spacing w:after="0"/>
        <w:ind w:left="0"/>
        <w:jc w:val="both"/>
      </w:pPr>
      <w:r>
        <w:rPr>
          <w:rFonts w:ascii="Times New Roman"/>
          <w:b w:val="false"/>
          <w:i w:val="false"/>
          <w:color w:val="000000"/>
          <w:sz w:val="28"/>
        </w:rPr>
        <w:t xml:space="preserve">бекіту туралы" Қазақстан Рес.!Үкіметі қаулысының  !              !         </w:t>
      </w:r>
    </w:p>
    <w:p>
      <w:pPr>
        <w:spacing w:after="0"/>
        <w:ind w:left="0"/>
        <w:jc w:val="both"/>
      </w:pPr>
      <w:r>
        <w:rPr>
          <w:rFonts w:ascii="Times New Roman"/>
          <w:b w:val="false"/>
          <w:i w:val="false"/>
          <w:color w:val="000000"/>
          <w:sz w:val="28"/>
        </w:rPr>
        <w:t xml:space="preserve">публикасы Үкіметінің 1998    !жобасы                             !         </w:t>
      </w:r>
    </w:p>
    <w:p>
      <w:pPr>
        <w:spacing w:after="0"/>
        <w:ind w:left="0"/>
        <w:jc w:val="both"/>
      </w:pPr>
      <w:r>
        <w:rPr>
          <w:rFonts w:ascii="Times New Roman"/>
          <w:b w:val="false"/>
          <w:i w:val="false"/>
          <w:color w:val="000000"/>
          <w:sz w:val="28"/>
        </w:rPr>
        <w:t>жылғы 4 желтоқсандағы N 1242 !</w:t>
      </w:r>
    </w:p>
    <w:p>
      <w:pPr>
        <w:spacing w:after="0"/>
        <w:ind w:left="0"/>
        <w:jc w:val="both"/>
      </w:pPr>
      <w:r>
        <w:rPr>
          <w:rFonts w:ascii="Times New Roman"/>
          <w:b w:val="false"/>
          <w:i w:val="false"/>
          <w:color w:val="000000"/>
          <w:sz w:val="28"/>
        </w:rPr>
        <w:t>қаулысына өзгерістер мен     !</w:t>
      </w:r>
    </w:p>
    <w:p>
      <w:pPr>
        <w:spacing w:after="0"/>
        <w:ind w:left="0"/>
        <w:jc w:val="both"/>
      </w:pPr>
      <w:r>
        <w:rPr>
          <w:rFonts w:ascii="Times New Roman"/>
          <w:b w:val="false"/>
          <w:i w:val="false"/>
          <w:color w:val="000000"/>
          <w:sz w:val="28"/>
        </w:rPr>
        <w:t>толықтырулар енгізу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Білім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Білім берудің жаңа ұлттық үлгісін әзірлеуді және жүзеге </w:t>
      </w:r>
    </w:p>
    <w:p>
      <w:pPr>
        <w:spacing w:after="0"/>
        <w:ind w:left="0"/>
        <w:jc w:val="both"/>
      </w:pPr>
      <w:r>
        <w:rPr>
          <w:rFonts w:ascii="Times New Roman"/>
          <w:b w:val="false"/>
          <w:i w:val="false"/>
          <w:color w:val="000000"/>
          <w:sz w:val="28"/>
        </w:rPr>
        <w:t>             асыруды бастау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4.3.1. Білім берудің жаңа ұлттық үлгісін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берудің отандық стандарттарын әзірлеу және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4.3.1.1. "Білім беру туралы" !Нормативтік құқықтық!БҒМ           !Қараша  </w:t>
      </w:r>
    </w:p>
    <w:p>
      <w:pPr>
        <w:spacing w:after="0"/>
        <w:ind w:left="0"/>
        <w:jc w:val="both"/>
      </w:pPr>
      <w:r>
        <w:rPr>
          <w:rFonts w:ascii="Times New Roman"/>
          <w:b w:val="false"/>
          <w:i w:val="false"/>
          <w:color w:val="000000"/>
          <w:sz w:val="28"/>
        </w:rPr>
        <w:t>Қазақстан Республикасының    !кесімдердің жобалары!              !</w:t>
      </w:r>
    </w:p>
    <w:p>
      <w:pPr>
        <w:spacing w:after="0"/>
        <w:ind w:left="0"/>
        <w:jc w:val="both"/>
      </w:pPr>
      <w:r>
        <w:rPr>
          <w:rFonts w:ascii="Times New Roman"/>
          <w:b w:val="false"/>
          <w:i w:val="false"/>
          <w:color w:val="000000"/>
          <w:sz w:val="28"/>
        </w:rPr>
        <w:t>Заңына сәйкес білім беру     !</w:t>
      </w:r>
    </w:p>
    <w:p>
      <w:pPr>
        <w:spacing w:after="0"/>
        <w:ind w:left="0"/>
        <w:jc w:val="both"/>
      </w:pPr>
      <w:r>
        <w:rPr>
          <w:rFonts w:ascii="Times New Roman"/>
          <w:b w:val="false"/>
          <w:i w:val="false"/>
          <w:color w:val="000000"/>
          <w:sz w:val="28"/>
        </w:rPr>
        <w:t>саласындағы нормативтік      !</w:t>
      </w:r>
    </w:p>
    <w:p>
      <w:pPr>
        <w:spacing w:after="0"/>
        <w:ind w:left="0"/>
        <w:jc w:val="both"/>
      </w:pPr>
      <w:r>
        <w:rPr>
          <w:rFonts w:ascii="Times New Roman"/>
          <w:b w:val="false"/>
          <w:i w:val="false"/>
          <w:color w:val="000000"/>
          <w:sz w:val="28"/>
        </w:rPr>
        <w:t>кесімдерді әзірлеу және      !</w:t>
      </w:r>
    </w:p>
    <w:p>
      <w:pPr>
        <w:spacing w:after="0"/>
        <w:ind w:left="0"/>
        <w:jc w:val="both"/>
      </w:pPr>
      <w:r>
        <w:rPr>
          <w:rFonts w:ascii="Times New Roman"/>
          <w:b w:val="false"/>
          <w:i w:val="false"/>
          <w:color w:val="000000"/>
          <w:sz w:val="28"/>
        </w:rPr>
        <w:t>бекіту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4.3.1.2. Жоғары білім берудің!Мемлекеттік стандар.!БҒМ, ЕХҚМ     !Қазан   </w:t>
      </w:r>
    </w:p>
    <w:p>
      <w:pPr>
        <w:spacing w:after="0"/>
        <w:ind w:left="0"/>
        <w:jc w:val="both"/>
      </w:pPr>
      <w:r>
        <w:rPr>
          <w:rFonts w:ascii="Times New Roman"/>
          <w:b w:val="false"/>
          <w:i w:val="false"/>
          <w:color w:val="000000"/>
          <w:sz w:val="28"/>
        </w:rPr>
        <w:t>мемлекеттік жалпыға бірдей   !ттардың жобалары    !              !</w:t>
      </w:r>
    </w:p>
    <w:p>
      <w:pPr>
        <w:spacing w:after="0"/>
        <w:ind w:left="0"/>
        <w:jc w:val="both"/>
      </w:pPr>
      <w:r>
        <w:rPr>
          <w:rFonts w:ascii="Times New Roman"/>
          <w:b w:val="false"/>
          <w:i w:val="false"/>
          <w:color w:val="000000"/>
          <w:sz w:val="28"/>
        </w:rPr>
        <w:t>міндетті стандарттарын       !</w:t>
      </w:r>
    </w:p>
    <w:p>
      <w:pPr>
        <w:spacing w:after="0"/>
        <w:ind w:left="0"/>
        <w:jc w:val="both"/>
      </w:pPr>
      <w:r>
        <w:rPr>
          <w:rFonts w:ascii="Times New Roman"/>
          <w:b w:val="false"/>
          <w:i w:val="false"/>
          <w:color w:val="000000"/>
          <w:sz w:val="28"/>
        </w:rPr>
        <w:t>конкурстық негізде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4.3.1.3. Бастауыш және орта  !Қазақстан Республи. !БҒМ, ЕХҚМ     !Шілде   </w:t>
      </w:r>
    </w:p>
    <w:p>
      <w:pPr>
        <w:spacing w:after="0"/>
        <w:ind w:left="0"/>
        <w:jc w:val="both"/>
      </w:pPr>
      <w:r>
        <w:rPr>
          <w:rFonts w:ascii="Times New Roman"/>
          <w:b w:val="false"/>
          <w:i w:val="false"/>
          <w:color w:val="000000"/>
          <w:sz w:val="28"/>
        </w:rPr>
        <w:t>кәсіби білім берудің мемле.  !касының Үкіметіне   !              !</w:t>
      </w:r>
    </w:p>
    <w:p>
      <w:pPr>
        <w:spacing w:after="0"/>
        <w:ind w:left="0"/>
        <w:jc w:val="both"/>
      </w:pPr>
      <w:r>
        <w:rPr>
          <w:rFonts w:ascii="Times New Roman"/>
          <w:b w:val="false"/>
          <w:i w:val="false"/>
          <w:color w:val="000000"/>
          <w:sz w:val="28"/>
        </w:rPr>
        <w:t xml:space="preserve">кеттік жалпыға бірдей міндет.!ақпарат             !              !         </w:t>
      </w:r>
    </w:p>
    <w:p>
      <w:pPr>
        <w:spacing w:after="0"/>
        <w:ind w:left="0"/>
        <w:jc w:val="both"/>
      </w:pPr>
      <w:r>
        <w:rPr>
          <w:rFonts w:ascii="Times New Roman"/>
          <w:b w:val="false"/>
          <w:i w:val="false"/>
          <w:color w:val="000000"/>
          <w:sz w:val="28"/>
        </w:rPr>
        <w:t xml:space="preserve">ті стандарттарын әзірлеу және!                                   !         </w:t>
      </w:r>
    </w:p>
    <w:p>
      <w:pPr>
        <w:spacing w:after="0"/>
        <w:ind w:left="0"/>
        <w:jc w:val="both"/>
      </w:pPr>
      <w:r>
        <w:rPr>
          <w:rFonts w:ascii="Times New Roman"/>
          <w:b w:val="false"/>
          <w:i w:val="false"/>
          <w:color w:val="000000"/>
          <w:sz w:val="28"/>
        </w:rPr>
        <w:t>оларды кезең-кезеңімен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беру туралы заңнаманы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4.3.1.4.  Білім беру туралы  !Нормативтік құқықтық!БҒМ           !Қараша  </w:t>
      </w:r>
    </w:p>
    <w:p>
      <w:pPr>
        <w:spacing w:after="0"/>
        <w:ind w:left="0"/>
        <w:jc w:val="both"/>
      </w:pPr>
      <w:r>
        <w:rPr>
          <w:rFonts w:ascii="Times New Roman"/>
          <w:b w:val="false"/>
          <w:i w:val="false"/>
          <w:color w:val="000000"/>
          <w:sz w:val="28"/>
        </w:rPr>
        <w:t>құжаттарды тану туралы халық.!кесімдердің жобалары!              !</w:t>
      </w:r>
    </w:p>
    <w:p>
      <w:pPr>
        <w:spacing w:after="0"/>
        <w:ind w:left="0"/>
        <w:jc w:val="both"/>
      </w:pPr>
      <w:r>
        <w:rPr>
          <w:rFonts w:ascii="Times New Roman"/>
          <w:b w:val="false"/>
          <w:i w:val="false"/>
          <w:color w:val="000000"/>
          <w:sz w:val="28"/>
        </w:rPr>
        <w:t xml:space="preserve">аралық келісімдерді іске     !                    !              !         </w:t>
      </w:r>
    </w:p>
    <w:p>
      <w:pPr>
        <w:spacing w:after="0"/>
        <w:ind w:left="0"/>
        <w:jc w:val="both"/>
      </w:pPr>
      <w:r>
        <w:rPr>
          <w:rFonts w:ascii="Times New Roman"/>
          <w:b w:val="false"/>
          <w:i w:val="false"/>
          <w:color w:val="000000"/>
          <w:sz w:val="28"/>
        </w:rPr>
        <w:t xml:space="preserve">асыру мақсатында білім беру  !                                   !         </w:t>
      </w:r>
    </w:p>
    <w:p>
      <w:pPr>
        <w:spacing w:after="0"/>
        <w:ind w:left="0"/>
        <w:jc w:val="both"/>
      </w:pPr>
      <w:r>
        <w:rPr>
          <w:rFonts w:ascii="Times New Roman"/>
          <w:b w:val="false"/>
          <w:i w:val="false"/>
          <w:color w:val="000000"/>
          <w:sz w:val="28"/>
        </w:rPr>
        <w:t>сапасын бағалаудың бірыңғай  !</w:t>
      </w:r>
    </w:p>
    <w:p>
      <w:pPr>
        <w:spacing w:after="0"/>
        <w:ind w:left="0"/>
        <w:jc w:val="both"/>
      </w:pPr>
      <w:r>
        <w:rPr>
          <w:rFonts w:ascii="Times New Roman"/>
          <w:b w:val="false"/>
          <w:i w:val="false"/>
          <w:color w:val="000000"/>
          <w:sz w:val="28"/>
        </w:rPr>
        <w:t>ұлттық жүйес</w:t>
      </w:r>
    </w:p>
    <w:p>
      <w:pPr>
        <w:spacing w:after="0"/>
        <w:ind w:left="0"/>
        <w:jc w:val="both"/>
      </w:pPr>
      <w:r>
        <w:rPr>
          <w:rFonts w:ascii="Times New Roman"/>
          <w:b w:val="false"/>
          <w:i w:val="false"/>
          <w:color w:val="000000"/>
          <w:sz w:val="28"/>
        </w:rPr>
        <w:t>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4.3.1.5. Қазақстан Республи. !Қазақстан           !БҒМ           !Сәуір   </w:t>
      </w:r>
    </w:p>
    <w:p>
      <w:pPr>
        <w:spacing w:after="0"/>
        <w:ind w:left="0"/>
        <w:jc w:val="both"/>
      </w:pPr>
      <w:r>
        <w:rPr>
          <w:rFonts w:ascii="Times New Roman"/>
          <w:b w:val="false"/>
          <w:i w:val="false"/>
          <w:color w:val="000000"/>
          <w:sz w:val="28"/>
        </w:rPr>
        <w:t>касы жоғары оқу орындарының  !Республикасы        !              !</w:t>
      </w:r>
    </w:p>
    <w:p>
      <w:pPr>
        <w:spacing w:after="0"/>
        <w:ind w:left="0"/>
        <w:jc w:val="both"/>
      </w:pPr>
      <w:r>
        <w:rPr>
          <w:rFonts w:ascii="Times New Roman"/>
          <w:b w:val="false"/>
          <w:i w:val="false"/>
          <w:color w:val="000000"/>
          <w:sz w:val="28"/>
        </w:rPr>
        <w:t xml:space="preserve">студенттер контингентін қа.  !Үкіметі             !              !         </w:t>
      </w:r>
    </w:p>
    <w:p>
      <w:pPr>
        <w:spacing w:after="0"/>
        <w:ind w:left="0"/>
        <w:jc w:val="both"/>
      </w:pPr>
      <w:r>
        <w:rPr>
          <w:rFonts w:ascii="Times New Roman"/>
          <w:b w:val="false"/>
          <w:i w:val="false"/>
          <w:color w:val="000000"/>
          <w:sz w:val="28"/>
        </w:rPr>
        <w:t xml:space="preserve">лыптастырудың жаңа үлгісін   !қаулысының жобасы   !              !         </w:t>
      </w:r>
    </w:p>
    <w:p>
      <w:pPr>
        <w:spacing w:after="0"/>
        <w:ind w:left="0"/>
        <w:jc w:val="both"/>
      </w:pPr>
      <w:r>
        <w:rPr>
          <w:rFonts w:ascii="Times New Roman"/>
          <w:b w:val="false"/>
          <w:i w:val="false"/>
          <w:color w:val="000000"/>
          <w:sz w:val="28"/>
        </w:rPr>
        <w:t>енгізу жөніндегі жұмысты     !</w:t>
      </w:r>
    </w:p>
    <w:p>
      <w:pPr>
        <w:spacing w:after="0"/>
        <w:ind w:left="0"/>
        <w:jc w:val="both"/>
      </w:pPr>
      <w:r>
        <w:rPr>
          <w:rFonts w:ascii="Times New Roman"/>
          <w:b w:val="false"/>
          <w:i w:val="false"/>
          <w:color w:val="000000"/>
          <w:sz w:val="28"/>
        </w:rPr>
        <w:t>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4.3.1.6. Ел ішінде 2000-2001 !Қазақстан           !БҒМ           !Шілде   </w:t>
      </w:r>
    </w:p>
    <w:p>
      <w:pPr>
        <w:spacing w:after="0"/>
        <w:ind w:left="0"/>
        <w:jc w:val="both"/>
      </w:pPr>
      <w:r>
        <w:rPr>
          <w:rFonts w:ascii="Times New Roman"/>
          <w:b w:val="false"/>
          <w:i w:val="false"/>
          <w:color w:val="000000"/>
          <w:sz w:val="28"/>
        </w:rPr>
        <w:t>оқу жылына арналған жоғары   !Республикасы        !              !</w:t>
      </w:r>
    </w:p>
    <w:p>
      <w:pPr>
        <w:spacing w:after="0"/>
        <w:ind w:left="0"/>
        <w:jc w:val="both"/>
      </w:pPr>
      <w:r>
        <w:rPr>
          <w:rFonts w:ascii="Times New Roman"/>
          <w:b w:val="false"/>
          <w:i w:val="false"/>
          <w:color w:val="000000"/>
          <w:sz w:val="28"/>
        </w:rPr>
        <w:t xml:space="preserve">кәсіби және жоғары оқу орны. !Үкіметі             !              !         </w:t>
      </w:r>
    </w:p>
    <w:p>
      <w:pPr>
        <w:spacing w:after="0"/>
        <w:ind w:left="0"/>
        <w:jc w:val="both"/>
      </w:pPr>
      <w:r>
        <w:rPr>
          <w:rFonts w:ascii="Times New Roman"/>
          <w:b w:val="false"/>
          <w:i w:val="false"/>
          <w:color w:val="000000"/>
          <w:sz w:val="28"/>
        </w:rPr>
        <w:t xml:space="preserve">нан кейінгі кәсіби білімді   !қаулысының жобасы   !              !         </w:t>
      </w:r>
    </w:p>
    <w:p>
      <w:pPr>
        <w:spacing w:after="0"/>
        <w:ind w:left="0"/>
        <w:jc w:val="both"/>
      </w:pPr>
      <w:r>
        <w:rPr>
          <w:rFonts w:ascii="Times New Roman"/>
          <w:b w:val="false"/>
          <w:i w:val="false"/>
          <w:color w:val="000000"/>
          <w:sz w:val="28"/>
        </w:rPr>
        <w:t>мамандар даярлауға мемлекет. !</w:t>
      </w:r>
    </w:p>
    <w:p>
      <w:pPr>
        <w:spacing w:after="0"/>
        <w:ind w:left="0"/>
        <w:jc w:val="both"/>
      </w:pPr>
      <w:r>
        <w:rPr>
          <w:rFonts w:ascii="Times New Roman"/>
          <w:b w:val="false"/>
          <w:i w:val="false"/>
          <w:color w:val="000000"/>
          <w:sz w:val="28"/>
        </w:rPr>
        <w:t>тік білім беру тапсырысын    !Қазақстан           !              !Желтоқсан</w:t>
      </w:r>
    </w:p>
    <w:p>
      <w:pPr>
        <w:spacing w:after="0"/>
        <w:ind w:left="0"/>
        <w:jc w:val="both"/>
      </w:pPr>
      <w:r>
        <w:rPr>
          <w:rFonts w:ascii="Times New Roman"/>
          <w:b w:val="false"/>
          <w:i w:val="false"/>
          <w:color w:val="000000"/>
          <w:sz w:val="28"/>
        </w:rPr>
        <w:t>қалыптастыру және оны конкур.!Республикасының     !              !</w:t>
      </w:r>
    </w:p>
    <w:p>
      <w:pPr>
        <w:spacing w:after="0"/>
        <w:ind w:left="0"/>
        <w:jc w:val="both"/>
      </w:pPr>
      <w:r>
        <w:rPr>
          <w:rFonts w:ascii="Times New Roman"/>
          <w:b w:val="false"/>
          <w:i w:val="false"/>
          <w:color w:val="000000"/>
          <w:sz w:val="28"/>
        </w:rPr>
        <w:t>стық негізде орналастыру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4.3.1.7. Жоғары оқу орындары !Қазақстан           !БҒМ           !Қыркүйек </w:t>
      </w:r>
    </w:p>
    <w:p>
      <w:pPr>
        <w:spacing w:after="0"/>
        <w:ind w:left="0"/>
        <w:jc w:val="both"/>
      </w:pPr>
      <w:r>
        <w:rPr>
          <w:rFonts w:ascii="Times New Roman"/>
          <w:b w:val="false"/>
          <w:i w:val="false"/>
          <w:color w:val="000000"/>
          <w:sz w:val="28"/>
        </w:rPr>
        <w:t>рейтингінің жүйесін әзірлеу  !Республикасының     !              !</w:t>
      </w:r>
    </w:p>
    <w:p>
      <w:pPr>
        <w:spacing w:after="0"/>
        <w:ind w:left="0"/>
        <w:jc w:val="both"/>
      </w:pPr>
      <w:r>
        <w:rPr>
          <w:rFonts w:ascii="Times New Roman"/>
          <w:b w:val="false"/>
          <w:i w:val="false"/>
          <w:color w:val="000000"/>
          <w:sz w:val="28"/>
        </w:rPr>
        <w:t xml:space="preserve">                             !Үкіметіне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Үздіксіздікті және сабақтастықты қамтамасыз етуді ескере отырып, білім </w:t>
      </w:r>
    </w:p>
    <w:p>
      <w:pPr>
        <w:spacing w:after="0"/>
        <w:ind w:left="0"/>
        <w:jc w:val="both"/>
      </w:pPr>
      <w:r>
        <w:rPr>
          <w:rFonts w:ascii="Times New Roman"/>
          <w:b w:val="false"/>
          <w:i w:val="false"/>
          <w:color w:val="000000"/>
          <w:sz w:val="28"/>
        </w:rPr>
        <w:t>берудің әрбір деңгейі бойынша стратегиялар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4.3.1.8.  "Білім беру" Мемле.!Қазақстан           !СЖА (келісім  !Маусым</w:t>
      </w:r>
    </w:p>
    <w:p>
      <w:pPr>
        <w:spacing w:after="0"/>
        <w:ind w:left="0"/>
        <w:jc w:val="both"/>
      </w:pPr>
      <w:r>
        <w:rPr>
          <w:rFonts w:ascii="Times New Roman"/>
          <w:b w:val="false"/>
          <w:i w:val="false"/>
          <w:color w:val="000000"/>
          <w:sz w:val="28"/>
        </w:rPr>
        <w:t>кеттік бағдарламасын әзірлеу !Республикасының     !бойынша), БҒМ !</w:t>
      </w:r>
    </w:p>
    <w:p>
      <w:pPr>
        <w:spacing w:after="0"/>
        <w:ind w:left="0"/>
        <w:jc w:val="both"/>
      </w:pPr>
      <w:r>
        <w:rPr>
          <w:rFonts w:ascii="Times New Roman"/>
          <w:b w:val="false"/>
          <w:i w:val="false"/>
          <w:color w:val="000000"/>
          <w:sz w:val="28"/>
        </w:rPr>
        <w:t xml:space="preserve">                             !Президенті          !              !         </w:t>
      </w:r>
    </w:p>
    <w:p>
      <w:pPr>
        <w:spacing w:after="0"/>
        <w:ind w:left="0"/>
        <w:jc w:val="both"/>
      </w:pPr>
      <w:r>
        <w:rPr>
          <w:rFonts w:ascii="Times New Roman"/>
          <w:b w:val="false"/>
          <w:i w:val="false"/>
          <w:color w:val="000000"/>
          <w:sz w:val="28"/>
        </w:rPr>
        <w:t xml:space="preserve">                             !Жарлығының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4.3.1.9. "Білім беру" Мемле. !Қазақстан           !БҒМ           !Желтоқсан</w:t>
      </w:r>
    </w:p>
    <w:p>
      <w:pPr>
        <w:spacing w:after="0"/>
        <w:ind w:left="0"/>
        <w:jc w:val="both"/>
      </w:pPr>
      <w:r>
        <w:rPr>
          <w:rFonts w:ascii="Times New Roman"/>
          <w:b w:val="false"/>
          <w:i w:val="false"/>
          <w:color w:val="000000"/>
          <w:sz w:val="28"/>
        </w:rPr>
        <w:t>кеттік бағдарламасын іске    !Республикасының     !              !</w:t>
      </w:r>
    </w:p>
    <w:p>
      <w:pPr>
        <w:spacing w:after="0"/>
        <w:ind w:left="0"/>
        <w:jc w:val="both"/>
      </w:pPr>
      <w:r>
        <w:rPr>
          <w:rFonts w:ascii="Times New Roman"/>
          <w:b w:val="false"/>
          <w:i w:val="false"/>
          <w:color w:val="000000"/>
          <w:sz w:val="28"/>
        </w:rPr>
        <w:t xml:space="preserve">асыру                        !Үкіметіне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4.3.1.10.  Республикада бас. !Қазақстан           !БҒМ           !Сәуір    </w:t>
      </w:r>
    </w:p>
    <w:p>
      <w:pPr>
        <w:spacing w:after="0"/>
        <w:ind w:left="0"/>
        <w:jc w:val="both"/>
      </w:pPr>
      <w:r>
        <w:rPr>
          <w:rFonts w:ascii="Times New Roman"/>
          <w:b w:val="false"/>
          <w:i w:val="false"/>
          <w:color w:val="000000"/>
          <w:sz w:val="28"/>
        </w:rPr>
        <w:t>тауыш және орта кәсіби білім !Республикасы        !              !</w:t>
      </w:r>
    </w:p>
    <w:p>
      <w:pPr>
        <w:spacing w:after="0"/>
        <w:ind w:left="0"/>
        <w:jc w:val="both"/>
      </w:pPr>
      <w:r>
        <w:rPr>
          <w:rFonts w:ascii="Times New Roman"/>
          <w:b w:val="false"/>
          <w:i w:val="false"/>
          <w:color w:val="000000"/>
          <w:sz w:val="28"/>
        </w:rPr>
        <w:t xml:space="preserve">беруді дамыту жөнінде шаралар!Үкіметі             !              !         </w:t>
      </w:r>
    </w:p>
    <w:p>
      <w:pPr>
        <w:spacing w:after="0"/>
        <w:ind w:left="0"/>
        <w:jc w:val="both"/>
      </w:pPr>
      <w:r>
        <w:rPr>
          <w:rFonts w:ascii="Times New Roman"/>
          <w:b w:val="false"/>
          <w:i w:val="false"/>
          <w:color w:val="000000"/>
          <w:sz w:val="28"/>
        </w:rPr>
        <w:t xml:space="preserve">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Педагогикалық және ғылыми кадрлардың біліктілігін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4.3.1.11. Ғылыми мекемелер   !Қазақстан           !БҒМ           !Тұрақты  </w:t>
      </w:r>
    </w:p>
    <w:p>
      <w:pPr>
        <w:spacing w:after="0"/>
        <w:ind w:left="0"/>
        <w:jc w:val="both"/>
      </w:pPr>
      <w:r>
        <w:rPr>
          <w:rFonts w:ascii="Times New Roman"/>
          <w:b w:val="false"/>
          <w:i w:val="false"/>
          <w:color w:val="000000"/>
          <w:sz w:val="28"/>
        </w:rPr>
        <w:t xml:space="preserve">мен жоғары оқу орындарының   !Республикасы        !              !         </w:t>
      </w:r>
    </w:p>
    <w:p>
      <w:pPr>
        <w:spacing w:after="0"/>
        <w:ind w:left="0"/>
        <w:jc w:val="both"/>
      </w:pPr>
      <w:r>
        <w:rPr>
          <w:rFonts w:ascii="Times New Roman"/>
          <w:b w:val="false"/>
          <w:i w:val="false"/>
          <w:color w:val="000000"/>
          <w:sz w:val="28"/>
        </w:rPr>
        <w:t xml:space="preserve">кезең-кезеңімен бірігуін     !Үкіметі             !              !         </w:t>
      </w:r>
    </w:p>
    <w:p>
      <w:pPr>
        <w:spacing w:after="0"/>
        <w:ind w:left="0"/>
        <w:jc w:val="both"/>
      </w:pPr>
      <w:r>
        <w:rPr>
          <w:rFonts w:ascii="Times New Roman"/>
          <w:b w:val="false"/>
          <w:i w:val="false"/>
          <w:color w:val="000000"/>
          <w:sz w:val="28"/>
        </w:rPr>
        <w:t xml:space="preserve">жүзеге асыру                 !қаулыларының        !              !         </w:t>
      </w:r>
    </w:p>
    <w:p>
      <w:pPr>
        <w:spacing w:after="0"/>
        <w:ind w:left="0"/>
        <w:jc w:val="both"/>
      </w:pPr>
      <w:r>
        <w:rPr>
          <w:rFonts w:ascii="Times New Roman"/>
          <w:b w:val="false"/>
          <w:i w:val="false"/>
          <w:color w:val="000000"/>
          <w:sz w:val="28"/>
        </w:rPr>
        <w:t>                             !жобалары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Жаңа оқулықтар мен оқу құралдарын әзірлеу, шығару және оларды оқу </w:t>
      </w:r>
    </w:p>
    <w:p>
      <w:pPr>
        <w:spacing w:after="0"/>
        <w:ind w:left="0"/>
        <w:jc w:val="both"/>
      </w:pPr>
      <w:r>
        <w:rPr>
          <w:rFonts w:ascii="Times New Roman"/>
          <w:b w:val="false"/>
          <w:i w:val="false"/>
          <w:color w:val="000000"/>
          <w:sz w:val="28"/>
        </w:rPr>
        <w:t>процесінде игеру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4.3.1.12. Жалпы білім беретін!Қазақстан           !БҒМ           !Желтоқсан</w:t>
      </w:r>
    </w:p>
    <w:p>
      <w:pPr>
        <w:spacing w:after="0"/>
        <w:ind w:left="0"/>
        <w:jc w:val="both"/>
      </w:pPr>
      <w:r>
        <w:rPr>
          <w:rFonts w:ascii="Times New Roman"/>
          <w:b w:val="false"/>
          <w:i w:val="false"/>
          <w:color w:val="000000"/>
          <w:sz w:val="28"/>
        </w:rPr>
        <w:t xml:space="preserve">мектептер үшін оқулықтар мен !Республикасының     !              !     </w:t>
      </w:r>
    </w:p>
    <w:p>
      <w:pPr>
        <w:spacing w:after="0"/>
        <w:ind w:left="0"/>
        <w:jc w:val="both"/>
      </w:pPr>
      <w:r>
        <w:rPr>
          <w:rFonts w:ascii="Times New Roman"/>
          <w:b w:val="false"/>
          <w:i w:val="false"/>
          <w:color w:val="000000"/>
          <w:sz w:val="28"/>
        </w:rPr>
        <w:t>оқу-әдістемелік кешендерді   !Үкіметіне ақпарат   !              !</w:t>
      </w:r>
    </w:p>
    <w:p>
      <w:pPr>
        <w:spacing w:after="0"/>
        <w:ind w:left="0"/>
        <w:jc w:val="both"/>
      </w:pPr>
      <w:r>
        <w:rPr>
          <w:rFonts w:ascii="Times New Roman"/>
          <w:b w:val="false"/>
          <w:i w:val="false"/>
          <w:color w:val="000000"/>
          <w:sz w:val="28"/>
        </w:rPr>
        <w:t xml:space="preserve">дайындаудың және басып шыға. !                    !              !         </w:t>
      </w:r>
    </w:p>
    <w:p>
      <w:pPr>
        <w:spacing w:after="0"/>
        <w:ind w:left="0"/>
        <w:jc w:val="both"/>
      </w:pPr>
      <w:r>
        <w:rPr>
          <w:rFonts w:ascii="Times New Roman"/>
          <w:b w:val="false"/>
          <w:i w:val="false"/>
          <w:color w:val="000000"/>
          <w:sz w:val="28"/>
        </w:rPr>
        <w:t>рудың мақсатты бағдарламасын !</w:t>
      </w:r>
    </w:p>
    <w:p>
      <w:pPr>
        <w:spacing w:after="0"/>
        <w:ind w:left="0"/>
        <w:jc w:val="both"/>
      </w:pPr>
      <w:r>
        <w:rPr>
          <w:rFonts w:ascii="Times New Roman"/>
          <w:b w:val="false"/>
          <w:i w:val="false"/>
          <w:color w:val="000000"/>
          <w:sz w:val="28"/>
        </w:rPr>
        <w:t>одан әрі іске асыруды қамта. !</w:t>
      </w:r>
    </w:p>
    <w:p>
      <w:pPr>
        <w:spacing w:after="0"/>
        <w:ind w:left="0"/>
        <w:jc w:val="both"/>
      </w:pPr>
      <w:r>
        <w:rPr>
          <w:rFonts w:ascii="Times New Roman"/>
          <w:b w:val="false"/>
          <w:i w:val="false"/>
          <w:color w:val="000000"/>
          <w:sz w:val="28"/>
        </w:rPr>
        <w:t>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4.3.1.13. Жоғары білім беру  !Қазақстан           !БҒМ           !Қараша   </w:t>
      </w:r>
    </w:p>
    <w:p>
      <w:pPr>
        <w:spacing w:after="0"/>
        <w:ind w:left="0"/>
        <w:jc w:val="both"/>
      </w:pPr>
      <w:r>
        <w:rPr>
          <w:rFonts w:ascii="Times New Roman"/>
          <w:b w:val="false"/>
          <w:i w:val="false"/>
          <w:color w:val="000000"/>
          <w:sz w:val="28"/>
        </w:rPr>
        <w:t>жүйесі үшін жаңа буынның оқу.!Республикасының     !              !</w:t>
      </w:r>
    </w:p>
    <w:p>
      <w:pPr>
        <w:spacing w:after="0"/>
        <w:ind w:left="0"/>
        <w:jc w:val="both"/>
      </w:pPr>
      <w:r>
        <w:rPr>
          <w:rFonts w:ascii="Times New Roman"/>
          <w:b w:val="false"/>
          <w:i w:val="false"/>
          <w:color w:val="000000"/>
          <w:sz w:val="28"/>
        </w:rPr>
        <w:t xml:space="preserve">лықтары мен оқу-әдістемелік  !Үкіметіне ақпарат   !              !         </w:t>
      </w:r>
    </w:p>
    <w:p>
      <w:pPr>
        <w:spacing w:after="0"/>
        <w:ind w:left="0"/>
        <w:jc w:val="both"/>
      </w:pPr>
      <w:r>
        <w:rPr>
          <w:rFonts w:ascii="Times New Roman"/>
          <w:b w:val="false"/>
          <w:i w:val="false"/>
          <w:color w:val="000000"/>
          <w:sz w:val="28"/>
        </w:rPr>
        <w:t>құралдарын конкурстық негізде!</w:t>
      </w:r>
    </w:p>
    <w:p>
      <w:pPr>
        <w:spacing w:after="0"/>
        <w:ind w:left="0"/>
        <w:jc w:val="both"/>
      </w:pPr>
      <w:r>
        <w:rPr>
          <w:rFonts w:ascii="Times New Roman"/>
          <w:b w:val="false"/>
          <w:i w:val="false"/>
          <w:color w:val="000000"/>
          <w:sz w:val="28"/>
        </w:rPr>
        <w:t>әзірлеуді  және шығаруды     !</w:t>
      </w:r>
    </w:p>
    <w:p>
      <w:pPr>
        <w:spacing w:after="0"/>
        <w:ind w:left="0"/>
        <w:jc w:val="both"/>
      </w:pPr>
      <w:r>
        <w:rPr>
          <w:rFonts w:ascii="Times New Roman"/>
          <w:b w:val="false"/>
          <w:i w:val="false"/>
          <w:color w:val="000000"/>
          <w:sz w:val="28"/>
        </w:rPr>
        <w:t>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4.3.2. Білім беру жүйесін қайта құруды және білім беру жүйесінде </w:t>
      </w:r>
    </w:p>
    <w:p>
      <w:pPr>
        <w:spacing w:after="0"/>
        <w:ind w:left="0"/>
        <w:jc w:val="both"/>
      </w:pPr>
      <w:r>
        <w:rPr>
          <w:rFonts w:ascii="Times New Roman"/>
          <w:b w:val="false"/>
          <w:i w:val="false"/>
          <w:color w:val="000000"/>
          <w:sz w:val="28"/>
        </w:rPr>
        <w:t>               қызмет көрсетулер рыногын қалыптастыруды аяқтау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Аймақтық ерекшеліктерді ескере отырып, оқу орындарының желісі мен </w:t>
      </w:r>
    </w:p>
    <w:p>
      <w:pPr>
        <w:spacing w:after="0"/>
        <w:ind w:left="0"/>
        <w:jc w:val="both"/>
      </w:pPr>
      <w:r>
        <w:rPr>
          <w:rFonts w:ascii="Times New Roman"/>
          <w:b w:val="false"/>
          <w:i w:val="false"/>
          <w:color w:val="000000"/>
          <w:sz w:val="28"/>
        </w:rPr>
        <w:t>құрылымдарын әртараптандыру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4.3.2.1. Аймақтық ерекшелік. !Қазақстан           !БҒМ           !Қараша   </w:t>
      </w:r>
    </w:p>
    <w:p>
      <w:pPr>
        <w:spacing w:after="0"/>
        <w:ind w:left="0"/>
        <w:jc w:val="both"/>
      </w:pPr>
      <w:r>
        <w:rPr>
          <w:rFonts w:ascii="Times New Roman"/>
          <w:b w:val="false"/>
          <w:i w:val="false"/>
          <w:color w:val="000000"/>
          <w:sz w:val="28"/>
        </w:rPr>
        <w:t>терді ескере отырып, оқу     !Республикасы        !              !</w:t>
      </w:r>
    </w:p>
    <w:p>
      <w:pPr>
        <w:spacing w:after="0"/>
        <w:ind w:left="0"/>
        <w:jc w:val="both"/>
      </w:pPr>
      <w:r>
        <w:rPr>
          <w:rFonts w:ascii="Times New Roman"/>
          <w:b w:val="false"/>
          <w:i w:val="false"/>
          <w:color w:val="000000"/>
          <w:sz w:val="28"/>
        </w:rPr>
        <w:t xml:space="preserve">орындарының желісін оңтайлан.!Үкіметі қаулыларының!              !         </w:t>
      </w:r>
    </w:p>
    <w:p>
      <w:pPr>
        <w:spacing w:after="0"/>
        <w:ind w:left="0"/>
        <w:jc w:val="both"/>
      </w:pPr>
      <w:r>
        <w:rPr>
          <w:rFonts w:ascii="Times New Roman"/>
          <w:b w:val="false"/>
          <w:i w:val="false"/>
          <w:color w:val="000000"/>
          <w:sz w:val="28"/>
        </w:rPr>
        <w:t xml:space="preserve">дыруды және құрылымын әрта.  !жобалары            !              !         </w:t>
      </w:r>
    </w:p>
    <w:p>
      <w:pPr>
        <w:spacing w:after="0"/>
        <w:ind w:left="0"/>
        <w:jc w:val="both"/>
      </w:pPr>
      <w:r>
        <w:rPr>
          <w:rFonts w:ascii="Times New Roman"/>
          <w:b w:val="false"/>
          <w:i w:val="false"/>
          <w:color w:val="000000"/>
          <w:sz w:val="28"/>
        </w:rPr>
        <w:t>раптандыруды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Білім берудің кепілдендірілген деңгейін сақтай отырып, білім беру </w:t>
      </w:r>
    </w:p>
    <w:p>
      <w:pPr>
        <w:spacing w:after="0"/>
        <w:ind w:left="0"/>
        <w:jc w:val="both"/>
      </w:pPr>
      <w:r>
        <w:rPr>
          <w:rFonts w:ascii="Times New Roman"/>
          <w:b w:val="false"/>
          <w:i w:val="false"/>
          <w:color w:val="000000"/>
          <w:sz w:val="28"/>
        </w:rPr>
        <w:t>жүйесінің объектілерін жекешелендіру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4.3.2.2. Білім беру мен ғылым!Қазақстан           !БҒМ, ҚарМ     !Сәуір    </w:t>
      </w:r>
    </w:p>
    <w:p>
      <w:pPr>
        <w:spacing w:after="0"/>
        <w:ind w:left="0"/>
        <w:jc w:val="both"/>
      </w:pPr>
      <w:r>
        <w:rPr>
          <w:rFonts w:ascii="Times New Roman"/>
          <w:b w:val="false"/>
          <w:i w:val="false"/>
          <w:color w:val="000000"/>
          <w:sz w:val="28"/>
        </w:rPr>
        <w:t>объектілерін жекешелендірудің!Республикасы        !              !</w:t>
      </w:r>
    </w:p>
    <w:p>
      <w:pPr>
        <w:spacing w:after="0"/>
        <w:ind w:left="0"/>
        <w:jc w:val="both"/>
      </w:pPr>
      <w:r>
        <w:rPr>
          <w:rFonts w:ascii="Times New Roman"/>
          <w:b w:val="false"/>
          <w:i w:val="false"/>
          <w:color w:val="000000"/>
          <w:sz w:val="28"/>
        </w:rPr>
        <w:t xml:space="preserve">2000-2005 жылдарға арналған  !Үкіметі қаулысының  !              !         </w:t>
      </w:r>
    </w:p>
    <w:p>
      <w:pPr>
        <w:spacing w:after="0"/>
        <w:ind w:left="0"/>
        <w:jc w:val="both"/>
      </w:pPr>
      <w:r>
        <w:rPr>
          <w:rFonts w:ascii="Times New Roman"/>
          <w:b w:val="false"/>
          <w:i w:val="false"/>
          <w:color w:val="000000"/>
          <w:sz w:val="28"/>
        </w:rPr>
        <w:t xml:space="preserve">тұжырымдамасын әзірлеу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4.3.2.3. Білім беру ұйымдарын!Қазақстан           !БҒМ           !Мамыр    </w:t>
      </w:r>
    </w:p>
    <w:p>
      <w:pPr>
        <w:spacing w:after="0"/>
        <w:ind w:left="0"/>
        <w:jc w:val="both"/>
      </w:pPr>
      <w:r>
        <w:rPr>
          <w:rFonts w:ascii="Times New Roman"/>
          <w:b w:val="false"/>
          <w:i w:val="false"/>
          <w:color w:val="000000"/>
          <w:sz w:val="28"/>
        </w:rPr>
        <w:t>лицензиялаудың және аттеста. !Республикасының     !              !</w:t>
      </w:r>
    </w:p>
    <w:p>
      <w:pPr>
        <w:spacing w:after="0"/>
        <w:ind w:left="0"/>
        <w:jc w:val="both"/>
      </w:pPr>
      <w:r>
        <w:rPr>
          <w:rFonts w:ascii="Times New Roman"/>
          <w:b w:val="false"/>
          <w:i w:val="false"/>
          <w:color w:val="000000"/>
          <w:sz w:val="28"/>
        </w:rPr>
        <w:t xml:space="preserve">циялаудың тиімді тетіктерін  !Үкіметі қаулысының  !              !         </w:t>
      </w:r>
    </w:p>
    <w:p>
      <w:pPr>
        <w:spacing w:after="0"/>
        <w:ind w:left="0"/>
        <w:jc w:val="both"/>
      </w:pPr>
      <w:r>
        <w:rPr>
          <w:rFonts w:ascii="Times New Roman"/>
          <w:b w:val="false"/>
          <w:i w:val="false"/>
          <w:color w:val="000000"/>
          <w:sz w:val="28"/>
        </w:rPr>
        <w:t xml:space="preserve">енгізуге бағытталған шаралар.!жобасы              !              !         </w:t>
      </w:r>
    </w:p>
    <w:p>
      <w:pPr>
        <w:spacing w:after="0"/>
        <w:ind w:left="0"/>
        <w:jc w:val="both"/>
      </w:pPr>
      <w:r>
        <w:rPr>
          <w:rFonts w:ascii="Times New Roman"/>
          <w:b w:val="false"/>
          <w:i w:val="false"/>
          <w:color w:val="000000"/>
          <w:sz w:val="28"/>
        </w:rPr>
        <w:t>ды жүзеге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4.3.3. Қазақстанның білім беру жүйесін жалпы дүниежүзілік жүйеге </w:t>
      </w:r>
    </w:p>
    <w:p>
      <w:pPr>
        <w:spacing w:after="0"/>
        <w:ind w:left="0"/>
        <w:jc w:val="both"/>
      </w:pPr>
      <w:r>
        <w:rPr>
          <w:rFonts w:ascii="Times New Roman"/>
          <w:b w:val="false"/>
          <w:i w:val="false"/>
          <w:color w:val="000000"/>
          <w:sz w:val="28"/>
        </w:rPr>
        <w:t>                               кіріктіру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берудің жеке меншік секторын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4.3.3.1. Оқу-әдістемелік қол.!Қазақстан           !БҒМ           !Қазан    </w:t>
      </w:r>
    </w:p>
    <w:p>
      <w:pPr>
        <w:spacing w:after="0"/>
        <w:ind w:left="0"/>
        <w:jc w:val="both"/>
      </w:pPr>
      <w:r>
        <w:rPr>
          <w:rFonts w:ascii="Times New Roman"/>
          <w:b w:val="false"/>
          <w:i w:val="false"/>
          <w:color w:val="000000"/>
          <w:sz w:val="28"/>
        </w:rPr>
        <w:t>дау көрсету;                 !Республикасының     !              !</w:t>
      </w:r>
    </w:p>
    <w:p>
      <w:pPr>
        <w:spacing w:after="0"/>
        <w:ind w:left="0"/>
        <w:jc w:val="both"/>
      </w:pPr>
      <w:r>
        <w:rPr>
          <w:rFonts w:ascii="Times New Roman"/>
          <w:b w:val="false"/>
          <w:i w:val="false"/>
          <w:color w:val="000000"/>
          <w:sz w:val="28"/>
        </w:rPr>
        <w:t xml:space="preserve">босайтын ғимараттар құрылыс. !Үкіметіне ақпарат   !              !         </w:t>
      </w:r>
    </w:p>
    <w:p>
      <w:pPr>
        <w:spacing w:after="0"/>
        <w:ind w:left="0"/>
        <w:jc w:val="both"/>
      </w:pPr>
      <w:r>
        <w:rPr>
          <w:rFonts w:ascii="Times New Roman"/>
          <w:b w:val="false"/>
          <w:i w:val="false"/>
          <w:color w:val="000000"/>
          <w:sz w:val="28"/>
        </w:rPr>
        <w:t>тарды білім беру ұйымдарында !</w:t>
      </w:r>
    </w:p>
    <w:p>
      <w:pPr>
        <w:spacing w:after="0"/>
        <w:ind w:left="0"/>
        <w:jc w:val="both"/>
      </w:pPr>
      <w:r>
        <w:rPr>
          <w:rFonts w:ascii="Times New Roman"/>
          <w:b w:val="false"/>
          <w:i w:val="false"/>
          <w:color w:val="000000"/>
          <w:sz w:val="28"/>
        </w:rPr>
        <w:t>мемлекеттік тапсырысты кон.  !</w:t>
      </w:r>
    </w:p>
    <w:p>
      <w:pPr>
        <w:spacing w:after="0"/>
        <w:ind w:left="0"/>
        <w:jc w:val="both"/>
      </w:pPr>
      <w:r>
        <w:rPr>
          <w:rFonts w:ascii="Times New Roman"/>
          <w:b w:val="false"/>
          <w:i w:val="false"/>
          <w:color w:val="000000"/>
          <w:sz w:val="28"/>
        </w:rPr>
        <w:t>курстық орналастыру жолымен  !</w:t>
      </w:r>
    </w:p>
    <w:p>
      <w:pPr>
        <w:spacing w:after="0"/>
        <w:ind w:left="0"/>
        <w:jc w:val="both"/>
      </w:pPr>
      <w:r>
        <w:rPr>
          <w:rFonts w:ascii="Times New Roman"/>
          <w:b w:val="false"/>
          <w:i w:val="false"/>
          <w:color w:val="000000"/>
          <w:sz w:val="28"/>
        </w:rPr>
        <w:t>білім берудің мемлекеттік    !</w:t>
      </w:r>
    </w:p>
    <w:p>
      <w:pPr>
        <w:spacing w:after="0"/>
        <w:ind w:left="0"/>
        <w:jc w:val="both"/>
      </w:pPr>
      <w:r>
        <w:rPr>
          <w:rFonts w:ascii="Times New Roman"/>
          <w:b w:val="false"/>
          <w:i w:val="false"/>
          <w:color w:val="000000"/>
          <w:sz w:val="28"/>
        </w:rPr>
        <w:t>емес секторының дамуына жәр. !</w:t>
      </w:r>
    </w:p>
    <w:p>
      <w:pPr>
        <w:spacing w:after="0"/>
        <w:ind w:left="0"/>
        <w:jc w:val="both"/>
      </w:pPr>
      <w:r>
        <w:rPr>
          <w:rFonts w:ascii="Times New Roman"/>
          <w:b w:val="false"/>
          <w:i w:val="false"/>
          <w:color w:val="000000"/>
          <w:sz w:val="28"/>
        </w:rPr>
        <w:t>демдесу, оқу процесінің сапа.!</w:t>
      </w:r>
    </w:p>
    <w:p>
      <w:pPr>
        <w:spacing w:after="0"/>
        <w:ind w:left="0"/>
        <w:jc w:val="both"/>
      </w:pPr>
      <w:r>
        <w:rPr>
          <w:rFonts w:ascii="Times New Roman"/>
          <w:b w:val="false"/>
          <w:i w:val="false"/>
          <w:color w:val="000000"/>
          <w:sz w:val="28"/>
        </w:rPr>
        <w:t xml:space="preserve">сын қатаң бақылауды қамтамасыз </w:t>
      </w:r>
    </w:p>
    <w:p>
      <w:pPr>
        <w:spacing w:after="0"/>
        <w:ind w:left="0"/>
        <w:jc w:val="both"/>
      </w:pPr>
      <w:r>
        <w:rPr>
          <w:rFonts w:ascii="Times New Roman"/>
          <w:b w:val="false"/>
          <w:i w:val="false"/>
          <w:color w:val="000000"/>
          <w:sz w:val="28"/>
        </w:rPr>
        <w:t xml:space="preserve">ету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Республиканың жас ұрпағының тәні мен жанын сауықтыру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4.3.3.2. Жазғы кезеңде бала. !Қазақстан           !БҒМ, облыстар.!Сәуір    </w:t>
      </w:r>
    </w:p>
    <w:p>
      <w:pPr>
        <w:spacing w:after="0"/>
        <w:ind w:left="0"/>
        <w:jc w:val="both"/>
      </w:pPr>
      <w:r>
        <w:rPr>
          <w:rFonts w:ascii="Times New Roman"/>
          <w:b w:val="false"/>
          <w:i w:val="false"/>
          <w:color w:val="000000"/>
          <w:sz w:val="28"/>
        </w:rPr>
        <w:t>лар мен жасөспірімдердің де. !Республикасының     !дың, Астана   !</w:t>
      </w:r>
    </w:p>
    <w:p>
      <w:pPr>
        <w:spacing w:after="0"/>
        <w:ind w:left="0"/>
        <w:jc w:val="both"/>
      </w:pPr>
      <w:r>
        <w:rPr>
          <w:rFonts w:ascii="Times New Roman"/>
          <w:b w:val="false"/>
          <w:i w:val="false"/>
          <w:color w:val="000000"/>
          <w:sz w:val="28"/>
        </w:rPr>
        <w:t xml:space="preserve">малысын, оларды сауықтыру    !Үкіметі қаулысының  !және Алматы   !         </w:t>
      </w:r>
    </w:p>
    <w:p>
      <w:pPr>
        <w:spacing w:after="0"/>
        <w:ind w:left="0"/>
        <w:jc w:val="both"/>
      </w:pPr>
      <w:r>
        <w:rPr>
          <w:rFonts w:ascii="Times New Roman"/>
          <w:b w:val="false"/>
          <w:i w:val="false"/>
          <w:color w:val="000000"/>
          <w:sz w:val="28"/>
        </w:rPr>
        <w:t xml:space="preserve">мен жұмыспен қамтуды ұйымдас.!жобасы              !қалаларының   !         </w:t>
      </w:r>
    </w:p>
    <w:p>
      <w:pPr>
        <w:spacing w:after="0"/>
        <w:ind w:left="0"/>
        <w:jc w:val="both"/>
      </w:pPr>
      <w:r>
        <w:rPr>
          <w:rFonts w:ascii="Times New Roman"/>
          <w:b w:val="false"/>
          <w:i w:val="false"/>
          <w:color w:val="000000"/>
          <w:sz w:val="28"/>
        </w:rPr>
        <w:t>тыру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Балалардың білім алуға конституциялық құқығын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4.3.3.3. Үздіксіздікті және  !Қазақстан           !БҒМ           !Желтоқсан</w:t>
      </w:r>
    </w:p>
    <w:p>
      <w:pPr>
        <w:spacing w:after="0"/>
        <w:ind w:left="0"/>
        <w:jc w:val="both"/>
      </w:pPr>
      <w:r>
        <w:rPr>
          <w:rFonts w:ascii="Times New Roman"/>
          <w:b w:val="false"/>
          <w:i w:val="false"/>
          <w:color w:val="000000"/>
          <w:sz w:val="28"/>
        </w:rPr>
        <w:t xml:space="preserve">сабақтастықты қамтамасыз ету.!Республикасының     !              </w:t>
      </w:r>
    </w:p>
    <w:p>
      <w:pPr>
        <w:spacing w:after="0"/>
        <w:ind w:left="0"/>
        <w:jc w:val="both"/>
      </w:pPr>
      <w:r>
        <w:rPr>
          <w:rFonts w:ascii="Times New Roman"/>
          <w:b w:val="false"/>
          <w:i w:val="false"/>
          <w:color w:val="000000"/>
          <w:sz w:val="28"/>
        </w:rPr>
        <w:t xml:space="preserve">ді, мемлекеттік тілді мектеп.!Білім және  ғылым   !                        </w:t>
      </w:r>
    </w:p>
    <w:p>
      <w:pPr>
        <w:spacing w:after="0"/>
        <w:ind w:left="0"/>
        <w:jc w:val="both"/>
      </w:pPr>
      <w:r>
        <w:rPr>
          <w:rFonts w:ascii="Times New Roman"/>
          <w:b w:val="false"/>
          <w:i w:val="false"/>
          <w:color w:val="000000"/>
          <w:sz w:val="28"/>
        </w:rPr>
        <w:t xml:space="preserve">ке дейінгі мекемелерде, отба.!министрілігі бекіткен                        </w:t>
      </w:r>
    </w:p>
    <w:p>
      <w:pPr>
        <w:spacing w:after="0"/>
        <w:ind w:left="0"/>
        <w:jc w:val="both"/>
      </w:pPr>
      <w:r>
        <w:rPr>
          <w:rFonts w:ascii="Times New Roman"/>
          <w:b w:val="false"/>
          <w:i w:val="false"/>
          <w:color w:val="000000"/>
          <w:sz w:val="28"/>
        </w:rPr>
        <w:t>сында және мектепте дамытуды !бағдарламалар       !</w:t>
      </w:r>
    </w:p>
    <w:p>
      <w:pPr>
        <w:spacing w:after="0"/>
        <w:ind w:left="0"/>
        <w:jc w:val="both"/>
      </w:pPr>
      <w:r>
        <w:rPr>
          <w:rFonts w:ascii="Times New Roman"/>
          <w:b w:val="false"/>
          <w:i w:val="false"/>
          <w:color w:val="000000"/>
          <w:sz w:val="28"/>
        </w:rPr>
        <w:t>ескере отырып, балалардың    !</w:t>
      </w:r>
    </w:p>
    <w:p>
      <w:pPr>
        <w:spacing w:after="0"/>
        <w:ind w:left="0"/>
        <w:jc w:val="both"/>
      </w:pPr>
      <w:r>
        <w:rPr>
          <w:rFonts w:ascii="Times New Roman"/>
          <w:b w:val="false"/>
          <w:i w:val="false"/>
          <w:color w:val="000000"/>
          <w:sz w:val="28"/>
        </w:rPr>
        <w:t>мектеп алдындағы дайындығының!</w:t>
      </w:r>
    </w:p>
    <w:p>
      <w:pPr>
        <w:spacing w:after="0"/>
        <w:ind w:left="0"/>
        <w:jc w:val="both"/>
      </w:pPr>
      <w:r>
        <w:rPr>
          <w:rFonts w:ascii="Times New Roman"/>
          <w:b w:val="false"/>
          <w:i w:val="false"/>
          <w:color w:val="000000"/>
          <w:sz w:val="28"/>
        </w:rPr>
        <w:t>негізгі қағидаттарын әзірлеу !</w:t>
      </w:r>
    </w:p>
    <w:p>
      <w:pPr>
        <w:spacing w:after="0"/>
        <w:ind w:left="0"/>
        <w:jc w:val="both"/>
      </w:pPr>
      <w:r>
        <w:rPr>
          <w:rFonts w:ascii="Times New Roman"/>
          <w:b w:val="false"/>
          <w:i w:val="false"/>
          <w:color w:val="000000"/>
          <w:sz w:val="28"/>
        </w:rPr>
        <w:t>және мазмұнын айқындау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4.3.3.4.  Мектеп жасындағы   !Қазақстан           !БҒМ, облыстар.!Тоқсан   </w:t>
      </w:r>
    </w:p>
    <w:p>
      <w:pPr>
        <w:spacing w:after="0"/>
        <w:ind w:left="0"/>
        <w:jc w:val="both"/>
      </w:pPr>
      <w:r>
        <w:rPr>
          <w:rFonts w:ascii="Times New Roman"/>
          <w:b w:val="false"/>
          <w:i w:val="false"/>
          <w:color w:val="000000"/>
          <w:sz w:val="28"/>
        </w:rPr>
        <w:t xml:space="preserve">балаларды, соның ішінде даму !Республикасының     !дың, Астана   !сайын    </w:t>
      </w:r>
    </w:p>
    <w:p>
      <w:pPr>
        <w:spacing w:after="0"/>
        <w:ind w:left="0"/>
        <w:jc w:val="both"/>
      </w:pPr>
      <w:r>
        <w:rPr>
          <w:rFonts w:ascii="Times New Roman"/>
          <w:b w:val="false"/>
          <w:i w:val="false"/>
          <w:color w:val="000000"/>
          <w:sz w:val="28"/>
        </w:rPr>
        <w:t xml:space="preserve">мүмкіндіктері шектеулі бала. !Үкіметіне ақпарат,  !және Алматы   !         </w:t>
      </w:r>
    </w:p>
    <w:p>
      <w:pPr>
        <w:spacing w:after="0"/>
        <w:ind w:left="0"/>
        <w:jc w:val="both"/>
      </w:pPr>
      <w:r>
        <w:rPr>
          <w:rFonts w:ascii="Times New Roman"/>
          <w:b w:val="false"/>
          <w:i w:val="false"/>
          <w:color w:val="000000"/>
          <w:sz w:val="28"/>
        </w:rPr>
        <w:t xml:space="preserve">ларды, жетім балаларды және  !көшірмесі - Қазақ.  !қалаларының   !         </w:t>
      </w:r>
    </w:p>
    <w:p>
      <w:pPr>
        <w:spacing w:after="0"/>
        <w:ind w:left="0"/>
        <w:jc w:val="both"/>
      </w:pPr>
      <w:r>
        <w:rPr>
          <w:rFonts w:ascii="Times New Roman"/>
          <w:b w:val="false"/>
          <w:i w:val="false"/>
          <w:color w:val="000000"/>
          <w:sz w:val="28"/>
        </w:rPr>
        <w:t>ата-аналарының қамқорлығынсыз!стан Республикасының!әкімдері</w:t>
      </w:r>
    </w:p>
    <w:p>
      <w:pPr>
        <w:spacing w:after="0"/>
        <w:ind w:left="0"/>
        <w:jc w:val="both"/>
      </w:pPr>
      <w:r>
        <w:rPr>
          <w:rFonts w:ascii="Times New Roman"/>
          <w:b w:val="false"/>
          <w:i w:val="false"/>
          <w:color w:val="000000"/>
          <w:sz w:val="28"/>
        </w:rPr>
        <w:t>қалған балаларды, көп балалы !Экономика және сауда!</w:t>
      </w:r>
    </w:p>
    <w:p>
      <w:pPr>
        <w:spacing w:after="0"/>
        <w:ind w:left="0"/>
        <w:jc w:val="both"/>
      </w:pPr>
      <w:r>
        <w:rPr>
          <w:rFonts w:ascii="Times New Roman"/>
          <w:b w:val="false"/>
          <w:i w:val="false"/>
          <w:color w:val="000000"/>
          <w:sz w:val="28"/>
        </w:rPr>
        <w:t>және аз қамтамасыз етілген   !министрлігіне       !</w:t>
      </w:r>
    </w:p>
    <w:p>
      <w:pPr>
        <w:spacing w:after="0"/>
        <w:ind w:left="0"/>
        <w:jc w:val="both"/>
      </w:pPr>
      <w:r>
        <w:rPr>
          <w:rFonts w:ascii="Times New Roman"/>
          <w:b w:val="false"/>
          <w:i w:val="false"/>
          <w:color w:val="000000"/>
          <w:sz w:val="28"/>
        </w:rPr>
        <w:t>отбасыларынан шыққан балалар.!</w:t>
      </w:r>
    </w:p>
    <w:p>
      <w:pPr>
        <w:spacing w:after="0"/>
        <w:ind w:left="0"/>
        <w:jc w:val="both"/>
      </w:pPr>
      <w:r>
        <w:rPr>
          <w:rFonts w:ascii="Times New Roman"/>
          <w:b w:val="false"/>
          <w:i w:val="false"/>
          <w:color w:val="000000"/>
          <w:sz w:val="28"/>
        </w:rPr>
        <w:t>ды, тиісті жалпы білім бере. !</w:t>
      </w:r>
    </w:p>
    <w:p>
      <w:pPr>
        <w:spacing w:after="0"/>
        <w:ind w:left="0"/>
        <w:jc w:val="both"/>
      </w:pPr>
      <w:r>
        <w:rPr>
          <w:rFonts w:ascii="Times New Roman"/>
          <w:b w:val="false"/>
          <w:i w:val="false"/>
          <w:color w:val="000000"/>
          <w:sz w:val="28"/>
        </w:rPr>
        <w:t>тін мектептері жоқ елді      !</w:t>
      </w:r>
    </w:p>
    <w:p>
      <w:pPr>
        <w:spacing w:after="0"/>
        <w:ind w:left="0"/>
        <w:jc w:val="both"/>
      </w:pPr>
      <w:r>
        <w:rPr>
          <w:rFonts w:ascii="Times New Roman"/>
          <w:b w:val="false"/>
          <w:i w:val="false"/>
          <w:color w:val="000000"/>
          <w:sz w:val="28"/>
        </w:rPr>
        <w:t>мекендердің балаларын оқумен !</w:t>
      </w:r>
    </w:p>
    <w:p>
      <w:pPr>
        <w:spacing w:after="0"/>
        <w:ind w:left="0"/>
        <w:jc w:val="both"/>
      </w:pPr>
      <w:r>
        <w:rPr>
          <w:rFonts w:ascii="Times New Roman"/>
          <w:b w:val="false"/>
          <w:i w:val="false"/>
          <w:color w:val="000000"/>
          <w:sz w:val="28"/>
        </w:rPr>
        <w:t>толық қамтуды қамтамасыз ету.!</w:t>
      </w:r>
    </w:p>
    <w:p>
      <w:pPr>
        <w:spacing w:after="0"/>
        <w:ind w:left="0"/>
        <w:jc w:val="both"/>
      </w:pPr>
      <w:r>
        <w:rPr>
          <w:rFonts w:ascii="Times New Roman"/>
          <w:b w:val="false"/>
          <w:i w:val="false"/>
          <w:color w:val="000000"/>
          <w:sz w:val="28"/>
        </w:rPr>
        <w:t>Жалпыға міндетті оқу қорлар. !</w:t>
      </w:r>
    </w:p>
    <w:p>
      <w:pPr>
        <w:spacing w:after="0"/>
        <w:ind w:left="0"/>
        <w:jc w:val="both"/>
      </w:pPr>
      <w:r>
        <w:rPr>
          <w:rFonts w:ascii="Times New Roman"/>
          <w:b w:val="false"/>
          <w:i w:val="false"/>
          <w:color w:val="000000"/>
          <w:sz w:val="28"/>
        </w:rPr>
        <w:t>ының жұмысын, оқушыларды та. !</w:t>
      </w:r>
    </w:p>
    <w:p>
      <w:pPr>
        <w:spacing w:after="0"/>
        <w:ind w:left="0"/>
        <w:jc w:val="both"/>
      </w:pPr>
      <w:r>
        <w:rPr>
          <w:rFonts w:ascii="Times New Roman"/>
          <w:b w:val="false"/>
          <w:i w:val="false"/>
          <w:color w:val="000000"/>
          <w:sz w:val="28"/>
        </w:rPr>
        <w:t>мақтандыруды, балаларды оқи. !</w:t>
      </w:r>
    </w:p>
    <w:p>
      <w:pPr>
        <w:spacing w:after="0"/>
        <w:ind w:left="0"/>
        <w:jc w:val="both"/>
      </w:pPr>
      <w:r>
        <w:rPr>
          <w:rFonts w:ascii="Times New Roman"/>
          <w:b w:val="false"/>
          <w:i w:val="false"/>
          <w:color w:val="000000"/>
          <w:sz w:val="28"/>
        </w:rPr>
        <w:t>тын жерлеріне дейін жеткізуді!</w:t>
      </w:r>
    </w:p>
    <w:p>
      <w:pPr>
        <w:spacing w:after="0"/>
        <w:ind w:left="0"/>
        <w:jc w:val="both"/>
      </w:pPr>
      <w:r>
        <w:rPr>
          <w:rFonts w:ascii="Times New Roman"/>
          <w:b w:val="false"/>
          <w:i w:val="false"/>
          <w:color w:val="000000"/>
          <w:sz w:val="28"/>
        </w:rPr>
        <w:t>ұйымдастыру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4.3.3.5.  5(6) жастағы бала. !Қазақстан           !БҒМ, облыстар.!Қазан    </w:t>
      </w:r>
    </w:p>
    <w:p>
      <w:pPr>
        <w:spacing w:after="0"/>
        <w:ind w:left="0"/>
        <w:jc w:val="both"/>
      </w:pPr>
      <w:r>
        <w:rPr>
          <w:rFonts w:ascii="Times New Roman"/>
          <w:b w:val="false"/>
          <w:i w:val="false"/>
          <w:color w:val="000000"/>
          <w:sz w:val="28"/>
        </w:rPr>
        <w:t>лардың мектепке дейінгі      !Республикасының     !дың, Астана   !</w:t>
      </w:r>
    </w:p>
    <w:p>
      <w:pPr>
        <w:spacing w:after="0"/>
        <w:ind w:left="0"/>
        <w:jc w:val="both"/>
      </w:pPr>
      <w:r>
        <w:rPr>
          <w:rFonts w:ascii="Times New Roman"/>
          <w:b w:val="false"/>
          <w:i w:val="false"/>
          <w:color w:val="000000"/>
          <w:sz w:val="28"/>
        </w:rPr>
        <w:t xml:space="preserve">дайындығын ұйымдастыру       !Үкіметіне ақпарат   !және Алматы   !         </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4.3.3.6.  "Қазақстан Респуб. !Қазақстан           !БҒМ, облыстар.!Ақпан    </w:t>
      </w:r>
    </w:p>
    <w:p>
      <w:pPr>
        <w:spacing w:after="0"/>
        <w:ind w:left="0"/>
        <w:jc w:val="both"/>
      </w:pPr>
      <w:r>
        <w:rPr>
          <w:rFonts w:ascii="Times New Roman"/>
          <w:b w:val="false"/>
          <w:i w:val="false"/>
          <w:color w:val="000000"/>
          <w:sz w:val="28"/>
        </w:rPr>
        <w:t>ликасында білім беру мен ғы. !Республикасы        !дың, Астана   !</w:t>
      </w:r>
    </w:p>
    <w:p>
      <w:pPr>
        <w:spacing w:after="0"/>
        <w:ind w:left="0"/>
        <w:jc w:val="both"/>
      </w:pPr>
      <w:r>
        <w:rPr>
          <w:rFonts w:ascii="Times New Roman"/>
          <w:b w:val="false"/>
          <w:i w:val="false"/>
          <w:color w:val="000000"/>
          <w:sz w:val="28"/>
        </w:rPr>
        <w:t xml:space="preserve">лымды біріктірудің кейбір    !Үкіметі             !және Алматы   !         </w:t>
      </w:r>
    </w:p>
    <w:p>
      <w:pPr>
        <w:spacing w:after="0"/>
        <w:ind w:left="0"/>
        <w:jc w:val="both"/>
      </w:pPr>
      <w:r>
        <w:rPr>
          <w:rFonts w:ascii="Times New Roman"/>
          <w:b w:val="false"/>
          <w:i w:val="false"/>
          <w:color w:val="000000"/>
          <w:sz w:val="28"/>
        </w:rPr>
        <w:t>мәселелері туралы" Қазақстан !қаулысының жобасы   !қалаларының   !</w:t>
      </w:r>
    </w:p>
    <w:p>
      <w:pPr>
        <w:spacing w:after="0"/>
        <w:ind w:left="0"/>
        <w:jc w:val="both"/>
      </w:pPr>
      <w:r>
        <w:rPr>
          <w:rFonts w:ascii="Times New Roman"/>
          <w:b w:val="false"/>
          <w:i w:val="false"/>
          <w:color w:val="000000"/>
          <w:sz w:val="28"/>
        </w:rPr>
        <w:t>Республикасының Үкіметі қау. !                    !әкімдері      1</w:t>
      </w:r>
    </w:p>
    <w:p>
      <w:pPr>
        <w:spacing w:after="0"/>
        <w:ind w:left="0"/>
        <w:jc w:val="both"/>
      </w:pPr>
      <w:r>
        <w:rPr>
          <w:rFonts w:ascii="Times New Roman"/>
          <w:b w:val="false"/>
          <w:i w:val="false"/>
          <w:color w:val="000000"/>
          <w:sz w:val="28"/>
        </w:rPr>
        <w:t>лысының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4.3.3.7.  "Әл-Фараби атындағы!Қазақстан           !БҒМ           !Наурыз   </w:t>
      </w:r>
    </w:p>
    <w:p>
      <w:pPr>
        <w:spacing w:after="0"/>
        <w:ind w:left="0"/>
        <w:jc w:val="both"/>
      </w:pPr>
      <w:r>
        <w:rPr>
          <w:rFonts w:ascii="Times New Roman"/>
          <w:b w:val="false"/>
          <w:i w:val="false"/>
          <w:color w:val="000000"/>
          <w:sz w:val="28"/>
        </w:rPr>
        <w:t>Қазақ мемлекеттік ұлттық уни.!Республикасы        !              !</w:t>
      </w:r>
    </w:p>
    <w:p>
      <w:pPr>
        <w:spacing w:after="0"/>
        <w:ind w:left="0"/>
        <w:jc w:val="both"/>
      </w:pPr>
      <w:r>
        <w:rPr>
          <w:rFonts w:ascii="Times New Roman"/>
          <w:b w:val="false"/>
          <w:i w:val="false"/>
          <w:color w:val="000000"/>
          <w:sz w:val="28"/>
        </w:rPr>
        <w:t xml:space="preserve">верситетінің мәселелері" ту. !Үкіметі             !              !         </w:t>
      </w:r>
    </w:p>
    <w:p>
      <w:pPr>
        <w:spacing w:after="0"/>
        <w:ind w:left="0"/>
        <w:jc w:val="both"/>
      </w:pPr>
      <w:r>
        <w:rPr>
          <w:rFonts w:ascii="Times New Roman"/>
          <w:b w:val="false"/>
          <w:i w:val="false"/>
          <w:color w:val="000000"/>
          <w:sz w:val="28"/>
        </w:rPr>
        <w:t>ралы Қазақстан Республикасы. !қаулысының          !              !</w:t>
      </w:r>
    </w:p>
    <w:p>
      <w:pPr>
        <w:spacing w:after="0"/>
        <w:ind w:left="0"/>
        <w:jc w:val="both"/>
      </w:pPr>
      <w:r>
        <w:rPr>
          <w:rFonts w:ascii="Times New Roman"/>
          <w:b w:val="false"/>
          <w:i w:val="false"/>
          <w:color w:val="000000"/>
          <w:sz w:val="28"/>
        </w:rPr>
        <w:t>ның Үкіметі қаулысының жоба. !жобасы              !              1</w:t>
      </w:r>
    </w:p>
    <w:p>
      <w:pPr>
        <w:spacing w:after="0"/>
        <w:ind w:left="0"/>
        <w:jc w:val="both"/>
      </w:pPr>
      <w:r>
        <w:rPr>
          <w:rFonts w:ascii="Times New Roman"/>
          <w:b w:val="false"/>
          <w:i w:val="false"/>
          <w:color w:val="000000"/>
          <w:sz w:val="28"/>
        </w:rPr>
        <w:t>сын 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Білім беру жүйесін компьютерлік техникамен және бағдарламалық қамтамасыз </w:t>
      </w:r>
    </w:p>
    <w:p>
      <w:pPr>
        <w:spacing w:after="0"/>
        <w:ind w:left="0"/>
        <w:jc w:val="both"/>
      </w:pPr>
      <w:r>
        <w:rPr>
          <w:rFonts w:ascii="Times New Roman"/>
          <w:b w:val="false"/>
          <w:i w:val="false"/>
          <w:color w:val="000000"/>
          <w:sz w:val="28"/>
        </w:rPr>
        <w:t>етумен жабдықтау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4.3.3.8. Қазақстан Республи. !Қазақстан           !БҒМ, облыстар.!Тоқсан   </w:t>
      </w:r>
    </w:p>
    <w:p>
      <w:pPr>
        <w:spacing w:after="0"/>
        <w:ind w:left="0"/>
        <w:jc w:val="both"/>
      </w:pPr>
      <w:r>
        <w:rPr>
          <w:rFonts w:ascii="Times New Roman"/>
          <w:b w:val="false"/>
          <w:i w:val="false"/>
          <w:color w:val="000000"/>
          <w:sz w:val="28"/>
        </w:rPr>
        <w:t>касының орта білім беру      !Республикасының     !дың, Астана   !сайын</w:t>
      </w:r>
    </w:p>
    <w:p>
      <w:pPr>
        <w:spacing w:after="0"/>
        <w:ind w:left="0"/>
        <w:jc w:val="both"/>
      </w:pPr>
      <w:r>
        <w:rPr>
          <w:rFonts w:ascii="Times New Roman"/>
          <w:b w:val="false"/>
          <w:i w:val="false"/>
          <w:color w:val="000000"/>
          <w:sz w:val="28"/>
        </w:rPr>
        <w:t>жүйесін ақпараттандырудың    !Үкіметіне ақпарат   !және Алматы   !</w:t>
      </w:r>
    </w:p>
    <w:p>
      <w:pPr>
        <w:spacing w:after="0"/>
        <w:ind w:left="0"/>
        <w:jc w:val="both"/>
      </w:pPr>
      <w:r>
        <w:rPr>
          <w:rFonts w:ascii="Times New Roman"/>
          <w:b w:val="false"/>
          <w:i w:val="false"/>
          <w:color w:val="000000"/>
          <w:sz w:val="28"/>
        </w:rPr>
        <w:t>мемлекеттік бағдарламасын    !                    !қалаларының   !</w:t>
      </w:r>
    </w:p>
    <w:p>
      <w:pPr>
        <w:spacing w:after="0"/>
        <w:ind w:left="0"/>
        <w:jc w:val="both"/>
      </w:pPr>
      <w:r>
        <w:rPr>
          <w:rFonts w:ascii="Times New Roman"/>
          <w:b w:val="false"/>
          <w:i w:val="false"/>
          <w:color w:val="000000"/>
          <w:sz w:val="28"/>
        </w:rPr>
        <w:t>іске асыру                   !                    !әкімдері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Денсаулық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Аурушаңдықтың алдын алуды жүргізу және оны азайтуға қол </w:t>
      </w:r>
    </w:p>
    <w:p>
      <w:pPr>
        <w:spacing w:after="0"/>
        <w:ind w:left="0"/>
        <w:jc w:val="both"/>
      </w:pPr>
      <w:r>
        <w:rPr>
          <w:rFonts w:ascii="Times New Roman"/>
          <w:b w:val="false"/>
          <w:i w:val="false"/>
          <w:color w:val="000000"/>
          <w:sz w:val="28"/>
        </w:rPr>
        <w:t>             жеткізу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4.4.1. Салауатты өмір салтын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Салауатты өмір салтын, бірінші кезекте балалар мен жастар үшін насихаттау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Салауатты өмір салты мен тамақтанудың стандарттарын әзірлеу және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4.4.1.1.  Салауатты өмір сал.!Қазақстан           !МАКМ, ДСА, об.!Тоқсан   </w:t>
      </w:r>
    </w:p>
    <w:p>
      <w:pPr>
        <w:spacing w:after="0"/>
        <w:ind w:left="0"/>
        <w:jc w:val="both"/>
      </w:pPr>
      <w:r>
        <w:rPr>
          <w:rFonts w:ascii="Times New Roman"/>
          <w:b w:val="false"/>
          <w:i w:val="false"/>
          <w:color w:val="000000"/>
          <w:sz w:val="28"/>
        </w:rPr>
        <w:t xml:space="preserve">ты, дұрыс тамақтану, жеке    !Республикасының     !лыстардың, Ас.!сайын    </w:t>
      </w:r>
    </w:p>
    <w:p>
      <w:pPr>
        <w:spacing w:after="0"/>
        <w:ind w:left="0"/>
        <w:jc w:val="both"/>
      </w:pPr>
      <w:r>
        <w:rPr>
          <w:rFonts w:ascii="Times New Roman"/>
          <w:b w:val="false"/>
          <w:i w:val="false"/>
          <w:color w:val="000000"/>
          <w:sz w:val="28"/>
        </w:rPr>
        <w:t xml:space="preserve">гигиена мен санитарияның ере.!Үкіметіне ақпарат   !тана және Ал. !         </w:t>
      </w:r>
    </w:p>
    <w:p>
      <w:pPr>
        <w:spacing w:after="0"/>
        <w:ind w:left="0"/>
        <w:jc w:val="both"/>
      </w:pPr>
      <w:r>
        <w:rPr>
          <w:rFonts w:ascii="Times New Roman"/>
          <w:b w:val="false"/>
          <w:i w:val="false"/>
          <w:color w:val="000000"/>
          <w:sz w:val="28"/>
        </w:rPr>
        <w:t>желерін сақтау үшін кеңінен  !                    !маты қалалары.!</w:t>
      </w:r>
    </w:p>
    <w:p>
      <w:pPr>
        <w:spacing w:after="0"/>
        <w:ind w:left="0"/>
        <w:jc w:val="both"/>
      </w:pPr>
      <w:r>
        <w:rPr>
          <w:rFonts w:ascii="Times New Roman"/>
          <w:b w:val="false"/>
          <w:i w:val="false"/>
          <w:color w:val="000000"/>
          <w:sz w:val="28"/>
        </w:rPr>
        <w:t>ақпараттық-насихаттық қолдау.!                    !ның әкімдері  1</w:t>
      </w:r>
    </w:p>
    <w:p>
      <w:pPr>
        <w:spacing w:after="0"/>
        <w:ind w:left="0"/>
        <w:jc w:val="both"/>
      </w:pPr>
      <w:r>
        <w:rPr>
          <w:rFonts w:ascii="Times New Roman"/>
          <w:b w:val="false"/>
          <w:i w:val="false"/>
          <w:color w:val="000000"/>
          <w:sz w:val="28"/>
        </w:rPr>
        <w:t>ды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4.4.1.2. Салауатты өмір сал. !Қазақстан           !ДСА, БҒМ      !Тоқсан   </w:t>
      </w:r>
    </w:p>
    <w:p>
      <w:pPr>
        <w:spacing w:after="0"/>
        <w:ind w:left="0"/>
        <w:jc w:val="both"/>
      </w:pPr>
      <w:r>
        <w:rPr>
          <w:rFonts w:ascii="Times New Roman"/>
          <w:b w:val="false"/>
          <w:i w:val="false"/>
          <w:color w:val="000000"/>
          <w:sz w:val="28"/>
        </w:rPr>
        <w:t xml:space="preserve">тын қалыптастыру мәселелері  !Республикасының     !              !сайын    </w:t>
      </w:r>
    </w:p>
    <w:p>
      <w:pPr>
        <w:spacing w:after="0"/>
        <w:ind w:left="0"/>
        <w:jc w:val="both"/>
      </w:pPr>
      <w:r>
        <w:rPr>
          <w:rFonts w:ascii="Times New Roman"/>
          <w:b w:val="false"/>
          <w:i w:val="false"/>
          <w:color w:val="000000"/>
          <w:sz w:val="28"/>
        </w:rPr>
        <w:t xml:space="preserve">жөніндегі мамандар даярлау   !Үкіметіне ақпарат   !              !         </w:t>
      </w:r>
    </w:p>
    <w:p>
      <w:pPr>
        <w:spacing w:after="0"/>
        <w:ind w:left="0"/>
        <w:jc w:val="both"/>
      </w:pPr>
      <w:r>
        <w:rPr>
          <w:rFonts w:ascii="Times New Roman"/>
          <w:b w:val="false"/>
          <w:i w:val="false"/>
          <w:color w:val="000000"/>
          <w:sz w:val="28"/>
        </w:rPr>
        <w:t>бағдарламасын 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4.4.1.3. "Салауатты өмір сал.!Қазақстан           !ДСА, об.      !Тоқсан   </w:t>
      </w:r>
    </w:p>
    <w:p>
      <w:pPr>
        <w:spacing w:after="0"/>
        <w:ind w:left="0"/>
        <w:jc w:val="both"/>
      </w:pPr>
      <w:r>
        <w:rPr>
          <w:rFonts w:ascii="Times New Roman"/>
          <w:b w:val="false"/>
          <w:i w:val="false"/>
          <w:color w:val="000000"/>
          <w:sz w:val="28"/>
        </w:rPr>
        <w:t xml:space="preserve">ты" бағдарламасын іске асыру !Республикасының     !лыстардың, Ас.!сайын    </w:t>
      </w:r>
    </w:p>
    <w:p>
      <w:pPr>
        <w:spacing w:after="0"/>
        <w:ind w:left="0"/>
        <w:jc w:val="both"/>
      </w:pPr>
      <w:r>
        <w:rPr>
          <w:rFonts w:ascii="Times New Roman"/>
          <w:b w:val="false"/>
          <w:i w:val="false"/>
          <w:color w:val="000000"/>
          <w:sz w:val="28"/>
        </w:rPr>
        <w:t xml:space="preserve">                             !Үкіметіне ақпарат   !тана және Ал. !         </w:t>
      </w:r>
    </w:p>
    <w:p>
      <w:pPr>
        <w:spacing w:after="0"/>
        <w:ind w:left="0"/>
        <w:jc w:val="both"/>
      </w:pPr>
      <w:r>
        <w:rPr>
          <w:rFonts w:ascii="Times New Roman"/>
          <w:b w:val="false"/>
          <w:i w:val="false"/>
          <w:color w:val="000000"/>
          <w:sz w:val="28"/>
        </w:rPr>
        <w:t>                             !                    !маты қалалары.!</w:t>
      </w:r>
    </w:p>
    <w:p>
      <w:pPr>
        <w:spacing w:after="0"/>
        <w:ind w:left="0"/>
        <w:jc w:val="both"/>
      </w:pPr>
      <w:r>
        <w:rPr>
          <w:rFonts w:ascii="Times New Roman"/>
          <w:b w:val="false"/>
          <w:i w:val="false"/>
          <w:color w:val="000000"/>
          <w:sz w:val="28"/>
        </w:rPr>
        <w:t>                             !                    !ның әкімдері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4.4.2. Халықтың денсаулығын қорғау саласындағы мақсатты мемлекеттік </w:t>
      </w:r>
    </w:p>
    <w:p>
      <w:pPr>
        <w:spacing w:after="0"/>
        <w:ind w:left="0"/>
        <w:jc w:val="both"/>
      </w:pPr>
      <w:r>
        <w:rPr>
          <w:rFonts w:ascii="Times New Roman"/>
          <w:b w:val="false"/>
          <w:i w:val="false"/>
          <w:color w:val="000000"/>
          <w:sz w:val="28"/>
        </w:rPr>
        <w:t xml:space="preserve">            саясат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бағдарламаларды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4.4.2.1. "Халық денсаулығы"  !Қазақстан           !ДСА, об.      !Тоқсан   </w:t>
      </w:r>
    </w:p>
    <w:p>
      <w:pPr>
        <w:spacing w:after="0"/>
        <w:ind w:left="0"/>
        <w:jc w:val="both"/>
      </w:pPr>
      <w:r>
        <w:rPr>
          <w:rFonts w:ascii="Times New Roman"/>
          <w:b w:val="false"/>
          <w:i w:val="false"/>
          <w:color w:val="000000"/>
          <w:sz w:val="28"/>
        </w:rPr>
        <w:t xml:space="preserve">мемлекеттік бағдарламасын    !Республикасының     !лыстардың, Ас.!сайын    </w:t>
      </w:r>
    </w:p>
    <w:p>
      <w:pPr>
        <w:spacing w:after="0"/>
        <w:ind w:left="0"/>
        <w:jc w:val="both"/>
      </w:pPr>
      <w:r>
        <w:rPr>
          <w:rFonts w:ascii="Times New Roman"/>
          <w:b w:val="false"/>
          <w:i w:val="false"/>
          <w:color w:val="000000"/>
          <w:sz w:val="28"/>
        </w:rPr>
        <w:t xml:space="preserve">іске асыру                   !Үкіметіне ақпарат   !тана және Ал. !         </w:t>
      </w:r>
    </w:p>
    <w:p>
      <w:pPr>
        <w:spacing w:after="0"/>
        <w:ind w:left="0"/>
        <w:jc w:val="both"/>
      </w:pPr>
      <w:r>
        <w:rPr>
          <w:rFonts w:ascii="Times New Roman"/>
          <w:b w:val="false"/>
          <w:i w:val="false"/>
          <w:color w:val="000000"/>
          <w:sz w:val="28"/>
        </w:rPr>
        <w:t>                             !                    !маты қалалары.!</w:t>
      </w:r>
    </w:p>
    <w:p>
      <w:pPr>
        <w:spacing w:after="0"/>
        <w:ind w:left="0"/>
        <w:jc w:val="both"/>
      </w:pPr>
      <w:r>
        <w:rPr>
          <w:rFonts w:ascii="Times New Roman"/>
          <w:b w:val="false"/>
          <w:i w:val="false"/>
          <w:color w:val="000000"/>
          <w:sz w:val="28"/>
        </w:rPr>
        <w:t>                             !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4.4.2.2. Медицина және фарма.!Қазақстан           !ДСА           !Тоқсан   </w:t>
      </w:r>
    </w:p>
    <w:p>
      <w:pPr>
        <w:spacing w:after="0"/>
        <w:ind w:left="0"/>
        <w:jc w:val="both"/>
      </w:pPr>
      <w:r>
        <w:rPr>
          <w:rFonts w:ascii="Times New Roman"/>
          <w:b w:val="false"/>
          <w:i w:val="false"/>
          <w:color w:val="000000"/>
          <w:sz w:val="28"/>
        </w:rPr>
        <w:t xml:space="preserve">цевтика өнеркәсібін дамытудың!Республикасының     !              !сайын    </w:t>
      </w:r>
    </w:p>
    <w:p>
      <w:pPr>
        <w:spacing w:after="0"/>
        <w:ind w:left="0"/>
        <w:jc w:val="both"/>
      </w:pPr>
      <w:r>
        <w:rPr>
          <w:rFonts w:ascii="Times New Roman"/>
          <w:b w:val="false"/>
          <w:i w:val="false"/>
          <w:color w:val="000000"/>
          <w:sz w:val="28"/>
        </w:rPr>
        <w:t xml:space="preserve">мемлекеттік бағдарламасын    !Үкіметіне ақпарат   !              !         </w:t>
      </w:r>
    </w:p>
    <w:p>
      <w:pPr>
        <w:spacing w:after="0"/>
        <w:ind w:left="0"/>
        <w:jc w:val="both"/>
      </w:pPr>
      <w:r>
        <w:rPr>
          <w:rFonts w:ascii="Times New Roman"/>
          <w:b w:val="false"/>
          <w:i w:val="false"/>
          <w:color w:val="000000"/>
          <w:sz w:val="28"/>
        </w:rPr>
        <w:t>іске 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санитарлық-эпидемиологиялық қадағалауды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4.4.2.3. Республиканың емдеу-!Нормативтік құқықтық!ДСА, облыстар.!Мамыр    </w:t>
      </w:r>
    </w:p>
    <w:p>
      <w:pPr>
        <w:spacing w:after="0"/>
        <w:ind w:left="0"/>
        <w:jc w:val="both"/>
      </w:pPr>
      <w:r>
        <w:rPr>
          <w:rFonts w:ascii="Times New Roman"/>
          <w:b w:val="false"/>
          <w:i w:val="false"/>
          <w:color w:val="000000"/>
          <w:sz w:val="28"/>
        </w:rPr>
        <w:t>алдын алу ұйымдарында        !кесімнің жобасы     !дың, Астана   !</w:t>
      </w:r>
    </w:p>
    <w:p>
      <w:pPr>
        <w:spacing w:after="0"/>
        <w:ind w:left="0"/>
        <w:jc w:val="both"/>
      </w:pPr>
      <w:r>
        <w:rPr>
          <w:rFonts w:ascii="Times New Roman"/>
          <w:b w:val="false"/>
          <w:i w:val="false"/>
          <w:color w:val="000000"/>
          <w:sz w:val="28"/>
        </w:rPr>
        <w:t xml:space="preserve">инфекциялық бақылау жүйесін  !                    !және Алматы   !         </w:t>
      </w:r>
    </w:p>
    <w:p>
      <w:pPr>
        <w:spacing w:after="0"/>
        <w:ind w:left="0"/>
        <w:jc w:val="both"/>
      </w:pPr>
      <w:r>
        <w:rPr>
          <w:rFonts w:ascii="Times New Roman"/>
          <w:b w:val="false"/>
          <w:i w:val="false"/>
          <w:color w:val="000000"/>
          <w:sz w:val="28"/>
        </w:rPr>
        <w:t>енгізу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4.4.2.4. Елге кіретін        !Нормативтік құқықтық!ДСА, МКМ, мүд.!Маусым   </w:t>
      </w:r>
    </w:p>
    <w:p>
      <w:pPr>
        <w:spacing w:after="0"/>
        <w:ind w:left="0"/>
        <w:jc w:val="both"/>
      </w:pPr>
      <w:r>
        <w:rPr>
          <w:rFonts w:ascii="Times New Roman"/>
          <w:b w:val="false"/>
          <w:i w:val="false"/>
          <w:color w:val="000000"/>
          <w:sz w:val="28"/>
        </w:rPr>
        <w:t>жолдарда қосымша 10 санитар. !кесімнің жобалары   !делі облыстар.!</w:t>
      </w:r>
    </w:p>
    <w:p>
      <w:pPr>
        <w:spacing w:after="0"/>
        <w:ind w:left="0"/>
        <w:jc w:val="both"/>
      </w:pPr>
      <w:r>
        <w:rPr>
          <w:rFonts w:ascii="Times New Roman"/>
          <w:b w:val="false"/>
          <w:i w:val="false"/>
          <w:color w:val="000000"/>
          <w:sz w:val="28"/>
        </w:rPr>
        <w:t xml:space="preserve">лық-карантиндік бекет құру   !                    !дың әкімдері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Халықты денсаулыққа келтірілуі мүмкін залалдан сақтандыру жүйесін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4.4.2.5. Өндірістегі еңбек   !Қазақстан           !ТЖА           !Желтоқсан</w:t>
      </w:r>
    </w:p>
    <w:p>
      <w:pPr>
        <w:spacing w:after="0"/>
        <w:ind w:left="0"/>
        <w:jc w:val="both"/>
      </w:pPr>
      <w:r>
        <w:rPr>
          <w:rFonts w:ascii="Times New Roman"/>
          <w:b w:val="false"/>
          <w:i w:val="false"/>
          <w:color w:val="000000"/>
          <w:sz w:val="28"/>
        </w:rPr>
        <w:t xml:space="preserve">қауіпсіздігі проблемаларын   !Республикасы        !              </w:t>
      </w:r>
    </w:p>
    <w:p>
      <w:pPr>
        <w:spacing w:after="0"/>
        <w:ind w:left="0"/>
        <w:jc w:val="both"/>
      </w:pPr>
      <w:r>
        <w:rPr>
          <w:rFonts w:ascii="Times New Roman"/>
          <w:b w:val="false"/>
          <w:i w:val="false"/>
          <w:color w:val="000000"/>
          <w:sz w:val="28"/>
        </w:rPr>
        <w:t xml:space="preserve">шешудің тетігін әзірлеу      !Үкіметі             !                        </w:t>
      </w:r>
    </w:p>
    <w:p>
      <w:pPr>
        <w:spacing w:after="0"/>
        <w:ind w:left="0"/>
        <w:jc w:val="both"/>
      </w:pPr>
      <w:r>
        <w:rPr>
          <w:rFonts w:ascii="Times New Roman"/>
          <w:b w:val="false"/>
          <w:i w:val="false"/>
          <w:color w:val="000000"/>
          <w:sz w:val="28"/>
        </w:rPr>
        <w:t xml:space="preserve">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4.4.3. Денсаулық сақтау жүйесін институциональдық қайта құрулар және </w:t>
      </w:r>
    </w:p>
    <w:p>
      <w:pPr>
        <w:spacing w:after="0"/>
        <w:ind w:left="0"/>
        <w:jc w:val="both"/>
      </w:pPr>
      <w:r>
        <w:rPr>
          <w:rFonts w:ascii="Times New Roman"/>
          <w:b w:val="false"/>
          <w:i w:val="false"/>
          <w:color w:val="000000"/>
          <w:sz w:val="28"/>
        </w:rPr>
        <w:t>медициналық қызмет көрсетулер рыногын қалыптастыру</w:t>
      </w:r>
    </w:p>
    <w:p>
      <w:pPr>
        <w:spacing w:after="0"/>
        <w:ind w:left="0"/>
        <w:jc w:val="both"/>
      </w:pPr>
      <w:r>
        <w:rPr>
          <w:rFonts w:ascii="Times New Roman"/>
          <w:b w:val="false"/>
          <w:i w:val="false"/>
          <w:color w:val="000000"/>
          <w:sz w:val="28"/>
        </w:rPr>
        <w:t xml:space="preserve">Денсаулық сақтауда мемлекеттік емес секторды дамыту, медициналық қызмет </w:t>
      </w:r>
    </w:p>
    <w:p>
      <w:pPr>
        <w:spacing w:after="0"/>
        <w:ind w:left="0"/>
        <w:jc w:val="both"/>
      </w:pPr>
      <w:r>
        <w:rPr>
          <w:rFonts w:ascii="Times New Roman"/>
          <w:b w:val="false"/>
          <w:i w:val="false"/>
          <w:color w:val="000000"/>
          <w:sz w:val="28"/>
        </w:rPr>
        <w:t>көрсетулер рыногын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4.4.3.1.  Медициналық қызмет !Қазақстан           !ДСА           !Қаңтар   </w:t>
      </w:r>
    </w:p>
    <w:p>
      <w:pPr>
        <w:spacing w:after="0"/>
        <w:ind w:left="0"/>
        <w:jc w:val="both"/>
      </w:pPr>
      <w:r>
        <w:rPr>
          <w:rFonts w:ascii="Times New Roman"/>
          <w:b w:val="false"/>
          <w:i w:val="false"/>
          <w:color w:val="000000"/>
          <w:sz w:val="28"/>
        </w:rPr>
        <w:t>көрсетулерге ақы төлеу жүй.  !Республикасы        !              !</w:t>
      </w:r>
    </w:p>
    <w:p>
      <w:pPr>
        <w:spacing w:after="0"/>
        <w:ind w:left="0"/>
        <w:jc w:val="both"/>
      </w:pPr>
      <w:r>
        <w:rPr>
          <w:rFonts w:ascii="Times New Roman"/>
          <w:b w:val="false"/>
          <w:i w:val="false"/>
          <w:color w:val="000000"/>
          <w:sz w:val="28"/>
        </w:rPr>
        <w:t xml:space="preserve">есін жетілдіру:              !Үкіметі             !              !         </w:t>
      </w:r>
    </w:p>
    <w:p>
      <w:pPr>
        <w:spacing w:after="0"/>
        <w:ind w:left="0"/>
        <w:jc w:val="both"/>
      </w:pPr>
      <w:r>
        <w:rPr>
          <w:rFonts w:ascii="Times New Roman"/>
          <w:b w:val="false"/>
          <w:i w:val="false"/>
          <w:color w:val="000000"/>
          <w:sz w:val="28"/>
        </w:rPr>
        <w:t>Заңды және жеке тұлғалар көр.!қаулысының жобасы   !              !</w:t>
      </w:r>
    </w:p>
    <w:p>
      <w:pPr>
        <w:spacing w:after="0"/>
        <w:ind w:left="0"/>
        <w:jc w:val="both"/>
      </w:pPr>
      <w:r>
        <w:rPr>
          <w:rFonts w:ascii="Times New Roman"/>
          <w:b w:val="false"/>
          <w:i w:val="false"/>
          <w:color w:val="000000"/>
          <w:sz w:val="28"/>
        </w:rPr>
        <w:t>сететін медициналық көмектің !</w:t>
      </w:r>
    </w:p>
    <w:p>
      <w:pPr>
        <w:spacing w:after="0"/>
        <w:ind w:left="0"/>
        <w:jc w:val="both"/>
      </w:pPr>
      <w:r>
        <w:rPr>
          <w:rFonts w:ascii="Times New Roman"/>
          <w:b w:val="false"/>
          <w:i w:val="false"/>
          <w:color w:val="000000"/>
          <w:sz w:val="28"/>
        </w:rPr>
        <w:t>төлем тәртібін әзірлеу және  !</w:t>
      </w:r>
    </w:p>
    <w:p>
      <w:pPr>
        <w:spacing w:after="0"/>
        <w:ind w:left="0"/>
        <w:jc w:val="both"/>
      </w:pPr>
      <w:r>
        <w:rPr>
          <w:rFonts w:ascii="Times New Roman"/>
          <w:b w:val="false"/>
          <w:i w:val="false"/>
          <w:color w:val="000000"/>
          <w:sz w:val="28"/>
        </w:rPr>
        <w:t>бекіту;</w:t>
      </w:r>
    </w:p>
    <w:p>
      <w:pPr>
        <w:spacing w:after="0"/>
        <w:ind w:left="0"/>
        <w:jc w:val="both"/>
      </w:pPr>
      <w:r>
        <w:rPr>
          <w:rFonts w:ascii="Times New Roman"/>
          <w:b w:val="false"/>
          <w:i w:val="false"/>
          <w:color w:val="000000"/>
          <w:sz w:val="28"/>
        </w:rPr>
        <w:t>бастапқы дәрігерлік-санитар. !Нормативтік құқықтық!ДСА           !Шілде</w:t>
      </w:r>
    </w:p>
    <w:p>
      <w:pPr>
        <w:spacing w:after="0"/>
        <w:ind w:left="0"/>
        <w:jc w:val="both"/>
      </w:pPr>
      <w:r>
        <w:rPr>
          <w:rFonts w:ascii="Times New Roman"/>
          <w:b w:val="false"/>
          <w:i w:val="false"/>
          <w:color w:val="000000"/>
          <w:sz w:val="28"/>
        </w:rPr>
        <w:t>лық көмек ұйымдарында ішінара!кесімнің жобасы     !              !</w:t>
      </w:r>
    </w:p>
    <w:p>
      <w:pPr>
        <w:spacing w:after="0"/>
        <w:ind w:left="0"/>
        <w:jc w:val="both"/>
      </w:pPr>
      <w:r>
        <w:rPr>
          <w:rFonts w:ascii="Times New Roman"/>
          <w:b w:val="false"/>
          <w:i w:val="false"/>
          <w:color w:val="000000"/>
          <w:sz w:val="28"/>
        </w:rPr>
        <w:t>қор ұстау моделіне көшу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4.4.3.2.  Денсаулық сақтау   !Қазақстан           !ДСА, ҚарМ     !Ақпан    </w:t>
      </w:r>
    </w:p>
    <w:p>
      <w:pPr>
        <w:spacing w:after="0"/>
        <w:ind w:left="0"/>
        <w:jc w:val="both"/>
      </w:pPr>
      <w:r>
        <w:rPr>
          <w:rFonts w:ascii="Times New Roman"/>
          <w:b w:val="false"/>
          <w:i w:val="false"/>
          <w:color w:val="000000"/>
          <w:sz w:val="28"/>
        </w:rPr>
        <w:t>саласындағы жекешелендірудің !Республикасы        !              !</w:t>
      </w:r>
    </w:p>
    <w:p>
      <w:pPr>
        <w:spacing w:after="0"/>
        <w:ind w:left="0"/>
        <w:jc w:val="both"/>
      </w:pPr>
      <w:r>
        <w:rPr>
          <w:rFonts w:ascii="Times New Roman"/>
          <w:b w:val="false"/>
          <w:i w:val="false"/>
          <w:color w:val="000000"/>
          <w:sz w:val="28"/>
        </w:rPr>
        <w:t xml:space="preserve">2000-2002 жылдарға арналған  !Үкіметі             !              !         </w:t>
      </w:r>
    </w:p>
    <w:p>
      <w:pPr>
        <w:spacing w:after="0"/>
        <w:ind w:left="0"/>
        <w:jc w:val="both"/>
      </w:pPr>
      <w:r>
        <w:rPr>
          <w:rFonts w:ascii="Times New Roman"/>
          <w:b w:val="false"/>
          <w:i w:val="false"/>
          <w:color w:val="000000"/>
          <w:sz w:val="28"/>
        </w:rPr>
        <w:t>тұжырымдамасын әзірлеу       !қаулысының жобасы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Денсаулық сақтау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4.4.3.3.  Медициналық сақтан.!Қазақстан           !ДСА, Ұлттық   !Наурыз   </w:t>
      </w:r>
    </w:p>
    <w:p>
      <w:pPr>
        <w:spacing w:after="0"/>
        <w:ind w:left="0"/>
        <w:jc w:val="both"/>
      </w:pPr>
      <w:r>
        <w:rPr>
          <w:rFonts w:ascii="Times New Roman"/>
          <w:b w:val="false"/>
          <w:i w:val="false"/>
          <w:color w:val="000000"/>
          <w:sz w:val="28"/>
        </w:rPr>
        <w:t>дырудың жаңа үлгісін енгізу  !Республикасының     !Банк (келісім !</w:t>
      </w:r>
    </w:p>
    <w:p>
      <w:pPr>
        <w:spacing w:after="0"/>
        <w:ind w:left="0"/>
        <w:jc w:val="both"/>
      </w:pPr>
      <w:r>
        <w:rPr>
          <w:rFonts w:ascii="Times New Roman"/>
          <w:b w:val="false"/>
          <w:i w:val="false"/>
          <w:color w:val="000000"/>
          <w:sz w:val="28"/>
        </w:rPr>
        <w:t xml:space="preserve">мүмкіндігін қарастыру        !Үкіметіне ақпарат   !бойынша),     !         </w:t>
      </w:r>
    </w:p>
    <w:p>
      <w:pPr>
        <w:spacing w:after="0"/>
        <w:ind w:left="0"/>
        <w:jc w:val="both"/>
      </w:pPr>
      <w:r>
        <w:rPr>
          <w:rFonts w:ascii="Times New Roman"/>
          <w:b w:val="false"/>
          <w:i w:val="false"/>
          <w:color w:val="000000"/>
          <w:sz w:val="28"/>
        </w:rPr>
        <w:t>                             !                    !ҚарМ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4.4.3.4. Жыныстық жолмен бе. !Қазақстан           !ДСА, облыстар.!Тоқсан</w:t>
      </w:r>
    </w:p>
    <w:p>
      <w:pPr>
        <w:spacing w:after="0"/>
        <w:ind w:left="0"/>
        <w:jc w:val="both"/>
      </w:pPr>
      <w:r>
        <w:rPr>
          <w:rFonts w:ascii="Times New Roman"/>
          <w:b w:val="false"/>
          <w:i w:val="false"/>
          <w:color w:val="000000"/>
          <w:sz w:val="28"/>
        </w:rPr>
        <w:t>рілетін аурулардың алдын алу !Республикасының     !дың, Астана   !сайын</w:t>
      </w:r>
    </w:p>
    <w:p>
      <w:pPr>
        <w:spacing w:after="0"/>
        <w:ind w:left="0"/>
        <w:jc w:val="both"/>
      </w:pPr>
      <w:r>
        <w:rPr>
          <w:rFonts w:ascii="Times New Roman"/>
          <w:b w:val="false"/>
          <w:i w:val="false"/>
          <w:color w:val="000000"/>
          <w:sz w:val="28"/>
        </w:rPr>
        <w:t xml:space="preserve">жөніндегі кешенді бағдарлама.!Үкіметіне ақпарат   !және Алматы   !         </w:t>
      </w:r>
    </w:p>
    <w:p>
      <w:pPr>
        <w:spacing w:after="0"/>
        <w:ind w:left="0"/>
        <w:jc w:val="both"/>
      </w:pPr>
      <w:r>
        <w:rPr>
          <w:rFonts w:ascii="Times New Roman"/>
          <w:b w:val="false"/>
          <w:i w:val="false"/>
          <w:color w:val="000000"/>
          <w:sz w:val="28"/>
        </w:rPr>
        <w:t>ны іске асыру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4.4.4. Медицина ғылымын және медициналық білім беруді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Халық денсаулығының көкейкесті проблемалары жөніндегі ғылыми-техникалық </w:t>
      </w:r>
    </w:p>
    <w:p>
      <w:pPr>
        <w:spacing w:after="0"/>
        <w:ind w:left="0"/>
        <w:jc w:val="both"/>
      </w:pPr>
      <w:r>
        <w:rPr>
          <w:rFonts w:ascii="Times New Roman"/>
          <w:b w:val="false"/>
          <w:i w:val="false"/>
          <w:color w:val="000000"/>
          <w:sz w:val="28"/>
        </w:rPr>
        <w:t>бағдарламаларды әзірлеу 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4.4.4.1. "Диабет" бағдарла.  !Қазақстан           !ДСА           !Наурыз   </w:t>
      </w:r>
    </w:p>
    <w:p>
      <w:pPr>
        <w:spacing w:after="0"/>
        <w:ind w:left="0"/>
        <w:jc w:val="both"/>
      </w:pPr>
      <w:r>
        <w:rPr>
          <w:rFonts w:ascii="Times New Roman"/>
          <w:b w:val="false"/>
          <w:i w:val="false"/>
          <w:color w:val="000000"/>
          <w:sz w:val="28"/>
        </w:rPr>
        <w:t>масын әзірлеу                !Республикасы        !              !</w:t>
      </w:r>
    </w:p>
    <w:p>
      <w:pPr>
        <w:spacing w:after="0"/>
        <w:ind w:left="0"/>
        <w:jc w:val="both"/>
      </w:pPr>
      <w:r>
        <w:rPr>
          <w:rFonts w:ascii="Times New Roman"/>
          <w:b w:val="false"/>
          <w:i w:val="false"/>
          <w:color w:val="000000"/>
          <w:sz w:val="28"/>
        </w:rPr>
        <w:t xml:space="preserve">                             !Үкіметі             !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4.4.4.2. "Қазақстан Республи.!Қазақстан           !ДСА           !Наурыз   </w:t>
      </w:r>
    </w:p>
    <w:p>
      <w:pPr>
        <w:spacing w:after="0"/>
        <w:ind w:left="0"/>
        <w:jc w:val="both"/>
      </w:pPr>
      <w:r>
        <w:rPr>
          <w:rFonts w:ascii="Times New Roman"/>
          <w:b w:val="false"/>
          <w:i w:val="false"/>
          <w:color w:val="000000"/>
          <w:sz w:val="28"/>
        </w:rPr>
        <w:t>касында травматизмнің алдын  !Республикасының     !              !</w:t>
      </w:r>
    </w:p>
    <w:p>
      <w:pPr>
        <w:spacing w:after="0"/>
        <w:ind w:left="0"/>
        <w:jc w:val="both"/>
      </w:pPr>
      <w:r>
        <w:rPr>
          <w:rFonts w:ascii="Times New Roman"/>
          <w:b w:val="false"/>
          <w:i w:val="false"/>
          <w:color w:val="000000"/>
          <w:sz w:val="28"/>
        </w:rPr>
        <w:t xml:space="preserve">алу және оны азайту" бағдар. !Үкіметі қаулыларының!              !         </w:t>
      </w:r>
    </w:p>
    <w:p>
      <w:pPr>
        <w:spacing w:after="0"/>
        <w:ind w:left="0"/>
        <w:jc w:val="both"/>
      </w:pPr>
      <w:r>
        <w:rPr>
          <w:rFonts w:ascii="Times New Roman"/>
          <w:b w:val="false"/>
          <w:i w:val="false"/>
          <w:color w:val="000000"/>
          <w:sz w:val="28"/>
        </w:rPr>
        <w:t>ламасын әзірлеу              !жобалары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Заңнама базаны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4.4.4.3. "Қазақстан Республи.!Қазақстан           !ДСА           !Желтоқсан</w:t>
      </w:r>
    </w:p>
    <w:p>
      <w:pPr>
        <w:spacing w:after="0"/>
        <w:ind w:left="0"/>
        <w:jc w:val="both"/>
      </w:pPr>
      <w:r>
        <w:rPr>
          <w:rFonts w:ascii="Times New Roman"/>
          <w:b w:val="false"/>
          <w:i w:val="false"/>
          <w:color w:val="000000"/>
          <w:sz w:val="28"/>
        </w:rPr>
        <w:t>касында азаматтардың денсау. !Республикасы        !              !</w:t>
      </w:r>
    </w:p>
    <w:p>
      <w:pPr>
        <w:spacing w:after="0"/>
        <w:ind w:left="0"/>
        <w:jc w:val="both"/>
      </w:pPr>
      <w:r>
        <w:rPr>
          <w:rFonts w:ascii="Times New Roman"/>
          <w:b w:val="false"/>
          <w:i w:val="false"/>
          <w:color w:val="000000"/>
          <w:sz w:val="28"/>
        </w:rPr>
        <w:t xml:space="preserve">лығын сақтау туралы" Қазақ.  !Заңының жобасы      !              !         </w:t>
      </w:r>
    </w:p>
    <w:p>
      <w:pPr>
        <w:spacing w:after="0"/>
        <w:ind w:left="0"/>
        <w:jc w:val="both"/>
      </w:pPr>
      <w:r>
        <w:rPr>
          <w:rFonts w:ascii="Times New Roman"/>
          <w:b w:val="false"/>
          <w:i w:val="false"/>
          <w:color w:val="000000"/>
          <w:sz w:val="28"/>
        </w:rPr>
        <w:t>стан Республикасының Заңына  !                    !              !</w:t>
      </w:r>
    </w:p>
    <w:p>
      <w:pPr>
        <w:spacing w:after="0"/>
        <w:ind w:left="0"/>
        <w:jc w:val="both"/>
      </w:pPr>
      <w:r>
        <w:rPr>
          <w:rFonts w:ascii="Times New Roman"/>
          <w:b w:val="false"/>
          <w:i w:val="false"/>
          <w:color w:val="000000"/>
          <w:sz w:val="28"/>
        </w:rPr>
        <w:t>өзгерістер енгізу туралы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4.4.4.4. Полиомелиттен аман  !Дүниежүзілік        !ДСА           !Қазан    </w:t>
      </w:r>
    </w:p>
    <w:p>
      <w:pPr>
        <w:spacing w:after="0"/>
        <w:ind w:left="0"/>
        <w:jc w:val="both"/>
      </w:pPr>
      <w:r>
        <w:rPr>
          <w:rFonts w:ascii="Times New Roman"/>
          <w:b w:val="false"/>
          <w:i w:val="false"/>
          <w:color w:val="000000"/>
          <w:sz w:val="28"/>
        </w:rPr>
        <w:t>ел ретінде сертификаттау     !денсаулық сақтау    !              !</w:t>
      </w:r>
    </w:p>
    <w:p>
      <w:pPr>
        <w:spacing w:after="0"/>
        <w:ind w:left="0"/>
        <w:jc w:val="both"/>
      </w:pPr>
      <w:r>
        <w:rPr>
          <w:rFonts w:ascii="Times New Roman"/>
          <w:b w:val="false"/>
          <w:i w:val="false"/>
          <w:color w:val="000000"/>
          <w:sz w:val="28"/>
        </w:rPr>
        <w:t xml:space="preserve">туралы ұсыныстар дайындау    !ұйымына ұсыныстар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Диагноз қою мен елдердің жаңа технологияларын әзірлеу және енгізу, </w:t>
      </w:r>
    </w:p>
    <w:p>
      <w:pPr>
        <w:spacing w:after="0"/>
        <w:ind w:left="0"/>
        <w:jc w:val="both"/>
      </w:pPr>
      <w:r>
        <w:rPr>
          <w:rFonts w:ascii="Times New Roman"/>
          <w:b w:val="false"/>
          <w:i w:val="false"/>
          <w:color w:val="000000"/>
          <w:sz w:val="28"/>
        </w:rPr>
        <w:t>халықаралық ынтымақтастықты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4.4.4.5. Ауруларға диагноз   !Қазақстан           !ДСА, облыстар.!Желтоқсан</w:t>
      </w:r>
    </w:p>
    <w:p>
      <w:pPr>
        <w:spacing w:after="0"/>
        <w:ind w:left="0"/>
        <w:jc w:val="both"/>
      </w:pPr>
      <w:r>
        <w:rPr>
          <w:rFonts w:ascii="Times New Roman"/>
          <w:b w:val="false"/>
          <w:i w:val="false"/>
          <w:color w:val="000000"/>
          <w:sz w:val="28"/>
        </w:rPr>
        <w:t>қою және оларды емдеу        !Республикасының     !дың, Астана   !</w:t>
      </w:r>
    </w:p>
    <w:p>
      <w:pPr>
        <w:spacing w:after="0"/>
        <w:ind w:left="0"/>
        <w:jc w:val="both"/>
      </w:pPr>
      <w:r>
        <w:rPr>
          <w:rFonts w:ascii="Times New Roman"/>
          <w:b w:val="false"/>
          <w:i w:val="false"/>
          <w:color w:val="000000"/>
          <w:sz w:val="28"/>
        </w:rPr>
        <w:t xml:space="preserve">саласында жаңа медициналық   !Үкіметіне ақпарат   !және Алматы   !         </w:t>
      </w:r>
    </w:p>
    <w:p>
      <w:pPr>
        <w:spacing w:after="0"/>
        <w:ind w:left="0"/>
        <w:jc w:val="both"/>
      </w:pPr>
      <w:r>
        <w:rPr>
          <w:rFonts w:ascii="Times New Roman"/>
          <w:b w:val="false"/>
          <w:i w:val="false"/>
          <w:color w:val="000000"/>
          <w:sz w:val="28"/>
        </w:rPr>
        <w:t>технологияларды енгізу       !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Демография және көші-қон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Демографиялық және көші-қон процестерінде жағымсыз үрдістерді </w:t>
      </w:r>
    </w:p>
    <w:p>
      <w:pPr>
        <w:spacing w:after="0"/>
        <w:ind w:left="0"/>
        <w:jc w:val="both"/>
      </w:pPr>
      <w:r>
        <w:rPr>
          <w:rFonts w:ascii="Times New Roman"/>
          <w:b w:val="false"/>
          <w:i w:val="false"/>
          <w:color w:val="000000"/>
          <w:sz w:val="28"/>
        </w:rPr>
        <w:t>                                   кеміту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4.5.1. Белсенді демографиялық саясат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Қазақстанның демографиялық саясатын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4.5.1.1. Қазақстан Республи. !Нормативтік құқықтық!КДА, ЕХҚМ, СЖА!Шілде   </w:t>
      </w:r>
    </w:p>
    <w:p>
      <w:pPr>
        <w:spacing w:after="0"/>
        <w:ind w:left="0"/>
        <w:jc w:val="both"/>
      </w:pPr>
      <w:r>
        <w:rPr>
          <w:rFonts w:ascii="Times New Roman"/>
          <w:b w:val="false"/>
          <w:i w:val="false"/>
          <w:color w:val="000000"/>
          <w:sz w:val="28"/>
        </w:rPr>
        <w:t>касының демографиялық саясат.!кесімнің жобасы     !(келісім бой. !</w:t>
      </w:r>
    </w:p>
    <w:p>
      <w:pPr>
        <w:spacing w:after="0"/>
        <w:ind w:left="0"/>
        <w:jc w:val="both"/>
      </w:pPr>
      <w:r>
        <w:rPr>
          <w:rFonts w:ascii="Times New Roman"/>
          <w:b w:val="false"/>
          <w:i w:val="false"/>
          <w:color w:val="000000"/>
          <w:sz w:val="28"/>
        </w:rPr>
        <w:t xml:space="preserve">ының тұжырымдамасын әзірлеу  !                    !ынша), МАКМ,  !         </w:t>
      </w:r>
    </w:p>
    <w:p>
      <w:pPr>
        <w:spacing w:after="0"/>
        <w:ind w:left="0"/>
        <w:jc w:val="both"/>
      </w:pPr>
      <w:r>
        <w:rPr>
          <w:rFonts w:ascii="Times New Roman"/>
          <w:b w:val="false"/>
          <w:i w:val="false"/>
          <w:color w:val="000000"/>
          <w:sz w:val="28"/>
        </w:rPr>
        <w:t>                             !                    !ІІМ, БҒМ, ТОҚМ!</w:t>
      </w:r>
    </w:p>
    <w:p>
      <w:pPr>
        <w:spacing w:after="0"/>
        <w:ind w:left="0"/>
        <w:jc w:val="both"/>
      </w:pPr>
      <w:r>
        <w:rPr>
          <w:rFonts w:ascii="Times New Roman"/>
          <w:b w:val="false"/>
          <w:i w:val="false"/>
          <w:color w:val="000000"/>
          <w:sz w:val="28"/>
        </w:rPr>
        <w:t>                                                  !АШМ, ҚарМ, ӘдМ!</w:t>
      </w:r>
    </w:p>
    <w:p>
      <w:pPr>
        <w:spacing w:after="0"/>
        <w:ind w:left="0"/>
        <w:jc w:val="both"/>
      </w:pPr>
      <w:r>
        <w:rPr>
          <w:rFonts w:ascii="Times New Roman"/>
          <w:b w:val="false"/>
          <w:i w:val="false"/>
          <w:color w:val="000000"/>
          <w:sz w:val="28"/>
        </w:rPr>
        <w:t>                                                  !ҰҚК (келісім  !</w:t>
      </w:r>
    </w:p>
    <w:p>
      <w:pPr>
        <w:spacing w:after="0"/>
        <w:ind w:left="0"/>
        <w:jc w:val="both"/>
      </w:pPr>
      <w:r>
        <w:rPr>
          <w:rFonts w:ascii="Times New Roman"/>
          <w:b w:val="false"/>
          <w:i w:val="false"/>
          <w:color w:val="000000"/>
          <w:sz w:val="28"/>
        </w:rPr>
        <w:t>                                                  !бойынша), ДСА,!</w:t>
      </w:r>
    </w:p>
    <w:p>
      <w:pPr>
        <w:spacing w:after="0"/>
        <w:ind w:left="0"/>
        <w:jc w:val="both"/>
      </w:pPr>
      <w:r>
        <w:rPr>
          <w:rFonts w:ascii="Times New Roman"/>
          <w:b w:val="false"/>
          <w:i w:val="false"/>
          <w:color w:val="000000"/>
          <w:sz w:val="28"/>
        </w:rPr>
        <w:t>                                                  !Отбасы және   !</w:t>
      </w:r>
    </w:p>
    <w:p>
      <w:pPr>
        <w:spacing w:after="0"/>
        <w:ind w:left="0"/>
        <w:jc w:val="both"/>
      </w:pPr>
      <w:r>
        <w:rPr>
          <w:rFonts w:ascii="Times New Roman"/>
          <w:b w:val="false"/>
          <w:i w:val="false"/>
          <w:color w:val="000000"/>
          <w:sz w:val="28"/>
        </w:rPr>
        <w:t>                                                  !әйелдер істері!</w:t>
      </w:r>
    </w:p>
    <w:p>
      <w:pPr>
        <w:spacing w:after="0"/>
        <w:ind w:left="0"/>
        <w:jc w:val="both"/>
      </w:pPr>
      <w:r>
        <w:rPr>
          <w:rFonts w:ascii="Times New Roman"/>
          <w:b w:val="false"/>
          <w:i w:val="false"/>
          <w:color w:val="000000"/>
          <w:sz w:val="28"/>
        </w:rPr>
        <w:t>                                                  !жөніндегі ұлт.!</w:t>
      </w:r>
    </w:p>
    <w:p>
      <w:pPr>
        <w:spacing w:after="0"/>
        <w:ind w:left="0"/>
        <w:jc w:val="both"/>
      </w:pPr>
      <w:r>
        <w:rPr>
          <w:rFonts w:ascii="Times New Roman"/>
          <w:b w:val="false"/>
          <w:i w:val="false"/>
          <w:color w:val="000000"/>
          <w:sz w:val="28"/>
        </w:rPr>
        <w:t>                                                  !тық комиссия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4.5.1.2. Халықаралық аймақтық!Қазақстан           !КДА           !Шілде</w:t>
      </w:r>
    </w:p>
    <w:p>
      <w:pPr>
        <w:spacing w:after="0"/>
        <w:ind w:left="0"/>
        <w:jc w:val="both"/>
      </w:pPr>
      <w:r>
        <w:rPr>
          <w:rFonts w:ascii="Times New Roman"/>
          <w:b w:val="false"/>
          <w:i w:val="false"/>
          <w:color w:val="000000"/>
          <w:sz w:val="28"/>
        </w:rPr>
        <w:t xml:space="preserve">ұйымдармен, олардың демогра. !Республикасының     !              !    </w:t>
      </w:r>
    </w:p>
    <w:p>
      <w:pPr>
        <w:spacing w:after="0"/>
        <w:ind w:left="0"/>
        <w:jc w:val="both"/>
      </w:pPr>
      <w:r>
        <w:rPr>
          <w:rFonts w:ascii="Times New Roman"/>
          <w:b w:val="false"/>
          <w:i w:val="false"/>
          <w:color w:val="000000"/>
          <w:sz w:val="28"/>
        </w:rPr>
        <w:t>фия мәселелері жөніндегі     !Үкіметіне ақпарат   !              !</w:t>
      </w:r>
    </w:p>
    <w:p>
      <w:pPr>
        <w:spacing w:after="0"/>
        <w:ind w:left="0"/>
        <w:jc w:val="both"/>
      </w:pPr>
      <w:r>
        <w:rPr>
          <w:rFonts w:ascii="Times New Roman"/>
          <w:b w:val="false"/>
          <w:i w:val="false"/>
          <w:color w:val="000000"/>
          <w:sz w:val="28"/>
        </w:rPr>
        <w:t>өкілдіктерімен ынтымақтастық !</w:t>
      </w:r>
    </w:p>
    <w:p>
      <w:pPr>
        <w:spacing w:after="0"/>
        <w:ind w:left="0"/>
        <w:jc w:val="both"/>
      </w:pPr>
      <w:r>
        <w:rPr>
          <w:rFonts w:ascii="Times New Roman"/>
          <w:b w:val="false"/>
          <w:i w:val="false"/>
          <w:color w:val="000000"/>
          <w:sz w:val="28"/>
        </w:rPr>
        <w:t>үшін жағдай жасау (ЮНПФА, БҰҰ!</w:t>
      </w:r>
    </w:p>
    <w:p>
      <w:pPr>
        <w:spacing w:after="0"/>
        <w:ind w:left="0"/>
        <w:jc w:val="both"/>
      </w:pPr>
      <w:r>
        <w:rPr>
          <w:rFonts w:ascii="Times New Roman"/>
          <w:b w:val="false"/>
          <w:i w:val="false"/>
          <w:color w:val="000000"/>
          <w:sz w:val="28"/>
        </w:rPr>
        <w:t>ПРООН және басқалары)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Жастарды тұрғын үймен және жұмыс орындарымен қамтамасыз етуді көздейтін </w:t>
      </w:r>
    </w:p>
    <w:p>
      <w:pPr>
        <w:spacing w:after="0"/>
        <w:ind w:left="0"/>
        <w:jc w:val="both"/>
      </w:pPr>
      <w:r>
        <w:rPr>
          <w:rFonts w:ascii="Times New Roman"/>
          <w:b w:val="false"/>
          <w:i w:val="false"/>
          <w:color w:val="000000"/>
          <w:sz w:val="28"/>
        </w:rPr>
        <w:t>жастар саясатын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4.5.1.3. Мемлекеттік жастар  !Қазақстан           !МАКМ          !Желтоқсан</w:t>
      </w:r>
    </w:p>
    <w:p>
      <w:pPr>
        <w:spacing w:after="0"/>
        <w:ind w:left="0"/>
        <w:jc w:val="both"/>
      </w:pPr>
      <w:r>
        <w:rPr>
          <w:rFonts w:ascii="Times New Roman"/>
          <w:b w:val="false"/>
          <w:i w:val="false"/>
          <w:color w:val="000000"/>
          <w:sz w:val="28"/>
        </w:rPr>
        <w:t xml:space="preserve">саясатының тұжырымдамасын    !Республикасының     !              </w:t>
      </w:r>
    </w:p>
    <w:p>
      <w:pPr>
        <w:spacing w:after="0"/>
        <w:ind w:left="0"/>
        <w:jc w:val="both"/>
      </w:pPr>
      <w:r>
        <w:rPr>
          <w:rFonts w:ascii="Times New Roman"/>
          <w:b w:val="false"/>
          <w:i w:val="false"/>
          <w:color w:val="000000"/>
          <w:sz w:val="28"/>
        </w:rPr>
        <w:t xml:space="preserve">іске асыру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4.5.1.4. "Қазақстан Жастары" !Қазақстан           !МАКМ          !Желтоқсан</w:t>
      </w:r>
    </w:p>
    <w:p>
      <w:pPr>
        <w:spacing w:after="0"/>
        <w:ind w:left="0"/>
        <w:jc w:val="both"/>
      </w:pPr>
      <w:r>
        <w:rPr>
          <w:rFonts w:ascii="Times New Roman"/>
          <w:b w:val="false"/>
          <w:i w:val="false"/>
          <w:color w:val="000000"/>
          <w:sz w:val="28"/>
        </w:rPr>
        <w:t>бағдарламасын әзірлеу        !Республикасы        !              !</w:t>
      </w:r>
    </w:p>
    <w:p>
      <w:pPr>
        <w:spacing w:after="0"/>
        <w:ind w:left="0"/>
        <w:jc w:val="both"/>
      </w:pPr>
      <w:r>
        <w:rPr>
          <w:rFonts w:ascii="Times New Roman"/>
          <w:b w:val="false"/>
          <w:i w:val="false"/>
          <w:color w:val="000000"/>
          <w:sz w:val="28"/>
        </w:rPr>
        <w:t>                             !Үкіметі             !</w:t>
      </w:r>
    </w:p>
    <w:p>
      <w:pPr>
        <w:spacing w:after="0"/>
        <w:ind w:left="0"/>
        <w:jc w:val="both"/>
      </w:pPr>
      <w:r>
        <w:rPr>
          <w:rFonts w:ascii="Times New Roman"/>
          <w:b w:val="false"/>
          <w:i w:val="false"/>
          <w:color w:val="000000"/>
          <w:sz w:val="28"/>
        </w:rPr>
        <w:t xml:space="preserve">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Әйелдердің белсенділігі мен ролін арттыру үшін жағдай жасау және </w:t>
      </w:r>
    </w:p>
    <w:p>
      <w:pPr>
        <w:spacing w:after="0"/>
        <w:ind w:left="0"/>
        <w:jc w:val="both"/>
      </w:pPr>
      <w:r>
        <w:rPr>
          <w:rFonts w:ascii="Times New Roman"/>
          <w:b w:val="false"/>
          <w:i w:val="false"/>
          <w:color w:val="000000"/>
          <w:sz w:val="28"/>
        </w:rPr>
        <w:t>пәрменді тетіктер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4.5.1.5. Қазақстан Республи. !Қазақстан           !Отбасы және   !Наурыз   </w:t>
      </w:r>
    </w:p>
    <w:p>
      <w:pPr>
        <w:spacing w:after="0"/>
        <w:ind w:left="0"/>
        <w:jc w:val="both"/>
      </w:pPr>
      <w:r>
        <w:rPr>
          <w:rFonts w:ascii="Times New Roman"/>
          <w:b w:val="false"/>
          <w:i w:val="false"/>
          <w:color w:val="000000"/>
          <w:sz w:val="28"/>
        </w:rPr>
        <w:t>касында әйелдердің жағдайын  !Республикасының     !әйелдер істері!</w:t>
      </w:r>
    </w:p>
    <w:p>
      <w:pPr>
        <w:spacing w:after="0"/>
        <w:ind w:left="0"/>
        <w:jc w:val="both"/>
      </w:pPr>
      <w:r>
        <w:rPr>
          <w:rFonts w:ascii="Times New Roman"/>
          <w:b w:val="false"/>
          <w:i w:val="false"/>
          <w:color w:val="000000"/>
          <w:sz w:val="28"/>
        </w:rPr>
        <w:t>жақсарту жөніндегі іс-қимыл. !Үкіметіне ақпарат   !жөніндегі ұлт.!</w:t>
      </w:r>
    </w:p>
    <w:p>
      <w:pPr>
        <w:spacing w:after="0"/>
        <w:ind w:left="0"/>
        <w:jc w:val="both"/>
      </w:pPr>
      <w:r>
        <w:rPr>
          <w:rFonts w:ascii="Times New Roman"/>
          <w:b w:val="false"/>
          <w:i w:val="false"/>
          <w:color w:val="000000"/>
          <w:sz w:val="28"/>
        </w:rPr>
        <w:t>дың ұлттық жоспарын іске     !                    !тық комиссия  !</w:t>
      </w:r>
    </w:p>
    <w:p>
      <w:pPr>
        <w:spacing w:after="0"/>
        <w:ind w:left="0"/>
        <w:jc w:val="both"/>
      </w:pPr>
      <w:r>
        <w:rPr>
          <w:rFonts w:ascii="Times New Roman"/>
          <w:b w:val="false"/>
          <w:i w:val="false"/>
          <w:color w:val="000000"/>
          <w:sz w:val="28"/>
        </w:rPr>
        <w:t>асырудың барысы туралы есеп  !                    !(келісім бой. !</w:t>
      </w:r>
    </w:p>
    <w:p>
      <w:pPr>
        <w:spacing w:after="0"/>
        <w:ind w:left="0"/>
        <w:jc w:val="both"/>
      </w:pPr>
      <w:r>
        <w:rPr>
          <w:rFonts w:ascii="Times New Roman"/>
          <w:b w:val="false"/>
          <w:i w:val="false"/>
          <w:color w:val="000000"/>
          <w:sz w:val="28"/>
        </w:rPr>
        <w:t>дайындау                     !                    !ынша), орталық!</w:t>
      </w:r>
    </w:p>
    <w:p>
      <w:pPr>
        <w:spacing w:after="0"/>
        <w:ind w:left="0"/>
        <w:jc w:val="both"/>
      </w:pPr>
      <w:r>
        <w:rPr>
          <w:rFonts w:ascii="Times New Roman"/>
          <w:b w:val="false"/>
          <w:i w:val="false"/>
          <w:color w:val="000000"/>
          <w:sz w:val="28"/>
        </w:rPr>
        <w:t>                                                  !атқарушы ор.  !</w:t>
      </w:r>
    </w:p>
    <w:p>
      <w:pPr>
        <w:spacing w:after="0"/>
        <w:ind w:left="0"/>
        <w:jc w:val="both"/>
      </w:pPr>
      <w:r>
        <w:rPr>
          <w:rFonts w:ascii="Times New Roman"/>
          <w:b w:val="false"/>
          <w:i w:val="false"/>
          <w:color w:val="000000"/>
          <w:sz w:val="28"/>
        </w:rPr>
        <w:t>                                                  !гандар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4.5.1.6. Бұқаралық ақпарат   !Қазақстан           !Отбасы және   !Желтоқсан</w:t>
      </w:r>
    </w:p>
    <w:p>
      <w:pPr>
        <w:spacing w:after="0"/>
        <w:ind w:left="0"/>
        <w:jc w:val="both"/>
      </w:pPr>
      <w:r>
        <w:rPr>
          <w:rFonts w:ascii="Times New Roman"/>
          <w:b w:val="false"/>
          <w:i w:val="false"/>
          <w:color w:val="000000"/>
          <w:sz w:val="28"/>
        </w:rPr>
        <w:t>құралдарында Мемлекет басшы. !Республикасының     !әйелдер істері!</w:t>
      </w:r>
    </w:p>
    <w:p>
      <w:pPr>
        <w:spacing w:after="0"/>
        <w:ind w:left="0"/>
        <w:jc w:val="both"/>
      </w:pPr>
      <w:r>
        <w:rPr>
          <w:rFonts w:ascii="Times New Roman"/>
          <w:b w:val="false"/>
          <w:i w:val="false"/>
          <w:color w:val="000000"/>
          <w:sz w:val="28"/>
        </w:rPr>
        <w:t>сының саясатын, Қазақстан    !Үкіметіне ақпарат   !жөніндегі Ұлт.!</w:t>
      </w:r>
    </w:p>
    <w:p>
      <w:pPr>
        <w:spacing w:after="0"/>
        <w:ind w:left="0"/>
        <w:jc w:val="both"/>
      </w:pPr>
      <w:r>
        <w:rPr>
          <w:rFonts w:ascii="Times New Roman"/>
          <w:b w:val="false"/>
          <w:i w:val="false"/>
          <w:color w:val="000000"/>
          <w:sz w:val="28"/>
        </w:rPr>
        <w:t>Республикасы Үкіметінің және !                    !тық комиссиясы!</w:t>
      </w:r>
    </w:p>
    <w:p>
      <w:pPr>
        <w:spacing w:after="0"/>
        <w:ind w:left="0"/>
        <w:jc w:val="both"/>
      </w:pPr>
      <w:r>
        <w:rPr>
          <w:rFonts w:ascii="Times New Roman"/>
          <w:b w:val="false"/>
          <w:i w:val="false"/>
          <w:color w:val="000000"/>
          <w:sz w:val="28"/>
        </w:rPr>
        <w:t>Қазақстан Республикасы Прези.!                    !(келісім бой. !</w:t>
      </w:r>
    </w:p>
    <w:p>
      <w:pPr>
        <w:spacing w:after="0"/>
        <w:ind w:left="0"/>
        <w:jc w:val="both"/>
      </w:pPr>
      <w:r>
        <w:rPr>
          <w:rFonts w:ascii="Times New Roman"/>
          <w:b w:val="false"/>
          <w:i w:val="false"/>
          <w:color w:val="000000"/>
          <w:sz w:val="28"/>
        </w:rPr>
        <w:t>дентінің жанындағы Отбасы    !                    !ынша)         !</w:t>
      </w:r>
    </w:p>
    <w:p>
      <w:pPr>
        <w:spacing w:after="0"/>
        <w:ind w:left="0"/>
        <w:jc w:val="both"/>
      </w:pPr>
      <w:r>
        <w:rPr>
          <w:rFonts w:ascii="Times New Roman"/>
          <w:b w:val="false"/>
          <w:i w:val="false"/>
          <w:color w:val="000000"/>
          <w:sz w:val="28"/>
        </w:rPr>
        <w:t>және әйелдер ісі жөніндегі   !</w:t>
      </w:r>
    </w:p>
    <w:p>
      <w:pPr>
        <w:spacing w:after="0"/>
        <w:ind w:left="0"/>
        <w:jc w:val="both"/>
      </w:pPr>
      <w:r>
        <w:rPr>
          <w:rFonts w:ascii="Times New Roman"/>
          <w:b w:val="false"/>
          <w:i w:val="false"/>
          <w:color w:val="000000"/>
          <w:sz w:val="28"/>
        </w:rPr>
        <w:t>ұлттық комиссиясының отбасының,</w:t>
      </w:r>
    </w:p>
    <w:p>
      <w:pPr>
        <w:spacing w:after="0"/>
        <w:ind w:left="0"/>
        <w:jc w:val="both"/>
      </w:pPr>
      <w:r>
        <w:rPr>
          <w:rFonts w:ascii="Times New Roman"/>
          <w:b w:val="false"/>
          <w:i w:val="false"/>
          <w:color w:val="000000"/>
          <w:sz w:val="28"/>
        </w:rPr>
        <w:t>әйелдердің және балалардың   !</w:t>
      </w:r>
    </w:p>
    <w:p>
      <w:pPr>
        <w:spacing w:after="0"/>
        <w:ind w:left="0"/>
        <w:jc w:val="both"/>
      </w:pPr>
      <w:r>
        <w:rPr>
          <w:rFonts w:ascii="Times New Roman"/>
          <w:b w:val="false"/>
          <w:i w:val="false"/>
          <w:color w:val="000000"/>
          <w:sz w:val="28"/>
        </w:rPr>
        <w:t>қоғамдағы жағдайын жақсарту  !</w:t>
      </w:r>
    </w:p>
    <w:p>
      <w:pPr>
        <w:spacing w:after="0"/>
        <w:ind w:left="0"/>
        <w:jc w:val="both"/>
      </w:pPr>
      <w:r>
        <w:rPr>
          <w:rFonts w:ascii="Times New Roman"/>
          <w:b w:val="false"/>
          <w:i w:val="false"/>
          <w:color w:val="000000"/>
          <w:sz w:val="28"/>
        </w:rPr>
        <w:t>мәселелері жөніндегі шешім.  !</w:t>
      </w:r>
    </w:p>
    <w:p>
      <w:pPr>
        <w:spacing w:after="0"/>
        <w:ind w:left="0"/>
        <w:jc w:val="both"/>
      </w:pPr>
      <w:r>
        <w:rPr>
          <w:rFonts w:ascii="Times New Roman"/>
          <w:b w:val="false"/>
          <w:i w:val="false"/>
          <w:color w:val="000000"/>
          <w:sz w:val="28"/>
        </w:rPr>
        <w:t>дерін жедел және мақсатты    !</w:t>
      </w:r>
    </w:p>
    <w:p>
      <w:pPr>
        <w:spacing w:after="0"/>
        <w:ind w:left="0"/>
        <w:jc w:val="both"/>
      </w:pPr>
      <w:r>
        <w:rPr>
          <w:rFonts w:ascii="Times New Roman"/>
          <w:b w:val="false"/>
          <w:i w:val="false"/>
          <w:color w:val="000000"/>
          <w:sz w:val="28"/>
        </w:rPr>
        <w:t>түрде түсіндіру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4.5.2. Халықтың сыртқы көші-қонын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Заңнаманы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4.5.2.1. "Халықтың көші-қоны !Қазақстан           !КДА, ЕХҚМ,    !Шілде</w:t>
      </w:r>
    </w:p>
    <w:p>
      <w:pPr>
        <w:spacing w:after="0"/>
        <w:ind w:left="0"/>
        <w:jc w:val="both"/>
      </w:pPr>
      <w:r>
        <w:rPr>
          <w:rFonts w:ascii="Times New Roman"/>
          <w:b w:val="false"/>
          <w:i w:val="false"/>
          <w:color w:val="000000"/>
          <w:sz w:val="28"/>
        </w:rPr>
        <w:t xml:space="preserve">туралы" Қазақстан Республика.!Республикасы        !СІМ, ІІМ, СА  ! </w:t>
      </w:r>
    </w:p>
    <w:p>
      <w:pPr>
        <w:spacing w:after="0"/>
        <w:ind w:left="0"/>
        <w:jc w:val="both"/>
      </w:pPr>
      <w:r>
        <w:rPr>
          <w:rFonts w:ascii="Times New Roman"/>
          <w:b w:val="false"/>
          <w:i w:val="false"/>
          <w:color w:val="000000"/>
          <w:sz w:val="28"/>
        </w:rPr>
        <w:t>сының Заңына өзгерістер мен  !Заңының жобасы      !              !</w:t>
      </w:r>
    </w:p>
    <w:p>
      <w:pPr>
        <w:spacing w:after="0"/>
        <w:ind w:left="0"/>
        <w:jc w:val="both"/>
      </w:pPr>
      <w:r>
        <w:rPr>
          <w:rFonts w:ascii="Times New Roman"/>
          <w:b w:val="false"/>
          <w:i w:val="false"/>
          <w:color w:val="000000"/>
          <w:sz w:val="28"/>
        </w:rPr>
        <w:t>толықтырулар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4.5.2.2. "Босқындар туралы"  !Қазақстан           !КДА, ЕХҚМ,    !Шілде</w:t>
      </w:r>
    </w:p>
    <w:p>
      <w:pPr>
        <w:spacing w:after="0"/>
        <w:ind w:left="0"/>
        <w:jc w:val="both"/>
      </w:pPr>
      <w:r>
        <w:rPr>
          <w:rFonts w:ascii="Times New Roman"/>
          <w:b w:val="false"/>
          <w:i w:val="false"/>
          <w:color w:val="000000"/>
          <w:sz w:val="28"/>
        </w:rPr>
        <w:t xml:space="preserve">Қазақстан Республикасы Заңы. !Республикасы        !СІМ, ІІМ, ҰҚК ! </w:t>
      </w:r>
    </w:p>
    <w:p>
      <w:pPr>
        <w:spacing w:after="0"/>
        <w:ind w:left="0"/>
        <w:jc w:val="both"/>
      </w:pPr>
      <w:r>
        <w:rPr>
          <w:rFonts w:ascii="Times New Roman"/>
          <w:b w:val="false"/>
          <w:i w:val="false"/>
          <w:color w:val="000000"/>
          <w:sz w:val="28"/>
        </w:rPr>
        <w:t>ның жобасын әзірлеу          !Заңының жобасы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Көші-қон саласында халықаралық ынтымақтастықты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4.5.2.3. Халықтың көші-қоны  !Қазақстан           !КДА, СІМ, ІІМ,!Шілде    </w:t>
      </w:r>
    </w:p>
    <w:p>
      <w:pPr>
        <w:spacing w:after="0"/>
        <w:ind w:left="0"/>
        <w:jc w:val="both"/>
      </w:pPr>
      <w:r>
        <w:rPr>
          <w:rFonts w:ascii="Times New Roman"/>
          <w:b w:val="false"/>
          <w:i w:val="false"/>
          <w:color w:val="000000"/>
          <w:sz w:val="28"/>
        </w:rPr>
        <w:t>мәселелері жөніндегі халық.  !Республикасының     !БҒМ           !</w:t>
      </w:r>
    </w:p>
    <w:p>
      <w:pPr>
        <w:spacing w:after="0"/>
        <w:ind w:left="0"/>
        <w:jc w:val="both"/>
      </w:pPr>
      <w:r>
        <w:rPr>
          <w:rFonts w:ascii="Times New Roman"/>
          <w:b w:val="false"/>
          <w:i w:val="false"/>
          <w:color w:val="000000"/>
          <w:sz w:val="28"/>
        </w:rPr>
        <w:t>аралық аймақтық ұйымдармен   !Үкіметіне ақпарат   !              !</w:t>
      </w:r>
    </w:p>
    <w:p>
      <w:pPr>
        <w:spacing w:after="0"/>
        <w:ind w:left="0"/>
        <w:jc w:val="both"/>
      </w:pPr>
      <w:r>
        <w:rPr>
          <w:rFonts w:ascii="Times New Roman"/>
          <w:b w:val="false"/>
          <w:i w:val="false"/>
          <w:color w:val="000000"/>
          <w:sz w:val="28"/>
        </w:rPr>
        <w:t>ынтымақтастықты жалғастыру   !</w:t>
      </w:r>
    </w:p>
    <w:p>
      <w:pPr>
        <w:spacing w:after="0"/>
        <w:ind w:left="0"/>
        <w:jc w:val="both"/>
      </w:pPr>
      <w:r>
        <w:rPr>
          <w:rFonts w:ascii="Times New Roman"/>
          <w:b w:val="false"/>
          <w:i w:val="false"/>
          <w:color w:val="000000"/>
          <w:sz w:val="28"/>
        </w:rPr>
        <w:t>(Халықаралық көші-қон ұйымы, !</w:t>
      </w:r>
    </w:p>
    <w:p>
      <w:pPr>
        <w:spacing w:after="0"/>
        <w:ind w:left="0"/>
        <w:jc w:val="both"/>
      </w:pPr>
      <w:r>
        <w:rPr>
          <w:rFonts w:ascii="Times New Roman"/>
          <w:b w:val="false"/>
          <w:i w:val="false"/>
          <w:color w:val="000000"/>
          <w:sz w:val="28"/>
        </w:rPr>
        <w:t>БҰҰ-ның босқындар жөніндегі  !</w:t>
      </w:r>
    </w:p>
    <w:p>
      <w:pPr>
        <w:spacing w:after="0"/>
        <w:ind w:left="0"/>
        <w:jc w:val="both"/>
      </w:pPr>
      <w:r>
        <w:rPr>
          <w:rFonts w:ascii="Times New Roman"/>
          <w:b w:val="false"/>
          <w:i w:val="false"/>
          <w:color w:val="000000"/>
          <w:sz w:val="28"/>
        </w:rPr>
        <w:t>Жоғарғы Комиссарының басқар. !</w:t>
      </w:r>
    </w:p>
    <w:p>
      <w:pPr>
        <w:spacing w:after="0"/>
        <w:ind w:left="0"/>
        <w:jc w:val="both"/>
      </w:pPr>
      <w:r>
        <w:rPr>
          <w:rFonts w:ascii="Times New Roman"/>
          <w:b w:val="false"/>
          <w:i w:val="false"/>
          <w:color w:val="000000"/>
          <w:sz w:val="28"/>
        </w:rPr>
        <w:t>масы, Орталық Азия Экономика.!</w:t>
      </w:r>
    </w:p>
    <w:p>
      <w:pPr>
        <w:spacing w:after="0"/>
        <w:ind w:left="0"/>
        <w:jc w:val="both"/>
      </w:pPr>
      <w:r>
        <w:rPr>
          <w:rFonts w:ascii="Times New Roman"/>
          <w:b w:val="false"/>
          <w:i w:val="false"/>
          <w:color w:val="000000"/>
          <w:sz w:val="28"/>
        </w:rPr>
        <w:t>лық Кеңесі, Қызыл Крест және !</w:t>
      </w:r>
    </w:p>
    <w:p>
      <w:pPr>
        <w:spacing w:after="0"/>
        <w:ind w:left="0"/>
        <w:jc w:val="both"/>
      </w:pPr>
      <w:r>
        <w:rPr>
          <w:rFonts w:ascii="Times New Roman"/>
          <w:b w:val="false"/>
          <w:i w:val="false"/>
          <w:color w:val="000000"/>
          <w:sz w:val="28"/>
        </w:rPr>
        <w:t>Қызыл жарты ай Халықаралық   !</w:t>
      </w:r>
    </w:p>
    <w:p>
      <w:pPr>
        <w:spacing w:after="0"/>
        <w:ind w:left="0"/>
        <w:jc w:val="both"/>
      </w:pPr>
      <w:r>
        <w:rPr>
          <w:rFonts w:ascii="Times New Roman"/>
          <w:b w:val="false"/>
          <w:i w:val="false"/>
          <w:color w:val="000000"/>
          <w:sz w:val="28"/>
        </w:rPr>
        <w:t>Федерациясы және басқалары)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Иммиграцияны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4.5.2.4. "Иммиграцияның кво. !Қазақстан           !КДА, СІМ,     !Сәуір    </w:t>
      </w:r>
    </w:p>
    <w:p>
      <w:pPr>
        <w:spacing w:after="0"/>
        <w:ind w:left="0"/>
        <w:jc w:val="both"/>
      </w:pPr>
      <w:r>
        <w:rPr>
          <w:rFonts w:ascii="Times New Roman"/>
          <w:b w:val="false"/>
          <w:i w:val="false"/>
          <w:color w:val="000000"/>
          <w:sz w:val="28"/>
        </w:rPr>
        <w:t>тасы туралы" Қазақстан Респу.!Республикасының     !ҚарМ, ӘдМ     !</w:t>
      </w:r>
    </w:p>
    <w:p>
      <w:pPr>
        <w:spacing w:after="0"/>
        <w:ind w:left="0"/>
        <w:jc w:val="both"/>
      </w:pPr>
      <w:r>
        <w:rPr>
          <w:rFonts w:ascii="Times New Roman"/>
          <w:b w:val="false"/>
          <w:i w:val="false"/>
          <w:color w:val="000000"/>
          <w:sz w:val="28"/>
        </w:rPr>
        <w:t>бликасының Президенті Жарлы. !Президенті          !              !</w:t>
      </w:r>
    </w:p>
    <w:p>
      <w:pPr>
        <w:spacing w:after="0"/>
        <w:ind w:left="0"/>
        <w:jc w:val="both"/>
      </w:pPr>
      <w:r>
        <w:rPr>
          <w:rFonts w:ascii="Times New Roman"/>
          <w:b w:val="false"/>
          <w:i w:val="false"/>
          <w:color w:val="000000"/>
          <w:sz w:val="28"/>
        </w:rPr>
        <w:t>ғының жобасын әзірлеу        !Жарлығының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4.5.3. Отандастардың қайтып оралуына жәрдемдесу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Азаматтықтан шығудың жеңілдетілген тәртібі және отандастардың Қазақстанға </w:t>
      </w:r>
    </w:p>
    <w:p>
      <w:pPr>
        <w:spacing w:after="0"/>
        <w:ind w:left="0"/>
        <w:jc w:val="both"/>
      </w:pPr>
      <w:r>
        <w:rPr>
          <w:rFonts w:ascii="Times New Roman"/>
          <w:b w:val="false"/>
          <w:i w:val="false"/>
          <w:color w:val="000000"/>
          <w:sz w:val="28"/>
        </w:rPr>
        <w:t>қоныс аударуына жәрдем көрсету туралы мемлекетаралық келісімдерге қол қою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4.5.3.1. Қазақстан Республи. !Халықаралық         !СІМ           !Желтоқсан</w:t>
      </w:r>
    </w:p>
    <w:p>
      <w:pPr>
        <w:spacing w:after="0"/>
        <w:ind w:left="0"/>
        <w:jc w:val="both"/>
      </w:pPr>
      <w:r>
        <w:rPr>
          <w:rFonts w:ascii="Times New Roman"/>
          <w:b w:val="false"/>
          <w:i w:val="false"/>
          <w:color w:val="000000"/>
          <w:sz w:val="28"/>
        </w:rPr>
        <w:t>касы мен Куба Үкіметтері ара.!шарттардың          !              !</w:t>
      </w:r>
    </w:p>
    <w:p>
      <w:pPr>
        <w:spacing w:after="0"/>
        <w:ind w:left="0"/>
        <w:jc w:val="both"/>
      </w:pPr>
      <w:r>
        <w:rPr>
          <w:rFonts w:ascii="Times New Roman"/>
          <w:b w:val="false"/>
          <w:i w:val="false"/>
          <w:color w:val="000000"/>
          <w:sz w:val="28"/>
        </w:rPr>
        <w:t xml:space="preserve">сында азаматтардың өзара са. !жобалары            !              !       </w:t>
      </w:r>
    </w:p>
    <w:p>
      <w:pPr>
        <w:spacing w:after="0"/>
        <w:ind w:left="0"/>
        <w:jc w:val="both"/>
      </w:pPr>
      <w:r>
        <w:rPr>
          <w:rFonts w:ascii="Times New Roman"/>
          <w:b w:val="false"/>
          <w:i w:val="false"/>
          <w:color w:val="000000"/>
          <w:sz w:val="28"/>
        </w:rPr>
        <w:t>парларының тәртібі туралы ке.!</w:t>
      </w:r>
    </w:p>
    <w:p>
      <w:pPr>
        <w:spacing w:after="0"/>
        <w:ind w:left="0"/>
        <w:jc w:val="both"/>
      </w:pPr>
      <w:r>
        <w:rPr>
          <w:rFonts w:ascii="Times New Roman"/>
          <w:b w:val="false"/>
          <w:i w:val="false"/>
          <w:color w:val="000000"/>
          <w:sz w:val="28"/>
        </w:rPr>
        <w:t>лісімді дайындау және жасасу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4.5.4. Көші-қон процестерін басқару және үйлестіру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Көші-қон қызметтерін ұйымдастырушылық-техникалық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4.5.4.1. Қазақстан Республи. !Нормативтік құқықтық!СІМ, ІІМ, ҰҚК !Тамыз</w:t>
      </w:r>
    </w:p>
    <w:p>
      <w:pPr>
        <w:spacing w:after="0"/>
        <w:ind w:left="0"/>
        <w:jc w:val="both"/>
      </w:pPr>
      <w:r>
        <w:rPr>
          <w:rFonts w:ascii="Times New Roman"/>
          <w:b w:val="false"/>
          <w:i w:val="false"/>
          <w:color w:val="000000"/>
          <w:sz w:val="28"/>
        </w:rPr>
        <w:t>касының визаларын берудің    !кесімнің жобасы     !(келісім      !</w:t>
      </w:r>
    </w:p>
    <w:p>
      <w:pPr>
        <w:spacing w:after="0"/>
        <w:ind w:left="0"/>
        <w:jc w:val="both"/>
      </w:pPr>
      <w:r>
        <w:rPr>
          <w:rFonts w:ascii="Times New Roman"/>
          <w:b w:val="false"/>
          <w:i w:val="false"/>
          <w:color w:val="000000"/>
          <w:sz w:val="28"/>
        </w:rPr>
        <w:t xml:space="preserve">тәртібі туралы 1996 жылғы 18 !                    !бойынша)      !       </w:t>
      </w:r>
    </w:p>
    <w:p>
      <w:pPr>
        <w:spacing w:after="0"/>
        <w:ind w:left="0"/>
        <w:jc w:val="both"/>
      </w:pPr>
      <w:r>
        <w:rPr>
          <w:rFonts w:ascii="Times New Roman"/>
          <w:b w:val="false"/>
          <w:i w:val="false"/>
          <w:color w:val="000000"/>
          <w:sz w:val="28"/>
        </w:rPr>
        <w:t>наурыздағы нұсқаулыққа       !</w:t>
      </w:r>
    </w:p>
    <w:p>
      <w:pPr>
        <w:spacing w:after="0"/>
        <w:ind w:left="0"/>
        <w:jc w:val="both"/>
      </w:pPr>
      <w:r>
        <w:rPr>
          <w:rFonts w:ascii="Times New Roman"/>
          <w:b w:val="false"/>
          <w:i w:val="false"/>
          <w:color w:val="000000"/>
          <w:sz w:val="28"/>
        </w:rPr>
        <w:t>өзгерістер енгізу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Қоршаған ортаны қорғау және табиғатты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табиғи ресурстарын сақтау және ұтымды пайдалану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4.6.1. Табиғатты пайдалануды және қоршаған ортаны қорғауды басқарудың </w:t>
      </w:r>
    </w:p>
    <w:p>
      <w:pPr>
        <w:spacing w:after="0"/>
        <w:ind w:left="0"/>
        <w:jc w:val="both"/>
      </w:pPr>
      <w:r>
        <w:rPr>
          <w:rFonts w:ascii="Times New Roman"/>
          <w:b w:val="false"/>
          <w:i w:val="false"/>
          <w:color w:val="000000"/>
          <w:sz w:val="28"/>
        </w:rPr>
        <w:t>            тиімді жүйесін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Қоршаған ортаны және табиғатты пайдалануды мемлекеттік басқару мен оның </w:t>
      </w:r>
    </w:p>
    <w:p>
      <w:pPr>
        <w:spacing w:after="0"/>
        <w:ind w:left="0"/>
        <w:jc w:val="both"/>
      </w:pPr>
      <w:r>
        <w:rPr>
          <w:rFonts w:ascii="Times New Roman"/>
          <w:b w:val="false"/>
          <w:i w:val="false"/>
          <w:color w:val="000000"/>
          <w:sz w:val="28"/>
        </w:rPr>
        <w:t>жай-күйін бақылау жүйесінің ұйымдық құрылымын оңтайландыру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4.6.1.1. Қоршаған табиғи ор. !Нормативтік құқықтық!ТОҚМ          !Желтоқсан</w:t>
      </w:r>
    </w:p>
    <w:p>
      <w:pPr>
        <w:spacing w:after="0"/>
        <w:ind w:left="0"/>
        <w:jc w:val="both"/>
      </w:pPr>
      <w:r>
        <w:rPr>
          <w:rFonts w:ascii="Times New Roman"/>
          <w:b w:val="false"/>
          <w:i w:val="false"/>
          <w:color w:val="000000"/>
          <w:sz w:val="28"/>
        </w:rPr>
        <w:t>таны қорғау және табиғи ре.  !кесімдердің жобалары!              !</w:t>
      </w:r>
    </w:p>
    <w:p>
      <w:pPr>
        <w:spacing w:after="0"/>
        <w:ind w:left="0"/>
        <w:jc w:val="both"/>
      </w:pPr>
      <w:r>
        <w:rPr>
          <w:rFonts w:ascii="Times New Roman"/>
          <w:b w:val="false"/>
          <w:i w:val="false"/>
          <w:color w:val="000000"/>
          <w:sz w:val="28"/>
        </w:rPr>
        <w:t xml:space="preserve">сурстарды теңгерімді пайдала.!                    !              !       </w:t>
      </w:r>
    </w:p>
    <w:p>
      <w:pPr>
        <w:spacing w:after="0"/>
        <w:ind w:left="0"/>
        <w:jc w:val="both"/>
      </w:pPr>
      <w:r>
        <w:rPr>
          <w:rFonts w:ascii="Times New Roman"/>
          <w:b w:val="false"/>
          <w:i w:val="false"/>
          <w:color w:val="000000"/>
          <w:sz w:val="28"/>
        </w:rPr>
        <w:t>ну жөнінде заңнамалық және   !                    !              !</w:t>
      </w:r>
    </w:p>
    <w:p>
      <w:pPr>
        <w:spacing w:after="0"/>
        <w:ind w:left="0"/>
        <w:jc w:val="both"/>
      </w:pPr>
      <w:r>
        <w:rPr>
          <w:rFonts w:ascii="Times New Roman"/>
          <w:b w:val="false"/>
          <w:i w:val="false"/>
          <w:color w:val="000000"/>
          <w:sz w:val="28"/>
        </w:rPr>
        <w:t>заңи кесімдерді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4.6.1.2. Қоршаған ортаға     !Нормативтік құқықтық!ТОҚМ          !Желтоқсан</w:t>
      </w:r>
    </w:p>
    <w:p>
      <w:pPr>
        <w:spacing w:after="0"/>
        <w:ind w:left="0"/>
        <w:jc w:val="both"/>
      </w:pPr>
      <w:r>
        <w:rPr>
          <w:rFonts w:ascii="Times New Roman"/>
          <w:b w:val="false"/>
          <w:i w:val="false"/>
          <w:color w:val="000000"/>
          <w:sz w:val="28"/>
        </w:rPr>
        <w:t>тигізілетін әсерді бағалау   !кесімдердің жобалары!              !</w:t>
      </w:r>
    </w:p>
    <w:p>
      <w:pPr>
        <w:spacing w:after="0"/>
        <w:ind w:left="0"/>
        <w:jc w:val="both"/>
      </w:pPr>
      <w:r>
        <w:rPr>
          <w:rFonts w:ascii="Times New Roman"/>
          <w:b w:val="false"/>
          <w:i w:val="false"/>
          <w:color w:val="000000"/>
          <w:sz w:val="28"/>
        </w:rPr>
        <w:t>және экологиялық аудит       !</w:t>
      </w:r>
    </w:p>
    <w:p>
      <w:pPr>
        <w:spacing w:after="0"/>
        <w:ind w:left="0"/>
        <w:jc w:val="both"/>
      </w:pPr>
      <w:r>
        <w:rPr>
          <w:rFonts w:ascii="Times New Roman"/>
          <w:b w:val="false"/>
          <w:i w:val="false"/>
          <w:color w:val="000000"/>
          <w:sz w:val="28"/>
        </w:rPr>
        <w:t>бойынша нормативтік құқықтық !</w:t>
      </w:r>
    </w:p>
    <w:p>
      <w:pPr>
        <w:spacing w:after="0"/>
        <w:ind w:left="0"/>
        <w:jc w:val="both"/>
      </w:pPr>
      <w:r>
        <w:rPr>
          <w:rFonts w:ascii="Times New Roman"/>
          <w:b w:val="false"/>
          <w:i w:val="false"/>
          <w:color w:val="000000"/>
          <w:sz w:val="28"/>
        </w:rPr>
        <w:t xml:space="preserve">кесімдер 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4.6.2. Табиғи ресурстарды теңгерімді пайдалану үшін негіз жасау</w:t>
      </w:r>
    </w:p>
    <w:p>
      <w:pPr>
        <w:spacing w:after="0"/>
        <w:ind w:left="0"/>
        <w:jc w:val="both"/>
      </w:pPr>
      <w:r>
        <w:rPr>
          <w:rFonts w:ascii="Times New Roman"/>
          <w:b w:val="false"/>
          <w:i w:val="false"/>
          <w:color w:val="000000"/>
          <w:sz w:val="28"/>
        </w:rPr>
        <w:t>Республиканың аумағын экологиялық аудандастыру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4.6.2.1. Қазақстан Республи. !Қазақстан           !ТОҚМ, АШМ,    !Желтоқсан</w:t>
      </w:r>
    </w:p>
    <w:p>
      <w:pPr>
        <w:spacing w:after="0"/>
        <w:ind w:left="0"/>
        <w:jc w:val="both"/>
      </w:pPr>
      <w:r>
        <w:rPr>
          <w:rFonts w:ascii="Times New Roman"/>
          <w:b w:val="false"/>
          <w:i w:val="false"/>
          <w:color w:val="000000"/>
          <w:sz w:val="28"/>
        </w:rPr>
        <w:t>касында қоршаған ортаның лас.!Республикасының     !облыстардың,  !</w:t>
      </w:r>
    </w:p>
    <w:p>
      <w:pPr>
        <w:spacing w:after="0"/>
        <w:ind w:left="0"/>
        <w:jc w:val="both"/>
      </w:pPr>
      <w:r>
        <w:rPr>
          <w:rFonts w:ascii="Times New Roman"/>
          <w:b w:val="false"/>
          <w:i w:val="false"/>
          <w:color w:val="000000"/>
          <w:sz w:val="28"/>
        </w:rPr>
        <w:t xml:space="preserve">тану және табиғи-ресурстық   !Үкіметіне ақпарат   !Астана және   !       </w:t>
      </w:r>
    </w:p>
    <w:p>
      <w:pPr>
        <w:spacing w:after="0"/>
        <w:ind w:left="0"/>
        <w:jc w:val="both"/>
      </w:pPr>
      <w:r>
        <w:rPr>
          <w:rFonts w:ascii="Times New Roman"/>
          <w:b w:val="false"/>
          <w:i w:val="false"/>
          <w:color w:val="000000"/>
          <w:sz w:val="28"/>
        </w:rPr>
        <w:t>әлеуеті картасының атластарын!                    !Алматы қалала.!</w:t>
      </w:r>
    </w:p>
    <w:p>
      <w:pPr>
        <w:spacing w:after="0"/>
        <w:ind w:left="0"/>
        <w:jc w:val="both"/>
      </w:pPr>
      <w:r>
        <w:rPr>
          <w:rFonts w:ascii="Times New Roman"/>
          <w:b w:val="false"/>
          <w:i w:val="false"/>
          <w:color w:val="000000"/>
          <w:sz w:val="28"/>
        </w:rPr>
        <w:t>жасау жолымен Қазақстан      !                    !рының әкімдері!</w:t>
      </w:r>
    </w:p>
    <w:p>
      <w:pPr>
        <w:spacing w:after="0"/>
        <w:ind w:left="0"/>
        <w:jc w:val="both"/>
      </w:pPr>
      <w:r>
        <w:rPr>
          <w:rFonts w:ascii="Times New Roman"/>
          <w:b w:val="false"/>
          <w:i w:val="false"/>
          <w:color w:val="000000"/>
          <w:sz w:val="28"/>
        </w:rPr>
        <w:t xml:space="preserve">аумағын экологиялық аудандас.! </w:t>
      </w:r>
    </w:p>
    <w:p>
      <w:pPr>
        <w:spacing w:after="0"/>
        <w:ind w:left="0"/>
        <w:jc w:val="both"/>
      </w:pPr>
      <w:r>
        <w:rPr>
          <w:rFonts w:ascii="Times New Roman"/>
          <w:b w:val="false"/>
          <w:i w:val="false"/>
          <w:color w:val="000000"/>
          <w:sz w:val="28"/>
        </w:rPr>
        <w:t>тыруды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Табиғи ресурстардың мемлекеттік кадастрлары банкін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4.6.2.2. Сандық геоақпараттық!Қазақстан           !ТОҚМ          !Маусым   </w:t>
      </w:r>
    </w:p>
    <w:p>
      <w:pPr>
        <w:spacing w:after="0"/>
        <w:ind w:left="0"/>
        <w:jc w:val="both"/>
      </w:pPr>
      <w:r>
        <w:rPr>
          <w:rFonts w:ascii="Times New Roman"/>
          <w:b w:val="false"/>
          <w:i w:val="false"/>
          <w:color w:val="000000"/>
          <w:sz w:val="28"/>
        </w:rPr>
        <w:t>жүйелер негізінде Қазақстан  !Республикасының     !              !</w:t>
      </w:r>
    </w:p>
    <w:p>
      <w:pPr>
        <w:spacing w:after="0"/>
        <w:ind w:left="0"/>
        <w:jc w:val="both"/>
      </w:pPr>
      <w:r>
        <w:rPr>
          <w:rFonts w:ascii="Times New Roman"/>
          <w:b w:val="false"/>
          <w:i w:val="false"/>
          <w:color w:val="000000"/>
          <w:sz w:val="28"/>
        </w:rPr>
        <w:t xml:space="preserve">Республикасының табиғи объек.!Үкіметі қаулысының  !              !       </w:t>
      </w:r>
    </w:p>
    <w:p>
      <w:pPr>
        <w:spacing w:after="0"/>
        <w:ind w:left="0"/>
        <w:jc w:val="both"/>
      </w:pPr>
      <w:r>
        <w:rPr>
          <w:rFonts w:ascii="Times New Roman"/>
          <w:b w:val="false"/>
          <w:i w:val="false"/>
          <w:color w:val="000000"/>
          <w:sz w:val="28"/>
        </w:rPr>
        <w:t>тілері мемлекеттік кадастрла.!жобасы              !              !</w:t>
      </w:r>
    </w:p>
    <w:p>
      <w:pPr>
        <w:spacing w:after="0"/>
        <w:ind w:left="0"/>
        <w:jc w:val="both"/>
      </w:pPr>
      <w:r>
        <w:rPr>
          <w:rFonts w:ascii="Times New Roman"/>
          <w:b w:val="false"/>
          <w:i w:val="false"/>
          <w:color w:val="000000"/>
          <w:sz w:val="28"/>
        </w:rPr>
        <w:t>рының бірыңғай жүйесін құру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Ерекше қорғалатын аумақтар жүйесін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4.6.2.3. Ерекше қорғалатын   !Қазақстан           !ТОҚМ          !Қыркүйек </w:t>
      </w:r>
    </w:p>
    <w:p>
      <w:pPr>
        <w:spacing w:after="0"/>
        <w:ind w:left="0"/>
        <w:jc w:val="both"/>
      </w:pPr>
      <w:r>
        <w:rPr>
          <w:rFonts w:ascii="Times New Roman"/>
          <w:b w:val="false"/>
          <w:i w:val="false"/>
          <w:color w:val="000000"/>
          <w:sz w:val="28"/>
        </w:rPr>
        <w:t>табиғи аумақтарды дамытудың  !Республикасының     !              !</w:t>
      </w:r>
    </w:p>
    <w:p>
      <w:pPr>
        <w:spacing w:after="0"/>
        <w:ind w:left="0"/>
        <w:jc w:val="both"/>
      </w:pPr>
      <w:r>
        <w:rPr>
          <w:rFonts w:ascii="Times New Roman"/>
          <w:b w:val="false"/>
          <w:i w:val="false"/>
          <w:color w:val="000000"/>
          <w:sz w:val="28"/>
        </w:rPr>
        <w:t>және орналастырудың республи.!Үкіметі қаулысының  !              !</w:t>
      </w:r>
    </w:p>
    <w:p>
      <w:pPr>
        <w:spacing w:after="0"/>
        <w:ind w:left="0"/>
        <w:jc w:val="both"/>
      </w:pPr>
      <w:r>
        <w:rPr>
          <w:rFonts w:ascii="Times New Roman"/>
          <w:b w:val="false"/>
          <w:i w:val="false"/>
          <w:color w:val="000000"/>
          <w:sz w:val="28"/>
        </w:rPr>
        <w:t>калық схемасын әзірлеу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Табиғи ресурстарды зерттеу және ұдайы өндіру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4.6.2.4. Қазақстан Республи. !Қазақстан           !ТОҚМ, ЭСМ     !Қыркүйек</w:t>
      </w:r>
    </w:p>
    <w:p>
      <w:pPr>
        <w:spacing w:after="0"/>
        <w:ind w:left="0"/>
        <w:jc w:val="both"/>
      </w:pPr>
      <w:r>
        <w:rPr>
          <w:rFonts w:ascii="Times New Roman"/>
          <w:b w:val="false"/>
          <w:i w:val="false"/>
          <w:color w:val="000000"/>
          <w:sz w:val="28"/>
        </w:rPr>
        <w:t>касының минералдық-шикізаттық!Республикасының     !              !</w:t>
      </w:r>
    </w:p>
    <w:p>
      <w:pPr>
        <w:spacing w:after="0"/>
        <w:ind w:left="0"/>
        <w:jc w:val="both"/>
      </w:pPr>
      <w:r>
        <w:rPr>
          <w:rFonts w:ascii="Times New Roman"/>
          <w:b w:val="false"/>
          <w:i w:val="false"/>
          <w:color w:val="000000"/>
          <w:sz w:val="28"/>
        </w:rPr>
        <w:t>базасының озыңқы дамуын қам. !Үкіметі қаулысының  !              !</w:t>
      </w:r>
    </w:p>
    <w:p>
      <w:pPr>
        <w:spacing w:after="0"/>
        <w:ind w:left="0"/>
        <w:jc w:val="both"/>
      </w:pPr>
      <w:r>
        <w:rPr>
          <w:rFonts w:ascii="Times New Roman"/>
          <w:b w:val="false"/>
          <w:i w:val="false"/>
          <w:color w:val="000000"/>
          <w:sz w:val="28"/>
        </w:rPr>
        <w:t>тамасыз ететін, жер қойнауын !жобасы              !              !</w:t>
      </w:r>
    </w:p>
    <w:p>
      <w:pPr>
        <w:spacing w:after="0"/>
        <w:ind w:left="0"/>
        <w:jc w:val="both"/>
      </w:pPr>
      <w:r>
        <w:rPr>
          <w:rFonts w:ascii="Times New Roman"/>
          <w:b w:val="false"/>
          <w:i w:val="false"/>
          <w:color w:val="000000"/>
          <w:sz w:val="28"/>
        </w:rPr>
        <w:t>геологиялық зерттеудің бағ.  !</w:t>
      </w:r>
    </w:p>
    <w:p>
      <w:pPr>
        <w:spacing w:after="0"/>
        <w:ind w:left="0"/>
        <w:jc w:val="both"/>
      </w:pPr>
      <w:r>
        <w:rPr>
          <w:rFonts w:ascii="Times New Roman"/>
          <w:b w:val="false"/>
          <w:i w:val="false"/>
          <w:color w:val="000000"/>
          <w:sz w:val="28"/>
        </w:rPr>
        <w:t>дарламасын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4.6.2.5. "Орталық Азия эконо.!Қазақстан           !ТОҚМ          !Маусым   </w:t>
      </w:r>
    </w:p>
    <w:p>
      <w:pPr>
        <w:spacing w:after="0"/>
        <w:ind w:left="0"/>
        <w:jc w:val="both"/>
      </w:pPr>
      <w:r>
        <w:rPr>
          <w:rFonts w:ascii="Times New Roman"/>
          <w:b w:val="false"/>
          <w:i w:val="false"/>
          <w:color w:val="000000"/>
          <w:sz w:val="28"/>
        </w:rPr>
        <w:t>микалық Кеңесіне (ОАЭК) қаты.!Республикасының     !              !</w:t>
      </w:r>
    </w:p>
    <w:p>
      <w:pPr>
        <w:spacing w:after="0"/>
        <w:ind w:left="0"/>
        <w:jc w:val="both"/>
      </w:pPr>
      <w:r>
        <w:rPr>
          <w:rFonts w:ascii="Times New Roman"/>
          <w:b w:val="false"/>
          <w:i w:val="false"/>
          <w:color w:val="000000"/>
          <w:sz w:val="28"/>
        </w:rPr>
        <w:t>сушы мемлекеттердің бірлесіп !Үкіметіне ақпарат   !              !</w:t>
      </w:r>
    </w:p>
    <w:p>
      <w:pPr>
        <w:spacing w:after="0"/>
        <w:ind w:left="0"/>
        <w:jc w:val="both"/>
      </w:pPr>
      <w:r>
        <w:rPr>
          <w:rFonts w:ascii="Times New Roman"/>
          <w:b w:val="false"/>
          <w:i w:val="false"/>
          <w:color w:val="000000"/>
          <w:sz w:val="28"/>
        </w:rPr>
        <w:t xml:space="preserve">пайдалануындағы трансшекаралық </w:t>
      </w:r>
    </w:p>
    <w:p>
      <w:pPr>
        <w:spacing w:after="0"/>
        <w:ind w:left="0"/>
        <w:jc w:val="both"/>
      </w:pPr>
      <w:r>
        <w:rPr>
          <w:rFonts w:ascii="Times New Roman"/>
          <w:b w:val="false"/>
          <w:i w:val="false"/>
          <w:color w:val="000000"/>
          <w:sz w:val="28"/>
        </w:rPr>
        <w:t>өзендердің су ресурстарын    !</w:t>
      </w:r>
    </w:p>
    <w:p>
      <w:pPr>
        <w:spacing w:after="0"/>
        <w:ind w:left="0"/>
        <w:jc w:val="both"/>
      </w:pPr>
      <w:r>
        <w:rPr>
          <w:rFonts w:ascii="Times New Roman"/>
          <w:b w:val="false"/>
          <w:i w:val="false"/>
          <w:color w:val="000000"/>
          <w:sz w:val="28"/>
        </w:rPr>
        <w:t>ұтымды пайдаланудың және қор.!</w:t>
      </w:r>
    </w:p>
    <w:p>
      <w:pPr>
        <w:spacing w:after="0"/>
        <w:ind w:left="0"/>
        <w:jc w:val="both"/>
      </w:pPr>
      <w:r>
        <w:rPr>
          <w:rFonts w:ascii="Times New Roman"/>
          <w:b w:val="false"/>
          <w:i w:val="false"/>
          <w:color w:val="000000"/>
          <w:sz w:val="28"/>
        </w:rPr>
        <w:t xml:space="preserve">ғаудың тұжырымдамасын"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4.6.2.6. Уран кен орындарын  !Қазақстан           !ТОҚМ, ЭМРМ    !Желтоқсан</w:t>
      </w:r>
    </w:p>
    <w:p>
      <w:pPr>
        <w:spacing w:after="0"/>
        <w:ind w:left="0"/>
        <w:jc w:val="both"/>
      </w:pPr>
      <w:r>
        <w:rPr>
          <w:rFonts w:ascii="Times New Roman"/>
          <w:b w:val="false"/>
          <w:i w:val="false"/>
          <w:color w:val="000000"/>
          <w:sz w:val="28"/>
        </w:rPr>
        <w:t>барлау кезіндегі радиоактив. !Республикасының     !              !</w:t>
      </w:r>
    </w:p>
    <w:p>
      <w:pPr>
        <w:spacing w:after="0"/>
        <w:ind w:left="0"/>
        <w:jc w:val="both"/>
      </w:pPr>
      <w:r>
        <w:rPr>
          <w:rFonts w:ascii="Times New Roman"/>
          <w:b w:val="false"/>
          <w:i w:val="false"/>
          <w:color w:val="000000"/>
          <w:sz w:val="28"/>
        </w:rPr>
        <w:t>тік ластану ошақтарын жою    !Үкіметі             !              !</w:t>
      </w:r>
    </w:p>
    <w:p>
      <w:pPr>
        <w:spacing w:after="0"/>
        <w:ind w:left="0"/>
        <w:jc w:val="both"/>
      </w:pPr>
      <w:r>
        <w:rPr>
          <w:rFonts w:ascii="Times New Roman"/>
          <w:b w:val="false"/>
          <w:i w:val="false"/>
          <w:color w:val="000000"/>
          <w:sz w:val="28"/>
        </w:rPr>
        <w:t>жөніндегі бағдарламаны       !қаулысының жобасы   !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4.6.3. Экологиялық оқу ағарту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Қоршаған ортаны қорғау және табиғи ресурстарды ұтымды пайдалану мәселелері </w:t>
      </w:r>
    </w:p>
    <w:p>
      <w:pPr>
        <w:spacing w:after="0"/>
        <w:ind w:left="0"/>
        <w:jc w:val="both"/>
      </w:pPr>
      <w:r>
        <w:rPr>
          <w:rFonts w:ascii="Times New Roman"/>
          <w:b w:val="false"/>
          <w:i w:val="false"/>
          <w:color w:val="000000"/>
          <w:sz w:val="28"/>
        </w:rPr>
        <w:t>бойынша насихат және оқу ағарту жұмысы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4.6.3.1. Журналдар, брошюра. !Қазақстан           !ТОҚМ          !Желтоқсан</w:t>
      </w:r>
    </w:p>
    <w:p>
      <w:pPr>
        <w:spacing w:after="0"/>
        <w:ind w:left="0"/>
        <w:jc w:val="both"/>
      </w:pPr>
      <w:r>
        <w:rPr>
          <w:rFonts w:ascii="Times New Roman"/>
          <w:b w:val="false"/>
          <w:i w:val="false"/>
          <w:color w:val="000000"/>
          <w:sz w:val="28"/>
        </w:rPr>
        <w:t>лар, газеттер шығаруды қамта.!Республикасының     !              !</w:t>
      </w:r>
    </w:p>
    <w:p>
      <w:pPr>
        <w:spacing w:after="0"/>
        <w:ind w:left="0"/>
        <w:jc w:val="both"/>
      </w:pPr>
      <w:r>
        <w:rPr>
          <w:rFonts w:ascii="Times New Roman"/>
          <w:b w:val="false"/>
          <w:i w:val="false"/>
          <w:color w:val="000000"/>
          <w:sz w:val="28"/>
        </w:rPr>
        <w:t>масыз ету; семинарлар, конфе.!Үкіметіне ақпарат   !              !</w:t>
      </w:r>
    </w:p>
    <w:p>
      <w:pPr>
        <w:spacing w:after="0"/>
        <w:ind w:left="0"/>
        <w:jc w:val="both"/>
      </w:pPr>
      <w:r>
        <w:rPr>
          <w:rFonts w:ascii="Times New Roman"/>
          <w:b w:val="false"/>
          <w:i w:val="false"/>
          <w:color w:val="000000"/>
          <w:sz w:val="28"/>
        </w:rPr>
        <w:t xml:space="preserve">ренциялар ұйымдастыру; эколо.!                                      </w:t>
      </w:r>
    </w:p>
    <w:p>
      <w:pPr>
        <w:spacing w:after="0"/>
        <w:ind w:left="0"/>
        <w:jc w:val="both"/>
      </w:pPr>
      <w:r>
        <w:rPr>
          <w:rFonts w:ascii="Times New Roman"/>
          <w:b w:val="false"/>
          <w:i w:val="false"/>
          <w:color w:val="000000"/>
          <w:sz w:val="28"/>
        </w:rPr>
        <w:t>гия және қоршаған орта туралы!</w:t>
      </w:r>
    </w:p>
    <w:p>
      <w:pPr>
        <w:spacing w:after="0"/>
        <w:ind w:left="0"/>
        <w:jc w:val="both"/>
      </w:pPr>
      <w:r>
        <w:rPr>
          <w:rFonts w:ascii="Times New Roman"/>
          <w:b w:val="false"/>
          <w:i w:val="false"/>
          <w:color w:val="000000"/>
          <w:sz w:val="28"/>
        </w:rPr>
        <w:t>тұрақты ағартушылық телеха.  !</w:t>
      </w:r>
    </w:p>
    <w:p>
      <w:pPr>
        <w:spacing w:after="0"/>
        <w:ind w:left="0"/>
        <w:jc w:val="both"/>
      </w:pPr>
      <w:r>
        <w:rPr>
          <w:rFonts w:ascii="Times New Roman"/>
          <w:b w:val="false"/>
          <w:i w:val="false"/>
          <w:color w:val="000000"/>
          <w:sz w:val="28"/>
        </w:rPr>
        <w:t>барлар жасау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4.6.4. Қоршаған орта сапасының нашарлау қарқынын төмендету және оның </w:t>
      </w:r>
    </w:p>
    <w:p>
      <w:pPr>
        <w:spacing w:after="0"/>
        <w:ind w:left="0"/>
        <w:jc w:val="both"/>
      </w:pPr>
      <w:r>
        <w:rPr>
          <w:rFonts w:ascii="Times New Roman"/>
          <w:b w:val="false"/>
          <w:i w:val="false"/>
          <w:color w:val="000000"/>
          <w:sz w:val="28"/>
        </w:rPr>
        <w:t>тұрақтана бастауын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4.6.4.1. Қазақстан Республи. !Қазақстан           !ТЖА           !Қыркүйек </w:t>
      </w:r>
    </w:p>
    <w:p>
      <w:pPr>
        <w:spacing w:after="0"/>
        <w:ind w:left="0"/>
        <w:jc w:val="both"/>
      </w:pPr>
      <w:r>
        <w:rPr>
          <w:rFonts w:ascii="Times New Roman"/>
          <w:b w:val="false"/>
          <w:i w:val="false"/>
          <w:color w:val="000000"/>
          <w:sz w:val="28"/>
        </w:rPr>
        <w:t>касы Төтенше жағдайлар жөнін.!Республикасы        !              !</w:t>
      </w:r>
    </w:p>
    <w:p>
      <w:pPr>
        <w:spacing w:after="0"/>
        <w:ind w:left="0"/>
        <w:jc w:val="both"/>
      </w:pPr>
      <w:r>
        <w:rPr>
          <w:rFonts w:ascii="Times New Roman"/>
          <w:b w:val="false"/>
          <w:i w:val="false"/>
          <w:color w:val="000000"/>
          <w:sz w:val="28"/>
        </w:rPr>
        <w:t>дегі агенттігінің Мемлекеттік!Үкіметі             !              !</w:t>
      </w:r>
    </w:p>
    <w:p>
      <w:pPr>
        <w:spacing w:after="0"/>
        <w:ind w:left="0"/>
        <w:jc w:val="both"/>
      </w:pPr>
      <w:r>
        <w:rPr>
          <w:rFonts w:ascii="Times New Roman"/>
          <w:b w:val="false"/>
          <w:i w:val="false"/>
          <w:color w:val="000000"/>
          <w:sz w:val="28"/>
        </w:rPr>
        <w:t>өртке қарсы қызметін дамыту. !қаулысының жобасы   !              !</w:t>
      </w:r>
    </w:p>
    <w:p>
      <w:pPr>
        <w:spacing w:after="0"/>
        <w:ind w:left="0"/>
        <w:jc w:val="both"/>
      </w:pPr>
      <w:r>
        <w:rPr>
          <w:rFonts w:ascii="Times New Roman"/>
          <w:b w:val="false"/>
          <w:i w:val="false"/>
          <w:color w:val="000000"/>
          <w:sz w:val="28"/>
        </w:rPr>
        <w:t>дың және жетілдірудің бағдар.!</w:t>
      </w:r>
    </w:p>
    <w:p>
      <w:pPr>
        <w:spacing w:after="0"/>
        <w:ind w:left="0"/>
        <w:jc w:val="both"/>
      </w:pPr>
      <w:r>
        <w:rPr>
          <w:rFonts w:ascii="Times New Roman"/>
          <w:b w:val="false"/>
          <w:i w:val="false"/>
          <w:color w:val="000000"/>
          <w:sz w:val="28"/>
        </w:rPr>
        <w:t>ламасын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4.6.4.2. Қазақстан Республи. !Қазақстан           !ТЖА           !Қыркүйек </w:t>
      </w:r>
    </w:p>
    <w:p>
      <w:pPr>
        <w:spacing w:after="0"/>
        <w:ind w:left="0"/>
        <w:jc w:val="both"/>
      </w:pPr>
      <w:r>
        <w:rPr>
          <w:rFonts w:ascii="Times New Roman"/>
          <w:b w:val="false"/>
          <w:i w:val="false"/>
          <w:color w:val="000000"/>
          <w:sz w:val="28"/>
        </w:rPr>
        <w:t>касы өнеркәсіптік объектісі. !Республикасы        !              !</w:t>
      </w:r>
    </w:p>
    <w:p>
      <w:pPr>
        <w:spacing w:after="0"/>
        <w:ind w:left="0"/>
        <w:jc w:val="both"/>
      </w:pPr>
      <w:r>
        <w:rPr>
          <w:rFonts w:ascii="Times New Roman"/>
          <w:b w:val="false"/>
          <w:i w:val="false"/>
          <w:color w:val="000000"/>
          <w:sz w:val="28"/>
        </w:rPr>
        <w:t>нің қауіпсіздік декларациясын!Үкіметі             !              !</w:t>
      </w:r>
    </w:p>
    <w:p>
      <w:pPr>
        <w:spacing w:after="0"/>
        <w:ind w:left="0"/>
        <w:jc w:val="both"/>
      </w:pPr>
      <w:r>
        <w:rPr>
          <w:rFonts w:ascii="Times New Roman"/>
          <w:b w:val="false"/>
          <w:i w:val="false"/>
          <w:color w:val="000000"/>
          <w:sz w:val="28"/>
        </w:rPr>
        <w:t>берудің ережесін әзірлеу     !қаулысының жобасы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Мәдениет және 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Қазақтың ұлттық мәдениеті мен тілін сақтау және дамыту, </w:t>
      </w:r>
    </w:p>
    <w:p>
      <w:pPr>
        <w:spacing w:after="0"/>
        <w:ind w:left="0"/>
        <w:jc w:val="both"/>
      </w:pPr>
      <w:r>
        <w:rPr>
          <w:rFonts w:ascii="Times New Roman"/>
          <w:b w:val="false"/>
          <w:i w:val="false"/>
          <w:color w:val="000000"/>
          <w:sz w:val="28"/>
        </w:rPr>
        <w:t xml:space="preserve">             қоғамда салауатты өмір салты қағидаттарын насихаттауды және   </w:t>
      </w:r>
    </w:p>
    <w:p>
      <w:pPr>
        <w:spacing w:after="0"/>
        <w:ind w:left="0"/>
        <w:jc w:val="both"/>
      </w:pPr>
      <w:r>
        <w:rPr>
          <w:rFonts w:ascii="Times New Roman"/>
          <w:b w:val="false"/>
          <w:i w:val="false"/>
          <w:color w:val="000000"/>
          <w:sz w:val="28"/>
        </w:rPr>
        <w:t>             енгізуді жалғастыру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4.7.1. Мәдениет, тіл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Қазақтың ұлттық мәдениетін, Қазақстан Республикасын мекендейтін </w:t>
      </w:r>
    </w:p>
    <w:p>
      <w:pPr>
        <w:spacing w:after="0"/>
        <w:ind w:left="0"/>
        <w:jc w:val="both"/>
      </w:pPr>
      <w:r>
        <w:rPr>
          <w:rFonts w:ascii="Times New Roman"/>
          <w:b w:val="false"/>
          <w:i w:val="false"/>
          <w:color w:val="000000"/>
          <w:sz w:val="28"/>
        </w:rPr>
        <w:t>халықтардың мәдениетін сақтау және дамыту</w:t>
      </w:r>
    </w:p>
    <w:p>
      <w:pPr>
        <w:spacing w:after="0"/>
        <w:ind w:left="0"/>
        <w:jc w:val="both"/>
      </w:pPr>
      <w:r>
        <w:rPr>
          <w:rFonts w:ascii="Times New Roman"/>
          <w:b w:val="false"/>
          <w:i w:val="false"/>
          <w:color w:val="000000"/>
          <w:sz w:val="28"/>
        </w:rPr>
        <w:t>Елдің мәдени, санаткерлік және ғылыми әлеуетін қолдау мен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 Түркістан қаласының !Қазақстан           !МАКМ, Оңтүстік!Қыркүйек</w:t>
      </w:r>
    </w:p>
    <w:p>
      <w:pPr>
        <w:spacing w:after="0"/>
        <w:ind w:left="0"/>
        <w:jc w:val="both"/>
      </w:pPr>
      <w:r>
        <w:rPr>
          <w:rFonts w:ascii="Times New Roman"/>
          <w:b w:val="false"/>
          <w:i w:val="false"/>
          <w:color w:val="000000"/>
          <w:sz w:val="28"/>
        </w:rPr>
        <w:t>1500 жылдығына арналған мере.!Республикасы        !Қазақстан об. !</w:t>
      </w:r>
    </w:p>
    <w:p>
      <w:pPr>
        <w:spacing w:after="0"/>
        <w:ind w:left="0"/>
        <w:jc w:val="both"/>
      </w:pPr>
      <w:r>
        <w:rPr>
          <w:rFonts w:ascii="Times New Roman"/>
          <w:b w:val="false"/>
          <w:i w:val="false"/>
          <w:color w:val="000000"/>
          <w:sz w:val="28"/>
        </w:rPr>
        <w:t>келік іс-шараларды дайындау  !Үкіметі             !лысының, Аста.!</w:t>
      </w:r>
    </w:p>
    <w:p>
      <w:pPr>
        <w:spacing w:after="0"/>
        <w:ind w:left="0"/>
        <w:jc w:val="both"/>
      </w:pPr>
      <w:r>
        <w:rPr>
          <w:rFonts w:ascii="Times New Roman"/>
          <w:b w:val="false"/>
          <w:i w:val="false"/>
          <w:color w:val="000000"/>
          <w:sz w:val="28"/>
        </w:rPr>
        <w:t>                             !қаулысының жобасы   !на және Алматы!</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4.7.1.2. Түркістан қаласының !Қазақстан           !МАКМ, Оңтүстік!Желтоқсан</w:t>
      </w:r>
    </w:p>
    <w:p>
      <w:pPr>
        <w:spacing w:after="0"/>
        <w:ind w:left="0"/>
        <w:jc w:val="both"/>
      </w:pPr>
      <w:r>
        <w:rPr>
          <w:rFonts w:ascii="Times New Roman"/>
          <w:b w:val="false"/>
          <w:i w:val="false"/>
          <w:color w:val="000000"/>
          <w:sz w:val="28"/>
        </w:rPr>
        <w:t>1500 жылдығына арналған мере.!Республикасы        !Қазақстан об. !</w:t>
      </w:r>
    </w:p>
    <w:p>
      <w:pPr>
        <w:spacing w:after="0"/>
        <w:ind w:left="0"/>
        <w:jc w:val="both"/>
      </w:pPr>
      <w:r>
        <w:rPr>
          <w:rFonts w:ascii="Times New Roman"/>
          <w:b w:val="false"/>
          <w:i w:val="false"/>
          <w:color w:val="000000"/>
          <w:sz w:val="28"/>
        </w:rPr>
        <w:t>келік іс-шараларды өткізу    !Үкіметіне ақпарат   !лысының, Аста.!</w:t>
      </w:r>
    </w:p>
    <w:p>
      <w:pPr>
        <w:spacing w:after="0"/>
        <w:ind w:left="0"/>
        <w:jc w:val="both"/>
      </w:pPr>
      <w:r>
        <w:rPr>
          <w:rFonts w:ascii="Times New Roman"/>
          <w:b w:val="false"/>
          <w:i w:val="false"/>
          <w:color w:val="000000"/>
          <w:sz w:val="28"/>
        </w:rPr>
        <w:t>                                                  !на және Алматы!</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4.7.1.3. Астана қаласында Қа.!Қазақстан           !МАКМ, Астана  !Мамыр   </w:t>
      </w:r>
    </w:p>
    <w:p>
      <w:pPr>
        <w:spacing w:after="0"/>
        <w:ind w:left="0"/>
        <w:jc w:val="both"/>
      </w:pPr>
      <w:r>
        <w:rPr>
          <w:rFonts w:ascii="Times New Roman"/>
          <w:b w:val="false"/>
          <w:i w:val="false"/>
          <w:color w:val="000000"/>
          <w:sz w:val="28"/>
        </w:rPr>
        <w:t>зақстан Республикасының Ұлт. !Республикасының     !қаласының     !</w:t>
      </w:r>
    </w:p>
    <w:p>
      <w:pPr>
        <w:spacing w:after="0"/>
        <w:ind w:left="0"/>
        <w:jc w:val="both"/>
      </w:pPr>
      <w:r>
        <w:rPr>
          <w:rFonts w:ascii="Times New Roman"/>
          <w:b w:val="false"/>
          <w:i w:val="false"/>
          <w:color w:val="000000"/>
          <w:sz w:val="28"/>
        </w:rPr>
        <w:t>тық мұражайының экспозиция.  !Үкіметіне ақпарат   !әкімі         !</w:t>
      </w:r>
    </w:p>
    <w:p>
      <w:pPr>
        <w:spacing w:after="0"/>
        <w:ind w:left="0"/>
        <w:jc w:val="both"/>
      </w:pPr>
      <w:r>
        <w:rPr>
          <w:rFonts w:ascii="Times New Roman"/>
          <w:b w:val="false"/>
          <w:i w:val="false"/>
          <w:color w:val="000000"/>
          <w:sz w:val="28"/>
        </w:rPr>
        <w:t>сын, қорларын қалыптастыру   !                    !              !</w:t>
      </w:r>
    </w:p>
    <w:p>
      <w:pPr>
        <w:spacing w:after="0"/>
        <w:ind w:left="0"/>
        <w:jc w:val="both"/>
      </w:pPr>
      <w:r>
        <w:rPr>
          <w:rFonts w:ascii="Times New Roman"/>
          <w:b w:val="false"/>
          <w:i w:val="false"/>
          <w:color w:val="000000"/>
          <w:sz w:val="28"/>
        </w:rPr>
        <w:t>және оны ашу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4.7.1.4. Аса көрнекті қазақ  !Қазақстан           !МАКМ, Солтүс. !Сәуір    </w:t>
      </w:r>
    </w:p>
    <w:p>
      <w:pPr>
        <w:spacing w:after="0"/>
        <w:ind w:left="0"/>
        <w:jc w:val="both"/>
      </w:pPr>
      <w:r>
        <w:rPr>
          <w:rFonts w:ascii="Times New Roman"/>
          <w:b w:val="false"/>
          <w:i w:val="false"/>
          <w:color w:val="000000"/>
          <w:sz w:val="28"/>
        </w:rPr>
        <w:t>жазушысы Сәбит Мұқановтың 100!Республикасы        !тік Қазақстан !</w:t>
      </w:r>
    </w:p>
    <w:p>
      <w:pPr>
        <w:spacing w:after="0"/>
        <w:ind w:left="0"/>
        <w:jc w:val="both"/>
      </w:pPr>
      <w:r>
        <w:rPr>
          <w:rFonts w:ascii="Times New Roman"/>
          <w:b w:val="false"/>
          <w:i w:val="false"/>
          <w:color w:val="000000"/>
          <w:sz w:val="28"/>
        </w:rPr>
        <w:t>жылдық мерейтойына арналған  !Үкіметі             !облысының және!</w:t>
      </w:r>
    </w:p>
    <w:p>
      <w:pPr>
        <w:spacing w:after="0"/>
        <w:ind w:left="0"/>
        <w:jc w:val="both"/>
      </w:pPr>
      <w:r>
        <w:rPr>
          <w:rFonts w:ascii="Times New Roman"/>
          <w:b w:val="false"/>
          <w:i w:val="false"/>
          <w:color w:val="000000"/>
          <w:sz w:val="28"/>
        </w:rPr>
        <w:t xml:space="preserve">іс-шараларды дайындау        !қаулысының жобасы   !Алматы қаласы.! </w:t>
      </w:r>
    </w:p>
    <w:p>
      <w:pPr>
        <w:spacing w:after="0"/>
        <w:ind w:left="0"/>
        <w:jc w:val="both"/>
      </w:pPr>
      <w:r>
        <w:rPr>
          <w:rFonts w:ascii="Times New Roman"/>
          <w:b w:val="false"/>
          <w:i w:val="false"/>
          <w:color w:val="000000"/>
          <w:sz w:val="28"/>
        </w:rPr>
        <w:t>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4.7.1.5. Қазақтың аса көрнек.!Қазақстан           !МАКМ          !Мамыр    </w:t>
      </w:r>
    </w:p>
    <w:p>
      <w:pPr>
        <w:spacing w:after="0"/>
        <w:ind w:left="0"/>
        <w:jc w:val="both"/>
      </w:pPr>
      <w:r>
        <w:rPr>
          <w:rFonts w:ascii="Times New Roman"/>
          <w:b w:val="false"/>
          <w:i w:val="false"/>
          <w:color w:val="000000"/>
          <w:sz w:val="28"/>
        </w:rPr>
        <w:t>ті суырып салма ақыны Иса    !Республикасының     !              !</w:t>
      </w:r>
    </w:p>
    <w:p>
      <w:pPr>
        <w:spacing w:after="0"/>
        <w:ind w:left="0"/>
        <w:jc w:val="both"/>
      </w:pPr>
      <w:r>
        <w:rPr>
          <w:rFonts w:ascii="Times New Roman"/>
          <w:b w:val="false"/>
          <w:i w:val="false"/>
          <w:color w:val="000000"/>
          <w:sz w:val="28"/>
        </w:rPr>
        <w:t>Байзақовтың 100 жылдық мерей.!Премьер-Министрі    !              !</w:t>
      </w:r>
    </w:p>
    <w:p>
      <w:pPr>
        <w:spacing w:after="0"/>
        <w:ind w:left="0"/>
        <w:jc w:val="both"/>
      </w:pPr>
      <w:r>
        <w:rPr>
          <w:rFonts w:ascii="Times New Roman"/>
          <w:b w:val="false"/>
          <w:i w:val="false"/>
          <w:color w:val="000000"/>
          <w:sz w:val="28"/>
        </w:rPr>
        <w:t xml:space="preserve">тойына арналған іс-шараларды !өкімінің жобасы     !             </w:t>
      </w:r>
    </w:p>
    <w:p>
      <w:pPr>
        <w:spacing w:after="0"/>
        <w:ind w:left="0"/>
        <w:jc w:val="both"/>
      </w:pPr>
      <w:r>
        <w:rPr>
          <w:rFonts w:ascii="Times New Roman"/>
          <w:b w:val="false"/>
          <w:i w:val="false"/>
          <w:color w:val="000000"/>
          <w:sz w:val="28"/>
        </w:rPr>
        <w:t xml:space="preserve">дайындау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4.7.1.6. Әлеуметтік маңызы   !Қазақстан           !МАКМ          !Желтоқсан</w:t>
      </w:r>
    </w:p>
    <w:p>
      <w:pPr>
        <w:spacing w:after="0"/>
        <w:ind w:left="0"/>
        <w:jc w:val="both"/>
      </w:pPr>
      <w:r>
        <w:rPr>
          <w:rFonts w:ascii="Times New Roman"/>
          <w:b w:val="false"/>
          <w:i w:val="false"/>
          <w:color w:val="000000"/>
          <w:sz w:val="28"/>
        </w:rPr>
        <w:t>бар әдебиетті шығарудың 2000-!Республикасының     !              !</w:t>
      </w:r>
    </w:p>
    <w:p>
      <w:pPr>
        <w:spacing w:after="0"/>
        <w:ind w:left="0"/>
        <w:jc w:val="both"/>
      </w:pPr>
      <w:r>
        <w:rPr>
          <w:rFonts w:ascii="Times New Roman"/>
          <w:b w:val="false"/>
          <w:i w:val="false"/>
          <w:color w:val="000000"/>
          <w:sz w:val="28"/>
        </w:rPr>
        <w:t>2002 жылдарға арналған ұлттық!Үкіметіне ақпарат   !              !</w:t>
      </w:r>
    </w:p>
    <w:p>
      <w:pPr>
        <w:spacing w:after="0"/>
        <w:ind w:left="0"/>
        <w:jc w:val="both"/>
      </w:pPr>
      <w:r>
        <w:rPr>
          <w:rFonts w:ascii="Times New Roman"/>
          <w:b w:val="false"/>
          <w:i w:val="false"/>
          <w:color w:val="000000"/>
          <w:sz w:val="28"/>
        </w:rPr>
        <w:t>бағдарламасын 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4.7.1.7. "Ауылдағы мәдени-де.!Қазақстан           !МАКМ, облыс.  !Қараша   </w:t>
      </w:r>
    </w:p>
    <w:p>
      <w:pPr>
        <w:spacing w:after="0"/>
        <w:ind w:left="0"/>
        <w:jc w:val="both"/>
      </w:pPr>
      <w:r>
        <w:rPr>
          <w:rFonts w:ascii="Times New Roman"/>
          <w:b w:val="false"/>
          <w:i w:val="false"/>
          <w:color w:val="000000"/>
          <w:sz w:val="28"/>
        </w:rPr>
        <w:t>малыс жұмыстарын сақтау және !Республикасының     !тардың, Астана!</w:t>
      </w:r>
    </w:p>
    <w:p>
      <w:pPr>
        <w:spacing w:after="0"/>
        <w:ind w:left="0"/>
        <w:jc w:val="both"/>
      </w:pPr>
      <w:r>
        <w:rPr>
          <w:rFonts w:ascii="Times New Roman"/>
          <w:b w:val="false"/>
          <w:i w:val="false"/>
          <w:color w:val="000000"/>
          <w:sz w:val="28"/>
        </w:rPr>
        <w:t>дамыту жөніндегі шұғыл шара. !Үкіметі             !және Алматы   !</w:t>
      </w:r>
    </w:p>
    <w:p>
      <w:pPr>
        <w:spacing w:after="0"/>
        <w:ind w:left="0"/>
        <w:jc w:val="both"/>
      </w:pPr>
      <w:r>
        <w:rPr>
          <w:rFonts w:ascii="Times New Roman"/>
          <w:b w:val="false"/>
          <w:i w:val="false"/>
          <w:color w:val="000000"/>
          <w:sz w:val="28"/>
        </w:rPr>
        <w:t>лар туралы" бағдарламаны     !қаулысының жобасы   !қалаларының   !</w:t>
      </w:r>
    </w:p>
    <w:p>
      <w:pPr>
        <w:spacing w:after="0"/>
        <w:ind w:left="0"/>
        <w:jc w:val="both"/>
      </w:pPr>
      <w:r>
        <w:rPr>
          <w:rFonts w:ascii="Times New Roman"/>
          <w:b w:val="false"/>
          <w:i w:val="false"/>
          <w:color w:val="000000"/>
          <w:sz w:val="28"/>
        </w:rPr>
        <w:t>әзірлеу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4.7.1.8. "Ауылдағы мәдени де.!Қазақстан           !МАКМ, облыс.  !2000 ж.  </w:t>
      </w:r>
    </w:p>
    <w:p>
      <w:pPr>
        <w:spacing w:after="0"/>
        <w:ind w:left="0"/>
        <w:jc w:val="both"/>
      </w:pPr>
      <w:r>
        <w:rPr>
          <w:rFonts w:ascii="Times New Roman"/>
          <w:b w:val="false"/>
          <w:i w:val="false"/>
          <w:color w:val="000000"/>
          <w:sz w:val="28"/>
        </w:rPr>
        <w:t>малыс жұмыстарын сақтау және !Республикасының     !тардың, Астана!Желтоқсан</w:t>
      </w:r>
    </w:p>
    <w:p>
      <w:pPr>
        <w:spacing w:after="0"/>
        <w:ind w:left="0"/>
        <w:jc w:val="both"/>
      </w:pPr>
      <w:r>
        <w:rPr>
          <w:rFonts w:ascii="Times New Roman"/>
          <w:b w:val="false"/>
          <w:i w:val="false"/>
          <w:color w:val="000000"/>
          <w:sz w:val="28"/>
        </w:rPr>
        <w:t>дамыту жөніндегі шұғыл шара. !Үкіметі             !және Алматы   !</w:t>
      </w:r>
    </w:p>
    <w:p>
      <w:pPr>
        <w:spacing w:after="0"/>
        <w:ind w:left="0"/>
        <w:jc w:val="both"/>
      </w:pPr>
      <w:r>
        <w:rPr>
          <w:rFonts w:ascii="Times New Roman"/>
          <w:b w:val="false"/>
          <w:i w:val="false"/>
          <w:color w:val="000000"/>
          <w:sz w:val="28"/>
        </w:rPr>
        <w:t>лар туралы" бағдарламаны іске!қаулысының жобасы   !қалаларының   !</w:t>
      </w:r>
    </w:p>
    <w:p>
      <w:pPr>
        <w:spacing w:after="0"/>
        <w:ind w:left="0"/>
        <w:jc w:val="both"/>
      </w:pPr>
      <w:r>
        <w:rPr>
          <w:rFonts w:ascii="Times New Roman"/>
          <w:b w:val="false"/>
          <w:i w:val="false"/>
          <w:color w:val="000000"/>
          <w:sz w:val="28"/>
        </w:rPr>
        <w:t>асыру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4.7.1.9. Баспалық және құжат.!Қазақстан           !МАКМ          !Желтоқсан</w:t>
      </w:r>
    </w:p>
    <w:p>
      <w:pPr>
        <w:spacing w:after="0"/>
        <w:ind w:left="0"/>
        <w:jc w:val="both"/>
      </w:pPr>
      <w:r>
        <w:rPr>
          <w:rFonts w:ascii="Times New Roman"/>
          <w:b w:val="false"/>
          <w:i w:val="false"/>
          <w:color w:val="000000"/>
          <w:sz w:val="28"/>
        </w:rPr>
        <w:t>тамалық қорлардың сақталуын, !Республикасының     !              !</w:t>
      </w:r>
    </w:p>
    <w:p>
      <w:pPr>
        <w:spacing w:after="0"/>
        <w:ind w:left="0"/>
        <w:jc w:val="both"/>
      </w:pPr>
      <w:r>
        <w:rPr>
          <w:rFonts w:ascii="Times New Roman"/>
          <w:b w:val="false"/>
          <w:i w:val="false"/>
          <w:color w:val="000000"/>
          <w:sz w:val="28"/>
        </w:rPr>
        <w:t>қол жетімділігін қамтамасыз  !Үкіметіне ақпарат   !              !</w:t>
      </w:r>
    </w:p>
    <w:p>
      <w:pPr>
        <w:spacing w:after="0"/>
        <w:ind w:left="0"/>
        <w:jc w:val="both"/>
      </w:pPr>
      <w:r>
        <w:rPr>
          <w:rFonts w:ascii="Times New Roman"/>
          <w:b w:val="false"/>
          <w:i w:val="false"/>
          <w:color w:val="000000"/>
          <w:sz w:val="28"/>
        </w:rPr>
        <w:t xml:space="preserve">ету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4.7.1.10. Кино өндірісін, те.!Қазақстан           !МАКМ          !Маусым</w:t>
      </w:r>
    </w:p>
    <w:p>
      <w:pPr>
        <w:spacing w:after="0"/>
        <w:ind w:left="0"/>
        <w:jc w:val="both"/>
      </w:pPr>
      <w:r>
        <w:rPr>
          <w:rFonts w:ascii="Times New Roman"/>
          <w:b w:val="false"/>
          <w:i w:val="false"/>
          <w:color w:val="000000"/>
          <w:sz w:val="28"/>
        </w:rPr>
        <w:t>атр, музыка, бейнелеу-қолдан.!Республикасының     !              !Желтоқсан</w:t>
      </w:r>
    </w:p>
    <w:p>
      <w:pPr>
        <w:spacing w:after="0"/>
        <w:ind w:left="0"/>
        <w:jc w:val="both"/>
      </w:pPr>
      <w:r>
        <w:rPr>
          <w:rFonts w:ascii="Times New Roman"/>
          <w:b w:val="false"/>
          <w:i w:val="false"/>
          <w:color w:val="000000"/>
          <w:sz w:val="28"/>
        </w:rPr>
        <w:t>балы және би өнерін қолдау   !Премьер-Министрі    !              !</w:t>
      </w:r>
    </w:p>
    <w:p>
      <w:pPr>
        <w:spacing w:after="0"/>
        <w:ind w:left="0"/>
        <w:jc w:val="both"/>
      </w:pPr>
      <w:r>
        <w:rPr>
          <w:rFonts w:ascii="Times New Roman"/>
          <w:b w:val="false"/>
          <w:i w:val="false"/>
          <w:color w:val="000000"/>
          <w:sz w:val="28"/>
        </w:rPr>
        <w:t>және дамыту жөніндегі іс-    !өкімінің жобасы</w:t>
      </w:r>
    </w:p>
    <w:p>
      <w:pPr>
        <w:spacing w:after="0"/>
        <w:ind w:left="0"/>
        <w:jc w:val="both"/>
      </w:pPr>
      <w:r>
        <w:rPr>
          <w:rFonts w:ascii="Times New Roman"/>
          <w:b w:val="false"/>
          <w:i w:val="false"/>
          <w:color w:val="000000"/>
          <w:sz w:val="28"/>
        </w:rPr>
        <w:t>шараларды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4.7.1.11. "Кітап үшінші мың. !Қазақстан           !МАКМ          !Қыркүйек </w:t>
      </w:r>
    </w:p>
    <w:p>
      <w:pPr>
        <w:spacing w:after="0"/>
        <w:ind w:left="0"/>
        <w:jc w:val="both"/>
      </w:pPr>
      <w:r>
        <w:rPr>
          <w:rFonts w:ascii="Times New Roman"/>
          <w:b w:val="false"/>
          <w:i w:val="false"/>
          <w:color w:val="000000"/>
          <w:sz w:val="28"/>
        </w:rPr>
        <w:t>жылдықтың табалдырығында" ха.!Республикасының     !              !</w:t>
      </w:r>
    </w:p>
    <w:p>
      <w:pPr>
        <w:spacing w:after="0"/>
        <w:ind w:left="0"/>
        <w:jc w:val="both"/>
      </w:pPr>
      <w:r>
        <w:rPr>
          <w:rFonts w:ascii="Times New Roman"/>
          <w:b w:val="false"/>
          <w:i w:val="false"/>
          <w:color w:val="000000"/>
          <w:sz w:val="28"/>
        </w:rPr>
        <w:t>лықаралық кітап жәрмеңкесін  !Үкіметіне ақпарат   !              !</w:t>
      </w:r>
    </w:p>
    <w:p>
      <w:pPr>
        <w:spacing w:after="0"/>
        <w:ind w:left="0"/>
        <w:jc w:val="both"/>
      </w:pPr>
      <w:r>
        <w:rPr>
          <w:rFonts w:ascii="Times New Roman"/>
          <w:b w:val="false"/>
          <w:i w:val="false"/>
          <w:color w:val="000000"/>
          <w:sz w:val="28"/>
        </w:rPr>
        <w:t>дайындау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және басқа да тілдерді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4.7.1.12. Тілдерді қолдану   !Қазақстан           !МАКМ          !Желтоқсан</w:t>
      </w:r>
    </w:p>
    <w:p>
      <w:pPr>
        <w:spacing w:after="0"/>
        <w:ind w:left="0"/>
        <w:jc w:val="both"/>
      </w:pPr>
      <w:r>
        <w:rPr>
          <w:rFonts w:ascii="Times New Roman"/>
          <w:b w:val="false"/>
          <w:i w:val="false"/>
          <w:color w:val="000000"/>
          <w:sz w:val="28"/>
        </w:rPr>
        <w:t>мен дамытудың мемлекеттік    !Республикасы        !              !</w:t>
      </w:r>
    </w:p>
    <w:p>
      <w:pPr>
        <w:spacing w:after="0"/>
        <w:ind w:left="0"/>
        <w:jc w:val="both"/>
      </w:pPr>
      <w:r>
        <w:rPr>
          <w:rFonts w:ascii="Times New Roman"/>
          <w:b w:val="false"/>
          <w:i w:val="false"/>
          <w:color w:val="000000"/>
          <w:sz w:val="28"/>
        </w:rPr>
        <w:t>бағдарламасын іске асыру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4.7.1.13. Тілдерді қолдану   !Қазақстан           !МАКМ          !Қыркүйек </w:t>
      </w:r>
    </w:p>
    <w:p>
      <w:pPr>
        <w:spacing w:after="0"/>
        <w:ind w:left="0"/>
        <w:jc w:val="both"/>
      </w:pPr>
      <w:r>
        <w:rPr>
          <w:rFonts w:ascii="Times New Roman"/>
          <w:b w:val="false"/>
          <w:i w:val="false"/>
          <w:color w:val="000000"/>
          <w:sz w:val="28"/>
        </w:rPr>
        <w:t>мен дамытудың 2001-2010 жыл. !Республикасының     !              !</w:t>
      </w:r>
    </w:p>
    <w:p>
      <w:pPr>
        <w:spacing w:after="0"/>
        <w:ind w:left="0"/>
        <w:jc w:val="both"/>
      </w:pPr>
      <w:r>
        <w:rPr>
          <w:rFonts w:ascii="Times New Roman"/>
          <w:b w:val="false"/>
          <w:i w:val="false"/>
          <w:color w:val="000000"/>
          <w:sz w:val="28"/>
        </w:rPr>
        <w:t xml:space="preserve">дарға арналған мемлекеттік   !Президенті          !                        </w:t>
      </w:r>
    </w:p>
    <w:p>
      <w:pPr>
        <w:spacing w:after="0"/>
        <w:ind w:left="0"/>
        <w:jc w:val="both"/>
      </w:pPr>
      <w:r>
        <w:rPr>
          <w:rFonts w:ascii="Times New Roman"/>
          <w:b w:val="false"/>
          <w:i w:val="false"/>
          <w:color w:val="000000"/>
          <w:sz w:val="28"/>
        </w:rPr>
        <w:t>бағдарламасын әзірлеу        !Жарлығының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Шетелдердегі қазақ диаспорасының мәдени, рухани және тілдік </w:t>
      </w:r>
    </w:p>
    <w:p>
      <w:pPr>
        <w:spacing w:after="0"/>
        <w:ind w:left="0"/>
        <w:jc w:val="both"/>
      </w:pPr>
      <w:r>
        <w:rPr>
          <w:rFonts w:ascii="Times New Roman"/>
          <w:b w:val="false"/>
          <w:i w:val="false"/>
          <w:color w:val="000000"/>
          <w:sz w:val="28"/>
        </w:rPr>
        <w:t>қажеттіліктерін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4.7.1.14. Шетелдерде тұратын !Қазақстан           !МАКМ, СІМ, КДА!Желтоқсан</w:t>
      </w:r>
    </w:p>
    <w:p>
      <w:pPr>
        <w:spacing w:after="0"/>
        <w:ind w:left="0"/>
        <w:jc w:val="both"/>
      </w:pPr>
      <w:r>
        <w:rPr>
          <w:rFonts w:ascii="Times New Roman"/>
          <w:b w:val="false"/>
          <w:i w:val="false"/>
          <w:color w:val="000000"/>
          <w:sz w:val="28"/>
        </w:rPr>
        <w:t>отандастарды қолдаудың       !Республикасының     !              !</w:t>
      </w:r>
    </w:p>
    <w:p>
      <w:pPr>
        <w:spacing w:after="0"/>
        <w:ind w:left="0"/>
        <w:jc w:val="both"/>
      </w:pPr>
      <w:r>
        <w:rPr>
          <w:rFonts w:ascii="Times New Roman"/>
          <w:b w:val="false"/>
          <w:i w:val="false"/>
          <w:color w:val="000000"/>
          <w:sz w:val="28"/>
        </w:rPr>
        <w:t xml:space="preserve">мемлекеттік бағдарламасын    !Үкіметіне ақпарат   !                        </w:t>
      </w:r>
    </w:p>
    <w:p>
      <w:pPr>
        <w:spacing w:after="0"/>
        <w:ind w:left="0"/>
        <w:jc w:val="both"/>
      </w:pPr>
      <w:r>
        <w:rPr>
          <w:rFonts w:ascii="Times New Roman"/>
          <w:b w:val="false"/>
          <w:i w:val="false"/>
          <w:color w:val="000000"/>
          <w:sz w:val="28"/>
        </w:rPr>
        <w:t>іске 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Ұлтаралық келісімді нығайту, Қазақстан Республикасында тұратын халықтардың </w:t>
      </w:r>
    </w:p>
    <w:p>
      <w:pPr>
        <w:spacing w:after="0"/>
        <w:ind w:left="0"/>
        <w:jc w:val="both"/>
      </w:pPr>
      <w:r>
        <w:rPr>
          <w:rFonts w:ascii="Times New Roman"/>
          <w:b w:val="false"/>
          <w:i w:val="false"/>
          <w:color w:val="000000"/>
          <w:sz w:val="28"/>
        </w:rPr>
        <w:t>салттары мен дәстүрлерін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4.7.1.15. Қазақстан халықтар.!Қазақстан           !МАКМ, Қазақ.  !Қазан    </w:t>
      </w:r>
    </w:p>
    <w:p>
      <w:pPr>
        <w:spacing w:after="0"/>
        <w:ind w:left="0"/>
        <w:jc w:val="both"/>
      </w:pPr>
      <w:r>
        <w:rPr>
          <w:rFonts w:ascii="Times New Roman"/>
          <w:b w:val="false"/>
          <w:i w:val="false"/>
          <w:color w:val="000000"/>
          <w:sz w:val="28"/>
        </w:rPr>
        <w:t>ының Ассамблеясы қызметінің  !Республикасының     !стан халықта. !</w:t>
      </w:r>
    </w:p>
    <w:p>
      <w:pPr>
        <w:spacing w:after="0"/>
        <w:ind w:left="0"/>
        <w:jc w:val="both"/>
      </w:pPr>
      <w:r>
        <w:rPr>
          <w:rFonts w:ascii="Times New Roman"/>
          <w:b w:val="false"/>
          <w:i w:val="false"/>
          <w:color w:val="000000"/>
          <w:sz w:val="28"/>
        </w:rPr>
        <w:t xml:space="preserve">бағдарламасын іске асыру     !Үкіметіне ақпарат   !рының Ассам.  !        </w:t>
      </w:r>
    </w:p>
    <w:p>
      <w:pPr>
        <w:spacing w:after="0"/>
        <w:ind w:left="0"/>
        <w:jc w:val="both"/>
      </w:pPr>
      <w:r>
        <w:rPr>
          <w:rFonts w:ascii="Times New Roman"/>
          <w:b w:val="false"/>
          <w:i w:val="false"/>
          <w:color w:val="000000"/>
          <w:sz w:val="28"/>
        </w:rPr>
        <w:t>                                                  !блеясы (келі. !</w:t>
      </w:r>
    </w:p>
    <w:p>
      <w:pPr>
        <w:spacing w:after="0"/>
        <w:ind w:left="0"/>
        <w:jc w:val="both"/>
      </w:pPr>
      <w:r>
        <w:rPr>
          <w:rFonts w:ascii="Times New Roman"/>
          <w:b w:val="false"/>
          <w:i w:val="false"/>
          <w:color w:val="000000"/>
          <w:sz w:val="28"/>
        </w:rPr>
        <w:t>                                                  !сім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4.7.2. Отандық спортты дамыту және оның халықаралық сахнадағы беделін </w:t>
      </w:r>
    </w:p>
    <w:p>
      <w:pPr>
        <w:spacing w:after="0"/>
        <w:ind w:left="0"/>
        <w:jc w:val="both"/>
      </w:pPr>
      <w:r>
        <w:rPr>
          <w:rFonts w:ascii="Times New Roman"/>
          <w:b w:val="false"/>
          <w:i w:val="false"/>
          <w:color w:val="000000"/>
          <w:sz w:val="28"/>
        </w:rPr>
        <w:t xml:space="preserve">                                   көтеру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4.7.2.1. Қазақстан Республи. !Қазақстан           !ТурСА         !Желтоқсан</w:t>
      </w:r>
    </w:p>
    <w:p>
      <w:pPr>
        <w:spacing w:after="0"/>
        <w:ind w:left="0"/>
        <w:jc w:val="both"/>
      </w:pPr>
      <w:r>
        <w:rPr>
          <w:rFonts w:ascii="Times New Roman"/>
          <w:b w:val="false"/>
          <w:i w:val="false"/>
          <w:color w:val="000000"/>
          <w:sz w:val="28"/>
        </w:rPr>
        <w:t>касы халқының дене тәрбиесі  !Республикасының     !              !</w:t>
      </w:r>
    </w:p>
    <w:p>
      <w:pPr>
        <w:spacing w:after="0"/>
        <w:ind w:left="0"/>
        <w:jc w:val="both"/>
      </w:pPr>
      <w:r>
        <w:rPr>
          <w:rFonts w:ascii="Times New Roman"/>
          <w:b w:val="false"/>
          <w:i w:val="false"/>
          <w:color w:val="000000"/>
          <w:sz w:val="28"/>
        </w:rPr>
        <w:t xml:space="preserve">дайындығының Президенттік    !Үкіметіне ақпарат   !                        </w:t>
      </w:r>
    </w:p>
    <w:p>
      <w:pPr>
        <w:spacing w:after="0"/>
        <w:ind w:left="0"/>
        <w:jc w:val="both"/>
      </w:pPr>
      <w:r>
        <w:rPr>
          <w:rFonts w:ascii="Times New Roman"/>
          <w:b w:val="false"/>
          <w:i w:val="false"/>
          <w:color w:val="000000"/>
          <w:sz w:val="28"/>
        </w:rPr>
        <w:t>тестілерін 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4.7.2.2. Дене тәрбиесімен жә.!Қазақстан           !ТурСА, облыс. !Тоқсан   </w:t>
      </w:r>
    </w:p>
    <w:p>
      <w:pPr>
        <w:spacing w:after="0"/>
        <w:ind w:left="0"/>
        <w:jc w:val="both"/>
      </w:pPr>
      <w:r>
        <w:rPr>
          <w:rFonts w:ascii="Times New Roman"/>
          <w:b w:val="false"/>
          <w:i w:val="false"/>
          <w:color w:val="000000"/>
          <w:sz w:val="28"/>
        </w:rPr>
        <w:t xml:space="preserve">не спортпен айналысудың көме.!Республикасының     !тардың, Астана!сайын    </w:t>
      </w:r>
    </w:p>
    <w:p>
      <w:pPr>
        <w:spacing w:after="0"/>
        <w:ind w:left="0"/>
        <w:jc w:val="both"/>
      </w:pPr>
      <w:r>
        <w:rPr>
          <w:rFonts w:ascii="Times New Roman"/>
          <w:b w:val="false"/>
          <w:i w:val="false"/>
          <w:color w:val="000000"/>
          <w:sz w:val="28"/>
        </w:rPr>
        <w:t xml:space="preserve">гімен салауатты өмір салты   !Үкіметіне ақпарат   !және Алматы   !         </w:t>
      </w:r>
    </w:p>
    <w:p>
      <w:pPr>
        <w:spacing w:after="0"/>
        <w:ind w:left="0"/>
        <w:jc w:val="both"/>
      </w:pPr>
      <w:r>
        <w:rPr>
          <w:rFonts w:ascii="Times New Roman"/>
          <w:b w:val="false"/>
          <w:i w:val="false"/>
          <w:color w:val="000000"/>
          <w:sz w:val="28"/>
        </w:rPr>
        <w:t>қағидаттарын енгізу          !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4.7.2.3. Қазақстан Республи. !Қазақстан           !ТурСА, облыс. !Желтоқсан</w:t>
      </w:r>
    </w:p>
    <w:p>
      <w:pPr>
        <w:spacing w:after="0"/>
        <w:ind w:left="0"/>
        <w:jc w:val="both"/>
      </w:pPr>
      <w:r>
        <w:rPr>
          <w:rFonts w:ascii="Times New Roman"/>
          <w:b w:val="false"/>
          <w:i w:val="false"/>
          <w:color w:val="000000"/>
          <w:sz w:val="28"/>
        </w:rPr>
        <w:t>касында бұқаралық спортты да.!Республикасының     !тардың, Астана!</w:t>
      </w:r>
    </w:p>
    <w:p>
      <w:pPr>
        <w:spacing w:after="0"/>
        <w:ind w:left="0"/>
        <w:jc w:val="both"/>
      </w:pPr>
      <w:r>
        <w:rPr>
          <w:rFonts w:ascii="Times New Roman"/>
          <w:b w:val="false"/>
          <w:i w:val="false"/>
          <w:color w:val="000000"/>
          <w:sz w:val="28"/>
        </w:rPr>
        <w:t xml:space="preserve">мытудың 1996-2000 жылдарға   !Үкіметіне ақпарат   !және Алматы   !         </w:t>
      </w:r>
    </w:p>
    <w:p>
      <w:pPr>
        <w:spacing w:after="0"/>
        <w:ind w:left="0"/>
        <w:jc w:val="both"/>
      </w:pPr>
      <w:r>
        <w:rPr>
          <w:rFonts w:ascii="Times New Roman"/>
          <w:b w:val="false"/>
          <w:i w:val="false"/>
          <w:color w:val="000000"/>
          <w:sz w:val="28"/>
        </w:rPr>
        <w:t>арналған мемлекеттік бағдар. !                    !қалаларының   !</w:t>
      </w:r>
    </w:p>
    <w:p>
      <w:pPr>
        <w:spacing w:after="0"/>
        <w:ind w:left="0"/>
        <w:jc w:val="both"/>
      </w:pPr>
      <w:r>
        <w:rPr>
          <w:rFonts w:ascii="Times New Roman"/>
          <w:b w:val="false"/>
          <w:i w:val="false"/>
          <w:color w:val="000000"/>
          <w:sz w:val="28"/>
        </w:rPr>
        <w:t>ламасын іске асыру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4.7.2.4. Қазақстан Республи. !Қазақстан           !ТурСА, ДСА,   !Желтоқсан</w:t>
      </w:r>
    </w:p>
    <w:p>
      <w:pPr>
        <w:spacing w:after="0"/>
        <w:ind w:left="0"/>
        <w:jc w:val="both"/>
      </w:pPr>
      <w:r>
        <w:rPr>
          <w:rFonts w:ascii="Times New Roman"/>
          <w:b w:val="false"/>
          <w:i w:val="false"/>
          <w:color w:val="000000"/>
          <w:sz w:val="28"/>
        </w:rPr>
        <w:t>касында дене тәрбиесі мен    !Республикасының     !БҒМ           !</w:t>
      </w:r>
    </w:p>
    <w:p>
      <w:pPr>
        <w:spacing w:after="0"/>
        <w:ind w:left="0"/>
        <w:jc w:val="both"/>
      </w:pPr>
      <w:r>
        <w:rPr>
          <w:rFonts w:ascii="Times New Roman"/>
          <w:b w:val="false"/>
          <w:i w:val="false"/>
          <w:color w:val="000000"/>
          <w:sz w:val="28"/>
        </w:rPr>
        <w:t xml:space="preserve">спортты дамытудың 2001-2005  !Президенті          !                        </w:t>
      </w:r>
    </w:p>
    <w:p>
      <w:pPr>
        <w:spacing w:after="0"/>
        <w:ind w:left="0"/>
        <w:jc w:val="both"/>
      </w:pPr>
      <w:r>
        <w:rPr>
          <w:rFonts w:ascii="Times New Roman"/>
          <w:b w:val="false"/>
          <w:i w:val="false"/>
          <w:color w:val="000000"/>
          <w:sz w:val="28"/>
        </w:rPr>
        <w:t>жылдарға арналған мемлекеттік!Жарлығының жобасы   !</w:t>
      </w:r>
    </w:p>
    <w:p>
      <w:pPr>
        <w:spacing w:after="0"/>
        <w:ind w:left="0"/>
        <w:jc w:val="both"/>
      </w:pPr>
      <w:r>
        <w:rPr>
          <w:rFonts w:ascii="Times New Roman"/>
          <w:b w:val="false"/>
          <w:i w:val="false"/>
          <w:color w:val="000000"/>
          <w:sz w:val="28"/>
        </w:rPr>
        <w:t>бағдарламасын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Спорттық-сауықтыру ғимараттарының желісін кеңейту және бұқаралық спортты </w:t>
      </w:r>
    </w:p>
    <w:p>
      <w:pPr>
        <w:spacing w:after="0"/>
        <w:ind w:left="0"/>
        <w:jc w:val="both"/>
      </w:pPr>
      <w:r>
        <w:rPr>
          <w:rFonts w:ascii="Times New Roman"/>
          <w:b w:val="false"/>
          <w:i w:val="false"/>
          <w:color w:val="000000"/>
          <w:sz w:val="28"/>
        </w:rPr>
        <w:t>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4.7.2.5. Қазақстан Республи. !Қазақстан           !ТурСА         !Желтоқсан</w:t>
      </w:r>
    </w:p>
    <w:p>
      <w:pPr>
        <w:spacing w:after="0"/>
        <w:ind w:left="0"/>
        <w:jc w:val="both"/>
      </w:pPr>
      <w:r>
        <w:rPr>
          <w:rFonts w:ascii="Times New Roman"/>
          <w:b w:val="false"/>
          <w:i w:val="false"/>
          <w:color w:val="000000"/>
          <w:sz w:val="28"/>
        </w:rPr>
        <w:t>касы ұлттық құрама командала.!Республикасының     !              !</w:t>
      </w:r>
    </w:p>
    <w:p>
      <w:pPr>
        <w:spacing w:after="0"/>
        <w:ind w:left="0"/>
        <w:jc w:val="both"/>
      </w:pPr>
      <w:r>
        <w:rPr>
          <w:rFonts w:ascii="Times New Roman"/>
          <w:b w:val="false"/>
          <w:i w:val="false"/>
          <w:color w:val="000000"/>
          <w:sz w:val="28"/>
        </w:rPr>
        <w:t xml:space="preserve">рының 2000 жылы Сидней қала. !Үкіметіне ақпарат   !                        </w:t>
      </w:r>
    </w:p>
    <w:p>
      <w:pPr>
        <w:spacing w:after="0"/>
        <w:ind w:left="0"/>
        <w:jc w:val="both"/>
      </w:pPr>
      <w:r>
        <w:rPr>
          <w:rFonts w:ascii="Times New Roman"/>
          <w:b w:val="false"/>
          <w:i w:val="false"/>
          <w:color w:val="000000"/>
          <w:sz w:val="28"/>
        </w:rPr>
        <w:t>сында өтетін XXVII Олимпияда.!                    !</w:t>
      </w:r>
    </w:p>
    <w:p>
      <w:pPr>
        <w:spacing w:after="0"/>
        <w:ind w:left="0"/>
        <w:jc w:val="both"/>
      </w:pPr>
      <w:r>
        <w:rPr>
          <w:rFonts w:ascii="Times New Roman"/>
          <w:b w:val="false"/>
          <w:i w:val="false"/>
          <w:color w:val="000000"/>
          <w:sz w:val="28"/>
        </w:rPr>
        <w:t>лық ойындарға дайындау және  !</w:t>
      </w:r>
    </w:p>
    <w:p>
      <w:pPr>
        <w:spacing w:after="0"/>
        <w:ind w:left="0"/>
        <w:jc w:val="both"/>
      </w:pPr>
      <w:r>
        <w:rPr>
          <w:rFonts w:ascii="Times New Roman"/>
          <w:b w:val="false"/>
          <w:i w:val="false"/>
          <w:color w:val="000000"/>
          <w:sz w:val="28"/>
        </w:rPr>
        <w:t>қатысуын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4.7.2.6. Дене тәрбиесі мен   !Нормативтік құқықтық!ТурСА         !Тұрақты</w:t>
      </w:r>
    </w:p>
    <w:p>
      <w:pPr>
        <w:spacing w:after="0"/>
        <w:ind w:left="0"/>
        <w:jc w:val="both"/>
      </w:pPr>
      <w:r>
        <w:rPr>
          <w:rFonts w:ascii="Times New Roman"/>
          <w:b w:val="false"/>
          <w:i w:val="false"/>
          <w:color w:val="000000"/>
          <w:sz w:val="28"/>
        </w:rPr>
        <w:t xml:space="preserve">спорт саласындағы нормативтік!кесімдердің жобалары!              !         </w:t>
      </w:r>
    </w:p>
    <w:p>
      <w:pPr>
        <w:spacing w:after="0"/>
        <w:ind w:left="0"/>
        <w:jc w:val="both"/>
      </w:pPr>
      <w:r>
        <w:rPr>
          <w:rFonts w:ascii="Times New Roman"/>
          <w:b w:val="false"/>
          <w:i w:val="false"/>
          <w:color w:val="000000"/>
          <w:sz w:val="28"/>
        </w:rPr>
        <w:t xml:space="preserve">құқықтық базаны жетілдіру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5-Басымдық. Инфрақұрылым, көлік және байланыс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Ұлттық экономиканың және қоғамның қажеттіліктерін толық </w:t>
      </w:r>
    </w:p>
    <w:p>
      <w:pPr>
        <w:spacing w:after="0"/>
        <w:ind w:left="0"/>
        <w:jc w:val="both"/>
      </w:pPr>
      <w:r>
        <w:rPr>
          <w:rFonts w:ascii="Times New Roman"/>
          <w:b w:val="false"/>
          <w:i w:val="false"/>
          <w:color w:val="000000"/>
          <w:sz w:val="28"/>
        </w:rPr>
        <w:t xml:space="preserve">             қамтамасыз ететін, бәсекеге қабілетті көлік-коммуникация      </w:t>
      </w:r>
    </w:p>
    <w:p>
      <w:pPr>
        <w:spacing w:after="0"/>
        <w:ind w:left="0"/>
        <w:jc w:val="both"/>
      </w:pPr>
      <w:r>
        <w:rPr>
          <w:rFonts w:ascii="Times New Roman"/>
          <w:b w:val="false"/>
          <w:i w:val="false"/>
          <w:color w:val="000000"/>
          <w:sz w:val="28"/>
        </w:rPr>
        <w:t>             кешенін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Орындалуына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5.1. Қазіргі көлік-коммуникация желілерін жаңғырту және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Магистральдық жолдар бойынша қалпына келтіру мен жөндеуді жүзеге асыру, </w:t>
      </w:r>
    </w:p>
    <w:p>
      <w:pPr>
        <w:spacing w:after="0"/>
        <w:ind w:left="0"/>
        <w:jc w:val="both"/>
      </w:pPr>
      <w:r>
        <w:rPr>
          <w:rFonts w:ascii="Times New Roman"/>
          <w:b w:val="false"/>
          <w:i w:val="false"/>
          <w:color w:val="000000"/>
          <w:sz w:val="28"/>
        </w:rPr>
        <w:t>негізгі транзиттік жүк тасқындарын жылжыту бағытындағы құрылыстың басталуы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5.1.1. "Темір жол көлігінің  !Қазақстан           !ККМ           !Желтоқсан</w:t>
      </w:r>
    </w:p>
    <w:p>
      <w:pPr>
        <w:spacing w:after="0"/>
        <w:ind w:left="0"/>
        <w:jc w:val="both"/>
      </w:pPr>
      <w:r>
        <w:rPr>
          <w:rFonts w:ascii="Times New Roman"/>
          <w:b w:val="false"/>
          <w:i w:val="false"/>
          <w:color w:val="000000"/>
          <w:sz w:val="28"/>
        </w:rPr>
        <w:t>қуаттарын дамыту (Достық     !Республикасының     !              !</w:t>
      </w:r>
    </w:p>
    <w:p>
      <w:pPr>
        <w:spacing w:after="0"/>
        <w:ind w:left="0"/>
        <w:jc w:val="both"/>
      </w:pPr>
      <w:r>
        <w:rPr>
          <w:rFonts w:ascii="Times New Roman"/>
          <w:b w:val="false"/>
          <w:i w:val="false"/>
          <w:color w:val="000000"/>
          <w:sz w:val="28"/>
        </w:rPr>
        <w:t>станциясы 1-кезең)" жобасы   !Үкіметіне ақпарат   !              !</w:t>
      </w:r>
    </w:p>
    <w:p>
      <w:pPr>
        <w:spacing w:after="0"/>
        <w:ind w:left="0"/>
        <w:jc w:val="both"/>
      </w:pPr>
      <w:r>
        <w:rPr>
          <w:rFonts w:ascii="Times New Roman"/>
          <w:b w:val="false"/>
          <w:i w:val="false"/>
          <w:color w:val="000000"/>
          <w:sz w:val="28"/>
        </w:rPr>
        <w:t>бойынша жұмысты жалғастыру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5.1.2.  Қазақстан Республика.!Қазақстан           !ККМ, МБА,     !Желтоқсан</w:t>
      </w:r>
    </w:p>
    <w:p>
      <w:pPr>
        <w:spacing w:after="0"/>
        <w:ind w:left="0"/>
        <w:jc w:val="both"/>
      </w:pPr>
      <w:r>
        <w:rPr>
          <w:rFonts w:ascii="Times New Roman"/>
          <w:b w:val="false"/>
          <w:i w:val="false"/>
          <w:color w:val="000000"/>
          <w:sz w:val="28"/>
        </w:rPr>
        <w:t>сының темір жол көлігін дамы.!Республикасы        !"Қазақстан    !</w:t>
      </w:r>
    </w:p>
    <w:p>
      <w:pPr>
        <w:spacing w:after="0"/>
        <w:ind w:left="0"/>
        <w:jc w:val="both"/>
      </w:pPr>
      <w:r>
        <w:rPr>
          <w:rFonts w:ascii="Times New Roman"/>
          <w:b w:val="false"/>
          <w:i w:val="false"/>
          <w:color w:val="000000"/>
          <w:sz w:val="28"/>
        </w:rPr>
        <w:t>тудың 2000-2005 жылдарға     !Үкiметi             !темiр жолы"   !</w:t>
      </w:r>
    </w:p>
    <w:p>
      <w:pPr>
        <w:spacing w:after="0"/>
        <w:ind w:left="0"/>
        <w:jc w:val="both"/>
      </w:pPr>
      <w:r>
        <w:rPr>
          <w:rFonts w:ascii="Times New Roman"/>
          <w:b w:val="false"/>
          <w:i w:val="false"/>
          <w:color w:val="000000"/>
          <w:sz w:val="28"/>
        </w:rPr>
        <w:t>арналған бағдарламасын       !қаулысының          !РМК           !</w:t>
      </w:r>
    </w:p>
    <w:p>
      <w:pPr>
        <w:spacing w:after="0"/>
        <w:ind w:left="0"/>
        <w:jc w:val="both"/>
      </w:pPr>
      <w:r>
        <w:rPr>
          <w:rFonts w:ascii="Times New Roman"/>
          <w:b w:val="false"/>
          <w:i w:val="false"/>
          <w:color w:val="000000"/>
          <w:sz w:val="28"/>
        </w:rPr>
        <w:t>әзiрлеу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5.1.3. Қызыләскер-Киров авто.!Қазақстан           !ККМ           !Маусым,  </w:t>
      </w:r>
    </w:p>
    <w:p>
      <w:pPr>
        <w:spacing w:after="0"/>
        <w:ind w:left="0"/>
        <w:jc w:val="both"/>
      </w:pPr>
      <w:r>
        <w:rPr>
          <w:rFonts w:ascii="Times New Roman"/>
          <w:b w:val="false"/>
          <w:i w:val="false"/>
          <w:color w:val="000000"/>
          <w:sz w:val="28"/>
        </w:rPr>
        <w:t>мобиль жолының құрылысын     !Республикасының     !              !Желтоқсан</w:t>
      </w:r>
    </w:p>
    <w:p>
      <w:pPr>
        <w:spacing w:after="0"/>
        <w:ind w:left="0"/>
        <w:jc w:val="both"/>
      </w:pPr>
      <w:r>
        <w:rPr>
          <w:rFonts w:ascii="Times New Roman"/>
          <w:b w:val="false"/>
          <w:i w:val="false"/>
          <w:color w:val="000000"/>
          <w:sz w:val="28"/>
        </w:rPr>
        <w:t>жүзеге асыру, 37 км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5.1.4. Ақсу-Дегелең темір жол!Қазақстан           !ККМ, "Қазақ.  !Желтоқсан</w:t>
      </w:r>
    </w:p>
    <w:p>
      <w:pPr>
        <w:spacing w:after="0"/>
        <w:ind w:left="0"/>
        <w:jc w:val="both"/>
      </w:pPr>
      <w:r>
        <w:rPr>
          <w:rFonts w:ascii="Times New Roman"/>
          <w:b w:val="false"/>
          <w:i w:val="false"/>
          <w:color w:val="000000"/>
          <w:sz w:val="28"/>
        </w:rPr>
        <w:t xml:space="preserve">желісінің құрылысын жалғас.  !Республикасының     !стан темір жо.!         </w:t>
      </w:r>
    </w:p>
    <w:p>
      <w:pPr>
        <w:spacing w:after="0"/>
        <w:ind w:left="0"/>
        <w:jc w:val="both"/>
      </w:pPr>
      <w:r>
        <w:rPr>
          <w:rFonts w:ascii="Times New Roman"/>
          <w:b w:val="false"/>
          <w:i w:val="false"/>
          <w:color w:val="000000"/>
          <w:sz w:val="28"/>
        </w:rPr>
        <w:t>тыру                         !Үкіметіне ақпарат   !лы" РМК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5.1.5. Өскемен шлюзін ағым.  !Қазақстан           !ККМ           !Маусым</w:t>
      </w:r>
    </w:p>
    <w:p>
      <w:pPr>
        <w:spacing w:after="0"/>
        <w:ind w:left="0"/>
        <w:jc w:val="both"/>
      </w:pPr>
      <w:r>
        <w:rPr>
          <w:rFonts w:ascii="Times New Roman"/>
          <w:b w:val="false"/>
          <w:i w:val="false"/>
          <w:color w:val="000000"/>
          <w:sz w:val="28"/>
        </w:rPr>
        <w:t>дағы жөндеуді жүргізу        !Республикасының     !              !Желтоқсан</w:t>
      </w:r>
    </w:p>
    <w:p>
      <w:pPr>
        <w:spacing w:after="0"/>
        <w:ind w:left="0"/>
        <w:jc w:val="both"/>
      </w:pPr>
      <w:r>
        <w:rPr>
          <w:rFonts w:ascii="Times New Roman"/>
          <w:b w:val="false"/>
          <w:i w:val="false"/>
          <w:color w:val="000000"/>
          <w:sz w:val="28"/>
        </w:rPr>
        <w:t>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5.1.6. Өзен-теңіз сыныбының  !Қазақстан           !ККМ, СІМ      !Желтоқсан</w:t>
      </w:r>
    </w:p>
    <w:p>
      <w:pPr>
        <w:spacing w:after="0"/>
        <w:ind w:left="0"/>
        <w:jc w:val="both"/>
      </w:pPr>
      <w:r>
        <w:rPr>
          <w:rFonts w:ascii="Times New Roman"/>
          <w:b w:val="false"/>
          <w:i w:val="false"/>
          <w:color w:val="000000"/>
          <w:sz w:val="28"/>
        </w:rPr>
        <w:t xml:space="preserve">кемелерін сатып алу үшін ше. !Республикасының     !              !         </w:t>
      </w:r>
    </w:p>
    <w:p>
      <w:pPr>
        <w:spacing w:after="0"/>
        <w:ind w:left="0"/>
        <w:jc w:val="both"/>
      </w:pPr>
      <w:r>
        <w:rPr>
          <w:rFonts w:ascii="Times New Roman"/>
          <w:b w:val="false"/>
          <w:i w:val="false"/>
          <w:color w:val="000000"/>
          <w:sz w:val="28"/>
        </w:rPr>
        <w:t>телдік инвестициялар тарту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Автомобиль жолдарының негізгі тірек желісін дамыту, жол маңындағы </w:t>
      </w:r>
    </w:p>
    <w:p>
      <w:pPr>
        <w:spacing w:after="0"/>
        <w:ind w:left="0"/>
        <w:jc w:val="both"/>
      </w:pPr>
      <w:r>
        <w:rPr>
          <w:rFonts w:ascii="Times New Roman"/>
          <w:b w:val="false"/>
          <w:i w:val="false"/>
          <w:color w:val="000000"/>
          <w:sz w:val="28"/>
        </w:rPr>
        <w:t xml:space="preserve">инфрақұрылымды қалыптастыру, байланыстың және телекоммуникациялардың </w:t>
      </w:r>
    </w:p>
    <w:p>
      <w:pPr>
        <w:spacing w:after="0"/>
        <w:ind w:left="0"/>
        <w:jc w:val="both"/>
      </w:pPr>
      <w:r>
        <w:rPr>
          <w:rFonts w:ascii="Times New Roman"/>
          <w:b w:val="false"/>
          <w:i w:val="false"/>
          <w:color w:val="000000"/>
          <w:sz w:val="28"/>
        </w:rPr>
        <w:t>қазіргі жүйелерін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5.1.7. Алматы-Гүлшат-Ақшатау-!Қазақстан           !ККМ           !Тоқсан   </w:t>
      </w:r>
    </w:p>
    <w:p>
      <w:pPr>
        <w:spacing w:after="0"/>
        <w:ind w:left="0"/>
        <w:jc w:val="both"/>
      </w:pPr>
      <w:r>
        <w:rPr>
          <w:rFonts w:ascii="Times New Roman"/>
          <w:b w:val="false"/>
          <w:i w:val="false"/>
          <w:color w:val="000000"/>
          <w:sz w:val="28"/>
        </w:rPr>
        <w:t xml:space="preserve">Қарағанды-Астана автомобиль  !Республикасының     !              !сайын    </w:t>
      </w:r>
    </w:p>
    <w:p>
      <w:pPr>
        <w:spacing w:after="0"/>
        <w:ind w:left="0"/>
        <w:jc w:val="both"/>
      </w:pPr>
      <w:r>
        <w:rPr>
          <w:rFonts w:ascii="Times New Roman"/>
          <w:b w:val="false"/>
          <w:i w:val="false"/>
          <w:color w:val="000000"/>
          <w:sz w:val="28"/>
        </w:rPr>
        <w:t xml:space="preserve">жолын қайта жаңартуды жүргізу!Үкіметіне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5.1.8. Астана қаласының      !Қазақстан           !ККМ           !Қазан    </w:t>
      </w:r>
    </w:p>
    <w:p>
      <w:pPr>
        <w:spacing w:after="0"/>
        <w:ind w:left="0"/>
        <w:jc w:val="both"/>
      </w:pPr>
      <w:r>
        <w:rPr>
          <w:rFonts w:ascii="Times New Roman"/>
          <w:b w:val="false"/>
          <w:i w:val="false"/>
          <w:color w:val="000000"/>
          <w:sz w:val="28"/>
        </w:rPr>
        <w:t>"Ерейментау-Аршалы" шығыс ай.!Республикасының     !              !</w:t>
      </w:r>
    </w:p>
    <w:p>
      <w:pPr>
        <w:spacing w:after="0"/>
        <w:ind w:left="0"/>
        <w:jc w:val="both"/>
      </w:pPr>
      <w:r>
        <w:rPr>
          <w:rFonts w:ascii="Times New Roman"/>
          <w:b w:val="false"/>
          <w:i w:val="false"/>
          <w:color w:val="000000"/>
          <w:sz w:val="28"/>
        </w:rPr>
        <w:t xml:space="preserve">налымының құрылысын жүзеге   !Үкіметіне ақпарат   !              !         </w:t>
      </w:r>
    </w:p>
    <w:p>
      <w:pPr>
        <w:spacing w:after="0"/>
        <w:ind w:left="0"/>
        <w:jc w:val="both"/>
      </w:pPr>
      <w:r>
        <w:rPr>
          <w:rFonts w:ascii="Times New Roman"/>
          <w:b w:val="false"/>
          <w:i w:val="false"/>
          <w:color w:val="000000"/>
          <w:sz w:val="28"/>
        </w:rPr>
        <w:t xml:space="preserve">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5.1.9. Батыс Қазақстанның ав.!Қазақстан           !ККМ           !Шілде,   </w:t>
      </w:r>
    </w:p>
    <w:p>
      <w:pPr>
        <w:spacing w:after="0"/>
        <w:ind w:left="0"/>
        <w:jc w:val="both"/>
      </w:pPr>
      <w:r>
        <w:rPr>
          <w:rFonts w:ascii="Times New Roman"/>
          <w:b w:val="false"/>
          <w:i w:val="false"/>
          <w:color w:val="000000"/>
          <w:sz w:val="28"/>
        </w:rPr>
        <w:t>томобиль жолдарын қалпына    !Республикасының     !              !желтоқсан</w:t>
      </w:r>
    </w:p>
    <w:p>
      <w:pPr>
        <w:spacing w:after="0"/>
        <w:ind w:left="0"/>
        <w:jc w:val="both"/>
      </w:pPr>
      <w:r>
        <w:rPr>
          <w:rFonts w:ascii="Times New Roman"/>
          <w:b w:val="false"/>
          <w:i w:val="false"/>
          <w:color w:val="000000"/>
          <w:sz w:val="28"/>
        </w:rPr>
        <w:t>келтіру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5.1.10. Доссор-Құлсары-Бейнеу!Қазақстан           !ККМ           !Қазан    </w:t>
      </w:r>
    </w:p>
    <w:p>
      <w:pPr>
        <w:spacing w:after="0"/>
        <w:ind w:left="0"/>
        <w:jc w:val="both"/>
      </w:pPr>
      <w:r>
        <w:rPr>
          <w:rFonts w:ascii="Times New Roman"/>
          <w:b w:val="false"/>
          <w:i w:val="false"/>
          <w:color w:val="000000"/>
          <w:sz w:val="28"/>
        </w:rPr>
        <w:t>(17 км);                     !Республикасының     !              !</w:t>
      </w:r>
    </w:p>
    <w:p>
      <w:pPr>
        <w:spacing w:after="0"/>
        <w:ind w:left="0"/>
        <w:jc w:val="both"/>
      </w:pPr>
      <w:r>
        <w:rPr>
          <w:rFonts w:ascii="Times New Roman"/>
          <w:b w:val="false"/>
          <w:i w:val="false"/>
          <w:color w:val="000000"/>
          <w:sz w:val="28"/>
        </w:rPr>
        <w:t xml:space="preserve">Бейнеу-Нөкіс (4 км);         !Үкіметіне ақпарат   !              !        </w:t>
      </w:r>
    </w:p>
    <w:p>
      <w:pPr>
        <w:spacing w:after="0"/>
        <w:ind w:left="0"/>
        <w:jc w:val="both"/>
      </w:pPr>
      <w:r>
        <w:rPr>
          <w:rFonts w:ascii="Times New Roman"/>
          <w:b w:val="false"/>
          <w:i w:val="false"/>
          <w:color w:val="000000"/>
          <w:sz w:val="28"/>
        </w:rPr>
        <w:t>Атырау-Ақтөбе (7 км)         !</w:t>
      </w:r>
    </w:p>
    <w:p>
      <w:pPr>
        <w:spacing w:after="0"/>
        <w:ind w:left="0"/>
        <w:jc w:val="both"/>
      </w:pPr>
      <w:r>
        <w:rPr>
          <w:rFonts w:ascii="Times New Roman"/>
          <w:b w:val="false"/>
          <w:i w:val="false"/>
          <w:color w:val="000000"/>
          <w:sz w:val="28"/>
        </w:rPr>
        <w:t>автомобиль жолдарына қара    !</w:t>
      </w:r>
    </w:p>
    <w:p>
      <w:pPr>
        <w:spacing w:after="0"/>
        <w:ind w:left="0"/>
        <w:jc w:val="both"/>
      </w:pPr>
      <w:r>
        <w:rPr>
          <w:rFonts w:ascii="Times New Roman"/>
          <w:b w:val="false"/>
          <w:i w:val="false"/>
          <w:color w:val="000000"/>
          <w:sz w:val="28"/>
        </w:rPr>
        <w:t>жамылғы төсеуді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5.1.11. Орал қаласында Орал  !Қазақстан           !Батыс         !Қараша</w:t>
      </w:r>
    </w:p>
    <w:p>
      <w:pPr>
        <w:spacing w:after="0"/>
        <w:ind w:left="0"/>
        <w:jc w:val="both"/>
      </w:pPr>
      <w:r>
        <w:rPr>
          <w:rFonts w:ascii="Times New Roman"/>
          <w:b w:val="false"/>
          <w:i w:val="false"/>
          <w:color w:val="000000"/>
          <w:sz w:val="28"/>
        </w:rPr>
        <w:t>өзені арқылы көпір салуды    !Республикасының     !Қазақстан     !</w:t>
      </w:r>
    </w:p>
    <w:p>
      <w:pPr>
        <w:spacing w:after="0"/>
        <w:ind w:left="0"/>
        <w:jc w:val="both"/>
      </w:pPr>
      <w:r>
        <w:rPr>
          <w:rFonts w:ascii="Times New Roman"/>
          <w:b w:val="false"/>
          <w:i w:val="false"/>
          <w:color w:val="000000"/>
          <w:sz w:val="28"/>
        </w:rPr>
        <w:t xml:space="preserve">жалғастыру                   !Үкіметіне ақпарат   !облысының     !        </w:t>
      </w:r>
    </w:p>
    <w:p>
      <w:pPr>
        <w:spacing w:after="0"/>
        <w:ind w:left="0"/>
        <w:jc w:val="both"/>
      </w:pPr>
      <w:r>
        <w:rPr>
          <w:rFonts w:ascii="Times New Roman"/>
          <w:b w:val="false"/>
          <w:i w:val="false"/>
          <w:color w:val="000000"/>
          <w:sz w:val="28"/>
        </w:rPr>
        <w:t>                                                  !әкімі, ККМ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Су көлігінің инфрақұрылымын одан әрі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5.1.12. Ақтау айлағының ин.  !Қазақстан           !ККМ           !Желтоқсан</w:t>
      </w:r>
    </w:p>
    <w:p>
      <w:pPr>
        <w:spacing w:after="0"/>
        <w:ind w:left="0"/>
        <w:jc w:val="both"/>
      </w:pPr>
      <w:r>
        <w:rPr>
          <w:rFonts w:ascii="Times New Roman"/>
          <w:b w:val="false"/>
          <w:i w:val="false"/>
          <w:color w:val="000000"/>
          <w:sz w:val="28"/>
        </w:rPr>
        <w:t>фрақұрылымын одан әрі дамыту.!Республикасының     !              !</w:t>
      </w:r>
    </w:p>
    <w:p>
      <w:pPr>
        <w:spacing w:after="0"/>
        <w:ind w:left="0"/>
        <w:jc w:val="both"/>
      </w:pPr>
      <w:r>
        <w:rPr>
          <w:rFonts w:ascii="Times New Roman"/>
          <w:b w:val="false"/>
          <w:i w:val="false"/>
          <w:color w:val="000000"/>
          <w:sz w:val="28"/>
        </w:rPr>
        <w:t xml:space="preserve">ды қамтамасыз ету            !Үкіметіне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5.2. Тасымалдаудың озық технологияларын енгізу, көліктің жылжымалы </w:t>
      </w:r>
    </w:p>
    <w:p>
      <w:pPr>
        <w:spacing w:after="0"/>
        <w:ind w:left="0"/>
        <w:jc w:val="both"/>
      </w:pPr>
      <w:r>
        <w:rPr>
          <w:rFonts w:ascii="Times New Roman"/>
          <w:b w:val="false"/>
          <w:i w:val="false"/>
          <w:color w:val="000000"/>
          <w:sz w:val="28"/>
        </w:rPr>
        <w:t>                          құрамын сапалық жаңарту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Коммуникациялық желілерді дамытуға, ақпараттық құралдарды енгізуге қатысты </w:t>
      </w:r>
    </w:p>
    <w:p>
      <w:pPr>
        <w:spacing w:after="0"/>
        <w:ind w:left="0"/>
        <w:jc w:val="both"/>
      </w:pPr>
      <w:r>
        <w:rPr>
          <w:rFonts w:ascii="Times New Roman"/>
          <w:b w:val="false"/>
          <w:i w:val="false"/>
          <w:color w:val="000000"/>
          <w:sz w:val="28"/>
        </w:rPr>
        <w:t xml:space="preserve">инновациялық саясатты жүзеге асыру, байланыстың отандық рыногында </w:t>
      </w:r>
    </w:p>
    <w:p>
      <w:pPr>
        <w:spacing w:after="0"/>
        <w:ind w:left="0"/>
        <w:jc w:val="both"/>
      </w:pPr>
      <w:r>
        <w:rPr>
          <w:rFonts w:ascii="Times New Roman"/>
          <w:b w:val="false"/>
          <w:i w:val="false"/>
          <w:color w:val="000000"/>
          <w:sz w:val="28"/>
        </w:rPr>
        <w:t>бәсекелестікті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5.2.1. Ауылдық және жетуі қи.!Қазақстан           !ККМ           !Қараша</w:t>
      </w:r>
    </w:p>
    <w:p>
      <w:pPr>
        <w:spacing w:after="0"/>
        <w:ind w:left="0"/>
        <w:jc w:val="both"/>
      </w:pPr>
      <w:r>
        <w:rPr>
          <w:rFonts w:ascii="Times New Roman"/>
          <w:b w:val="false"/>
          <w:i w:val="false"/>
          <w:color w:val="000000"/>
          <w:sz w:val="28"/>
        </w:rPr>
        <w:t>ын аймақтарды телефондандыру !Республикасының     !              !</w:t>
      </w:r>
    </w:p>
    <w:p>
      <w:pPr>
        <w:spacing w:after="0"/>
        <w:ind w:left="0"/>
        <w:jc w:val="both"/>
      </w:pPr>
      <w:r>
        <w:rPr>
          <w:rFonts w:ascii="Times New Roman"/>
          <w:b w:val="false"/>
          <w:i w:val="false"/>
          <w:color w:val="000000"/>
          <w:sz w:val="28"/>
        </w:rPr>
        <w:t>үшін ДАМА спутник желісін да.!Үкіметіне ақпарат   !</w:t>
      </w:r>
    </w:p>
    <w:p>
      <w:pPr>
        <w:spacing w:after="0"/>
        <w:ind w:left="0"/>
        <w:jc w:val="both"/>
      </w:pPr>
      <w:r>
        <w:rPr>
          <w:rFonts w:ascii="Times New Roman"/>
          <w:b w:val="false"/>
          <w:i w:val="false"/>
          <w:color w:val="000000"/>
          <w:sz w:val="28"/>
        </w:rPr>
        <w:t>мыту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5.2.2. Абоненттердің санын 2 !Қазақстан           !ККМ           !Қараша</w:t>
      </w:r>
    </w:p>
    <w:p>
      <w:pPr>
        <w:spacing w:after="0"/>
        <w:ind w:left="0"/>
        <w:jc w:val="both"/>
      </w:pPr>
      <w:r>
        <w:rPr>
          <w:rFonts w:ascii="Times New Roman"/>
          <w:b w:val="false"/>
          <w:i w:val="false"/>
          <w:color w:val="000000"/>
          <w:sz w:val="28"/>
        </w:rPr>
        <w:t>миллионға дейін ұлғайту арқы.!Республикасының     !              !</w:t>
      </w:r>
    </w:p>
    <w:p>
      <w:pPr>
        <w:spacing w:after="0"/>
        <w:ind w:left="0"/>
        <w:jc w:val="both"/>
      </w:pPr>
      <w:r>
        <w:rPr>
          <w:rFonts w:ascii="Times New Roman"/>
          <w:b w:val="false"/>
          <w:i w:val="false"/>
          <w:color w:val="000000"/>
          <w:sz w:val="28"/>
        </w:rPr>
        <w:t>лы телекоммуникациялардың жұ.!Үкіметіне ақпарат   !</w:t>
      </w:r>
    </w:p>
    <w:p>
      <w:pPr>
        <w:spacing w:after="0"/>
        <w:ind w:left="0"/>
        <w:jc w:val="both"/>
      </w:pPr>
      <w:r>
        <w:rPr>
          <w:rFonts w:ascii="Times New Roman"/>
          <w:b w:val="false"/>
          <w:i w:val="false"/>
          <w:color w:val="000000"/>
          <w:sz w:val="28"/>
        </w:rPr>
        <w:t>мыс істеп тұрған жүйесі мен  !</w:t>
      </w:r>
    </w:p>
    <w:p>
      <w:pPr>
        <w:spacing w:after="0"/>
        <w:ind w:left="0"/>
        <w:jc w:val="both"/>
      </w:pPr>
      <w:r>
        <w:rPr>
          <w:rFonts w:ascii="Times New Roman"/>
          <w:b w:val="false"/>
          <w:i w:val="false"/>
          <w:color w:val="000000"/>
          <w:sz w:val="28"/>
        </w:rPr>
        <w:t>желілерін жаңғырту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5.2.3. Ұлттық ақпараттық су. !Қазақстан           !ККМ           !Маусым,  </w:t>
      </w:r>
    </w:p>
    <w:p>
      <w:pPr>
        <w:spacing w:after="0"/>
        <w:ind w:left="0"/>
        <w:jc w:val="both"/>
      </w:pPr>
      <w:r>
        <w:rPr>
          <w:rFonts w:ascii="Times New Roman"/>
          <w:b w:val="false"/>
          <w:i w:val="false"/>
          <w:color w:val="000000"/>
          <w:sz w:val="28"/>
        </w:rPr>
        <w:t>пермагистральдың құрылысын   !Республикасының     !              !желтоқсан</w:t>
      </w:r>
    </w:p>
    <w:p>
      <w:pPr>
        <w:spacing w:after="0"/>
        <w:ind w:left="0"/>
        <w:jc w:val="both"/>
      </w:pPr>
      <w:r>
        <w:rPr>
          <w:rFonts w:ascii="Times New Roman"/>
          <w:b w:val="false"/>
          <w:i w:val="false"/>
          <w:color w:val="000000"/>
          <w:sz w:val="28"/>
        </w:rPr>
        <w:t>аяқтау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5.2.4. Пошта-жинақ жүйесін   !Қазақстан           !ККМ, ҚарМ,    !Маусым</w:t>
      </w:r>
    </w:p>
    <w:p>
      <w:pPr>
        <w:spacing w:after="0"/>
        <w:ind w:left="0"/>
        <w:jc w:val="both"/>
      </w:pPr>
      <w:r>
        <w:rPr>
          <w:rFonts w:ascii="Times New Roman"/>
          <w:b w:val="false"/>
          <w:i w:val="false"/>
          <w:color w:val="000000"/>
          <w:sz w:val="28"/>
        </w:rPr>
        <w:t>дамытудың бағдарламасын      !Республикасы        !МБА, Ұлттық   !</w:t>
      </w:r>
    </w:p>
    <w:p>
      <w:pPr>
        <w:spacing w:after="0"/>
        <w:ind w:left="0"/>
        <w:jc w:val="both"/>
      </w:pPr>
      <w:r>
        <w:rPr>
          <w:rFonts w:ascii="Times New Roman"/>
          <w:b w:val="false"/>
          <w:i w:val="false"/>
          <w:color w:val="000000"/>
          <w:sz w:val="28"/>
        </w:rPr>
        <w:t>әзірлеу және іске асыру      !Үкіметі             !Банк (келісім !</w:t>
      </w:r>
    </w:p>
    <w:p>
      <w:pPr>
        <w:spacing w:after="0"/>
        <w:ind w:left="0"/>
        <w:jc w:val="both"/>
      </w:pPr>
      <w:r>
        <w:rPr>
          <w:rFonts w:ascii="Times New Roman"/>
          <w:b w:val="false"/>
          <w:i w:val="false"/>
          <w:color w:val="000000"/>
          <w:sz w:val="28"/>
        </w:rPr>
        <w:t>                             !қаулысының жобасы   !бойынша), Ха. !</w:t>
      </w:r>
    </w:p>
    <w:p>
      <w:pPr>
        <w:spacing w:after="0"/>
        <w:ind w:left="0"/>
        <w:jc w:val="both"/>
      </w:pPr>
      <w:r>
        <w:rPr>
          <w:rFonts w:ascii="Times New Roman"/>
          <w:b w:val="false"/>
          <w:i w:val="false"/>
          <w:color w:val="000000"/>
          <w:sz w:val="28"/>
        </w:rPr>
        <w:t>                                                  !лықтық жинақ  !</w:t>
      </w:r>
    </w:p>
    <w:p>
      <w:pPr>
        <w:spacing w:after="0"/>
        <w:ind w:left="0"/>
        <w:jc w:val="both"/>
      </w:pPr>
      <w:r>
        <w:rPr>
          <w:rFonts w:ascii="Times New Roman"/>
          <w:b w:val="false"/>
          <w:i w:val="false"/>
          <w:color w:val="000000"/>
          <w:sz w:val="28"/>
        </w:rPr>
        <w:t>                             !Қазақстан           !банкі (келісім!Желтоқсан</w:t>
      </w:r>
    </w:p>
    <w:p>
      <w:pPr>
        <w:spacing w:after="0"/>
        <w:ind w:left="0"/>
        <w:jc w:val="both"/>
      </w:pPr>
      <w:r>
        <w:rPr>
          <w:rFonts w:ascii="Times New Roman"/>
          <w:b w:val="false"/>
          <w:i w:val="false"/>
          <w:color w:val="000000"/>
          <w:sz w:val="28"/>
        </w:rPr>
        <w:t>                             !Республикасының     !бойынша)      !</w:t>
      </w:r>
    </w:p>
    <w:p>
      <w:pPr>
        <w:spacing w:after="0"/>
        <w:ind w:left="0"/>
        <w:jc w:val="both"/>
      </w:pPr>
      <w:r>
        <w:rPr>
          <w:rFonts w:ascii="Times New Roman"/>
          <w:b w:val="false"/>
          <w:i w:val="false"/>
          <w:color w:val="000000"/>
          <w:sz w:val="28"/>
        </w:rPr>
        <w:t>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5.2.5. Ұлттық әуежайлар желі.!Қазақстан           !ККМ           !Желтоқсан</w:t>
      </w:r>
    </w:p>
    <w:p>
      <w:pPr>
        <w:spacing w:after="0"/>
        <w:ind w:left="0"/>
        <w:jc w:val="both"/>
      </w:pPr>
      <w:r>
        <w:rPr>
          <w:rFonts w:ascii="Times New Roman"/>
          <w:b w:val="false"/>
          <w:i w:val="false"/>
          <w:color w:val="000000"/>
          <w:sz w:val="28"/>
        </w:rPr>
        <w:t>сін қалыптастыру (Астана,    !Республикасының     !              !</w:t>
      </w:r>
    </w:p>
    <w:p>
      <w:pPr>
        <w:spacing w:after="0"/>
        <w:ind w:left="0"/>
        <w:jc w:val="both"/>
      </w:pPr>
      <w:r>
        <w:rPr>
          <w:rFonts w:ascii="Times New Roman"/>
          <w:b w:val="false"/>
          <w:i w:val="false"/>
          <w:color w:val="000000"/>
          <w:sz w:val="28"/>
        </w:rPr>
        <w:t>Атырау, Алматы қалалары) Ас. !Үкіметіне ақпарат   !</w:t>
      </w:r>
    </w:p>
    <w:p>
      <w:pPr>
        <w:spacing w:after="0"/>
        <w:ind w:left="0"/>
        <w:jc w:val="both"/>
      </w:pPr>
      <w:r>
        <w:rPr>
          <w:rFonts w:ascii="Times New Roman"/>
          <w:b w:val="false"/>
          <w:i w:val="false"/>
          <w:color w:val="000000"/>
          <w:sz w:val="28"/>
        </w:rPr>
        <w:t>тана қаласындағы жаңа әуежай.!</w:t>
      </w:r>
    </w:p>
    <w:p>
      <w:pPr>
        <w:spacing w:after="0"/>
        <w:ind w:left="0"/>
        <w:jc w:val="both"/>
      </w:pPr>
      <w:r>
        <w:rPr>
          <w:rFonts w:ascii="Times New Roman"/>
          <w:b w:val="false"/>
          <w:i w:val="false"/>
          <w:color w:val="000000"/>
          <w:sz w:val="28"/>
        </w:rPr>
        <w:t>дың құрылысын жалғастыру     !</w:t>
      </w:r>
    </w:p>
    <w:p>
      <w:pPr>
        <w:spacing w:after="0"/>
        <w:ind w:left="0"/>
        <w:jc w:val="both"/>
      </w:pPr>
      <w:r>
        <w:rPr>
          <w:rFonts w:ascii="Times New Roman"/>
          <w:b w:val="false"/>
          <w:i w:val="false"/>
          <w:color w:val="000000"/>
          <w:sz w:val="28"/>
        </w:rPr>
        <w:t>Атырау қаласы әуежайының ұшу-!</w:t>
      </w:r>
    </w:p>
    <w:p>
      <w:pPr>
        <w:spacing w:after="0"/>
        <w:ind w:left="0"/>
        <w:jc w:val="both"/>
      </w:pPr>
      <w:r>
        <w:rPr>
          <w:rFonts w:ascii="Times New Roman"/>
          <w:b w:val="false"/>
          <w:i w:val="false"/>
          <w:color w:val="000000"/>
          <w:sz w:val="28"/>
        </w:rPr>
        <w:t>қону алаңын қайта жаңарту    !</w:t>
      </w:r>
    </w:p>
    <w:p>
      <w:pPr>
        <w:spacing w:after="0"/>
        <w:ind w:left="0"/>
        <w:jc w:val="both"/>
      </w:pPr>
      <w:r>
        <w:rPr>
          <w:rFonts w:ascii="Times New Roman"/>
          <w:b w:val="false"/>
          <w:i w:val="false"/>
          <w:color w:val="000000"/>
          <w:sz w:val="28"/>
        </w:rPr>
        <w:t>Алматы әуежайы жолаушылар    !</w:t>
      </w:r>
    </w:p>
    <w:p>
      <w:pPr>
        <w:spacing w:after="0"/>
        <w:ind w:left="0"/>
        <w:jc w:val="both"/>
      </w:pPr>
      <w:r>
        <w:rPr>
          <w:rFonts w:ascii="Times New Roman"/>
          <w:b w:val="false"/>
          <w:i w:val="false"/>
          <w:color w:val="000000"/>
          <w:sz w:val="28"/>
        </w:rPr>
        <w:t>терминалының құрылысына      !</w:t>
      </w:r>
    </w:p>
    <w:p>
      <w:pPr>
        <w:spacing w:after="0"/>
        <w:ind w:left="0"/>
        <w:jc w:val="both"/>
      </w:pPr>
      <w:r>
        <w:rPr>
          <w:rFonts w:ascii="Times New Roman"/>
          <w:b w:val="false"/>
          <w:i w:val="false"/>
          <w:color w:val="000000"/>
          <w:sz w:val="28"/>
        </w:rPr>
        <w:t>инвестициялар тарту          !</w:t>
      </w:r>
    </w:p>
    <w:p>
      <w:pPr>
        <w:spacing w:after="0"/>
        <w:ind w:left="0"/>
        <w:jc w:val="both"/>
      </w:pPr>
      <w:r>
        <w:rPr>
          <w:rFonts w:ascii="Times New Roman"/>
          <w:b w:val="false"/>
          <w:i w:val="false"/>
          <w:color w:val="000000"/>
          <w:sz w:val="28"/>
        </w:rPr>
        <w:t>Базалық халықаралық әуежайлар!</w:t>
      </w:r>
    </w:p>
    <w:p>
      <w:pPr>
        <w:spacing w:after="0"/>
        <w:ind w:left="0"/>
        <w:jc w:val="both"/>
      </w:pPr>
      <w:r>
        <w:rPr>
          <w:rFonts w:ascii="Times New Roman"/>
          <w:b w:val="false"/>
          <w:i w:val="false"/>
          <w:color w:val="000000"/>
          <w:sz w:val="28"/>
        </w:rPr>
        <w:t>(Астана, Атырау, Алматы      !</w:t>
      </w:r>
    </w:p>
    <w:p>
      <w:pPr>
        <w:spacing w:after="0"/>
        <w:ind w:left="0"/>
        <w:jc w:val="both"/>
      </w:pPr>
      <w:r>
        <w:rPr>
          <w:rFonts w:ascii="Times New Roman"/>
          <w:b w:val="false"/>
          <w:i w:val="false"/>
          <w:color w:val="000000"/>
          <w:sz w:val="28"/>
        </w:rPr>
        <w:t>қалалары) және Техникалық    !</w:t>
      </w:r>
    </w:p>
    <w:p>
      <w:pPr>
        <w:spacing w:after="0"/>
        <w:ind w:left="0"/>
        <w:jc w:val="both"/>
      </w:pPr>
      <w:r>
        <w:rPr>
          <w:rFonts w:ascii="Times New Roman"/>
          <w:b w:val="false"/>
          <w:i w:val="false"/>
          <w:color w:val="000000"/>
          <w:sz w:val="28"/>
        </w:rPr>
        <w:t>қызмет көрсету мен әуе кеме. !</w:t>
      </w:r>
    </w:p>
    <w:p>
      <w:pPr>
        <w:spacing w:after="0"/>
        <w:ind w:left="0"/>
        <w:jc w:val="both"/>
      </w:pPr>
      <w:r>
        <w:rPr>
          <w:rFonts w:ascii="Times New Roman"/>
          <w:b w:val="false"/>
          <w:i w:val="false"/>
          <w:color w:val="000000"/>
          <w:sz w:val="28"/>
        </w:rPr>
        <w:t>лерінің үлгілері бойынша     !</w:t>
      </w:r>
    </w:p>
    <w:p>
      <w:pPr>
        <w:spacing w:after="0"/>
        <w:ind w:left="0"/>
        <w:jc w:val="both"/>
      </w:pPr>
      <w:r>
        <w:rPr>
          <w:rFonts w:ascii="Times New Roman"/>
          <w:b w:val="false"/>
          <w:i w:val="false"/>
          <w:color w:val="000000"/>
          <w:sz w:val="28"/>
        </w:rPr>
        <w:t xml:space="preserve">жөндеу орталықтарын құру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5.2.6. Жалпыға бірдей пайда. !Қазақстан           !ККМ           !Наурыз</w:t>
      </w:r>
    </w:p>
    <w:p>
      <w:pPr>
        <w:spacing w:after="0"/>
        <w:ind w:left="0"/>
        <w:jc w:val="both"/>
      </w:pPr>
      <w:r>
        <w:rPr>
          <w:rFonts w:ascii="Times New Roman"/>
          <w:b w:val="false"/>
          <w:i w:val="false"/>
          <w:color w:val="000000"/>
          <w:sz w:val="28"/>
        </w:rPr>
        <w:t>ланылатын телекоммуникация.  !Республикасы        !              !</w:t>
      </w:r>
    </w:p>
    <w:p>
      <w:pPr>
        <w:spacing w:after="0"/>
        <w:ind w:left="0"/>
        <w:jc w:val="both"/>
      </w:pPr>
      <w:r>
        <w:rPr>
          <w:rFonts w:ascii="Times New Roman"/>
          <w:b w:val="false"/>
          <w:i w:val="false"/>
          <w:color w:val="000000"/>
          <w:sz w:val="28"/>
        </w:rPr>
        <w:t>лардың желілерін мемлекеттік !Үкіметі             !</w:t>
      </w:r>
    </w:p>
    <w:p>
      <w:pPr>
        <w:spacing w:after="0"/>
        <w:ind w:left="0"/>
        <w:jc w:val="both"/>
      </w:pPr>
      <w:r>
        <w:rPr>
          <w:rFonts w:ascii="Times New Roman"/>
          <w:b w:val="false"/>
          <w:i w:val="false"/>
          <w:color w:val="000000"/>
          <w:sz w:val="28"/>
        </w:rPr>
        <w:t>басқару, қорғаныс, қауіпсіз. !қаулысының жобасы   !</w:t>
      </w:r>
    </w:p>
    <w:p>
      <w:pPr>
        <w:spacing w:after="0"/>
        <w:ind w:left="0"/>
        <w:jc w:val="both"/>
      </w:pPr>
      <w:r>
        <w:rPr>
          <w:rFonts w:ascii="Times New Roman"/>
          <w:b w:val="false"/>
          <w:i w:val="false"/>
          <w:color w:val="000000"/>
          <w:sz w:val="28"/>
        </w:rPr>
        <w:t>дік және құқық қорғау орган. !</w:t>
      </w:r>
    </w:p>
    <w:p>
      <w:pPr>
        <w:spacing w:after="0"/>
        <w:ind w:left="0"/>
        <w:jc w:val="both"/>
      </w:pPr>
      <w:r>
        <w:rPr>
          <w:rFonts w:ascii="Times New Roman"/>
          <w:b w:val="false"/>
          <w:i w:val="false"/>
          <w:color w:val="000000"/>
          <w:sz w:val="28"/>
        </w:rPr>
        <w:t>дарының мұқтаждары үшін      !</w:t>
      </w:r>
    </w:p>
    <w:p>
      <w:pPr>
        <w:spacing w:after="0"/>
        <w:ind w:left="0"/>
        <w:jc w:val="both"/>
      </w:pPr>
      <w:r>
        <w:rPr>
          <w:rFonts w:ascii="Times New Roman"/>
          <w:b w:val="false"/>
          <w:i w:val="false"/>
          <w:color w:val="000000"/>
          <w:sz w:val="28"/>
        </w:rPr>
        <w:t>пайдаланудың тәртібін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Көлік-коммуникация кешені үшін бірыңғай ақпараттық өріс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5.2.7. Көлік кешенінің бірың.!Қазақстан           !ККМ           !Қазан </w:t>
      </w:r>
    </w:p>
    <w:p>
      <w:pPr>
        <w:spacing w:after="0"/>
        <w:ind w:left="0"/>
        <w:jc w:val="both"/>
      </w:pPr>
      <w:r>
        <w:rPr>
          <w:rFonts w:ascii="Times New Roman"/>
          <w:b w:val="false"/>
          <w:i w:val="false"/>
          <w:color w:val="000000"/>
          <w:sz w:val="28"/>
        </w:rPr>
        <w:t>ғай автоматтандырылған ақпа. !Республикасының     !              !</w:t>
      </w:r>
    </w:p>
    <w:p>
      <w:pPr>
        <w:spacing w:after="0"/>
        <w:ind w:left="0"/>
        <w:jc w:val="both"/>
      </w:pPr>
      <w:r>
        <w:rPr>
          <w:rFonts w:ascii="Times New Roman"/>
          <w:b w:val="false"/>
          <w:i w:val="false"/>
          <w:color w:val="000000"/>
          <w:sz w:val="28"/>
        </w:rPr>
        <w:t>раттық жүйесін құру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Электрлендіру және темір жолдардың негізгі бағыттарының өткізу </w:t>
      </w:r>
    </w:p>
    <w:p>
      <w:pPr>
        <w:spacing w:after="0"/>
        <w:ind w:left="0"/>
        <w:jc w:val="both"/>
      </w:pPr>
      <w:r>
        <w:rPr>
          <w:rFonts w:ascii="Times New Roman"/>
          <w:b w:val="false"/>
          <w:i w:val="false"/>
          <w:color w:val="000000"/>
          <w:sz w:val="28"/>
        </w:rPr>
        <w:t xml:space="preserve">қабілеттілін арттыру, жолаушылар және жүк тасымалы үшін жылжымалы құрамды </w:t>
      </w:r>
    </w:p>
    <w:p>
      <w:pPr>
        <w:spacing w:after="0"/>
        <w:ind w:left="0"/>
        <w:jc w:val="both"/>
      </w:pPr>
      <w:r>
        <w:rPr>
          <w:rFonts w:ascii="Times New Roman"/>
          <w:b w:val="false"/>
          <w:i w:val="false"/>
          <w:color w:val="000000"/>
          <w:sz w:val="28"/>
        </w:rPr>
        <w:t>сапалық жаңарту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5.2.8. "Солтүстік Қазақстан- !Қазақстан           !ККМ           !Желтоқсан</w:t>
      </w:r>
    </w:p>
    <w:p>
      <w:pPr>
        <w:spacing w:after="0"/>
        <w:ind w:left="0"/>
        <w:jc w:val="both"/>
      </w:pPr>
      <w:r>
        <w:rPr>
          <w:rFonts w:ascii="Times New Roman"/>
          <w:b w:val="false"/>
          <w:i w:val="false"/>
          <w:color w:val="000000"/>
          <w:sz w:val="28"/>
        </w:rPr>
        <w:t>Батыс Қазақстан" орталық кө. !Республикасының     !              !</w:t>
      </w:r>
    </w:p>
    <w:p>
      <w:pPr>
        <w:spacing w:after="0"/>
        <w:ind w:left="0"/>
        <w:jc w:val="both"/>
      </w:pPr>
      <w:r>
        <w:rPr>
          <w:rFonts w:ascii="Times New Roman"/>
          <w:b w:val="false"/>
          <w:i w:val="false"/>
          <w:color w:val="000000"/>
          <w:sz w:val="28"/>
        </w:rPr>
        <w:t>лік дәлізін қалыптастыру ДОН-!Үкіметіне ақпарат   !</w:t>
      </w:r>
    </w:p>
    <w:p>
      <w:pPr>
        <w:spacing w:after="0"/>
        <w:ind w:left="0"/>
        <w:jc w:val="both"/>
      </w:pPr>
      <w:r>
        <w:rPr>
          <w:rFonts w:ascii="Times New Roman"/>
          <w:b w:val="false"/>
          <w:i w:val="false"/>
          <w:color w:val="000000"/>
          <w:sz w:val="28"/>
        </w:rPr>
        <w:t>Қызылоктябрь кеніші жаңа     !</w:t>
      </w:r>
    </w:p>
    <w:p>
      <w:pPr>
        <w:spacing w:after="0"/>
        <w:ind w:left="0"/>
        <w:jc w:val="both"/>
      </w:pPr>
      <w:r>
        <w:rPr>
          <w:rFonts w:ascii="Times New Roman"/>
          <w:b w:val="false"/>
          <w:i w:val="false"/>
          <w:color w:val="000000"/>
          <w:sz w:val="28"/>
        </w:rPr>
        <w:t>темір жолының жобасын        !</w:t>
      </w:r>
    </w:p>
    <w:p>
      <w:pPr>
        <w:spacing w:after="0"/>
        <w:ind w:left="0"/>
        <w:jc w:val="both"/>
      </w:pPr>
      <w:r>
        <w:rPr>
          <w:rFonts w:ascii="Times New Roman"/>
          <w:b w:val="false"/>
          <w:i w:val="false"/>
          <w:color w:val="000000"/>
          <w:sz w:val="28"/>
        </w:rPr>
        <w:t>әзірлеуді 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5.2.9. Алматы-Астана бағы.   !Қазақстан           !ККМ           !Қараша</w:t>
      </w:r>
    </w:p>
    <w:p>
      <w:pPr>
        <w:spacing w:after="0"/>
        <w:ind w:left="0"/>
        <w:jc w:val="both"/>
      </w:pPr>
      <w:r>
        <w:rPr>
          <w:rFonts w:ascii="Times New Roman"/>
          <w:b w:val="false"/>
          <w:i w:val="false"/>
          <w:color w:val="000000"/>
          <w:sz w:val="28"/>
        </w:rPr>
        <w:t>тында қатынас уақытын қысқар.!Республикасының     !              !</w:t>
      </w:r>
    </w:p>
    <w:p>
      <w:pPr>
        <w:spacing w:after="0"/>
        <w:ind w:left="0"/>
        <w:jc w:val="both"/>
      </w:pPr>
      <w:r>
        <w:rPr>
          <w:rFonts w:ascii="Times New Roman"/>
          <w:b w:val="false"/>
          <w:i w:val="false"/>
          <w:color w:val="000000"/>
          <w:sz w:val="28"/>
        </w:rPr>
        <w:t>ту жөніндегі жұмысты жалғас. !Үкіметіне ақпарат   !</w:t>
      </w:r>
    </w:p>
    <w:p>
      <w:pPr>
        <w:spacing w:after="0"/>
        <w:ind w:left="0"/>
        <w:jc w:val="both"/>
      </w:pPr>
      <w:r>
        <w:rPr>
          <w:rFonts w:ascii="Times New Roman"/>
          <w:b w:val="false"/>
          <w:i w:val="false"/>
          <w:color w:val="000000"/>
          <w:sz w:val="28"/>
        </w:rPr>
        <w:t>тыру (ЕҚЖДБ  қаржылық көмегін!</w:t>
      </w:r>
    </w:p>
    <w:p>
      <w:pPr>
        <w:spacing w:after="0"/>
        <w:ind w:left="0"/>
        <w:jc w:val="both"/>
      </w:pPr>
      <w:r>
        <w:rPr>
          <w:rFonts w:ascii="Times New Roman"/>
          <w:b w:val="false"/>
          <w:i w:val="false"/>
          <w:color w:val="000000"/>
          <w:sz w:val="28"/>
        </w:rPr>
        <w:t>пайдалана отырып, темір жол. !</w:t>
      </w:r>
    </w:p>
    <w:p>
      <w:pPr>
        <w:spacing w:after="0"/>
        <w:ind w:left="0"/>
        <w:jc w:val="both"/>
      </w:pPr>
      <w:r>
        <w:rPr>
          <w:rFonts w:ascii="Times New Roman"/>
          <w:b w:val="false"/>
          <w:i w:val="false"/>
          <w:color w:val="000000"/>
          <w:sz w:val="28"/>
        </w:rPr>
        <w:t>дарды жөндеу үшін техника са.!</w:t>
      </w:r>
    </w:p>
    <w:p>
      <w:pPr>
        <w:spacing w:after="0"/>
        <w:ind w:left="0"/>
        <w:jc w:val="both"/>
      </w:pPr>
      <w:r>
        <w:rPr>
          <w:rFonts w:ascii="Times New Roman"/>
          <w:b w:val="false"/>
          <w:i w:val="false"/>
          <w:color w:val="000000"/>
          <w:sz w:val="28"/>
        </w:rPr>
        <w:t>тып алуды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5.3. Саланы басқарудың тиімді жүйесін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Көлік-коммуникация кешенінің ішкі салаларын, соның ішінде стратегиялық </w:t>
      </w:r>
    </w:p>
    <w:p>
      <w:pPr>
        <w:spacing w:after="0"/>
        <w:ind w:left="0"/>
        <w:jc w:val="both"/>
      </w:pPr>
      <w:r>
        <w:rPr>
          <w:rFonts w:ascii="Times New Roman"/>
          <w:b w:val="false"/>
          <w:i w:val="false"/>
          <w:color w:val="000000"/>
          <w:sz w:val="28"/>
        </w:rPr>
        <w:t>жоспарлау және бақылау жүйесін енгізу арқылы басқаруды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5.3.1. Ұлттық көлік инфрақұ. !Нормативтік құқықтық!ККМ           !Желтоқсан</w:t>
      </w:r>
    </w:p>
    <w:p>
      <w:pPr>
        <w:spacing w:after="0"/>
        <w:ind w:left="0"/>
        <w:jc w:val="both"/>
      </w:pPr>
      <w:r>
        <w:rPr>
          <w:rFonts w:ascii="Times New Roman"/>
          <w:b w:val="false"/>
          <w:i w:val="false"/>
          <w:color w:val="000000"/>
          <w:sz w:val="28"/>
        </w:rPr>
        <w:t>лымын дамытудың 2008 жылға   !кесімнің жобасы     !              !</w:t>
      </w:r>
    </w:p>
    <w:p>
      <w:pPr>
        <w:spacing w:after="0"/>
        <w:ind w:left="0"/>
        <w:jc w:val="both"/>
      </w:pPr>
      <w:r>
        <w:rPr>
          <w:rFonts w:ascii="Times New Roman"/>
          <w:b w:val="false"/>
          <w:i w:val="false"/>
          <w:color w:val="000000"/>
          <w:sz w:val="28"/>
        </w:rPr>
        <w:t>дейінгі кезеңге арналған тұ. !                    !</w:t>
      </w:r>
    </w:p>
    <w:p>
      <w:pPr>
        <w:spacing w:after="0"/>
        <w:ind w:left="0"/>
        <w:jc w:val="both"/>
      </w:pPr>
      <w:r>
        <w:rPr>
          <w:rFonts w:ascii="Times New Roman"/>
          <w:b w:val="false"/>
          <w:i w:val="false"/>
          <w:color w:val="000000"/>
          <w:sz w:val="28"/>
        </w:rPr>
        <w:t>жырымдамасын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Транзиттің көлемін ұлғайту жөніндегі мақсатты мемлекеттік саясат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5.3.2. "Орталық Азияның эко. !Қазақстан           !ККМ, МКМ, СІМ !Мамыр </w:t>
      </w:r>
    </w:p>
    <w:p>
      <w:pPr>
        <w:spacing w:after="0"/>
        <w:ind w:left="0"/>
        <w:jc w:val="both"/>
      </w:pPr>
      <w:r>
        <w:rPr>
          <w:rFonts w:ascii="Times New Roman"/>
          <w:b w:val="false"/>
          <w:i w:val="false"/>
          <w:color w:val="000000"/>
          <w:sz w:val="28"/>
        </w:rPr>
        <w:t>номикалары үшін БҰҰ-ның арна.!Республикасының     !              !</w:t>
      </w:r>
    </w:p>
    <w:p>
      <w:pPr>
        <w:spacing w:after="0"/>
        <w:ind w:left="0"/>
        <w:jc w:val="both"/>
      </w:pPr>
      <w:r>
        <w:rPr>
          <w:rFonts w:ascii="Times New Roman"/>
          <w:b w:val="false"/>
          <w:i w:val="false"/>
          <w:color w:val="000000"/>
          <w:sz w:val="28"/>
        </w:rPr>
        <w:t>улы бағдарламасы (СПЕКА)     !Үкіметіне ақпарат   !</w:t>
      </w:r>
    </w:p>
    <w:p>
      <w:pPr>
        <w:spacing w:after="0"/>
        <w:ind w:left="0"/>
        <w:jc w:val="both"/>
      </w:pPr>
      <w:r>
        <w:rPr>
          <w:rFonts w:ascii="Times New Roman"/>
          <w:b w:val="false"/>
          <w:i w:val="false"/>
          <w:color w:val="000000"/>
          <w:sz w:val="28"/>
        </w:rPr>
        <w:t>шеңберінде Көлік және шекара.!</w:t>
      </w:r>
    </w:p>
    <w:p>
      <w:pPr>
        <w:spacing w:after="0"/>
        <w:ind w:left="0"/>
        <w:jc w:val="both"/>
      </w:pPr>
      <w:r>
        <w:rPr>
          <w:rFonts w:ascii="Times New Roman"/>
          <w:b w:val="false"/>
          <w:i w:val="false"/>
          <w:color w:val="000000"/>
          <w:sz w:val="28"/>
        </w:rPr>
        <w:t>ны кесіп өту" Жобалық жұмыс  !</w:t>
      </w:r>
    </w:p>
    <w:p>
      <w:pPr>
        <w:spacing w:after="0"/>
        <w:ind w:left="0"/>
        <w:jc w:val="both"/>
      </w:pPr>
      <w:r>
        <w:rPr>
          <w:rFonts w:ascii="Times New Roman"/>
          <w:b w:val="false"/>
          <w:i w:val="false"/>
          <w:color w:val="000000"/>
          <w:sz w:val="28"/>
        </w:rPr>
        <w:t>тобының IV мәжілісін өткізу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5.3.3. "Орталық Азияның эко. !Қазақстан           !ККМ, МКМ, СІМ !Желтоқсан</w:t>
      </w:r>
    </w:p>
    <w:p>
      <w:pPr>
        <w:spacing w:after="0"/>
        <w:ind w:left="0"/>
        <w:jc w:val="both"/>
      </w:pPr>
      <w:r>
        <w:rPr>
          <w:rFonts w:ascii="Times New Roman"/>
          <w:b w:val="false"/>
          <w:i w:val="false"/>
          <w:color w:val="000000"/>
          <w:sz w:val="28"/>
        </w:rPr>
        <w:t>номикалары үшін БҰҰ-ның арна.!Республикасының     !              !</w:t>
      </w:r>
    </w:p>
    <w:p>
      <w:pPr>
        <w:spacing w:after="0"/>
        <w:ind w:left="0"/>
        <w:jc w:val="both"/>
      </w:pPr>
      <w:r>
        <w:rPr>
          <w:rFonts w:ascii="Times New Roman"/>
          <w:b w:val="false"/>
          <w:i w:val="false"/>
          <w:color w:val="000000"/>
          <w:sz w:val="28"/>
        </w:rPr>
        <w:t>улы бағдарламасы (СПЕКА)     !Үкіметіне ақпарат   !</w:t>
      </w:r>
    </w:p>
    <w:p>
      <w:pPr>
        <w:spacing w:after="0"/>
        <w:ind w:left="0"/>
        <w:jc w:val="both"/>
      </w:pPr>
      <w:r>
        <w:rPr>
          <w:rFonts w:ascii="Times New Roman"/>
          <w:b w:val="false"/>
          <w:i w:val="false"/>
          <w:color w:val="000000"/>
          <w:sz w:val="28"/>
        </w:rPr>
        <w:t>шеңберінде Көлік және шекара.!</w:t>
      </w:r>
    </w:p>
    <w:p>
      <w:pPr>
        <w:spacing w:after="0"/>
        <w:ind w:left="0"/>
        <w:jc w:val="both"/>
      </w:pPr>
      <w:r>
        <w:rPr>
          <w:rFonts w:ascii="Times New Roman"/>
          <w:b w:val="false"/>
          <w:i w:val="false"/>
          <w:color w:val="000000"/>
          <w:sz w:val="28"/>
        </w:rPr>
        <w:t>ны кесіп өту" Жобалық жұмыс  !</w:t>
      </w:r>
    </w:p>
    <w:p>
      <w:pPr>
        <w:spacing w:after="0"/>
        <w:ind w:left="0"/>
        <w:jc w:val="both"/>
      </w:pPr>
      <w:r>
        <w:rPr>
          <w:rFonts w:ascii="Times New Roman"/>
          <w:b w:val="false"/>
          <w:i w:val="false"/>
          <w:color w:val="000000"/>
          <w:sz w:val="28"/>
        </w:rPr>
        <w:t>тобының V мәжілісін өткізу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Заңнаманы, есепке алу мен есептемені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Халықаралық стандарттарға сай келетін статистикалық есепке алу мен </w:t>
      </w:r>
    </w:p>
    <w:p>
      <w:pPr>
        <w:spacing w:after="0"/>
        <w:ind w:left="0"/>
        <w:jc w:val="both"/>
      </w:pPr>
      <w:r>
        <w:rPr>
          <w:rFonts w:ascii="Times New Roman"/>
          <w:b w:val="false"/>
          <w:i w:val="false"/>
          <w:color w:val="000000"/>
          <w:sz w:val="28"/>
        </w:rPr>
        <w:t>есептеме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5.4.1. "Темір жол көлігі ту. !Қазақстан           !ККМ           !Қазан</w:t>
      </w:r>
    </w:p>
    <w:p>
      <w:pPr>
        <w:spacing w:after="0"/>
        <w:ind w:left="0"/>
        <w:jc w:val="both"/>
      </w:pPr>
      <w:r>
        <w:rPr>
          <w:rFonts w:ascii="Times New Roman"/>
          <w:b w:val="false"/>
          <w:i w:val="false"/>
          <w:color w:val="000000"/>
          <w:sz w:val="28"/>
        </w:rPr>
        <w:t xml:space="preserve">ралы" Қазақстан Республикасы.!Республикасы        !              ! </w:t>
      </w:r>
    </w:p>
    <w:p>
      <w:pPr>
        <w:spacing w:after="0"/>
        <w:ind w:left="0"/>
        <w:jc w:val="both"/>
      </w:pPr>
      <w:r>
        <w:rPr>
          <w:rFonts w:ascii="Times New Roman"/>
          <w:b w:val="false"/>
          <w:i w:val="false"/>
          <w:color w:val="000000"/>
          <w:sz w:val="28"/>
        </w:rPr>
        <w:t>ның Заңын әзірлеу            !Заңының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5.4.2. "Теңіз саудасы туралы"!Қазақстан           !ККМ           !Қазан</w:t>
      </w:r>
    </w:p>
    <w:p>
      <w:pPr>
        <w:spacing w:after="0"/>
        <w:ind w:left="0"/>
        <w:jc w:val="both"/>
      </w:pPr>
      <w:r>
        <w:rPr>
          <w:rFonts w:ascii="Times New Roman"/>
          <w:b w:val="false"/>
          <w:i w:val="false"/>
          <w:color w:val="000000"/>
          <w:sz w:val="28"/>
        </w:rPr>
        <w:t xml:space="preserve">Қазақстан Республикасының    !Республикасы        !              ! </w:t>
      </w:r>
    </w:p>
    <w:p>
      <w:pPr>
        <w:spacing w:after="0"/>
        <w:ind w:left="0"/>
        <w:jc w:val="both"/>
      </w:pPr>
      <w:r>
        <w:rPr>
          <w:rFonts w:ascii="Times New Roman"/>
          <w:b w:val="false"/>
          <w:i w:val="false"/>
          <w:color w:val="000000"/>
          <w:sz w:val="28"/>
        </w:rPr>
        <w:t>Заңын әзірлеу                !Заңының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5.4.3. "Автомобиль жолдары   !Қазақстан           !ККМ           !Қазан</w:t>
      </w:r>
    </w:p>
    <w:p>
      <w:pPr>
        <w:spacing w:after="0"/>
        <w:ind w:left="0"/>
        <w:jc w:val="both"/>
      </w:pPr>
      <w:r>
        <w:rPr>
          <w:rFonts w:ascii="Times New Roman"/>
          <w:b w:val="false"/>
          <w:i w:val="false"/>
          <w:color w:val="000000"/>
          <w:sz w:val="28"/>
        </w:rPr>
        <w:t xml:space="preserve">туралы" Қазақстан Республика.!Республикасы        !              ! </w:t>
      </w:r>
    </w:p>
    <w:p>
      <w:pPr>
        <w:spacing w:after="0"/>
        <w:ind w:left="0"/>
        <w:jc w:val="both"/>
      </w:pPr>
      <w:r>
        <w:rPr>
          <w:rFonts w:ascii="Times New Roman"/>
          <w:b w:val="false"/>
          <w:i w:val="false"/>
          <w:color w:val="000000"/>
          <w:sz w:val="28"/>
        </w:rPr>
        <w:t>сының Заңын әзірлеу          !Заңының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5.4.4. Автомобиль тасымалдары!Нормативтік құқықтық!ККМ           !Желтоқсан</w:t>
      </w:r>
    </w:p>
    <w:p>
      <w:pPr>
        <w:spacing w:after="0"/>
        <w:ind w:left="0"/>
        <w:jc w:val="both"/>
      </w:pPr>
      <w:r>
        <w:rPr>
          <w:rFonts w:ascii="Times New Roman"/>
          <w:b w:val="false"/>
          <w:i w:val="false"/>
          <w:color w:val="000000"/>
          <w:sz w:val="28"/>
        </w:rPr>
        <w:t>рыногын реттеу үшін норматив.!кесімдердің жобасы  !              !</w:t>
      </w:r>
    </w:p>
    <w:p>
      <w:pPr>
        <w:spacing w:after="0"/>
        <w:ind w:left="0"/>
        <w:jc w:val="both"/>
      </w:pPr>
      <w:r>
        <w:rPr>
          <w:rFonts w:ascii="Times New Roman"/>
          <w:b w:val="false"/>
          <w:i w:val="false"/>
          <w:color w:val="000000"/>
          <w:sz w:val="28"/>
        </w:rPr>
        <w:t>тік құқықтық кесімдер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5.4.5. Ұлттық рынокты және   !Нормативтік кесім.  !ККМ           !Қараша</w:t>
      </w:r>
    </w:p>
    <w:p>
      <w:pPr>
        <w:spacing w:after="0"/>
        <w:ind w:left="0"/>
        <w:jc w:val="both"/>
      </w:pPr>
      <w:r>
        <w:rPr>
          <w:rFonts w:ascii="Times New Roman"/>
          <w:b w:val="false"/>
          <w:i w:val="false"/>
          <w:color w:val="000000"/>
          <w:sz w:val="28"/>
        </w:rPr>
        <w:t>мемлекеттің экономикалық мүд.!дердің жобалары,    !              !</w:t>
      </w:r>
    </w:p>
    <w:p>
      <w:pPr>
        <w:spacing w:after="0"/>
        <w:ind w:left="0"/>
        <w:jc w:val="both"/>
      </w:pPr>
      <w:r>
        <w:rPr>
          <w:rFonts w:ascii="Times New Roman"/>
          <w:b w:val="false"/>
          <w:i w:val="false"/>
          <w:color w:val="000000"/>
          <w:sz w:val="28"/>
        </w:rPr>
        <w:t>делерін қорғау мақсатында    !Халықаралық келісім.!</w:t>
      </w:r>
    </w:p>
    <w:p>
      <w:pPr>
        <w:spacing w:after="0"/>
        <w:ind w:left="0"/>
        <w:jc w:val="both"/>
      </w:pPr>
      <w:r>
        <w:rPr>
          <w:rFonts w:ascii="Times New Roman"/>
          <w:b w:val="false"/>
          <w:i w:val="false"/>
          <w:color w:val="000000"/>
          <w:sz w:val="28"/>
        </w:rPr>
        <w:t>нормативтік кесімдерге және  !дерге өзгерістер ен.!</w:t>
      </w:r>
    </w:p>
    <w:p>
      <w:pPr>
        <w:spacing w:after="0"/>
        <w:ind w:left="0"/>
        <w:jc w:val="both"/>
      </w:pPr>
      <w:r>
        <w:rPr>
          <w:rFonts w:ascii="Times New Roman"/>
          <w:b w:val="false"/>
          <w:i w:val="false"/>
          <w:color w:val="000000"/>
          <w:sz w:val="28"/>
        </w:rPr>
        <w:t>халықаралық келісімдерге өз. !гізу туралы ұсыныс. !</w:t>
      </w:r>
    </w:p>
    <w:p>
      <w:pPr>
        <w:spacing w:after="0"/>
        <w:ind w:left="0"/>
        <w:jc w:val="both"/>
      </w:pPr>
      <w:r>
        <w:rPr>
          <w:rFonts w:ascii="Times New Roman"/>
          <w:b w:val="false"/>
          <w:i w:val="false"/>
          <w:color w:val="000000"/>
          <w:sz w:val="28"/>
        </w:rPr>
        <w:t>герістер енгізу              !тар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5.4.6. Азаматтық авиация са. !Қазақстан           !ККМ           !Тамыз</w:t>
      </w:r>
    </w:p>
    <w:p>
      <w:pPr>
        <w:spacing w:after="0"/>
        <w:ind w:left="0"/>
        <w:jc w:val="both"/>
      </w:pPr>
      <w:r>
        <w:rPr>
          <w:rFonts w:ascii="Times New Roman"/>
          <w:b w:val="false"/>
          <w:i w:val="false"/>
          <w:color w:val="000000"/>
          <w:sz w:val="28"/>
        </w:rPr>
        <w:t>ласын дамыту бағдарламасын   !Республикасы        !              !</w:t>
      </w:r>
    </w:p>
    <w:p>
      <w:pPr>
        <w:spacing w:after="0"/>
        <w:ind w:left="0"/>
        <w:jc w:val="both"/>
      </w:pPr>
      <w:r>
        <w:rPr>
          <w:rFonts w:ascii="Times New Roman"/>
          <w:b w:val="false"/>
          <w:i w:val="false"/>
          <w:color w:val="000000"/>
          <w:sz w:val="28"/>
        </w:rPr>
        <w:t>әзірлеу                      !Үкіметі             !</w:t>
      </w:r>
    </w:p>
    <w:p>
      <w:pPr>
        <w:spacing w:after="0"/>
        <w:ind w:left="0"/>
        <w:jc w:val="both"/>
      </w:pPr>
      <w:r>
        <w:rPr>
          <w:rFonts w:ascii="Times New Roman"/>
          <w:b w:val="false"/>
          <w:i w:val="false"/>
          <w:color w:val="000000"/>
          <w:sz w:val="28"/>
        </w:rPr>
        <w:t>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5.4.7.  Әуе көлігінде бәсе.  !Нормативтік құқықтық!ККМ           !Қыркүйек</w:t>
      </w:r>
    </w:p>
    <w:p>
      <w:pPr>
        <w:spacing w:after="0"/>
        <w:ind w:left="0"/>
        <w:jc w:val="both"/>
      </w:pPr>
      <w:r>
        <w:rPr>
          <w:rFonts w:ascii="Times New Roman"/>
          <w:b w:val="false"/>
          <w:i w:val="false"/>
          <w:color w:val="000000"/>
          <w:sz w:val="28"/>
        </w:rPr>
        <w:t>келестік жағдай туғызу бөлі. !кесімдердің жобалары!              !</w:t>
      </w:r>
    </w:p>
    <w:p>
      <w:pPr>
        <w:spacing w:after="0"/>
        <w:ind w:left="0"/>
        <w:jc w:val="both"/>
      </w:pPr>
      <w:r>
        <w:rPr>
          <w:rFonts w:ascii="Times New Roman"/>
          <w:b w:val="false"/>
          <w:i w:val="false"/>
          <w:color w:val="000000"/>
          <w:sz w:val="28"/>
        </w:rPr>
        <w:t>гінде нормативтік құқықтық   !</w:t>
      </w:r>
    </w:p>
    <w:p>
      <w:pPr>
        <w:spacing w:after="0"/>
        <w:ind w:left="0"/>
        <w:jc w:val="both"/>
      </w:pPr>
      <w:r>
        <w:rPr>
          <w:rFonts w:ascii="Times New Roman"/>
          <w:b w:val="false"/>
          <w:i w:val="false"/>
          <w:color w:val="000000"/>
          <w:sz w:val="28"/>
        </w:rPr>
        <w:t>базаны жетілдіру             !Қазақстан           !              !Желтоқсан</w:t>
      </w:r>
    </w:p>
    <w:p>
      <w:pPr>
        <w:spacing w:after="0"/>
        <w:ind w:left="0"/>
        <w:jc w:val="both"/>
      </w:pPr>
      <w:r>
        <w:rPr>
          <w:rFonts w:ascii="Times New Roman"/>
          <w:b w:val="false"/>
          <w:i w:val="false"/>
          <w:color w:val="000000"/>
          <w:sz w:val="28"/>
        </w:rPr>
        <w:t>                             !Республикасының     !              !</w:t>
      </w:r>
    </w:p>
    <w:p>
      <w:pPr>
        <w:spacing w:after="0"/>
        <w:ind w:left="0"/>
        <w:jc w:val="both"/>
      </w:pPr>
      <w:r>
        <w:rPr>
          <w:rFonts w:ascii="Times New Roman"/>
          <w:b w:val="false"/>
          <w:i w:val="false"/>
          <w:color w:val="000000"/>
          <w:sz w:val="28"/>
        </w:rPr>
        <w:t>                             !Үкіметіне ақпарат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6-Басымдық. Энергетикалық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Экспортқа бағдарланған, технологиялық жағынан байланысты </w:t>
      </w:r>
    </w:p>
    <w:p>
      <w:pPr>
        <w:spacing w:after="0"/>
        <w:ind w:left="0"/>
        <w:jc w:val="both"/>
      </w:pPr>
      <w:r>
        <w:rPr>
          <w:rFonts w:ascii="Times New Roman"/>
          <w:b w:val="false"/>
          <w:i w:val="false"/>
          <w:color w:val="000000"/>
          <w:sz w:val="28"/>
        </w:rPr>
        <w:t>             отын-энергетикалық кешенін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Орындалуына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6.1. Қазақстан Республикасының энергетикалық тәуелсіздігін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6.1.1. Қазақстан Республика. !Қазақстан           !ЭМРМ          !Сәуір</w:t>
      </w:r>
    </w:p>
    <w:p>
      <w:pPr>
        <w:spacing w:after="0"/>
        <w:ind w:left="0"/>
        <w:jc w:val="both"/>
      </w:pPr>
      <w:r>
        <w:rPr>
          <w:rFonts w:ascii="Times New Roman"/>
          <w:b w:val="false"/>
          <w:i w:val="false"/>
          <w:color w:val="000000"/>
          <w:sz w:val="28"/>
        </w:rPr>
        <w:t>сының энергетикалық тәуелсіз.!Республикасы        !              !</w:t>
      </w:r>
    </w:p>
    <w:p>
      <w:pPr>
        <w:spacing w:after="0"/>
        <w:ind w:left="0"/>
        <w:jc w:val="both"/>
      </w:pPr>
      <w:r>
        <w:rPr>
          <w:rFonts w:ascii="Times New Roman"/>
          <w:b w:val="false"/>
          <w:i w:val="false"/>
          <w:color w:val="000000"/>
          <w:sz w:val="28"/>
        </w:rPr>
        <w:t>дігін қамтамасыз ететін іс-  !Үкіметі             !</w:t>
      </w:r>
    </w:p>
    <w:p>
      <w:pPr>
        <w:spacing w:after="0"/>
        <w:ind w:left="0"/>
        <w:jc w:val="both"/>
      </w:pPr>
      <w:r>
        <w:rPr>
          <w:rFonts w:ascii="Times New Roman"/>
          <w:b w:val="false"/>
          <w:i w:val="false"/>
          <w:color w:val="000000"/>
          <w:sz w:val="28"/>
        </w:rPr>
        <w:t>шаралар жоспарын әзірлеу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6.2. Мұнайға, газға және оларды қайта өңдеуден алынатын өнімдерге ішкі </w:t>
      </w:r>
    </w:p>
    <w:p>
      <w:pPr>
        <w:spacing w:after="0"/>
        <w:ind w:left="0"/>
        <w:jc w:val="both"/>
      </w:pPr>
      <w:r>
        <w:rPr>
          <w:rFonts w:ascii="Times New Roman"/>
          <w:b w:val="false"/>
          <w:i w:val="false"/>
          <w:color w:val="000000"/>
          <w:sz w:val="28"/>
        </w:rPr>
        <w:t>сұранысты қанағаттандыру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6.2.1. Теңіз қайраңында бірі.!Қазақстан           !ЭМРМ, "Қазақ. !Мамыр</w:t>
      </w:r>
    </w:p>
    <w:p>
      <w:pPr>
        <w:spacing w:after="0"/>
        <w:ind w:left="0"/>
        <w:jc w:val="both"/>
      </w:pPr>
      <w:r>
        <w:rPr>
          <w:rFonts w:ascii="Times New Roman"/>
          <w:b w:val="false"/>
          <w:i w:val="false"/>
          <w:color w:val="000000"/>
          <w:sz w:val="28"/>
        </w:rPr>
        <w:t>нші барлау скважинасын бұрғы.!Республикасының     !ойл" ҰМК ЖАҚ  !</w:t>
      </w:r>
    </w:p>
    <w:p>
      <w:pPr>
        <w:spacing w:after="0"/>
        <w:ind w:left="0"/>
        <w:jc w:val="both"/>
      </w:pPr>
      <w:r>
        <w:rPr>
          <w:rFonts w:ascii="Times New Roman"/>
          <w:b w:val="false"/>
          <w:i w:val="false"/>
          <w:color w:val="000000"/>
          <w:sz w:val="28"/>
        </w:rPr>
        <w:t>лауды аяқтау                 !Үкіметіне ақпарат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6.2.2. Оңтүстік Қазақстанның !Қазақстан           !СІМ, ЭМРМ,    !Мамыр</w:t>
      </w:r>
    </w:p>
    <w:p>
      <w:pPr>
        <w:spacing w:after="0"/>
        <w:ind w:left="0"/>
        <w:jc w:val="both"/>
      </w:pPr>
      <w:r>
        <w:rPr>
          <w:rFonts w:ascii="Times New Roman"/>
          <w:b w:val="false"/>
          <w:i w:val="false"/>
          <w:color w:val="000000"/>
          <w:sz w:val="28"/>
        </w:rPr>
        <w:t>газ кен орындарын өндіру     !Республикасының     !ТОҚМ          !</w:t>
      </w:r>
    </w:p>
    <w:p>
      <w:pPr>
        <w:spacing w:after="0"/>
        <w:ind w:left="0"/>
        <w:jc w:val="both"/>
      </w:pPr>
      <w:r>
        <w:rPr>
          <w:rFonts w:ascii="Times New Roman"/>
          <w:b w:val="false"/>
          <w:i w:val="false"/>
          <w:color w:val="000000"/>
          <w:sz w:val="28"/>
        </w:rPr>
        <w:t>үшін инвесторларды таңдау жө.!Үкіметіне ақпарат   !              !</w:t>
      </w:r>
    </w:p>
    <w:p>
      <w:pPr>
        <w:spacing w:after="0"/>
        <w:ind w:left="0"/>
        <w:jc w:val="both"/>
      </w:pPr>
      <w:r>
        <w:rPr>
          <w:rFonts w:ascii="Times New Roman"/>
          <w:b w:val="false"/>
          <w:i w:val="false"/>
          <w:color w:val="000000"/>
          <w:sz w:val="28"/>
        </w:rPr>
        <w:t>нінде конкурстар өткізу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6.2.3. Атырау мұнайды қайта  !Қазақстан           !ЭМРМ, "Қазақ. !Маусым,</w:t>
      </w:r>
    </w:p>
    <w:p>
      <w:pPr>
        <w:spacing w:after="0"/>
        <w:ind w:left="0"/>
        <w:jc w:val="both"/>
      </w:pPr>
      <w:r>
        <w:rPr>
          <w:rFonts w:ascii="Times New Roman"/>
          <w:b w:val="false"/>
          <w:i w:val="false"/>
          <w:color w:val="000000"/>
          <w:sz w:val="28"/>
        </w:rPr>
        <w:t>өңдеу зауытын қайта жаңарту  !Республикасының     !ойл" ҰМК ЖАҚ  !желтоқсан</w:t>
      </w:r>
    </w:p>
    <w:p>
      <w:pPr>
        <w:spacing w:after="0"/>
        <w:ind w:left="0"/>
        <w:jc w:val="both"/>
      </w:pPr>
      <w:r>
        <w:rPr>
          <w:rFonts w:ascii="Times New Roman"/>
          <w:b w:val="false"/>
          <w:i w:val="false"/>
          <w:color w:val="000000"/>
          <w:sz w:val="28"/>
        </w:rPr>
        <w:t>жөніндегі жұмысты жалғастыру !Үкіметіне ақпарат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6.2.4. Атырау-Самара мұнай   !Қазақстан           !ЭМРМ, "Қаз.   !Маусым,</w:t>
      </w:r>
    </w:p>
    <w:p>
      <w:pPr>
        <w:spacing w:after="0"/>
        <w:ind w:left="0"/>
        <w:jc w:val="both"/>
      </w:pPr>
      <w:r>
        <w:rPr>
          <w:rFonts w:ascii="Times New Roman"/>
          <w:b w:val="false"/>
          <w:i w:val="false"/>
          <w:color w:val="000000"/>
          <w:sz w:val="28"/>
        </w:rPr>
        <w:t>құбырының өткізу қабілеттілі.!Республикасының     !ТрансОйл" МТҰК!желтоқсан</w:t>
      </w:r>
    </w:p>
    <w:p>
      <w:pPr>
        <w:spacing w:after="0"/>
        <w:ind w:left="0"/>
        <w:jc w:val="both"/>
      </w:pPr>
      <w:r>
        <w:rPr>
          <w:rFonts w:ascii="Times New Roman"/>
          <w:b w:val="false"/>
          <w:i w:val="false"/>
          <w:color w:val="000000"/>
          <w:sz w:val="28"/>
        </w:rPr>
        <w:t>гін кеңейту                  !Үкіметіне ақпарат   !ЖАҚ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6.2.5. Кеңқияқ-Атырау мұнай  !Қазақстан           !ЭМРМ, "Қаз.   !Наурыз</w:t>
      </w:r>
    </w:p>
    <w:p>
      <w:pPr>
        <w:spacing w:after="0"/>
        <w:ind w:left="0"/>
        <w:jc w:val="both"/>
      </w:pPr>
      <w:r>
        <w:rPr>
          <w:rFonts w:ascii="Times New Roman"/>
          <w:b w:val="false"/>
          <w:i w:val="false"/>
          <w:color w:val="000000"/>
          <w:sz w:val="28"/>
        </w:rPr>
        <w:t>құбырының техникалық-экономи.!Республикасының     !ТрансОйл" МТҰК!</w:t>
      </w:r>
    </w:p>
    <w:p>
      <w:pPr>
        <w:spacing w:after="0"/>
        <w:ind w:left="0"/>
        <w:jc w:val="both"/>
      </w:pPr>
      <w:r>
        <w:rPr>
          <w:rFonts w:ascii="Times New Roman"/>
          <w:b w:val="false"/>
          <w:i w:val="false"/>
          <w:color w:val="000000"/>
          <w:sz w:val="28"/>
        </w:rPr>
        <w:t>калық негіздемесін аяқтау    !Үкіметіне ақпарат   !ЖАҚ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6.2.6. Жұмыс істеп тұрған кен!Қазақстан           !ЭМРМ, "Қазақ. !Желтоқсан</w:t>
      </w:r>
    </w:p>
    <w:p>
      <w:pPr>
        <w:spacing w:after="0"/>
        <w:ind w:left="0"/>
        <w:jc w:val="both"/>
      </w:pPr>
      <w:r>
        <w:rPr>
          <w:rFonts w:ascii="Times New Roman"/>
          <w:b w:val="false"/>
          <w:i w:val="false"/>
          <w:color w:val="000000"/>
          <w:sz w:val="28"/>
        </w:rPr>
        <w:t>орындарында мұнай өндірудің  !Республикасының     !ойл" ҰМК      !</w:t>
      </w:r>
    </w:p>
    <w:p>
      <w:pPr>
        <w:spacing w:after="0"/>
        <w:ind w:left="0"/>
        <w:jc w:val="both"/>
      </w:pPr>
      <w:r>
        <w:rPr>
          <w:rFonts w:ascii="Times New Roman"/>
          <w:b w:val="false"/>
          <w:i w:val="false"/>
          <w:color w:val="000000"/>
          <w:sz w:val="28"/>
        </w:rPr>
        <w:t>қарқынын арттыру есебінен мұ.!Үкіметіне ақпарат   !(келісім      !</w:t>
      </w:r>
    </w:p>
    <w:p>
      <w:pPr>
        <w:spacing w:after="0"/>
        <w:ind w:left="0"/>
        <w:jc w:val="both"/>
      </w:pPr>
      <w:r>
        <w:rPr>
          <w:rFonts w:ascii="Times New Roman"/>
          <w:b w:val="false"/>
          <w:i w:val="false"/>
          <w:color w:val="000000"/>
          <w:sz w:val="28"/>
        </w:rPr>
        <w:t>най өндіруді ұлғайту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6.2.7. Жақын және алыс шетел.!Қазақстан           !ЭМРМ, "Қаз.   !Маусым,</w:t>
      </w:r>
    </w:p>
    <w:p>
      <w:pPr>
        <w:spacing w:after="0"/>
        <w:ind w:left="0"/>
        <w:jc w:val="both"/>
      </w:pPr>
      <w:r>
        <w:rPr>
          <w:rFonts w:ascii="Times New Roman"/>
          <w:b w:val="false"/>
          <w:i w:val="false"/>
          <w:color w:val="000000"/>
          <w:sz w:val="28"/>
        </w:rPr>
        <w:t>дерге экспорттау үшін мұнайды!Республикасының     !Трансойл" МТҰК!желтоқсан</w:t>
      </w:r>
    </w:p>
    <w:p>
      <w:pPr>
        <w:spacing w:after="0"/>
        <w:ind w:left="0"/>
        <w:jc w:val="both"/>
      </w:pPr>
      <w:r>
        <w:rPr>
          <w:rFonts w:ascii="Times New Roman"/>
          <w:b w:val="false"/>
          <w:i w:val="false"/>
          <w:color w:val="000000"/>
          <w:sz w:val="28"/>
        </w:rPr>
        <w:t>тасымалдауға және оның алма. !Үкіметіне ақпарат   !(келісім      !</w:t>
      </w:r>
    </w:p>
    <w:p>
      <w:pPr>
        <w:spacing w:after="0"/>
        <w:ind w:left="0"/>
        <w:jc w:val="both"/>
      </w:pPr>
      <w:r>
        <w:rPr>
          <w:rFonts w:ascii="Times New Roman"/>
          <w:b w:val="false"/>
          <w:i w:val="false"/>
          <w:color w:val="000000"/>
          <w:sz w:val="28"/>
        </w:rPr>
        <w:t>стыруға квотаны арттыру жө.  !                    !бойынша)      !</w:t>
      </w:r>
    </w:p>
    <w:p>
      <w:pPr>
        <w:spacing w:after="0"/>
        <w:ind w:left="0"/>
        <w:jc w:val="both"/>
      </w:pPr>
      <w:r>
        <w:rPr>
          <w:rFonts w:ascii="Times New Roman"/>
          <w:b w:val="false"/>
          <w:i w:val="false"/>
          <w:color w:val="000000"/>
          <w:sz w:val="28"/>
        </w:rPr>
        <w:t>нінде мәселені шешу туралы   !</w:t>
      </w:r>
    </w:p>
    <w:p>
      <w:pPr>
        <w:spacing w:after="0"/>
        <w:ind w:left="0"/>
        <w:jc w:val="both"/>
      </w:pPr>
      <w:r>
        <w:rPr>
          <w:rFonts w:ascii="Times New Roman"/>
          <w:b w:val="false"/>
          <w:i w:val="false"/>
          <w:color w:val="000000"/>
          <w:sz w:val="28"/>
        </w:rPr>
        <w:t>Ресей Федерациясымен жұмысты !</w:t>
      </w:r>
    </w:p>
    <w:p>
      <w:pPr>
        <w:spacing w:after="0"/>
        <w:ind w:left="0"/>
        <w:jc w:val="both"/>
      </w:pPr>
      <w:r>
        <w:rPr>
          <w:rFonts w:ascii="Times New Roman"/>
          <w:b w:val="false"/>
          <w:i w:val="false"/>
          <w:color w:val="000000"/>
          <w:sz w:val="28"/>
        </w:rPr>
        <w:t>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6.3. Экспорттық мұнай құбырлары мен газ құбырларының еуразиялық </w:t>
      </w:r>
    </w:p>
    <w:p>
      <w:pPr>
        <w:spacing w:after="0"/>
        <w:ind w:left="0"/>
        <w:jc w:val="both"/>
      </w:pPr>
      <w:r>
        <w:rPr>
          <w:rFonts w:ascii="Times New Roman"/>
          <w:b w:val="false"/>
          <w:i w:val="false"/>
          <w:color w:val="000000"/>
          <w:sz w:val="28"/>
        </w:rPr>
        <w:t>                               желісін құру</w:t>
      </w:r>
    </w:p>
    <w:p>
      <w:pPr>
        <w:spacing w:after="0"/>
        <w:ind w:left="0"/>
        <w:jc w:val="both"/>
      </w:pPr>
      <w:r>
        <w:rPr>
          <w:rFonts w:ascii="Times New Roman"/>
          <w:b w:val="false"/>
          <w:i w:val="false"/>
          <w:color w:val="000000"/>
          <w:sz w:val="28"/>
        </w:rPr>
        <w:t xml:space="preserve">Каспий теңізінің қазақстандық секторын игерумен байланысты саяси және </w:t>
      </w:r>
    </w:p>
    <w:p>
      <w:pPr>
        <w:spacing w:after="0"/>
        <w:ind w:left="0"/>
        <w:jc w:val="both"/>
      </w:pPr>
      <w:r>
        <w:rPr>
          <w:rFonts w:ascii="Times New Roman"/>
          <w:b w:val="false"/>
          <w:i w:val="false"/>
          <w:color w:val="000000"/>
          <w:sz w:val="28"/>
        </w:rPr>
        <w:t>заңи проблемаларды шешу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6.3.1. Каспий теңізінің құ.  !Үкіметаралық        !СІМ, ТОҚМ,    !Жыл бойы</w:t>
      </w:r>
    </w:p>
    <w:p>
      <w:pPr>
        <w:spacing w:after="0"/>
        <w:ind w:left="0"/>
        <w:jc w:val="both"/>
      </w:pPr>
      <w:r>
        <w:rPr>
          <w:rFonts w:ascii="Times New Roman"/>
          <w:b w:val="false"/>
          <w:i w:val="false"/>
          <w:color w:val="000000"/>
          <w:sz w:val="28"/>
        </w:rPr>
        <w:t xml:space="preserve">қықтық мәртебесін айқындау   !келісімдердің       !"Қазақойл" ҰМК!     </w:t>
      </w:r>
    </w:p>
    <w:p>
      <w:pPr>
        <w:spacing w:after="0"/>
        <w:ind w:left="0"/>
        <w:jc w:val="both"/>
      </w:pPr>
      <w:r>
        <w:rPr>
          <w:rFonts w:ascii="Times New Roman"/>
          <w:b w:val="false"/>
          <w:i w:val="false"/>
          <w:color w:val="000000"/>
          <w:sz w:val="28"/>
        </w:rPr>
        <w:t>жөніндегі жұмысты жалғастыру !жобалары            !ЖАҚ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!Қазақстан           !"Қазақстан-   !Тоқсан</w:t>
      </w:r>
    </w:p>
    <w:p>
      <w:pPr>
        <w:spacing w:after="0"/>
        <w:ind w:left="0"/>
        <w:jc w:val="both"/>
      </w:pPr>
      <w:r>
        <w:rPr>
          <w:rFonts w:ascii="Times New Roman"/>
          <w:b w:val="false"/>
          <w:i w:val="false"/>
          <w:color w:val="000000"/>
          <w:sz w:val="28"/>
        </w:rPr>
        <w:t>                             !Республикасының     !Каспий қайраңы"сайын</w:t>
      </w:r>
    </w:p>
    <w:p>
      <w:pPr>
        <w:spacing w:after="0"/>
        <w:ind w:left="0"/>
        <w:jc w:val="both"/>
      </w:pPr>
      <w:r>
        <w:rPr>
          <w:rFonts w:ascii="Times New Roman"/>
          <w:b w:val="false"/>
          <w:i w:val="false"/>
          <w:color w:val="000000"/>
          <w:sz w:val="28"/>
        </w:rPr>
        <w:t>                             !Үкіметіне ақпарат   !АҚ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6.3.2. Қазақстан Республика. !Қазақстан           !ЭМРМ, "Қазақ. !Маусым,</w:t>
      </w:r>
    </w:p>
    <w:p>
      <w:pPr>
        <w:spacing w:after="0"/>
        <w:ind w:left="0"/>
        <w:jc w:val="both"/>
      </w:pPr>
      <w:r>
        <w:rPr>
          <w:rFonts w:ascii="Times New Roman"/>
          <w:b w:val="false"/>
          <w:i w:val="false"/>
          <w:color w:val="000000"/>
          <w:sz w:val="28"/>
        </w:rPr>
        <w:t>сы мұнай өндіретін кәсіпорын.!Республикасының     !ойл" ҰМК ЖАҚ  !желтоқсан</w:t>
      </w:r>
    </w:p>
    <w:p>
      <w:pPr>
        <w:spacing w:after="0"/>
        <w:ind w:left="0"/>
        <w:jc w:val="both"/>
      </w:pPr>
      <w:r>
        <w:rPr>
          <w:rFonts w:ascii="Times New Roman"/>
          <w:b w:val="false"/>
          <w:i w:val="false"/>
          <w:color w:val="000000"/>
          <w:sz w:val="28"/>
        </w:rPr>
        <w:t>дарының экспорттық мүмкіндік.!Үкіметіне ақпарат   !(келісім      !</w:t>
      </w:r>
    </w:p>
    <w:p>
      <w:pPr>
        <w:spacing w:after="0"/>
        <w:ind w:left="0"/>
        <w:jc w:val="both"/>
      </w:pPr>
      <w:r>
        <w:rPr>
          <w:rFonts w:ascii="Times New Roman"/>
          <w:b w:val="false"/>
          <w:i w:val="false"/>
          <w:color w:val="000000"/>
          <w:sz w:val="28"/>
        </w:rPr>
        <w:t xml:space="preserve">терін ұлғайту жөнінде қажетті!                    !бойынша),     !     </w:t>
      </w:r>
    </w:p>
    <w:p>
      <w:pPr>
        <w:spacing w:after="0"/>
        <w:ind w:left="0"/>
        <w:jc w:val="both"/>
      </w:pPr>
      <w:r>
        <w:rPr>
          <w:rFonts w:ascii="Times New Roman"/>
          <w:b w:val="false"/>
          <w:i w:val="false"/>
          <w:color w:val="000000"/>
          <w:sz w:val="28"/>
        </w:rPr>
        <w:t>шаралар қабылдау             !                    !"ҚазТрансОйл" !</w:t>
      </w:r>
    </w:p>
    <w:p>
      <w:pPr>
        <w:spacing w:after="0"/>
        <w:ind w:left="0"/>
        <w:jc w:val="both"/>
      </w:pPr>
      <w:r>
        <w:rPr>
          <w:rFonts w:ascii="Times New Roman"/>
          <w:b w:val="false"/>
          <w:i w:val="false"/>
          <w:color w:val="000000"/>
          <w:sz w:val="28"/>
        </w:rPr>
        <w:t>                                                  !МТҰК ЖАҚ (ке. !</w:t>
      </w:r>
    </w:p>
    <w:p>
      <w:pPr>
        <w:spacing w:after="0"/>
        <w:ind w:left="0"/>
        <w:jc w:val="both"/>
      </w:pPr>
      <w:r>
        <w:rPr>
          <w:rFonts w:ascii="Times New Roman"/>
          <w:b w:val="false"/>
          <w:i w:val="false"/>
          <w:color w:val="000000"/>
          <w:sz w:val="28"/>
        </w:rPr>
        <w:t>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Экспорттық және ішкі мұнай құбырлары мен газ құбырларының түпкілікті </w:t>
      </w:r>
    </w:p>
    <w:p>
      <w:pPr>
        <w:spacing w:after="0"/>
        <w:ind w:left="0"/>
        <w:jc w:val="both"/>
      </w:pPr>
      <w:r>
        <w:rPr>
          <w:rFonts w:ascii="Times New Roman"/>
          <w:b w:val="false"/>
          <w:i w:val="false"/>
          <w:color w:val="000000"/>
          <w:sz w:val="28"/>
        </w:rPr>
        <w:t>нұсқаларын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6.3.3. Қосымша экспорттық мұ.!Қазақстан           !ЭМРМ, СІМ,    !Маусым</w:t>
      </w:r>
    </w:p>
    <w:p>
      <w:pPr>
        <w:spacing w:after="0"/>
        <w:ind w:left="0"/>
        <w:jc w:val="both"/>
      </w:pPr>
      <w:r>
        <w:rPr>
          <w:rFonts w:ascii="Times New Roman"/>
          <w:b w:val="false"/>
          <w:i w:val="false"/>
          <w:color w:val="000000"/>
          <w:sz w:val="28"/>
        </w:rPr>
        <w:t>най құбырларының басымдықты  !Республикасының     !"Қазахойл" ҰМК!</w:t>
      </w:r>
    </w:p>
    <w:p>
      <w:pPr>
        <w:spacing w:after="0"/>
        <w:ind w:left="0"/>
        <w:jc w:val="both"/>
      </w:pPr>
      <w:r>
        <w:rPr>
          <w:rFonts w:ascii="Times New Roman"/>
          <w:b w:val="false"/>
          <w:i w:val="false"/>
          <w:color w:val="000000"/>
          <w:sz w:val="28"/>
        </w:rPr>
        <w:t xml:space="preserve">нұсқаларын айқындау жөніндегі!Үкіметіне ақпарат   !ЖАҚ (келісім  !         </w:t>
      </w:r>
    </w:p>
    <w:p>
      <w:pPr>
        <w:spacing w:after="0"/>
        <w:ind w:left="0"/>
        <w:jc w:val="both"/>
      </w:pPr>
      <w:r>
        <w:rPr>
          <w:rFonts w:ascii="Times New Roman"/>
          <w:b w:val="false"/>
          <w:i w:val="false"/>
          <w:color w:val="000000"/>
          <w:sz w:val="28"/>
        </w:rPr>
        <w:t>жұмысты жалғастыру           !                    !бойынша),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!"ҚазТрансОйл" !</w:t>
      </w:r>
    </w:p>
    <w:p>
      <w:pPr>
        <w:spacing w:after="0"/>
        <w:ind w:left="0"/>
        <w:jc w:val="both"/>
      </w:pPr>
      <w:r>
        <w:rPr>
          <w:rFonts w:ascii="Times New Roman"/>
          <w:b w:val="false"/>
          <w:i w:val="false"/>
          <w:color w:val="000000"/>
          <w:sz w:val="28"/>
        </w:rPr>
        <w:t>                                                  !МТҰК ЖАҚ (ке. !</w:t>
      </w:r>
    </w:p>
    <w:p>
      <w:pPr>
        <w:spacing w:after="0"/>
        <w:ind w:left="0"/>
        <w:jc w:val="both"/>
      </w:pPr>
      <w:r>
        <w:rPr>
          <w:rFonts w:ascii="Times New Roman"/>
          <w:b w:val="false"/>
          <w:i w:val="false"/>
          <w:color w:val="000000"/>
          <w:sz w:val="28"/>
        </w:rPr>
        <w:t>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Нормативтік құжаттаманы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6.3.4. Мұнай және газ құбыр. !Нормативтік құқықтық!ЭМРМ, ТОҚМ,   !Желтоқсан</w:t>
      </w:r>
    </w:p>
    <w:p>
      <w:pPr>
        <w:spacing w:after="0"/>
        <w:ind w:left="0"/>
        <w:jc w:val="both"/>
      </w:pPr>
      <w:r>
        <w:rPr>
          <w:rFonts w:ascii="Times New Roman"/>
          <w:b w:val="false"/>
          <w:i w:val="false"/>
          <w:color w:val="000000"/>
          <w:sz w:val="28"/>
        </w:rPr>
        <w:t>лары құрылысының және оны    !кесімдердің жобалары!"ҚазТрансОйл" !</w:t>
      </w:r>
    </w:p>
    <w:p>
      <w:pPr>
        <w:spacing w:after="0"/>
        <w:ind w:left="0"/>
        <w:jc w:val="both"/>
      </w:pPr>
      <w:r>
        <w:rPr>
          <w:rFonts w:ascii="Times New Roman"/>
          <w:b w:val="false"/>
          <w:i w:val="false"/>
          <w:color w:val="000000"/>
          <w:sz w:val="28"/>
        </w:rPr>
        <w:t>пайдаланудың нормативтік құ. !                    !МТҰК ЖАҚ (ке. !</w:t>
      </w:r>
    </w:p>
    <w:p>
      <w:pPr>
        <w:spacing w:after="0"/>
        <w:ind w:left="0"/>
        <w:jc w:val="both"/>
      </w:pPr>
      <w:r>
        <w:rPr>
          <w:rFonts w:ascii="Times New Roman"/>
          <w:b w:val="false"/>
          <w:i w:val="false"/>
          <w:color w:val="000000"/>
          <w:sz w:val="28"/>
        </w:rPr>
        <w:t>жаттамасын әзірлеу           !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6.4. Түрлі энергия ресурстарын пайдаланатын тиімді </w:t>
      </w:r>
    </w:p>
    <w:p>
      <w:pPr>
        <w:spacing w:after="0"/>
        <w:ind w:left="0"/>
        <w:jc w:val="both"/>
      </w:pPr>
      <w:r>
        <w:rPr>
          <w:rFonts w:ascii="Times New Roman"/>
          <w:b w:val="false"/>
          <w:i w:val="false"/>
          <w:color w:val="000000"/>
          <w:sz w:val="28"/>
        </w:rPr>
        <w:t>                        энергия технологиялары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Мұнай-газ кәсіпшіліктерінде энергиялық технологиялық кешендер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6.4.1. Қысымы 500, 220 кВ не.!Қазақстан           !ЭМРМ, "КЕGОС" !Қаңтар</w:t>
      </w:r>
    </w:p>
    <w:p>
      <w:pPr>
        <w:spacing w:after="0"/>
        <w:ind w:left="0"/>
        <w:jc w:val="both"/>
      </w:pPr>
      <w:r>
        <w:rPr>
          <w:rFonts w:ascii="Times New Roman"/>
          <w:b w:val="false"/>
          <w:i w:val="false"/>
          <w:color w:val="000000"/>
          <w:sz w:val="28"/>
        </w:rPr>
        <w:t>гізгі мемлекеттік электр жет.!Республикасының     !ААҚ (келісім  !</w:t>
      </w:r>
    </w:p>
    <w:p>
      <w:pPr>
        <w:spacing w:after="0"/>
        <w:ind w:left="0"/>
        <w:jc w:val="both"/>
      </w:pPr>
      <w:r>
        <w:rPr>
          <w:rFonts w:ascii="Times New Roman"/>
          <w:b w:val="false"/>
          <w:i w:val="false"/>
          <w:color w:val="000000"/>
          <w:sz w:val="28"/>
        </w:rPr>
        <w:t>кізу желісінің жұмыс істеу   !Үкіметіне ақпарат   !бойынша)      !</w:t>
      </w:r>
    </w:p>
    <w:p>
      <w:pPr>
        <w:spacing w:after="0"/>
        <w:ind w:left="0"/>
        <w:jc w:val="both"/>
      </w:pPr>
      <w:r>
        <w:rPr>
          <w:rFonts w:ascii="Times New Roman"/>
          <w:b w:val="false"/>
          <w:i w:val="false"/>
          <w:color w:val="000000"/>
          <w:sz w:val="28"/>
        </w:rPr>
        <w:t>сенімділігін арттыру үшін    !                    !              !</w:t>
      </w:r>
    </w:p>
    <w:p>
      <w:pPr>
        <w:spacing w:after="0"/>
        <w:ind w:left="0"/>
        <w:jc w:val="both"/>
      </w:pPr>
      <w:r>
        <w:rPr>
          <w:rFonts w:ascii="Times New Roman"/>
          <w:b w:val="false"/>
          <w:i w:val="false"/>
          <w:color w:val="000000"/>
          <w:sz w:val="28"/>
        </w:rPr>
        <w:t>"Ұлттық электр желісін жаң.  !                    !              !</w:t>
      </w:r>
    </w:p>
    <w:p>
      <w:pPr>
        <w:spacing w:after="0"/>
        <w:ind w:left="0"/>
        <w:jc w:val="both"/>
      </w:pPr>
      <w:r>
        <w:rPr>
          <w:rFonts w:ascii="Times New Roman"/>
          <w:b w:val="false"/>
          <w:i w:val="false"/>
          <w:color w:val="000000"/>
          <w:sz w:val="28"/>
        </w:rPr>
        <w:t>ғырту" жобасын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6.4.2. Электр энергиясы рыно.!Нормативтік құқықтық!ЭМРМ, "КЕGОС" !Маусым</w:t>
      </w:r>
    </w:p>
    <w:p>
      <w:pPr>
        <w:spacing w:after="0"/>
        <w:ind w:left="0"/>
        <w:jc w:val="both"/>
      </w:pPr>
      <w:r>
        <w:rPr>
          <w:rFonts w:ascii="Times New Roman"/>
          <w:b w:val="false"/>
          <w:i w:val="false"/>
          <w:color w:val="000000"/>
          <w:sz w:val="28"/>
        </w:rPr>
        <w:t>гының жүйелі операторын ұйым.!кесімнің жобасы     !ААҚ (келісім  !</w:t>
      </w:r>
    </w:p>
    <w:p>
      <w:pPr>
        <w:spacing w:after="0"/>
        <w:ind w:left="0"/>
        <w:jc w:val="both"/>
      </w:pPr>
      <w:r>
        <w:rPr>
          <w:rFonts w:ascii="Times New Roman"/>
          <w:b w:val="false"/>
          <w:i w:val="false"/>
          <w:color w:val="000000"/>
          <w:sz w:val="28"/>
        </w:rPr>
        <w:t>дастыру үшін құжаттар дайындау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6.4.3.     Ұлттық электр же. !Қазақстан           !ЭМРМ, МБА,    !Желтоқсан</w:t>
      </w:r>
    </w:p>
    <w:p>
      <w:pPr>
        <w:spacing w:after="0"/>
        <w:ind w:left="0"/>
        <w:jc w:val="both"/>
      </w:pPr>
      <w:r>
        <w:rPr>
          <w:rFonts w:ascii="Times New Roman"/>
          <w:b w:val="false"/>
          <w:i w:val="false"/>
          <w:color w:val="000000"/>
          <w:sz w:val="28"/>
        </w:rPr>
        <w:t>лісі компаниясының көрсететін!Республикасының     !"KEGOC" ААҚ   !</w:t>
      </w:r>
    </w:p>
    <w:p>
      <w:pPr>
        <w:spacing w:after="0"/>
        <w:ind w:left="0"/>
        <w:jc w:val="both"/>
      </w:pPr>
      <w:r>
        <w:rPr>
          <w:rFonts w:ascii="Times New Roman"/>
          <w:b w:val="false"/>
          <w:i w:val="false"/>
          <w:color w:val="000000"/>
          <w:sz w:val="28"/>
        </w:rPr>
        <w:t>қызметтеріне тарифтерді есеп.!Энергетика, индуст. !(келісім      !</w:t>
      </w:r>
    </w:p>
    <w:p>
      <w:pPr>
        <w:spacing w:after="0"/>
        <w:ind w:left="0"/>
        <w:jc w:val="both"/>
      </w:pPr>
      <w:r>
        <w:rPr>
          <w:rFonts w:ascii="Times New Roman"/>
          <w:b w:val="false"/>
          <w:i w:val="false"/>
          <w:color w:val="000000"/>
          <w:sz w:val="28"/>
        </w:rPr>
        <w:t>теудің методологиясын әзір.  !рия және сауда мини.!бойынша)      !</w:t>
      </w:r>
    </w:p>
    <w:p>
      <w:pPr>
        <w:spacing w:after="0"/>
        <w:ind w:left="0"/>
        <w:jc w:val="both"/>
      </w:pPr>
      <w:r>
        <w:rPr>
          <w:rFonts w:ascii="Times New Roman"/>
          <w:b w:val="false"/>
          <w:i w:val="false"/>
          <w:color w:val="000000"/>
          <w:sz w:val="28"/>
        </w:rPr>
        <w:t>леу, бекіту және қолданысқа  !стрі мен Қазақстан  !              !</w:t>
      </w:r>
    </w:p>
    <w:p>
      <w:pPr>
        <w:spacing w:after="0"/>
        <w:ind w:left="0"/>
        <w:jc w:val="both"/>
      </w:pPr>
      <w:r>
        <w:rPr>
          <w:rFonts w:ascii="Times New Roman"/>
          <w:b w:val="false"/>
          <w:i w:val="false"/>
          <w:color w:val="000000"/>
          <w:sz w:val="28"/>
        </w:rPr>
        <w:t>енгізу, электр энергиясы     !Республикасының Та. !</w:t>
      </w:r>
    </w:p>
    <w:p>
      <w:pPr>
        <w:spacing w:after="0"/>
        <w:ind w:left="0"/>
        <w:jc w:val="both"/>
      </w:pPr>
      <w:r>
        <w:rPr>
          <w:rFonts w:ascii="Times New Roman"/>
          <w:b w:val="false"/>
          <w:i w:val="false"/>
          <w:color w:val="000000"/>
          <w:sz w:val="28"/>
        </w:rPr>
        <w:t>көтерме рыногының барлық қа. !биғи монополияларды !</w:t>
      </w:r>
    </w:p>
    <w:p>
      <w:pPr>
        <w:spacing w:after="0"/>
        <w:ind w:left="0"/>
        <w:jc w:val="both"/>
      </w:pPr>
      <w:r>
        <w:rPr>
          <w:rFonts w:ascii="Times New Roman"/>
          <w:b w:val="false"/>
          <w:i w:val="false"/>
          <w:color w:val="000000"/>
          <w:sz w:val="28"/>
        </w:rPr>
        <w:t>тысушылары үшін бірдей тиімді!реттеу, бәсекелестік.</w:t>
      </w:r>
    </w:p>
    <w:p>
      <w:pPr>
        <w:spacing w:after="0"/>
        <w:ind w:left="0"/>
        <w:jc w:val="both"/>
      </w:pPr>
      <w:r>
        <w:rPr>
          <w:rFonts w:ascii="Times New Roman"/>
          <w:b w:val="false"/>
          <w:i w:val="false"/>
          <w:color w:val="000000"/>
          <w:sz w:val="28"/>
        </w:rPr>
        <w:t>жағдайлар туғызу, электр     !ті қорғау және шағын!</w:t>
      </w:r>
    </w:p>
    <w:p>
      <w:pPr>
        <w:spacing w:after="0"/>
        <w:ind w:left="0"/>
        <w:jc w:val="both"/>
      </w:pPr>
      <w:r>
        <w:rPr>
          <w:rFonts w:ascii="Times New Roman"/>
          <w:b w:val="false"/>
          <w:i w:val="false"/>
          <w:color w:val="000000"/>
          <w:sz w:val="28"/>
        </w:rPr>
        <w:t>энергиясын жеткізу тарифтері.!бизнесті қолдау жө. !</w:t>
      </w:r>
    </w:p>
    <w:p>
      <w:pPr>
        <w:spacing w:after="0"/>
        <w:ind w:left="0"/>
        <w:jc w:val="both"/>
      </w:pPr>
      <w:r>
        <w:rPr>
          <w:rFonts w:ascii="Times New Roman"/>
          <w:b w:val="false"/>
          <w:i w:val="false"/>
          <w:color w:val="000000"/>
          <w:sz w:val="28"/>
        </w:rPr>
        <w:t>нің қашықтыққа тәуелділігін  !ніндегі агенттігі   !</w:t>
      </w:r>
    </w:p>
    <w:p>
      <w:pPr>
        <w:spacing w:after="0"/>
        <w:ind w:left="0"/>
        <w:jc w:val="both"/>
      </w:pPr>
      <w:r>
        <w:rPr>
          <w:rFonts w:ascii="Times New Roman"/>
          <w:b w:val="false"/>
          <w:i w:val="false"/>
          <w:color w:val="000000"/>
          <w:sz w:val="28"/>
        </w:rPr>
        <w:t>кеміту                       !төрағасының бірлес. !</w:t>
      </w:r>
    </w:p>
    <w:p>
      <w:pPr>
        <w:spacing w:after="0"/>
        <w:ind w:left="0"/>
        <w:jc w:val="both"/>
      </w:pPr>
      <w:r>
        <w:rPr>
          <w:rFonts w:ascii="Times New Roman"/>
          <w:b w:val="false"/>
          <w:i w:val="false"/>
          <w:color w:val="000000"/>
          <w:sz w:val="28"/>
        </w:rPr>
        <w:t>                             !кен бұйрығы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6.4.4.  Электр энергиясының  !Қазақстан           !ЭМРМ, облыс.  !Желтоқсан</w:t>
      </w:r>
    </w:p>
    <w:p>
      <w:pPr>
        <w:spacing w:after="0"/>
        <w:ind w:left="0"/>
        <w:jc w:val="both"/>
      </w:pPr>
      <w:r>
        <w:rPr>
          <w:rFonts w:ascii="Times New Roman"/>
          <w:b w:val="false"/>
          <w:i w:val="false"/>
          <w:color w:val="000000"/>
          <w:sz w:val="28"/>
        </w:rPr>
        <w:t>көтерме және аймақтық рынок. !Республикасының     !тардың, Астана!</w:t>
      </w:r>
    </w:p>
    <w:p>
      <w:pPr>
        <w:spacing w:after="0"/>
        <w:ind w:left="0"/>
        <w:jc w:val="both"/>
      </w:pPr>
      <w:r>
        <w:rPr>
          <w:rFonts w:ascii="Times New Roman"/>
          <w:b w:val="false"/>
          <w:i w:val="false"/>
          <w:color w:val="000000"/>
          <w:sz w:val="28"/>
        </w:rPr>
        <w:t>тарын құру және дамыту       !Үкіметіне ақпарат   !және Алматы   !</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                             !                    !"KEGOC" АҚ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6.4.5.  Өзіндік құнын толы.  !Қазақстан           !ЭМРМ, МБА     !Мамыр </w:t>
      </w:r>
    </w:p>
    <w:p>
      <w:pPr>
        <w:spacing w:after="0"/>
        <w:ind w:left="0"/>
        <w:jc w:val="both"/>
      </w:pPr>
      <w:r>
        <w:rPr>
          <w:rFonts w:ascii="Times New Roman"/>
          <w:b w:val="false"/>
          <w:i w:val="false"/>
          <w:color w:val="000000"/>
          <w:sz w:val="28"/>
        </w:rPr>
        <w:t>ғымен жабуды қамтамасыз ету  !Республикасының     !              !</w:t>
      </w:r>
    </w:p>
    <w:p>
      <w:pPr>
        <w:spacing w:after="0"/>
        <w:ind w:left="0"/>
        <w:jc w:val="both"/>
      </w:pPr>
      <w:r>
        <w:rPr>
          <w:rFonts w:ascii="Times New Roman"/>
          <w:b w:val="false"/>
          <w:i w:val="false"/>
          <w:color w:val="000000"/>
          <w:sz w:val="28"/>
        </w:rPr>
        <w:t>мақсатында электрмен, жылумен!Үкіметіне ақпарат   !              !</w:t>
      </w:r>
    </w:p>
    <w:p>
      <w:pPr>
        <w:spacing w:after="0"/>
        <w:ind w:left="0"/>
        <w:jc w:val="both"/>
      </w:pPr>
      <w:r>
        <w:rPr>
          <w:rFonts w:ascii="Times New Roman"/>
          <w:b w:val="false"/>
          <w:i w:val="false"/>
          <w:color w:val="000000"/>
          <w:sz w:val="28"/>
        </w:rPr>
        <w:t>жабдықтау тарифтерін есептеу.!</w:t>
      </w:r>
    </w:p>
    <w:p>
      <w:pPr>
        <w:spacing w:after="0"/>
        <w:ind w:left="0"/>
        <w:jc w:val="both"/>
      </w:pPr>
      <w:r>
        <w:rPr>
          <w:rFonts w:ascii="Times New Roman"/>
          <w:b w:val="false"/>
          <w:i w:val="false"/>
          <w:color w:val="000000"/>
          <w:sz w:val="28"/>
        </w:rPr>
        <w:t>дің тетіктері мен оны реттеу.!</w:t>
      </w:r>
    </w:p>
    <w:p>
      <w:pPr>
        <w:spacing w:after="0"/>
        <w:ind w:left="0"/>
        <w:jc w:val="both"/>
      </w:pPr>
      <w:r>
        <w:rPr>
          <w:rFonts w:ascii="Times New Roman"/>
          <w:b w:val="false"/>
          <w:i w:val="false"/>
          <w:color w:val="000000"/>
          <w:sz w:val="28"/>
        </w:rPr>
        <w:t>дің қолданыстағы рәсімдеріне !</w:t>
      </w:r>
    </w:p>
    <w:p>
      <w:pPr>
        <w:spacing w:after="0"/>
        <w:ind w:left="0"/>
        <w:jc w:val="both"/>
      </w:pPr>
      <w:r>
        <w:rPr>
          <w:rFonts w:ascii="Times New Roman"/>
          <w:b w:val="false"/>
          <w:i w:val="false"/>
          <w:color w:val="000000"/>
          <w:sz w:val="28"/>
        </w:rPr>
        <w:t xml:space="preserve">шолу жүргізу.   </w:t>
      </w:r>
    </w:p>
    <w:p>
      <w:pPr>
        <w:spacing w:after="0"/>
        <w:ind w:left="0"/>
        <w:jc w:val="both"/>
      </w:pPr>
      <w:r>
        <w:rPr>
          <w:rFonts w:ascii="Times New Roman"/>
          <w:b w:val="false"/>
          <w:i w:val="false"/>
          <w:color w:val="000000"/>
          <w:sz w:val="28"/>
        </w:rPr>
        <w:t>Осы шолудың негізінде тиісті !Нормативтік құқықтық!              !Тамыз</w:t>
      </w:r>
    </w:p>
    <w:p>
      <w:pPr>
        <w:spacing w:after="0"/>
        <w:ind w:left="0"/>
        <w:jc w:val="both"/>
      </w:pPr>
      <w:r>
        <w:rPr>
          <w:rFonts w:ascii="Times New Roman"/>
          <w:b w:val="false"/>
          <w:i w:val="false"/>
          <w:color w:val="000000"/>
          <w:sz w:val="28"/>
        </w:rPr>
        <w:t>заңнамалық кесімдеріне немесе!кесімдердің жобалары!              !</w:t>
      </w:r>
    </w:p>
    <w:p>
      <w:pPr>
        <w:spacing w:after="0"/>
        <w:ind w:left="0"/>
        <w:jc w:val="both"/>
      </w:pPr>
      <w:r>
        <w:rPr>
          <w:rFonts w:ascii="Times New Roman"/>
          <w:b w:val="false"/>
          <w:i w:val="false"/>
          <w:color w:val="000000"/>
          <w:sz w:val="28"/>
        </w:rPr>
        <w:t>нормативтеріне түзетулер     !</w:t>
      </w:r>
    </w:p>
    <w:p>
      <w:pPr>
        <w:spacing w:after="0"/>
        <w:ind w:left="0"/>
        <w:jc w:val="both"/>
      </w:pPr>
      <w:r>
        <w:rPr>
          <w:rFonts w:ascii="Times New Roman"/>
          <w:b w:val="false"/>
          <w:i w:val="false"/>
          <w:color w:val="000000"/>
          <w:sz w:val="28"/>
        </w:rPr>
        <w:t xml:space="preserve">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Атом энергетикасы мен уран өнеркәсібін дамытудың бағдарламасын әзірлеу </w:t>
      </w:r>
    </w:p>
    <w:p>
      <w:pPr>
        <w:spacing w:after="0"/>
        <w:ind w:left="0"/>
        <w:jc w:val="both"/>
      </w:pPr>
      <w:r>
        <w:rPr>
          <w:rFonts w:ascii="Times New Roman"/>
          <w:b w:val="false"/>
          <w:i w:val="false"/>
          <w:color w:val="000000"/>
          <w:sz w:val="28"/>
        </w:rPr>
        <w:t>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6.4.6. Бірлескен ғылыми зерт.!Қазақстан           !ЭМРМ, "Қаз.   !Желтоқсан</w:t>
      </w:r>
    </w:p>
    <w:p>
      <w:pPr>
        <w:spacing w:after="0"/>
        <w:ind w:left="0"/>
        <w:jc w:val="both"/>
      </w:pPr>
      <w:r>
        <w:rPr>
          <w:rFonts w:ascii="Times New Roman"/>
          <w:b w:val="false"/>
          <w:i w:val="false"/>
          <w:color w:val="000000"/>
          <w:sz w:val="28"/>
        </w:rPr>
        <w:t>темелер негізінде уран       !Республикасының     !атомөнеркәсіп"!</w:t>
      </w:r>
    </w:p>
    <w:p>
      <w:pPr>
        <w:spacing w:after="0"/>
        <w:ind w:left="0"/>
        <w:jc w:val="both"/>
      </w:pPr>
      <w:r>
        <w:rPr>
          <w:rFonts w:ascii="Times New Roman"/>
          <w:b w:val="false"/>
          <w:i w:val="false"/>
          <w:color w:val="000000"/>
          <w:sz w:val="28"/>
        </w:rPr>
        <w:t>өнімінің жаңа түрлерін алу   !Үкіметіне ақпарат   !ҰАК (келісім  !</w:t>
      </w:r>
    </w:p>
    <w:p>
      <w:pPr>
        <w:spacing w:after="0"/>
        <w:ind w:left="0"/>
        <w:jc w:val="both"/>
      </w:pPr>
      <w:r>
        <w:rPr>
          <w:rFonts w:ascii="Times New Roman"/>
          <w:b w:val="false"/>
          <w:i w:val="false"/>
          <w:color w:val="000000"/>
          <w:sz w:val="28"/>
        </w:rPr>
        <w:t>үшін қазіргі заманғы техноло.!                    !бойынша)      !</w:t>
      </w:r>
    </w:p>
    <w:p>
      <w:pPr>
        <w:spacing w:after="0"/>
        <w:ind w:left="0"/>
        <w:jc w:val="both"/>
      </w:pPr>
      <w:r>
        <w:rPr>
          <w:rFonts w:ascii="Times New Roman"/>
          <w:b w:val="false"/>
          <w:i w:val="false"/>
          <w:color w:val="000000"/>
          <w:sz w:val="28"/>
        </w:rPr>
        <w:t>гияларды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6.4.7. Уран экспортының ге.  !Қазақстан           !ЭМРМ, "Қаз.   !Желтоқсан</w:t>
      </w:r>
    </w:p>
    <w:p>
      <w:pPr>
        <w:spacing w:after="0"/>
        <w:ind w:left="0"/>
        <w:jc w:val="both"/>
      </w:pPr>
      <w:r>
        <w:rPr>
          <w:rFonts w:ascii="Times New Roman"/>
          <w:b w:val="false"/>
          <w:i w:val="false"/>
          <w:color w:val="000000"/>
          <w:sz w:val="28"/>
        </w:rPr>
        <w:t>ографиясын кеңейту           !Республикасының     !атомөнеркәсіп"!</w:t>
      </w:r>
    </w:p>
    <w:p>
      <w:pPr>
        <w:spacing w:after="0"/>
        <w:ind w:left="0"/>
        <w:jc w:val="both"/>
      </w:pPr>
      <w:r>
        <w:rPr>
          <w:rFonts w:ascii="Times New Roman"/>
          <w:b w:val="false"/>
          <w:i w:val="false"/>
          <w:color w:val="000000"/>
          <w:sz w:val="28"/>
        </w:rPr>
        <w:t>                             !Үкіметіне ақпарат   !ҰАК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Энергетикалық көмір өндіруді тұрақтандыру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6.4.8. Қаражыра, Шұбаркөл    !Қазақстан           !ЭМРМ, ККМ, СІМ!Желтоқсан</w:t>
      </w:r>
    </w:p>
    <w:p>
      <w:pPr>
        <w:spacing w:after="0"/>
        <w:ind w:left="0"/>
        <w:jc w:val="both"/>
      </w:pPr>
      <w:r>
        <w:rPr>
          <w:rFonts w:ascii="Times New Roman"/>
          <w:b w:val="false"/>
          <w:i w:val="false"/>
          <w:color w:val="000000"/>
          <w:sz w:val="28"/>
        </w:rPr>
        <w:t>және Шөптікөл кен орындарының!Республикасының     !              !</w:t>
      </w:r>
    </w:p>
    <w:p>
      <w:pPr>
        <w:spacing w:after="0"/>
        <w:ind w:left="0"/>
        <w:jc w:val="both"/>
      </w:pPr>
      <w:r>
        <w:rPr>
          <w:rFonts w:ascii="Times New Roman"/>
          <w:b w:val="false"/>
          <w:i w:val="false"/>
          <w:color w:val="000000"/>
          <w:sz w:val="28"/>
        </w:rPr>
        <w:t>күлі аз көмірлерін өндіруді  !Үкіметіне ақпарат   !              !</w:t>
      </w:r>
    </w:p>
    <w:p>
      <w:pPr>
        <w:spacing w:after="0"/>
        <w:ind w:left="0"/>
        <w:jc w:val="both"/>
      </w:pPr>
      <w:r>
        <w:rPr>
          <w:rFonts w:ascii="Times New Roman"/>
          <w:b w:val="false"/>
          <w:i w:val="false"/>
          <w:color w:val="000000"/>
          <w:sz w:val="28"/>
        </w:rPr>
        <w:t>дамыту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6.5. Экология және қоршаған ортаны қорғау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ИСО 14000 стандарттарының негізінде көмірсутектерді өндірудің табиғат </w:t>
      </w:r>
    </w:p>
    <w:p>
      <w:pPr>
        <w:spacing w:after="0"/>
        <w:ind w:left="0"/>
        <w:jc w:val="both"/>
      </w:pPr>
      <w:r>
        <w:rPr>
          <w:rFonts w:ascii="Times New Roman"/>
          <w:b w:val="false"/>
          <w:i w:val="false"/>
          <w:color w:val="000000"/>
          <w:sz w:val="28"/>
        </w:rPr>
        <w:t>қорғау технологияларын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6.5.1. Мұнай және газ кен    !Қазақстан           !ЭМРМ, ТОҚМ,   !Маусым,  </w:t>
      </w:r>
    </w:p>
    <w:p>
      <w:pPr>
        <w:spacing w:after="0"/>
        <w:ind w:left="0"/>
        <w:jc w:val="both"/>
      </w:pPr>
      <w:r>
        <w:rPr>
          <w:rFonts w:ascii="Times New Roman"/>
          <w:b w:val="false"/>
          <w:i w:val="false"/>
          <w:color w:val="000000"/>
          <w:sz w:val="28"/>
        </w:rPr>
        <w:t>орындарын өндіру кезінде     !Республикасының     !"Қазахойл" ҰМК!желтоқсан</w:t>
      </w:r>
    </w:p>
    <w:p>
      <w:pPr>
        <w:spacing w:after="0"/>
        <w:ind w:left="0"/>
        <w:jc w:val="both"/>
      </w:pPr>
      <w:r>
        <w:rPr>
          <w:rFonts w:ascii="Times New Roman"/>
          <w:b w:val="false"/>
          <w:i w:val="false"/>
          <w:color w:val="000000"/>
          <w:sz w:val="28"/>
        </w:rPr>
        <w:t>жер қойнауын және қоршаған   !Үкіметіне ақпарат   !ЖАҚ (келісім  !</w:t>
      </w:r>
    </w:p>
    <w:p>
      <w:pPr>
        <w:spacing w:after="0"/>
        <w:ind w:left="0"/>
        <w:jc w:val="both"/>
      </w:pPr>
      <w:r>
        <w:rPr>
          <w:rFonts w:ascii="Times New Roman"/>
          <w:b w:val="false"/>
          <w:i w:val="false"/>
          <w:color w:val="000000"/>
          <w:sz w:val="28"/>
        </w:rPr>
        <w:t>ортаны қорғау жөніндегі      !                    !бойынша)      !</w:t>
      </w:r>
    </w:p>
    <w:p>
      <w:pPr>
        <w:spacing w:after="0"/>
        <w:ind w:left="0"/>
        <w:jc w:val="both"/>
      </w:pPr>
      <w:r>
        <w:rPr>
          <w:rFonts w:ascii="Times New Roman"/>
          <w:b w:val="false"/>
          <w:i w:val="false"/>
          <w:color w:val="000000"/>
          <w:sz w:val="28"/>
        </w:rPr>
        <w:t>шараларды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Төменгі сортты көмірлерден экологиялық таза қуат көзін алу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6.5.2. Экологиялық таза отын !Қазақстан           !БҒМ           !Желтоқсан</w:t>
      </w:r>
    </w:p>
    <w:p>
      <w:pPr>
        <w:spacing w:after="0"/>
        <w:ind w:left="0"/>
        <w:jc w:val="both"/>
      </w:pPr>
      <w:r>
        <w:rPr>
          <w:rFonts w:ascii="Times New Roman"/>
          <w:b w:val="false"/>
          <w:i w:val="false"/>
          <w:color w:val="000000"/>
          <w:sz w:val="28"/>
        </w:rPr>
        <w:t>ж/е тауарлық өнім ала отырып,!Республикасының     !              !</w:t>
      </w:r>
    </w:p>
    <w:p>
      <w:pPr>
        <w:spacing w:after="0"/>
        <w:ind w:left="0"/>
        <w:jc w:val="both"/>
      </w:pPr>
      <w:r>
        <w:rPr>
          <w:rFonts w:ascii="Times New Roman"/>
          <w:b w:val="false"/>
          <w:i w:val="false"/>
          <w:color w:val="000000"/>
          <w:sz w:val="28"/>
        </w:rPr>
        <w:t>күлі аз қоңыр көмірлерді те. !Үкіметіне ақпарат   !              !</w:t>
      </w:r>
    </w:p>
    <w:p>
      <w:pPr>
        <w:spacing w:after="0"/>
        <w:ind w:left="0"/>
        <w:jc w:val="both"/>
      </w:pPr>
      <w:r>
        <w:rPr>
          <w:rFonts w:ascii="Times New Roman"/>
          <w:b w:val="false"/>
          <w:i w:val="false"/>
          <w:color w:val="000000"/>
          <w:sz w:val="28"/>
        </w:rPr>
        <w:t>реңдеп өңдеудің технология.  !                    !              !</w:t>
      </w:r>
    </w:p>
    <w:p>
      <w:pPr>
        <w:spacing w:after="0"/>
        <w:ind w:left="0"/>
        <w:jc w:val="both"/>
      </w:pPr>
      <w:r>
        <w:rPr>
          <w:rFonts w:ascii="Times New Roman"/>
          <w:b w:val="false"/>
          <w:i w:val="false"/>
          <w:color w:val="000000"/>
          <w:sz w:val="28"/>
        </w:rPr>
        <w:t>ларын әзірлеу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7-Басымдық: Кәсіби үкімет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Қазақстан Республикасының шағын және кәсіби үкіметін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Орындалуына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7.1. Ведомствоаралық үйлестіру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Құқық жүйесін реформалау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7.1.1. 2000 жылға арналған   !Қазақстан           !ӘдМ, орталық  !Ай сайын </w:t>
      </w:r>
    </w:p>
    <w:p>
      <w:pPr>
        <w:spacing w:after="0"/>
        <w:ind w:left="0"/>
        <w:jc w:val="both"/>
      </w:pPr>
      <w:r>
        <w:rPr>
          <w:rFonts w:ascii="Times New Roman"/>
          <w:b w:val="false"/>
          <w:i w:val="false"/>
          <w:color w:val="000000"/>
          <w:sz w:val="28"/>
        </w:rPr>
        <w:t>заң жобалау жұмыстары жоспа. !Республикасының     !атқарушы      !</w:t>
      </w:r>
    </w:p>
    <w:p>
      <w:pPr>
        <w:spacing w:after="0"/>
        <w:ind w:left="0"/>
        <w:jc w:val="both"/>
      </w:pPr>
      <w:r>
        <w:rPr>
          <w:rFonts w:ascii="Times New Roman"/>
          <w:b w:val="false"/>
          <w:i w:val="false"/>
          <w:color w:val="000000"/>
          <w:sz w:val="28"/>
        </w:rPr>
        <w:t>рының орындалу барысы туралы !Үкіметіне ақпарат,  !органдар      !</w:t>
      </w:r>
    </w:p>
    <w:p>
      <w:pPr>
        <w:spacing w:after="0"/>
        <w:ind w:left="0"/>
        <w:jc w:val="both"/>
      </w:pPr>
      <w:r>
        <w:rPr>
          <w:rFonts w:ascii="Times New Roman"/>
          <w:b w:val="false"/>
          <w:i w:val="false"/>
          <w:color w:val="000000"/>
          <w:sz w:val="28"/>
        </w:rPr>
        <w:t>есеп дайындау                !көшірмесі - Қазақстан</w:t>
      </w:r>
    </w:p>
    <w:p>
      <w:pPr>
        <w:spacing w:after="0"/>
        <w:ind w:left="0"/>
        <w:jc w:val="both"/>
      </w:pPr>
      <w:r>
        <w:rPr>
          <w:rFonts w:ascii="Times New Roman"/>
          <w:b w:val="false"/>
          <w:i w:val="false"/>
          <w:color w:val="000000"/>
          <w:sz w:val="28"/>
        </w:rPr>
        <w:t>                             !Республикасының     !              !</w:t>
      </w:r>
    </w:p>
    <w:p>
      <w:pPr>
        <w:spacing w:after="0"/>
        <w:ind w:left="0"/>
        <w:jc w:val="both"/>
      </w:pPr>
      <w:r>
        <w:rPr>
          <w:rFonts w:ascii="Times New Roman"/>
          <w:b w:val="false"/>
          <w:i w:val="false"/>
          <w:color w:val="000000"/>
          <w:sz w:val="28"/>
        </w:rPr>
        <w:t>                             !Экономика және сауда!</w:t>
      </w:r>
    </w:p>
    <w:p>
      <w:pPr>
        <w:spacing w:after="0"/>
        <w:ind w:left="0"/>
        <w:jc w:val="both"/>
      </w:pPr>
      <w:r>
        <w:rPr>
          <w:rFonts w:ascii="Times New Roman"/>
          <w:b w:val="false"/>
          <w:i w:val="false"/>
          <w:color w:val="000000"/>
          <w:sz w:val="28"/>
        </w:rPr>
        <w:t>                             !министрлігіне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7.1.2.  2001 жылға арналған  !Қазақстан           !ӘдМ, орталық  !Желтоқсан</w:t>
      </w:r>
    </w:p>
    <w:p>
      <w:pPr>
        <w:spacing w:after="0"/>
        <w:ind w:left="0"/>
        <w:jc w:val="both"/>
      </w:pPr>
      <w:r>
        <w:rPr>
          <w:rFonts w:ascii="Times New Roman"/>
          <w:b w:val="false"/>
          <w:i w:val="false"/>
          <w:color w:val="000000"/>
          <w:sz w:val="28"/>
        </w:rPr>
        <w:t>заң жобалау жұмыстарының     !Республикасы        !атқарушы      !</w:t>
      </w:r>
    </w:p>
    <w:p>
      <w:pPr>
        <w:spacing w:after="0"/>
        <w:ind w:left="0"/>
        <w:jc w:val="both"/>
      </w:pPr>
      <w:r>
        <w:rPr>
          <w:rFonts w:ascii="Times New Roman"/>
          <w:b w:val="false"/>
          <w:i w:val="false"/>
          <w:color w:val="000000"/>
          <w:sz w:val="28"/>
        </w:rPr>
        <w:t>жоспарын әзірлеу             !Үкіметі             !органдар      !</w:t>
      </w:r>
    </w:p>
    <w:p>
      <w:pPr>
        <w:spacing w:after="0"/>
        <w:ind w:left="0"/>
        <w:jc w:val="both"/>
      </w:pPr>
      <w:r>
        <w:rPr>
          <w:rFonts w:ascii="Times New Roman"/>
          <w:b w:val="false"/>
          <w:i w:val="false"/>
          <w:color w:val="000000"/>
          <w:sz w:val="28"/>
        </w:rPr>
        <w:t>                             !қаулысының          !              !</w:t>
      </w:r>
    </w:p>
    <w:p>
      <w:pPr>
        <w:spacing w:after="0"/>
        <w:ind w:left="0"/>
        <w:jc w:val="both"/>
      </w:pPr>
      <w:r>
        <w:rPr>
          <w:rFonts w:ascii="Times New Roman"/>
          <w:b w:val="false"/>
          <w:i w:val="false"/>
          <w:color w:val="000000"/>
          <w:sz w:val="28"/>
        </w:rPr>
        <w:t>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Рәсімдік тетіктерді күшейту және нығайту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7.1.3.  Мемлекеттік бағдарла.!Қазақстан           !ЭСМ, СЖА (ке. !Ақпан    </w:t>
      </w:r>
    </w:p>
    <w:p>
      <w:pPr>
        <w:spacing w:after="0"/>
        <w:ind w:left="0"/>
        <w:jc w:val="both"/>
      </w:pPr>
      <w:r>
        <w:rPr>
          <w:rFonts w:ascii="Times New Roman"/>
          <w:b w:val="false"/>
          <w:i w:val="false"/>
          <w:color w:val="000000"/>
          <w:sz w:val="28"/>
        </w:rPr>
        <w:t>ма, тұжырымдама және басқа да!Республикасы        !лісім бойынша)!</w:t>
      </w:r>
    </w:p>
    <w:p>
      <w:pPr>
        <w:spacing w:after="0"/>
        <w:ind w:left="0"/>
        <w:jc w:val="both"/>
      </w:pPr>
      <w:r>
        <w:rPr>
          <w:rFonts w:ascii="Times New Roman"/>
          <w:b w:val="false"/>
          <w:i w:val="false"/>
          <w:color w:val="000000"/>
          <w:sz w:val="28"/>
        </w:rPr>
        <w:t xml:space="preserve">ұқсас құжаттар нені қамтиты. !Үкіметі             !                        </w:t>
      </w:r>
    </w:p>
    <w:p>
      <w:pPr>
        <w:spacing w:after="0"/>
        <w:ind w:left="0"/>
        <w:jc w:val="both"/>
      </w:pPr>
      <w:r>
        <w:rPr>
          <w:rFonts w:ascii="Times New Roman"/>
          <w:b w:val="false"/>
          <w:i w:val="false"/>
          <w:color w:val="000000"/>
          <w:sz w:val="28"/>
        </w:rPr>
        <w:t>нын түсіндіретін нормативтік !қаулысының жобасы   !              !</w:t>
      </w:r>
    </w:p>
    <w:p>
      <w:pPr>
        <w:spacing w:after="0"/>
        <w:ind w:left="0"/>
        <w:jc w:val="both"/>
      </w:pPr>
      <w:r>
        <w:rPr>
          <w:rFonts w:ascii="Times New Roman"/>
          <w:b w:val="false"/>
          <w:i w:val="false"/>
          <w:color w:val="000000"/>
          <w:sz w:val="28"/>
        </w:rPr>
        <w:t>құқықтық кесім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7.2. Мемлекеттік функцияларды орталықсыздандыру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Әрбір орталық және жергілікті атқарушы органда функциональдық талдау </w:t>
      </w:r>
    </w:p>
    <w:p>
      <w:pPr>
        <w:spacing w:after="0"/>
        <w:ind w:left="0"/>
        <w:jc w:val="both"/>
      </w:pPr>
      <w:r>
        <w:rPr>
          <w:rFonts w:ascii="Times New Roman"/>
          <w:b w:val="false"/>
          <w:i w:val="false"/>
          <w:color w:val="000000"/>
          <w:sz w:val="28"/>
        </w:rPr>
        <w:t>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7.2.1. Қазақстан Республикасы!Қазақстан           !СЖА (келісім  !Наурыз   </w:t>
      </w:r>
    </w:p>
    <w:p>
      <w:pPr>
        <w:spacing w:after="0"/>
        <w:ind w:left="0"/>
        <w:jc w:val="both"/>
      </w:pPr>
      <w:r>
        <w:rPr>
          <w:rFonts w:ascii="Times New Roman"/>
          <w:b w:val="false"/>
          <w:i w:val="false"/>
          <w:color w:val="000000"/>
          <w:sz w:val="28"/>
        </w:rPr>
        <w:t>Премьер-Министрінің мемлекет.!Республикасының     !бойынша),     !</w:t>
      </w:r>
    </w:p>
    <w:p>
      <w:pPr>
        <w:spacing w:after="0"/>
        <w:ind w:left="0"/>
        <w:jc w:val="both"/>
      </w:pPr>
      <w:r>
        <w:rPr>
          <w:rFonts w:ascii="Times New Roman"/>
          <w:b w:val="false"/>
          <w:i w:val="false"/>
          <w:color w:val="000000"/>
          <w:sz w:val="28"/>
        </w:rPr>
        <w:t xml:space="preserve">тік басқару секторы функция. !Премьер-Министрі    !ҚарМ, ӘдМ,    !         </w:t>
      </w:r>
    </w:p>
    <w:p>
      <w:pPr>
        <w:spacing w:after="0"/>
        <w:ind w:left="0"/>
        <w:jc w:val="both"/>
      </w:pPr>
      <w:r>
        <w:rPr>
          <w:rFonts w:ascii="Times New Roman"/>
          <w:b w:val="false"/>
          <w:i w:val="false"/>
          <w:color w:val="000000"/>
          <w:sz w:val="28"/>
        </w:rPr>
        <w:t>ларының функционалдық талдау !өкімінің жобасы     !ЭСМ           !</w:t>
      </w:r>
    </w:p>
    <w:p>
      <w:pPr>
        <w:spacing w:after="0"/>
        <w:ind w:left="0"/>
        <w:jc w:val="both"/>
      </w:pPr>
      <w:r>
        <w:rPr>
          <w:rFonts w:ascii="Times New Roman"/>
          <w:b w:val="false"/>
          <w:i w:val="false"/>
          <w:color w:val="000000"/>
          <w:sz w:val="28"/>
        </w:rPr>
        <w:t>үлгілік әдістемесін әзірлеу  !</w:t>
      </w:r>
    </w:p>
    <w:p>
      <w:pPr>
        <w:spacing w:after="0"/>
        <w:ind w:left="0"/>
        <w:jc w:val="both"/>
      </w:pPr>
      <w:r>
        <w:rPr>
          <w:rFonts w:ascii="Times New Roman"/>
          <w:b w:val="false"/>
          <w:i w:val="false"/>
          <w:color w:val="000000"/>
          <w:sz w:val="28"/>
        </w:rPr>
        <w:t>жөніндегі жұмыс тобын құру   !</w:t>
      </w:r>
    </w:p>
    <w:p>
      <w:pPr>
        <w:spacing w:after="0"/>
        <w:ind w:left="0"/>
        <w:jc w:val="both"/>
      </w:pPr>
      <w:r>
        <w:rPr>
          <w:rFonts w:ascii="Times New Roman"/>
          <w:b w:val="false"/>
          <w:i w:val="false"/>
          <w:color w:val="000000"/>
          <w:sz w:val="28"/>
        </w:rPr>
        <w:t>туралы өкімінің жобасын      !</w:t>
      </w:r>
    </w:p>
    <w:p>
      <w:pPr>
        <w:spacing w:after="0"/>
        <w:ind w:left="0"/>
        <w:jc w:val="both"/>
      </w:pPr>
      <w:r>
        <w:rPr>
          <w:rFonts w:ascii="Times New Roman"/>
          <w:b w:val="false"/>
          <w:i w:val="false"/>
          <w:color w:val="000000"/>
          <w:sz w:val="28"/>
        </w:rPr>
        <w:t>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7.3. Мемлекеттік қызметшілерді іріктеу және жылжыту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Басымдықты бағыттар бойынша мемлекеттік қызмет кадрларын даярлаудың ұлттық </w:t>
      </w:r>
    </w:p>
    <w:p>
      <w:pPr>
        <w:spacing w:after="0"/>
        <w:ind w:left="0"/>
        <w:jc w:val="both"/>
      </w:pPr>
      <w:r>
        <w:rPr>
          <w:rFonts w:ascii="Times New Roman"/>
          <w:b w:val="false"/>
          <w:i w:val="false"/>
          <w:color w:val="000000"/>
          <w:sz w:val="28"/>
        </w:rPr>
        <w:t>жүйесін дамытудың бағдарламасын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7.3.1.  Мемлекеттік қызмет.  !Нормативтік құқықтық!МҚА (келісім  !Тамыз</w:t>
      </w:r>
    </w:p>
    <w:p>
      <w:pPr>
        <w:spacing w:after="0"/>
        <w:ind w:left="0"/>
        <w:jc w:val="both"/>
      </w:pPr>
      <w:r>
        <w:rPr>
          <w:rFonts w:ascii="Times New Roman"/>
          <w:b w:val="false"/>
          <w:i w:val="false"/>
          <w:color w:val="000000"/>
          <w:sz w:val="28"/>
        </w:rPr>
        <w:t>шілерді оқытудың тұжырымда.  !кесімнің жобасы     !бойынша), БҒМ !</w:t>
      </w:r>
    </w:p>
    <w:p>
      <w:pPr>
        <w:spacing w:after="0"/>
        <w:ind w:left="0"/>
        <w:jc w:val="both"/>
      </w:pPr>
      <w:r>
        <w:rPr>
          <w:rFonts w:ascii="Times New Roman"/>
          <w:b w:val="false"/>
          <w:i w:val="false"/>
          <w:color w:val="000000"/>
          <w:sz w:val="28"/>
        </w:rPr>
        <w:t>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7.3.2.  Қазақстан Республи.  !Қазақстан           !МҚА (келісім  !Желтоқсан</w:t>
      </w:r>
    </w:p>
    <w:p>
      <w:pPr>
        <w:spacing w:after="0"/>
        <w:ind w:left="0"/>
        <w:jc w:val="both"/>
      </w:pPr>
      <w:r>
        <w:rPr>
          <w:rFonts w:ascii="Times New Roman"/>
          <w:b w:val="false"/>
          <w:i w:val="false"/>
          <w:color w:val="000000"/>
          <w:sz w:val="28"/>
        </w:rPr>
        <w:t>касы Президентінің жанынан   !Республикасының     !бойынша)      !</w:t>
      </w:r>
    </w:p>
    <w:p>
      <w:pPr>
        <w:spacing w:after="0"/>
        <w:ind w:left="0"/>
        <w:jc w:val="both"/>
      </w:pPr>
      <w:r>
        <w:rPr>
          <w:rFonts w:ascii="Times New Roman"/>
          <w:b w:val="false"/>
          <w:i w:val="false"/>
          <w:color w:val="000000"/>
          <w:sz w:val="28"/>
        </w:rPr>
        <w:t>басқарушы кадрларды даярлау  !Президенті          !</w:t>
      </w:r>
    </w:p>
    <w:p>
      <w:pPr>
        <w:spacing w:after="0"/>
        <w:ind w:left="0"/>
        <w:jc w:val="both"/>
      </w:pPr>
      <w:r>
        <w:rPr>
          <w:rFonts w:ascii="Times New Roman"/>
          <w:b w:val="false"/>
          <w:i w:val="false"/>
          <w:color w:val="000000"/>
          <w:sz w:val="28"/>
        </w:rPr>
        <w:t>жөніндегі кеңес құру         !Жарлығының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Кадрларды конкурстық іріктеудің және аттестациялаудың, сондай-ақ </w:t>
      </w:r>
    </w:p>
    <w:p>
      <w:pPr>
        <w:spacing w:after="0"/>
        <w:ind w:left="0"/>
        <w:jc w:val="both"/>
      </w:pPr>
      <w:r>
        <w:rPr>
          <w:rFonts w:ascii="Times New Roman"/>
          <w:b w:val="false"/>
          <w:i w:val="false"/>
          <w:color w:val="000000"/>
          <w:sz w:val="28"/>
        </w:rPr>
        <w:t xml:space="preserve">мемлекеттік қызметшілерді қайта даярлаудың және жылжытудың бірыңғай </w:t>
      </w:r>
    </w:p>
    <w:p>
      <w:pPr>
        <w:spacing w:after="0"/>
        <w:ind w:left="0"/>
        <w:jc w:val="both"/>
      </w:pPr>
      <w:r>
        <w:rPr>
          <w:rFonts w:ascii="Times New Roman"/>
          <w:b w:val="false"/>
          <w:i w:val="false"/>
          <w:color w:val="000000"/>
          <w:sz w:val="28"/>
        </w:rPr>
        <w:t>тетігін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7.3.3.  Республикалық тесті. !Қазақстан           !МҚА (келісім  !Наурыз</w:t>
      </w:r>
    </w:p>
    <w:p>
      <w:pPr>
        <w:spacing w:after="0"/>
        <w:ind w:left="0"/>
        <w:jc w:val="both"/>
      </w:pPr>
      <w:r>
        <w:rPr>
          <w:rFonts w:ascii="Times New Roman"/>
          <w:b w:val="false"/>
          <w:i w:val="false"/>
          <w:color w:val="000000"/>
          <w:sz w:val="28"/>
        </w:rPr>
        <w:t>леу және ақпарат орталығын   !Республикасы        !бойынша), БҒМ !</w:t>
      </w:r>
    </w:p>
    <w:p>
      <w:pPr>
        <w:spacing w:after="0"/>
        <w:ind w:left="0"/>
        <w:jc w:val="both"/>
      </w:pPr>
      <w:r>
        <w:rPr>
          <w:rFonts w:ascii="Times New Roman"/>
          <w:b w:val="false"/>
          <w:i w:val="false"/>
          <w:color w:val="000000"/>
          <w:sz w:val="28"/>
        </w:rPr>
        <w:t>құру                         !Үкіметі             !</w:t>
      </w:r>
    </w:p>
    <w:p>
      <w:pPr>
        <w:spacing w:after="0"/>
        <w:ind w:left="0"/>
        <w:jc w:val="both"/>
      </w:pPr>
      <w:r>
        <w:rPr>
          <w:rFonts w:ascii="Times New Roman"/>
          <w:b w:val="false"/>
          <w:i w:val="false"/>
          <w:color w:val="000000"/>
          <w:sz w:val="28"/>
        </w:rPr>
        <w:t>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7.3.4. Мемлекеттік қызметке  !Қазақстан           !МҚА (келісім  !Қыркүйек</w:t>
      </w:r>
    </w:p>
    <w:p>
      <w:pPr>
        <w:spacing w:after="0"/>
        <w:ind w:left="0"/>
        <w:jc w:val="both"/>
      </w:pPr>
      <w:r>
        <w:rPr>
          <w:rFonts w:ascii="Times New Roman"/>
          <w:b w:val="false"/>
          <w:i w:val="false"/>
          <w:color w:val="000000"/>
          <w:sz w:val="28"/>
        </w:rPr>
        <w:t>үміткерлер үшін ұлттық тес.  !Республикасының     !бойынша)      !</w:t>
      </w:r>
    </w:p>
    <w:p>
      <w:pPr>
        <w:spacing w:after="0"/>
        <w:ind w:left="0"/>
        <w:jc w:val="both"/>
      </w:pPr>
      <w:r>
        <w:rPr>
          <w:rFonts w:ascii="Times New Roman"/>
          <w:b w:val="false"/>
          <w:i w:val="false"/>
          <w:color w:val="000000"/>
          <w:sz w:val="28"/>
        </w:rPr>
        <w:t>тілер әзірлеу және енгізу    !Мемлекеттік қызмет  !</w:t>
      </w:r>
    </w:p>
    <w:p>
      <w:pPr>
        <w:spacing w:after="0"/>
        <w:ind w:left="0"/>
        <w:jc w:val="both"/>
      </w:pPr>
      <w:r>
        <w:rPr>
          <w:rFonts w:ascii="Times New Roman"/>
          <w:b w:val="false"/>
          <w:i w:val="false"/>
          <w:color w:val="000000"/>
          <w:sz w:val="28"/>
        </w:rPr>
        <w:t>                             !істері жөніндегі    !</w:t>
      </w:r>
    </w:p>
    <w:p>
      <w:pPr>
        <w:spacing w:after="0"/>
        <w:ind w:left="0"/>
        <w:jc w:val="both"/>
      </w:pPr>
      <w:r>
        <w:rPr>
          <w:rFonts w:ascii="Times New Roman"/>
          <w:b w:val="false"/>
          <w:i w:val="false"/>
          <w:color w:val="000000"/>
          <w:sz w:val="28"/>
        </w:rPr>
        <w:t>                             !агенттігі төрағасы. !</w:t>
      </w:r>
    </w:p>
    <w:p>
      <w:pPr>
        <w:spacing w:after="0"/>
        <w:ind w:left="0"/>
        <w:jc w:val="both"/>
      </w:pPr>
      <w:r>
        <w:rPr>
          <w:rFonts w:ascii="Times New Roman"/>
          <w:b w:val="false"/>
          <w:i w:val="false"/>
          <w:color w:val="000000"/>
          <w:sz w:val="28"/>
        </w:rPr>
        <w:t>                             !ның бұйрығы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басқарудың бірыңғай ақпараттық жүйесін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7.3.5.  Жергілікті атқарушы  !Қазақстан           !МҚА (келісім  !Маусым,</w:t>
      </w:r>
    </w:p>
    <w:p>
      <w:pPr>
        <w:spacing w:after="0"/>
        <w:ind w:left="0"/>
        <w:jc w:val="both"/>
      </w:pPr>
      <w:r>
        <w:rPr>
          <w:rFonts w:ascii="Times New Roman"/>
          <w:b w:val="false"/>
          <w:i w:val="false"/>
          <w:color w:val="000000"/>
          <w:sz w:val="28"/>
        </w:rPr>
        <w:t>органдардың деңгейінде мем.  !Республикасының     !бойынша), об. !желтоқсан</w:t>
      </w:r>
    </w:p>
    <w:p>
      <w:pPr>
        <w:spacing w:after="0"/>
        <w:ind w:left="0"/>
        <w:jc w:val="both"/>
      </w:pPr>
      <w:r>
        <w:rPr>
          <w:rFonts w:ascii="Times New Roman"/>
          <w:b w:val="false"/>
          <w:i w:val="false"/>
          <w:color w:val="000000"/>
          <w:sz w:val="28"/>
        </w:rPr>
        <w:t>лекеттік қызмет реформасын   !Президентіне баянда.!лыстардың, Ас.!</w:t>
      </w:r>
    </w:p>
    <w:p>
      <w:pPr>
        <w:spacing w:after="0"/>
        <w:ind w:left="0"/>
        <w:jc w:val="both"/>
      </w:pPr>
      <w:r>
        <w:rPr>
          <w:rFonts w:ascii="Times New Roman"/>
          <w:b w:val="false"/>
          <w:i w:val="false"/>
          <w:color w:val="000000"/>
          <w:sz w:val="28"/>
        </w:rPr>
        <w:t>іске асыруды қамтамасыз ету  !ма, Қазақстан Респу.!тана және Ал. !</w:t>
      </w:r>
    </w:p>
    <w:p>
      <w:pPr>
        <w:spacing w:after="0"/>
        <w:ind w:left="0"/>
        <w:jc w:val="both"/>
      </w:pPr>
      <w:r>
        <w:rPr>
          <w:rFonts w:ascii="Times New Roman"/>
          <w:b w:val="false"/>
          <w:i w:val="false"/>
          <w:color w:val="000000"/>
          <w:sz w:val="28"/>
        </w:rPr>
        <w:t>                             !бликасының Үкіметіне!маты қалалары.!</w:t>
      </w:r>
    </w:p>
    <w:p>
      <w:pPr>
        <w:spacing w:after="0"/>
        <w:ind w:left="0"/>
        <w:jc w:val="both"/>
      </w:pPr>
      <w:r>
        <w:rPr>
          <w:rFonts w:ascii="Times New Roman"/>
          <w:b w:val="false"/>
          <w:i w:val="false"/>
          <w:color w:val="000000"/>
          <w:sz w:val="28"/>
        </w:rPr>
        <w:t>                             !ақпарат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7.4. Мемлекеттік қызметті нормативтік құқықтық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қызмет мәселелері жөніндегі заңнаманы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7.4.1. Мемлекеттік қызметші. !Қазақстан           !МҚА (келісім  !Қыркүйек</w:t>
      </w:r>
    </w:p>
    <w:p>
      <w:pPr>
        <w:spacing w:after="0"/>
        <w:ind w:left="0"/>
        <w:jc w:val="both"/>
      </w:pPr>
      <w:r>
        <w:rPr>
          <w:rFonts w:ascii="Times New Roman"/>
          <w:b w:val="false"/>
          <w:i w:val="false"/>
          <w:color w:val="000000"/>
          <w:sz w:val="28"/>
        </w:rPr>
        <w:t>лерді қайта даярлау және     !Республикасы        !бойынша), ор. !</w:t>
      </w:r>
    </w:p>
    <w:p>
      <w:pPr>
        <w:spacing w:after="0"/>
        <w:ind w:left="0"/>
        <w:jc w:val="both"/>
      </w:pPr>
      <w:r>
        <w:rPr>
          <w:rFonts w:ascii="Times New Roman"/>
          <w:b w:val="false"/>
          <w:i w:val="false"/>
          <w:color w:val="000000"/>
          <w:sz w:val="28"/>
        </w:rPr>
        <w:t>олардың біліктілігін арттыру !Үкіметі             !талық атқарушы!</w:t>
      </w:r>
    </w:p>
    <w:p>
      <w:pPr>
        <w:spacing w:after="0"/>
        <w:ind w:left="0"/>
        <w:jc w:val="both"/>
      </w:pPr>
      <w:r>
        <w:rPr>
          <w:rFonts w:ascii="Times New Roman"/>
          <w:b w:val="false"/>
          <w:i w:val="false"/>
          <w:color w:val="000000"/>
          <w:sz w:val="28"/>
        </w:rPr>
        <w:t>жүйесінің тиімділігін көтеру !қаулысының жобасы   !органдар      !</w:t>
      </w:r>
    </w:p>
    <w:p>
      <w:pPr>
        <w:spacing w:after="0"/>
        <w:ind w:left="0"/>
        <w:jc w:val="both"/>
      </w:pPr>
      <w:r>
        <w:rPr>
          <w:rFonts w:ascii="Times New Roman"/>
          <w:b w:val="false"/>
          <w:i w:val="false"/>
          <w:color w:val="000000"/>
          <w:sz w:val="28"/>
        </w:rPr>
        <w:t>жөнінде шаралар қабылдау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Сот жүйесін жетілдіру, құқық тәртібін сақтауды нығайту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7.4.2.  "Қазақстан Республи. !Қазақстан           !ӘдМ, Жоғарғы  !Қараша</w:t>
      </w:r>
    </w:p>
    <w:p>
      <w:pPr>
        <w:spacing w:after="0"/>
        <w:ind w:left="0"/>
        <w:jc w:val="both"/>
      </w:pPr>
      <w:r>
        <w:rPr>
          <w:rFonts w:ascii="Times New Roman"/>
          <w:b w:val="false"/>
          <w:i w:val="false"/>
          <w:color w:val="000000"/>
          <w:sz w:val="28"/>
        </w:rPr>
        <w:t>касындағы соттар ж/е судья.  !Республикасы        !Сот (келісім  !</w:t>
      </w:r>
    </w:p>
    <w:p>
      <w:pPr>
        <w:spacing w:after="0"/>
        <w:ind w:left="0"/>
        <w:jc w:val="both"/>
      </w:pPr>
      <w:r>
        <w:rPr>
          <w:rFonts w:ascii="Times New Roman"/>
          <w:b w:val="false"/>
          <w:i w:val="false"/>
          <w:color w:val="000000"/>
          <w:sz w:val="28"/>
        </w:rPr>
        <w:t>лардың мәртебесі туралы" Қа. !Заңының жобасы      !бойынша)      !</w:t>
      </w:r>
    </w:p>
    <w:p>
      <w:pPr>
        <w:spacing w:after="0"/>
        <w:ind w:left="0"/>
        <w:jc w:val="both"/>
      </w:pPr>
      <w:r>
        <w:rPr>
          <w:rFonts w:ascii="Times New Roman"/>
          <w:b w:val="false"/>
          <w:i w:val="false"/>
          <w:color w:val="000000"/>
          <w:sz w:val="28"/>
        </w:rPr>
        <w:t>зақстан Республикасы Заңының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7.4.3.     Нормативтік құқық.!Нормативтік құқықтық!ӘдМ           !Тұрақты</w:t>
      </w:r>
    </w:p>
    <w:p>
      <w:pPr>
        <w:spacing w:after="0"/>
        <w:ind w:left="0"/>
        <w:jc w:val="both"/>
      </w:pPr>
      <w:r>
        <w:rPr>
          <w:rFonts w:ascii="Times New Roman"/>
          <w:b w:val="false"/>
          <w:i w:val="false"/>
          <w:color w:val="000000"/>
          <w:sz w:val="28"/>
        </w:rPr>
        <w:t xml:space="preserve">тық кесімдерді мемлекеттік   !кесімдердің жобалары!              !       </w:t>
      </w:r>
    </w:p>
    <w:p>
      <w:pPr>
        <w:spacing w:after="0"/>
        <w:ind w:left="0"/>
        <w:jc w:val="both"/>
      </w:pPr>
      <w:r>
        <w:rPr>
          <w:rFonts w:ascii="Times New Roman"/>
          <w:b w:val="false"/>
          <w:i w:val="false"/>
          <w:color w:val="000000"/>
          <w:sz w:val="28"/>
        </w:rPr>
        <w:t>тіркеуді реттейтін норматив. !                    !              !</w:t>
      </w:r>
    </w:p>
    <w:p>
      <w:pPr>
        <w:spacing w:after="0"/>
        <w:ind w:left="0"/>
        <w:jc w:val="both"/>
      </w:pPr>
      <w:r>
        <w:rPr>
          <w:rFonts w:ascii="Times New Roman"/>
          <w:b w:val="false"/>
          <w:i w:val="false"/>
          <w:color w:val="000000"/>
          <w:sz w:val="28"/>
        </w:rPr>
        <w:t>тік құқықтық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!ӘдМ           !Желтоқсан</w:t>
      </w:r>
    </w:p>
    <w:p>
      <w:pPr>
        <w:spacing w:after="0"/>
        <w:ind w:left="0"/>
        <w:jc w:val="both"/>
      </w:pPr>
      <w:r>
        <w:rPr>
          <w:rFonts w:ascii="Times New Roman"/>
          <w:b w:val="false"/>
          <w:i w:val="false"/>
          <w:color w:val="000000"/>
          <w:sz w:val="28"/>
        </w:rPr>
        <w:t>7.4.4.  Сот төрешілігінің тәу.Республикасының     !</w:t>
      </w:r>
    </w:p>
    <w:p>
      <w:pPr>
        <w:spacing w:after="0"/>
        <w:ind w:left="0"/>
        <w:jc w:val="both"/>
      </w:pPr>
      <w:r>
        <w:rPr>
          <w:rFonts w:ascii="Times New Roman"/>
          <w:b w:val="false"/>
          <w:i w:val="false"/>
          <w:color w:val="000000"/>
          <w:sz w:val="28"/>
        </w:rPr>
        <w:t>елсіздігін нығайту, сот қау. !Үкіметіне ақпарат   !</w:t>
      </w:r>
    </w:p>
    <w:p>
      <w:pPr>
        <w:spacing w:after="0"/>
        <w:ind w:left="0"/>
        <w:jc w:val="both"/>
      </w:pPr>
      <w:r>
        <w:rPr>
          <w:rFonts w:ascii="Times New Roman"/>
          <w:b w:val="false"/>
          <w:i w:val="false"/>
          <w:color w:val="000000"/>
          <w:sz w:val="28"/>
        </w:rPr>
        <w:t>лыларының орындалуын қамтама.!</w:t>
      </w:r>
    </w:p>
    <w:p>
      <w:pPr>
        <w:spacing w:after="0"/>
        <w:ind w:left="0"/>
        <w:jc w:val="both"/>
      </w:pPr>
      <w:r>
        <w:rPr>
          <w:rFonts w:ascii="Times New Roman"/>
          <w:b w:val="false"/>
          <w:i w:val="false"/>
          <w:color w:val="000000"/>
          <w:sz w:val="28"/>
        </w:rPr>
        <w:t>сыз ету, халықтың барлық жік.!</w:t>
      </w:r>
    </w:p>
    <w:p>
      <w:pPr>
        <w:spacing w:after="0"/>
        <w:ind w:left="0"/>
        <w:jc w:val="both"/>
      </w:pPr>
      <w:r>
        <w:rPr>
          <w:rFonts w:ascii="Times New Roman"/>
          <w:b w:val="false"/>
          <w:i w:val="false"/>
          <w:color w:val="000000"/>
          <w:sz w:val="28"/>
        </w:rPr>
        <w:t>терінің құқықтық қол жетім.  !</w:t>
      </w:r>
    </w:p>
    <w:p>
      <w:pPr>
        <w:spacing w:after="0"/>
        <w:ind w:left="0"/>
        <w:jc w:val="both"/>
      </w:pPr>
      <w:r>
        <w:rPr>
          <w:rFonts w:ascii="Times New Roman"/>
          <w:b w:val="false"/>
          <w:i w:val="false"/>
          <w:color w:val="000000"/>
          <w:sz w:val="28"/>
        </w:rPr>
        <w:t xml:space="preserve">ділігін жақсарту, судьялардың! </w:t>
      </w:r>
    </w:p>
    <w:p>
      <w:pPr>
        <w:spacing w:after="0"/>
        <w:ind w:left="0"/>
        <w:jc w:val="both"/>
      </w:pPr>
      <w:r>
        <w:rPr>
          <w:rFonts w:ascii="Times New Roman"/>
          <w:b w:val="false"/>
          <w:i w:val="false"/>
          <w:color w:val="000000"/>
          <w:sz w:val="28"/>
        </w:rPr>
        <w:t xml:space="preserve">біліктілігін арттыру үшін до.! </w:t>
      </w:r>
    </w:p>
    <w:p>
      <w:pPr>
        <w:spacing w:after="0"/>
        <w:ind w:left="0"/>
        <w:jc w:val="both"/>
      </w:pPr>
      <w:r>
        <w:rPr>
          <w:rFonts w:ascii="Times New Roman"/>
          <w:b w:val="false"/>
          <w:i w:val="false"/>
          <w:color w:val="000000"/>
          <w:sz w:val="28"/>
        </w:rPr>
        <w:t>норлық ұйымдардың мүмкіндік. !</w:t>
      </w:r>
    </w:p>
    <w:p>
      <w:pPr>
        <w:spacing w:after="0"/>
        <w:ind w:left="0"/>
        <w:jc w:val="both"/>
      </w:pPr>
      <w:r>
        <w:rPr>
          <w:rFonts w:ascii="Times New Roman"/>
          <w:b w:val="false"/>
          <w:i w:val="false"/>
          <w:color w:val="000000"/>
          <w:sz w:val="28"/>
        </w:rPr>
        <w:t>терін пайдалану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7.5. Сыбайлас жемқорлықпен күресті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7.5.1.  Сыбайлас жемқорлыққа !Қазақстан           !Қазақстан Рес.!Тоқсан </w:t>
      </w:r>
    </w:p>
    <w:p>
      <w:pPr>
        <w:spacing w:after="0"/>
        <w:ind w:left="0"/>
        <w:jc w:val="both"/>
      </w:pPr>
      <w:r>
        <w:rPr>
          <w:rFonts w:ascii="Times New Roman"/>
          <w:b w:val="false"/>
          <w:i w:val="false"/>
          <w:color w:val="000000"/>
          <w:sz w:val="28"/>
        </w:rPr>
        <w:t xml:space="preserve">қарсы күрес жөніндегі        !Республикасының     !публикасы Қау.!сайын    </w:t>
      </w:r>
    </w:p>
    <w:p>
      <w:pPr>
        <w:spacing w:after="0"/>
        <w:ind w:left="0"/>
        <w:jc w:val="both"/>
      </w:pPr>
      <w:r>
        <w:rPr>
          <w:rFonts w:ascii="Times New Roman"/>
          <w:b w:val="false"/>
          <w:i w:val="false"/>
          <w:color w:val="000000"/>
          <w:sz w:val="28"/>
        </w:rPr>
        <w:t xml:space="preserve">1999-2000 жылдарға арналған  !Президентіне және   !іпсіздік Кеңе.!   </w:t>
      </w:r>
    </w:p>
    <w:p>
      <w:pPr>
        <w:spacing w:after="0"/>
        <w:ind w:left="0"/>
        <w:jc w:val="both"/>
      </w:pPr>
      <w:r>
        <w:rPr>
          <w:rFonts w:ascii="Times New Roman"/>
          <w:b w:val="false"/>
          <w:i w:val="false"/>
          <w:color w:val="000000"/>
          <w:sz w:val="28"/>
        </w:rPr>
        <w:t>мемлекеттік бағдарламаны     !Қазақстан           !сінің жұмыс   !</w:t>
      </w:r>
    </w:p>
    <w:p>
      <w:pPr>
        <w:spacing w:after="0"/>
        <w:ind w:left="0"/>
        <w:jc w:val="both"/>
      </w:pPr>
      <w:r>
        <w:rPr>
          <w:rFonts w:ascii="Times New Roman"/>
          <w:b w:val="false"/>
          <w:i w:val="false"/>
          <w:color w:val="000000"/>
          <w:sz w:val="28"/>
        </w:rPr>
        <w:t>іске асыру                   !Республикасының     !органы (келі. !</w:t>
      </w:r>
    </w:p>
    <w:p>
      <w:pPr>
        <w:spacing w:after="0"/>
        <w:ind w:left="0"/>
        <w:jc w:val="both"/>
      </w:pPr>
      <w:r>
        <w:rPr>
          <w:rFonts w:ascii="Times New Roman"/>
          <w:b w:val="false"/>
          <w:i w:val="false"/>
          <w:color w:val="000000"/>
          <w:sz w:val="28"/>
        </w:rPr>
        <w:t>                             !Үкіметіне ақпарат   !сім бойынша), !</w:t>
      </w:r>
    </w:p>
    <w:p>
      <w:pPr>
        <w:spacing w:after="0"/>
        <w:ind w:left="0"/>
        <w:jc w:val="both"/>
      </w:pPr>
      <w:r>
        <w:rPr>
          <w:rFonts w:ascii="Times New Roman"/>
          <w:b w:val="false"/>
          <w:i w:val="false"/>
          <w:color w:val="000000"/>
          <w:sz w:val="28"/>
        </w:rPr>
        <w:t>                                                  !ҰҚК (келісім  !</w:t>
      </w:r>
    </w:p>
    <w:p>
      <w:pPr>
        <w:spacing w:after="0"/>
        <w:ind w:left="0"/>
        <w:jc w:val="both"/>
      </w:pPr>
      <w:r>
        <w:rPr>
          <w:rFonts w:ascii="Times New Roman"/>
          <w:b w:val="false"/>
          <w:i w:val="false"/>
          <w:color w:val="000000"/>
          <w:sz w:val="28"/>
        </w:rPr>
        <w:t>                                                  !бойынша), ІІМ,!</w:t>
      </w:r>
    </w:p>
    <w:p>
      <w:pPr>
        <w:spacing w:after="0"/>
        <w:ind w:left="0"/>
        <w:jc w:val="both"/>
      </w:pPr>
      <w:r>
        <w:rPr>
          <w:rFonts w:ascii="Times New Roman"/>
          <w:b w:val="false"/>
          <w:i w:val="false"/>
          <w:color w:val="000000"/>
          <w:sz w:val="28"/>
        </w:rPr>
        <w:t>                                                  !Бас прокурату.!</w:t>
      </w:r>
    </w:p>
    <w:p>
      <w:pPr>
        <w:spacing w:after="0"/>
        <w:ind w:left="0"/>
        <w:jc w:val="both"/>
      </w:pPr>
      <w:r>
        <w:rPr>
          <w:rFonts w:ascii="Times New Roman"/>
          <w:b w:val="false"/>
          <w:i w:val="false"/>
          <w:color w:val="000000"/>
          <w:sz w:val="28"/>
        </w:rPr>
        <w:t>                                                  !ра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7.5.2.  Сыбайлас жемқорлыққа !Қазақстан           !Қазақстан Рес.!Желтоқсан</w:t>
      </w:r>
    </w:p>
    <w:p>
      <w:pPr>
        <w:spacing w:after="0"/>
        <w:ind w:left="0"/>
        <w:jc w:val="both"/>
      </w:pPr>
      <w:r>
        <w:rPr>
          <w:rFonts w:ascii="Times New Roman"/>
          <w:b w:val="false"/>
          <w:i w:val="false"/>
          <w:color w:val="000000"/>
          <w:sz w:val="28"/>
        </w:rPr>
        <w:t>қарсы күрес жөніндегі        !Республикасының     !публикасы Қау.!</w:t>
      </w:r>
    </w:p>
    <w:p>
      <w:pPr>
        <w:spacing w:after="0"/>
        <w:ind w:left="0"/>
        <w:jc w:val="both"/>
      </w:pPr>
      <w:r>
        <w:rPr>
          <w:rFonts w:ascii="Times New Roman"/>
          <w:b w:val="false"/>
          <w:i w:val="false"/>
          <w:color w:val="000000"/>
          <w:sz w:val="28"/>
        </w:rPr>
        <w:t xml:space="preserve">2001-2005 жылдарға арналған  !Президенті          !іпсіздік Кеңе.!   </w:t>
      </w:r>
    </w:p>
    <w:p>
      <w:pPr>
        <w:spacing w:after="0"/>
        <w:ind w:left="0"/>
        <w:jc w:val="both"/>
      </w:pPr>
      <w:r>
        <w:rPr>
          <w:rFonts w:ascii="Times New Roman"/>
          <w:b w:val="false"/>
          <w:i w:val="false"/>
          <w:color w:val="000000"/>
          <w:sz w:val="28"/>
        </w:rPr>
        <w:t>мемлекеттік бағдарламаны     !Жарлығының          !сінің жұмыс   !</w:t>
      </w:r>
    </w:p>
    <w:p>
      <w:pPr>
        <w:spacing w:after="0"/>
        <w:ind w:left="0"/>
        <w:jc w:val="both"/>
      </w:pPr>
      <w:r>
        <w:rPr>
          <w:rFonts w:ascii="Times New Roman"/>
          <w:b w:val="false"/>
          <w:i w:val="false"/>
          <w:color w:val="000000"/>
          <w:sz w:val="28"/>
        </w:rPr>
        <w:t>                             !жобасы              !органы (келі. !</w:t>
      </w:r>
    </w:p>
    <w:p>
      <w:pPr>
        <w:spacing w:after="0"/>
        <w:ind w:left="0"/>
        <w:jc w:val="both"/>
      </w:pPr>
      <w:r>
        <w:rPr>
          <w:rFonts w:ascii="Times New Roman"/>
          <w:b w:val="false"/>
          <w:i w:val="false"/>
          <w:color w:val="000000"/>
          <w:sz w:val="28"/>
        </w:rPr>
        <w:t>                             !                    !сім бойынша), !</w:t>
      </w:r>
    </w:p>
    <w:p>
      <w:pPr>
        <w:spacing w:after="0"/>
        <w:ind w:left="0"/>
        <w:jc w:val="both"/>
      </w:pPr>
      <w:r>
        <w:rPr>
          <w:rFonts w:ascii="Times New Roman"/>
          <w:b w:val="false"/>
          <w:i w:val="false"/>
          <w:color w:val="000000"/>
          <w:sz w:val="28"/>
        </w:rPr>
        <w:t>                                                  !ІІМ, мүдделі  !</w:t>
      </w:r>
    </w:p>
    <w:p>
      <w:pPr>
        <w:spacing w:after="0"/>
        <w:ind w:left="0"/>
        <w:jc w:val="both"/>
      </w:pPr>
      <w:r>
        <w:rPr>
          <w:rFonts w:ascii="Times New Roman"/>
          <w:b w:val="false"/>
          <w:i w:val="false"/>
          <w:color w:val="000000"/>
          <w:sz w:val="28"/>
        </w:rPr>
        <w:t>                                                  !мемлекеттік   !</w:t>
      </w:r>
    </w:p>
    <w:p>
      <w:pPr>
        <w:spacing w:after="0"/>
        <w:ind w:left="0"/>
        <w:jc w:val="both"/>
      </w:pPr>
      <w:r>
        <w:rPr>
          <w:rFonts w:ascii="Times New Roman"/>
          <w:b w:val="false"/>
          <w:i w:val="false"/>
          <w:color w:val="000000"/>
          <w:sz w:val="28"/>
        </w:rPr>
        <w:t>                                                  !органдар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Республикасында    !Қазақстан           !Қазақстан Рес.!Қазан</w:t>
      </w:r>
    </w:p>
    <w:p>
      <w:pPr>
        <w:spacing w:after="0"/>
        <w:ind w:left="0"/>
        <w:jc w:val="both"/>
      </w:pPr>
      <w:r>
        <w:rPr>
          <w:rFonts w:ascii="Times New Roman"/>
          <w:b w:val="false"/>
          <w:i w:val="false"/>
          <w:color w:val="000000"/>
          <w:sz w:val="28"/>
        </w:rPr>
        <w:t>қылмыспен күрестің 2000-2002 !Республикасы        !публикасы Қау.!</w:t>
      </w:r>
    </w:p>
    <w:p>
      <w:pPr>
        <w:spacing w:after="0"/>
        <w:ind w:left="0"/>
        <w:jc w:val="both"/>
      </w:pPr>
      <w:r>
        <w:rPr>
          <w:rFonts w:ascii="Times New Roman"/>
          <w:b w:val="false"/>
          <w:i w:val="false"/>
          <w:color w:val="000000"/>
          <w:sz w:val="28"/>
        </w:rPr>
        <w:t xml:space="preserve">жылдарға арналған бағдарла.  !Үкіметі             !іпсіздік Кеңе.!   </w:t>
      </w:r>
    </w:p>
    <w:p>
      <w:pPr>
        <w:spacing w:after="0"/>
        <w:ind w:left="0"/>
        <w:jc w:val="both"/>
      </w:pPr>
      <w:r>
        <w:rPr>
          <w:rFonts w:ascii="Times New Roman"/>
          <w:b w:val="false"/>
          <w:i w:val="false"/>
          <w:color w:val="000000"/>
          <w:sz w:val="28"/>
        </w:rPr>
        <w:t>масын әзірлеу                !қаулысының          !сінің жұмыс   !</w:t>
      </w:r>
    </w:p>
    <w:p>
      <w:pPr>
        <w:spacing w:after="0"/>
        <w:ind w:left="0"/>
        <w:jc w:val="both"/>
      </w:pPr>
      <w:r>
        <w:rPr>
          <w:rFonts w:ascii="Times New Roman"/>
          <w:b w:val="false"/>
          <w:i w:val="false"/>
          <w:color w:val="000000"/>
          <w:sz w:val="28"/>
        </w:rPr>
        <w:t>                             !жобасы              !органы (келі. !</w:t>
      </w:r>
    </w:p>
    <w:p>
      <w:pPr>
        <w:spacing w:after="0"/>
        <w:ind w:left="0"/>
        <w:jc w:val="both"/>
      </w:pPr>
      <w:r>
        <w:rPr>
          <w:rFonts w:ascii="Times New Roman"/>
          <w:b w:val="false"/>
          <w:i w:val="false"/>
          <w:color w:val="000000"/>
          <w:sz w:val="28"/>
        </w:rPr>
        <w:t>                             !                    !сім бойынша), !</w:t>
      </w:r>
    </w:p>
    <w:p>
      <w:pPr>
        <w:spacing w:after="0"/>
        <w:ind w:left="0"/>
        <w:jc w:val="both"/>
      </w:pPr>
      <w:r>
        <w:rPr>
          <w:rFonts w:ascii="Times New Roman"/>
          <w:b w:val="false"/>
          <w:i w:val="false"/>
          <w:color w:val="000000"/>
          <w:sz w:val="28"/>
        </w:rPr>
        <w:t>                                                  !ІІМ, мүдделі  !</w:t>
      </w:r>
    </w:p>
    <w:p>
      <w:pPr>
        <w:spacing w:after="0"/>
        <w:ind w:left="0"/>
        <w:jc w:val="both"/>
      </w:pPr>
      <w:r>
        <w:rPr>
          <w:rFonts w:ascii="Times New Roman"/>
          <w:b w:val="false"/>
          <w:i w:val="false"/>
          <w:color w:val="000000"/>
          <w:sz w:val="28"/>
        </w:rPr>
        <w:t>                                                  !мемлекеттік   !</w:t>
      </w:r>
    </w:p>
    <w:p>
      <w:pPr>
        <w:spacing w:after="0"/>
        <w:ind w:left="0"/>
        <w:jc w:val="both"/>
      </w:pPr>
      <w:r>
        <w:rPr>
          <w:rFonts w:ascii="Times New Roman"/>
          <w:b w:val="false"/>
          <w:i w:val="false"/>
          <w:color w:val="000000"/>
          <w:sz w:val="28"/>
        </w:rPr>
        <w:t>                                                  !органдар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7.5.3.  Сыбайлас жемқорлыққа !Қазақстан           !ІІМ, Бас Про. !Желтоқсан</w:t>
      </w:r>
    </w:p>
    <w:p>
      <w:pPr>
        <w:spacing w:after="0"/>
        <w:ind w:left="0"/>
        <w:jc w:val="both"/>
      </w:pPr>
      <w:r>
        <w:rPr>
          <w:rFonts w:ascii="Times New Roman"/>
          <w:b w:val="false"/>
          <w:i w:val="false"/>
          <w:color w:val="000000"/>
          <w:sz w:val="28"/>
        </w:rPr>
        <w:t>қарсы күрес саласында қалып. !Республикасы        !куратура (ке. !</w:t>
      </w:r>
    </w:p>
    <w:p>
      <w:pPr>
        <w:spacing w:after="0"/>
        <w:ind w:left="0"/>
        <w:jc w:val="both"/>
      </w:pPr>
      <w:r>
        <w:rPr>
          <w:rFonts w:ascii="Times New Roman"/>
          <w:b w:val="false"/>
          <w:i w:val="false"/>
          <w:color w:val="000000"/>
          <w:sz w:val="28"/>
        </w:rPr>
        <w:t>тасқан практиканы ескере     !Заңының жобасы      !лісім бойынша)!</w:t>
      </w:r>
    </w:p>
    <w:p>
      <w:pPr>
        <w:spacing w:after="0"/>
        <w:ind w:left="0"/>
        <w:jc w:val="both"/>
      </w:pPr>
      <w:r>
        <w:rPr>
          <w:rFonts w:ascii="Times New Roman"/>
          <w:b w:val="false"/>
          <w:i w:val="false"/>
          <w:color w:val="000000"/>
          <w:sz w:val="28"/>
        </w:rPr>
        <w:t>отырып, "Сыбайлас жемқорлыққа!                    !ҰҚК (келісім  !</w:t>
      </w:r>
    </w:p>
    <w:p>
      <w:pPr>
        <w:spacing w:after="0"/>
        <w:ind w:left="0"/>
        <w:jc w:val="both"/>
      </w:pPr>
      <w:r>
        <w:rPr>
          <w:rFonts w:ascii="Times New Roman"/>
          <w:b w:val="false"/>
          <w:i w:val="false"/>
          <w:color w:val="000000"/>
          <w:sz w:val="28"/>
        </w:rPr>
        <w:t>қарсы күрес туралы" Қазақстан!                    !бойынша), МКМ,!</w:t>
      </w:r>
    </w:p>
    <w:p>
      <w:pPr>
        <w:spacing w:after="0"/>
        <w:ind w:left="0"/>
        <w:jc w:val="both"/>
      </w:pPr>
      <w:r>
        <w:rPr>
          <w:rFonts w:ascii="Times New Roman"/>
          <w:b w:val="false"/>
          <w:i w:val="false"/>
          <w:color w:val="000000"/>
          <w:sz w:val="28"/>
        </w:rPr>
        <w:t>Республикасының Заңына өзге. !                    !МҚА (келісім  !</w:t>
      </w:r>
    </w:p>
    <w:p>
      <w:pPr>
        <w:spacing w:after="0"/>
        <w:ind w:left="0"/>
        <w:jc w:val="both"/>
      </w:pPr>
      <w:r>
        <w:rPr>
          <w:rFonts w:ascii="Times New Roman"/>
          <w:b w:val="false"/>
          <w:i w:val="false"/>
          <w:color w:val="000000"/>
          <w:sz w:val="28"/>
        </w:rPr>
        <w:t>рістер мен толықтырулар енгізу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7.5.4. "Қазақстан Республика.!Қазақстан           !МҚА (келісім  !Желтоқсан</w:t>
      </w:r>
    </w:p>
    <w:p>
      <w:pPr>
        <w:spacing w:after="0"/>
        <w:ind w:left="0"/>
        <w:jc w:val="both"/>
      </w:pPr>
      <w:r>
        <w:rPr>
          <w:rFonts w:ascii="Times New Roman"/>
          <w:b w:val="false"/>
          <w:i w:val="false"/>
          <w:color w:val="000000"/>
          <w:sz w:val="28"/>
        </w:rPr>
        <w:t>сында мемлекеттік қызметке   !Республикасының     !бойынша), ҰҚК !</w:t>
      </w:r>
    </w:p>
    <w:p>
      <w:pPr>
        <w:spacing w:after="0"/>
        <w:ind w:left="0"/>
        <w:jc w:val="both"/>
      </w:pPr>
      <w:r>
        <w:rPr>
          <w:rFonts w:ascii="Times New Roman"/>
          <w:b w:val="false"/>
          <w:i w:val="false"/>
          <w:color w:val="000000"/>
          <w:sz w:val="28"/>
        </w:rPr>
        <w:t>кіретін азаматтарды міндетті !Президенті          !(келісім      !</w:t>
      </w:r>
    </w:p>
    <w:p>
      <w:pPr>
        <w:spacing w:after="0"/>
        <w:ind w:left="0"/>
        <w:jc w:val="both"/>
      </w:pPr>
      <w:r>
        <w:rPr>
          <w:rFonts w:ascii="Times New Roman"/>
          <w:b w:val="false"/>
          <w:i w:val="false"/>
          <w:color w:val="000000"/>
          <w:sz w:val="28"/>
        </w:rPr>
        <w:t>түрде тексеру жөніндегі нұс. !Жарлығының жобасы   !бойынша)      !</w:t>
      </w:r>
    </w:p>
    <w:p>
      <w:pPr>
        <w:spacing w:after="0"/>
        <w:ind w:left="0"/>
        <w:jc w:val="both"/>
      </w:pPr>
      <w:r>
        <w:rPr>
          <w:rFonts w:ascii="Times New Roman"/>
          <w:b w:val="false"/>
          <w:i w:val="false"/>
          <w:color w:val="000000"/>
          <w:sz w:val="28"/>
        </w:rPr>
        <w:t>қаулықты бекіту туралы" Қазақ!</w:t>
      </w:r>
    </w:p>
    <w:p>
      <w:pPr>
        <w:spacing w:after="0"/>
        <w:ind w:left="0"/>
        <w:jc w:val="both"/>
      </w:pPr>
      <w:r>
        <w:rPr>
          <w:rFonts w:ascii="Times New Roman"/>
          <w:b w:val="false"/>
          <w:i w:val="false"/>
          <w:color w:val="000000"/>
          <w:sz w:val="28"/>
        </w:rPr>
        <w:t>стан Республикасы Президенті.!</w:t>
      </w:r>
    </w:p>
    <w:p>
      <w:pPr>
        <w:spacing w:after="0"/>
        <w:ind w:left="0"/>
        <w:jc w:val="both"/>
      </w:pPr>
      <w:r>
        <w:rPr>
          <w:rFonts w:ascii="Times New Roman"/>
          <w:b w:val="false"/>
          <w:i w:val="false"/>
          <w:color w:val="000000"/>
          <w:sz w:val="28"/>
        </w:rPr>
        <w:t>нің 1997 жылғы 26 мамырдағы  !</w:t>
      </w:r>
    </w:p>
    <w:p>
      <w:pPr>
        <w:spacing w:after="0"/>
        <w:ind w:left="0"/>
        <w:jc w:val="both"/>
      </w:pPr>
      <w:r>
        <w:rPr>
          <w:rFonts w:ascii="Times New Roman"/>
          <w:b w:val="false"/>
          <w:i w:val="false"/>
          <w:color w:val="000000"/>
          <w:sz w:val="28"/>
        </w:rPr>
        <w:t>Жарлығына өзгерістер 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7.5.5.* Бұқаралық ақпарат құ.!Қазақстан           !МАКМ, ҰҚК (ке.!Желтоқсан</w:t>
      </w:r>
    </w:p>
    <w:p>
      <w:pPr>
        <w:spacing w:after="0"/>
        <w:ind w:left="0"/>
        <w:jc w:val="both"/>
      </w:pPr>
      <w:r>
        <w:rPr>
          <w:rFonts w:ascii="Times New Roman"/>
          <w:b w:val="false"/>
          <w:i w:val="false"/>
          <w:color w:val="000000"/>
          <w:sz w:val="28"/>
        </w:rPr>
        <w:t>ралдарында қылмыстық жағдай. !Республикасының     !лісім бойынша)!</w:t>
      </w:r>
    </w:p>
    <w:p>
      <w:pPr>
        <w:spacing w:after="0"/>
        <w:ind w:left="0"/>
        <w:jc w:val="both"/>
      </w:pPr>
      <w:r>
        <w:rPr>
          <w:rFonts w:ascii="Times New Roman"/>
          <w:b w:val="false"/>
          <w:i w:val="false"/>
          <w:color w:val="000000"/>
          <w:sz w:val="28"/>
        </w:rPr>
        <w:t>ының мәселелерін, сыбайлас   !Үкіметіне ақпарат   !              !</w:t>
      </w:r>
    </w:p>
    <w:p>
      <w:pPr>
        <w:spacing w:after="0"/>
        <w:ind w:left="0"/>
        <w:jc w:val="both"/>
      </w:pPr>
      <w:r>
        <w:rPr>
          <w:rFonts w:ascii="Times New Roman"/>
          <w:b w:val="false"/>
          <w:i w:val="false"/>
          <w:color w:val="000000"/>
          <w:sz w:val="28"/>
        </w:rPr>
        <w:t xml:space="preserve">жемқорлыққа қарсы және қыл.  !                                     </w:t>
      </w:r>
    </w:p>
    <w:p>
      <w:pPr>
        <w:spacing w:after="0"/>
        <w:ind w:left="0"/>
        <w:jc w:val="both"/>
      </w:pPr>
      <w:r>
        <w:rPr>
          <w:rFonts w:ascii="Times New Roman"/>
          <w:b w:val="false"/>
          <w:i w:val="false"/>
          <w:color w:val="000000"/>
          <w:sz w:val="28"/>
        </w:rPr>
        <w:t xml:space="preserve">мыспен күрестің жай-күйін    !                                     </w:t>
      </w:r>
    </w:p>
    <w:p>
      <w:pPr>
        <w:spacing w:after="0"/>
        <w:ind w:left="0"/>
        <w:jc w:val="both"/>
      </w:pPr>
      <w:r>
        <w:rPr>
          <w:rFonts w:ascii="Times New Roman"/>
          <w:b w:val="false"/>
          <w:i w:val="false"/>
          <w:color w:val="000000"/>
          <w:sz w:val="28"/>
        </w:rPr>
        <w:t xml:space="preserve">жариялап отыру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7.5.6.  Бірінші кезекте, сы. !Орталық немесе жер. !Орталық және  !Наурыз</w:t>
      </w:r>
    </w:p>
    <w:p>
      <w:pPr>
        <w:spacing w:after="0"/>
        <w:ind w:left="0"/>
        <w:jc w:val="both"/>
      </w:pPr>
      <w:r>
        <w:rPr>
          <w:rFonts w:ascii="Times New Roman"/>
          <w:b w:val="false"/>
          <w:i w:val="false"/>
          <w:color w:val="000000"/>
          <w:sz w:val="28"/>
        </w:rPr>
        <w:t>байлас жемқорлық құбылыстары.!гілікті атқарушы ор.!жергілікті ат.!</w:t>
      </w:r>
    </w:p>
    <w:p>
      <w:pPr>
        <w:spacing w:after="0"/>
        <w:ind w:left="0"/>
        <w:jc w:val="both"/>
      </w:pPr>
      <w:r>
        <w:rPr>
          <w:rFonts w:ascii="Times New Roman"/>
          <w:b w:val="false"/>
          <w:i w:val="false"/>
          <w:color w:val="000000"/>
          <w:sz w:val="28"/>
        </w:rPr>
        <w:t>на қарсы пәрменді күрестің   !ган басшысының      !қарушы орган. !</w:t>
      </w:r>
    </w:p>
    <w:p>
      <w:pPr>
        <w:spacing w:after="0"/>
        <w:ind w:left="0"/>
        <w:jc w:val="both"/>
      </w:pPr>
      <w:r>
        <w:rPr>
          <w:rFonts w:ascii="Times New Roman"/>
          <w:b w:val="false"/>
          <w:i w:val="false"/>
          <w:color w:val="000000"/>
          <w:sz w:val="28"/>
        </w:rPr>
        <w:t>мәселелерін шешуді, материал.!бұйрығымен бекітіл. !дар           !</w:t>
      </w:r>
    </w:p>
    <w:p>
      <w:pPr>
        <w:spacing w:after="0"/>
        <w:ind w:left="0"/>
        <w:jc w:val="both"/>
      </w:pPr>
      <w:r>
        <w:rPr>
          <w:rFonts w:ascii="Times New Roman"/>
          <w:b w:val="false"/>
          <w:i w:val="false"/>
          <w:color w:val="000000"/>
          <w:sz w:val="28"/>
        </w:rPr>
        <w:t>дық және қаржы қаражатын ба. !ген Іс-қимыл бағдар.!</w:t>
      </w:r>
    </w:p>
    <w:p>
      <w:pPr>
        <w:spacing w:after="0"/>
        <w:ind w:left="0"/>
        <w:jc w:val="both"/>
      </w:pPr>
      <w:r>
        <w:rPr>
          <w:rFonts w:ascii="Times New Roman"/>
          <w:b w:val="false"/>
          <w:i w:val="false"/>
          <w:color w:val="000000"/>
          <w:sz w:val="28"/>
        </w:rPr>
        <w:t>рынша үнемдеуді, күнделікті  !ламалары            !</w:t>
      </w:r>
    </w:p>
    <w:p>
      <w:pPr>
        <w:spacing w:after="0"/>
        <w:ind w:left="0"/>
        <w:jc w:val="both"/>
      </w:pPr>
      <w:r>
        <w:rPr>
          <w:rFonts w:ascii="Times New Roman"/>
          <w:b w:val="false"/>
          <w:i w:val="false"/>
          <w:color w:val="000000"/>
          <w:sz w:val="28"/>
        </w:rPr>
        <w:t>қызметте мемлекеттік қызмет. !(жоспарлары)        !</w:t>
      </w:r>
    </w:p>
    <w:p>
      <w:pPr>
        <w:spacing w:after="0"/>
        <w:ind w:left="0"/>
        <w:jc w:val="both"/>
      </w:pPr>
      <w:r>
        <w:rPr>
          <w:rFonts w:ascii="Times New Roman"/>
          <w:b w:val="false"/>
          <w:i w:val="false"/>
          <w:color w:val="000000"/>
          <w:sz w:val="28"/>
        </w:rPr>
        <w:t>шінің әдеп нормаларын сақтау.!</w:t>
      </w:r>
    </w:p>
    <w:p>
      <w:pPr>
        <w:spacing w:after="0"/>
        <w:ind w:left="0"/>
        <w:jc w:val="both"/>
      </w:pPr>
      <w:r>
        <w:rPr>
          <w:rFonts w:ascii="Times New Roman"/>
          <w:b w:val="false"/>
          <w:i w:val="false"/>
          <w:color w:val="000000"/>
          <w:sz w:val="28"/>
        </w:rPr>
        <w:t xml:space="preserve">ды көздейтін іс-қимылдардың  !Қазақстан                             Тоқсан </w:t>
      </w:r>
    </w:p>
    <w:p>
      <w:pPr>
        <w:spacing w:after="0"/>
        <w:ind w:left="0"/>
        <w:jc w:val="both"/>
      </w:pPr>
      <w:r>
        <w:rPr>
          <w:rFonts w:ascii="Times New Roman"/>
          <w:b w:val="false"/>
          <w:i w:val="false"/>
          <w:color w:val="000000"/>
          <w:sz w:val="28"/>
        </w:rPr>
        <w:t>ведомстволық бағдарламаларын !Республикасының                       сайын</w:t>
      </w:r>
    </w:p>
    <w:p>
      <w:pPr>
        <w:spacing w:after="0"/>
        <w:ind w:left="0"/>
        <w:jc w:val="both"/>
      </w:pPr>
      <w:r>
        <w:rPr>
          <w:rFonts w:ascii="Times New Roman"/>
          <w:b w:val="false"/>
          <w:i w:val="false"/>
          <w:color w:val="000000"/>
          <w:sz w:val="28"/>
        </w:rPr>
        <w:t>(жоспарларын) әзірлеу        !Үкіметіне ақпарат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7.6. Үкіметтің жүргізетін іс-қимылы туралы халықпен түсінік </w:t>
      </w:r>
    </w:p>
    <w:p>
      <w:pPr>
        <w:spacing w:after="0"/>
        <w:ind w:left="0"/>
        <w:jc w:val="both"/>
      </w:pPr>
      <w:r>
        <w:rPr>
          <w:rFonts w:ascii="Times New Roman"/>
          <w:b w:val="false"/>
          <w:i w:val="false"/>
          <w:color w:val="000000"/>
          <w:sz w:val="28"/>
        </w:rPr>
        <w:t>                              жұмысын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7.6.1.  Үкіметтің бірінші ке.!Қазақстан           !МАКМ, орталық !Наурыз</w:t>
      </w:r>
    </w:p>
    <w:p>
      <w:pPr>
        <w:spacing w:after="0"/>
        <w:ind w:left="0"/>
        <w:jc w:val="both"/>
      </w:pPr>
      <w:r>
        <w:rPr>
          <w:rFonts w:ascii="Times New Roman"/>
          <w:b w:val="false"/>
          <w:i w:val="false"/>
          <w:color w:val="000000"/>
          <w:sz w:val="28"/>
        </w:rPr>
        <w:t>зектегі шараларын, сондай-ақ !Республикасының     !атқарушы      !</w:t>
      </w:r>
    </w:p>
    <w:p>
      <w:pPr>
        <w:spacing w:after="0"/>
        <w:ind w:left="0"/>
        <w:jc w:val="both"/>
      </w:pPr>
      <w:r>
        <w:rPr>
          <w:rFonts w:ascii="Times New Roman"/>
          <w:b w:val="false"/>
          <w:i w:val="false"/>
          <w:color w:val="000000"/>
          <w:sz w:val="28"/>
        </w:rPr>
        <w:t>Үкіметтің 2000-2002 жылдарға !Премьер-Министрі    !органдар      !</w:t>
      </w:r>
    </w:p>
    <w:p>
      <w:pPr>
        <w:spacing w:after="0"/>
        <w:ind w:left="0"/>
        <w:jc w:val="both"/>
      </w:pPr>
      <w:r>
        <w:rPr>
          <w:rFonts w:ascii="Times New Roman"/>
          <w:b w:val="false"/>
          <w:i w:val="false"/>
          <w:color w:val="000000"/>
          <w:sz w:val="28"/>
        </w:rPr>
        <w:t>арналған Іс-қимыл бағдарлама.!өкімінің жобасы</w:t>
      </w:r>
    </w:p>
    <w:p>
      <w:pPr>
        <w:spacing w:after="0"/>
        <w:ind w:left="0"/>
        <w:jc w:val="both"/>
      </w:pPr>
      <w:r>
        <w:rPr>
          <w:rFonts w:ascii="Times New Roman"/>
          <w:b w:val="false"/>
          <w:i w:val="false"/>
          <w:color w:val="000000"/>
          <w:sz w:val="28"/>
        </w:rPr>
        <w:t>сын жергілікті жерлерде кеңі.!</w:t>
      </w:r>
    </w:p>
    <w:p>
      <w:pPr>
        <w:spacing w:after="0"/>
        <w:ind w:left="0"/>
        <w:jc w:val="both"/>
      </w:pPr>
      <w:r>
        <w:rPr>
          <w:rFonts w:ascii="Times New Roman"/>
          <w:b w:val="false"/>
          <w:i w:val="false"/>
          <w:color w:val="000000"/>
          <w:sz w:val="28"/>
        </w:rPr>
        <w:t>нен түсіндіру және насихаттау!</w:t>
      </w:r>
    </w:p>
    <w:p>
      <w:pPr>
        <w:spacing w:after="0"/>
        <w:ind w:left="0"/>
        <w:jc w:val="both"/>
      </w:pPr>
      <w:r>
        <w:rPr>
          <w:rFonts w:ascii="Times New Roman"/>
          <w:b w:val="false"/>
          <w:i w:val="false"/>
          <w:color w:val="000000"/>
          <w:sz w:val="28"/>
        </w:rPr>
        <w:t>жөнінде мүдделі министрлік.  !</w:t>
      </w:r>
    </w:p>
    <w:p>
      <w:pPr>
        <w:spacing w:after="0"/>
        <w:ind w:left="0"/>
        <w:jc w:val="both"/>
      </w:pPr>
      <w:r>
        <w:rPr>
          <w:rFonts w:ascii="Times New Roman"/>
          <w:b w:val="false"/>
          <w:i w:val="false"/>
          <w:color w:val="000000"/>
          <w:sz w:val="28"/>
        </w:rPr>
        <w:t>тер мен ведомстволардың қыз. !</w:t>
      </w:r>
    </w:p>
    <w:p>
      <w:pPr>
        <w:spacing w:after="0"/>
        <w:ind w:left="0"/>
        <w:jc w:val="both"/>
      </w:pPr>
      <w:r>
        <w:rPr>
          <w:rFonts w:ascii="Times New Roman"/>
          <w:b w:val="false"/>
          <w:i w:val="false"/>
          <w:color w:val="000000"/>
          <w:sz w:val="28"/>
        </w:rPr>
        <w:t>меткерлерінен кешенді жұмыс  !</w:t>
      </w:r>
    </w:p>
    <w:p>
      <w:pPr>
        <w:spacing w:after="0"/>
        <w:ind w:left="0"/>
        <w:jc w:val="both"/>
      </w:pPr>
      <w:r>
        <w:rPr>
          <w:rFonts w:ascii="Times New Roman"/>
          <w:b w:val="false"/>
          <w:i w:val="false"/>
          <w:color w:val="000000"/>
          <w:sz w:val="28"/>
        </w:rPr>
        <w:t>топтарын құру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7.6.2.  Аймақтарда Үкіметтің !Әкімдердің          !Облыстардың,  !Наурыз</w:t>
      </w:r>
    </w:p>
    <w:p>
      <w:pPr>
        <w:spacing w:after="0"/>
        <w:ind w:left="0"/>
        <w:jc w:val="both"/>
      </w:pPr>
      <w:r>
        <w:rPr>
          <w:rFonts w:ascii="Times New Roman"/>
          <w:b w:val="false"/>
          <w:i w:val="false"/>
          <w:color w:val="000000"/>
          <w:sz w:val="28"/>
        </w:rPr>
        <w:t>2000-2002 жылдарға арналған  !шешімдері           !Астана және   !</w:t>
      </w:r>
    </w:p>
    <w:p>
      <w:pPr>
        <w:spacing w:after="0"/>
        <w:ind w:left="0"/>
        <w:jc w:val="both"/>
      </w:pPr>
      <w:r>
        <w:rPr>
          <w:rFonts w:ascii="Times New Roman"/>
          <w:b w:val="false"/>
          <w:i w:val="false"/>
          <w:color w:val="000000"/>
          <w:sz w:val="28"/>
        </w:rPr>
        <w:t>Іс-қимыл бағдарламасын түсін.!                    !Алматы қалала.!</w:t>
      </w:r>
    </w:p>
    <w:p>
      <w:pPr>
        <w:spacing w:after="0"/>
        <w:ind w:left="0"/>
        <w:jc w:val="both"/>
      </w:pPr>
      <w:r>
        <w:rPr>
          <w:rFonts w:ascii="Times New Roman"/>
          <w:b w:val="false"/>
          <w:i w:val="false"/>
          <w:color w:val="000000"/>
          <w:sz w:val="28"/>
        </w:rPr>
        <w:t>діру және насихаттау жөнінде.!Қазақстан           !рының әкімдері!Маусым,</w:t>
      </w:r>
    </w:p>
    <w:p>
      <w:pPr>
        <w:spacing w:after="0"/>
        <w:ind w:left="0"/>
        <w:jc w:val="both"/>
      </w:pPr>
      <w:r>
        <w:rPr>
          <w:rFonts w:ascii="Times New Roman"/>
          <w:b w:val="false"/>
          <w:i w:val="false"/>
          <w:color w:val="000000"/>
          <w:sz w:val="28"/>
        </w:rPr>
        <w:t>гі ақпараттық-насихаттық топ.!Республикасының                    !желтоқсан</w:t>
      </w:r>
    </w:p>
    <w:p>
      <w:pPr>
        <w:spacing w:after="0"/>
        <w:ind w:left="0"/>
        <w:jc w:val="both"/>
      </w:pPr>
      <w:r>
        <w:rPr>
          <w:rFonts w:ascii="Times New Roman"/>
          <w:b w:val="false"/>
          <w:i w:val="false"/>
          <w:color w:val="000000"/>
          <w:sz w:val="28"/>
        </w:rPr>
        <w:t>тардың жұмысын ұйымдастыру   !Үкіметіне ақпарат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7.6.3.  "Дөңгелек үстелдер", !Дөңгелек столдар мен!МАКМ, министр.!Тұрақты  </w:t>
      </w:r>
    </w:p>
    <w:p>
      <w:pPr>
        <w:spacing w:after="0"/>
        <w:ind w:left="0"/>
        <w:jc w:val="both"/>
      </w:pPr>
      <w:r>
        <w:rPr>
          <w:rFonts w:ascii="Times New Roman"/>
          <w:b w:val="false"/>
          <w:i w:val="false"/>
          <w:color w:val="000000"/>
          <w:sz w:val="28"/>
        </w:rPr>
        <w:t xml:space="preserve">орталық және жергілікті атқа.!кездесулер өткізу   !ліктер мен ве.!       </w:t>
      </w:r>
    </w:p>
    <w:p>
      <w:pPr>
        <w:spacing w:after="0"/>
        <w:ind w:left="0"/>
        <w:jc w:val="both"/>
      </w:pPr>
      <w:r>
        <w:rPr>
          <w:rFonts w:ascii="Times New Roman"/>
          <w:b w:val="false"/>
          <w:i w:val="false"/>
          <w:color w:val="000000"/>
          <w:sz w:val="28"/>
        </w:rPr>
        <w:t>рушы органдар басшыларының   !                    !домстволар,   !</w:t>
      </w:r>
    </w:p>
    <w:p>
      <w:pPr>
        <w:spacing w:after="0"/>
        <w:ind w:left="0"/>
        <w:jc w:val="both"/>
      </w:pPr>
      <w:r>
        <w:rPr>
          <w:rFonts w:ascii="Times New Roman"/>
          <w:b w:val="false"/>
          <w:i w:val="false"/>
          <w:color w:val="000000"/>
          <w:sz w:val="28"/>
        </w:rPr>
        <w:t>қоғамдық-саяси партиялар мен !                    !облыстардың,  !</w:t>
      </w:r>
    </w:p>
    <w:p>
      <w:pPr>
        <w:spacing w:after="0"/>
        <w:ind w:left="0"/>
        <w:jc w:val="both"/>
      </w:pPr>
      <w:r>
        <w:rPr>
          <w:rFonts w:ascii="Times New Roman"/>
          <w:b w:val="false"/>
          <w:i w:val="false"/>
          <w:color w:val="000000"/>
          <w:sz w:val="28"/>
        </w:rPr>
        <w:t>қозғалыстардың, үкіметтік    !                    !Астана және   !</w:t>
      </w:r>
    </w:p>
    <w:p>
      <w:pPr>
        <w:spacing w:after="0"/>
        <w:ind w:left="0"/>
        <w:jc w:val="both"/>
      </w:pPr>
      <w:r>
        <w:rPr>
          <w:rFonts w:ascii="Times New Roman"/>
          <w:b w:val="false"/>
          <w:i w:val="false"/>
          <w:color w:val="000000"/>
          <w:sz w:val="28"/>
        </w:rPr>
        <w:t>емес ұйымдардың, ұлттық-мәде.!                    !Алматы қалала.!Маусым,</w:t>
      </w:r>
    </w:p>
    <w:p>
      <w:pPr>
        <w:spacing w:after="0"/>
        <w:ind w:left="0"/>
        <w:jc w:val="both"/>
      </w:pPr>
      <w:r>
        <w:rPr>
          <w:rFonts w:ascii="Times New Roman"/>
          <w:b w:val="false"/>
          <w:i w:val="false"/>
          <w:color w:val="000000"/>
          <w:sz w:val="28"/>
        </w:rPr>
        <w:t>ни орталықтардың өкілдерімен !Қазақстан           !рының әкімдері!желтоқсан</w:t>
      </w:r>
    </w:p>
    <w:p>
      <w:pPr>
        <w:spacing w:after="0"/>
        <w:ind w:left="0"/>
        <w:jc w:val="both"/>
      </w:pPr>
      <w:r>
        <w:rPr>
          <w:rFonts w:ascii="Times New Roman"/>
          <w:b w:val="false"/>
          <w:i w:val="false"/>
          <w:color w:val="000000"/>
          <w:sz w:val="28"/>
        </w:rPr>
        <w:t>кездесулерін өткізу практика.!Республикасының                    !</w:t>
      </w:r>
    </w:p>
    <w:p>
      <w:pPr>
        <w:spacing w:after="0"/>
        <w:ind w:left="0"/>
        <w:jc w:val="both"/>
      </w:pPr>
      <w:r>
        <w:rPr>
          <w:rFonts w:ascii="Times New Roman"/>
          <w:b w:val="false"/>
          <w:i w:val="false"/>
          <w:color w:val="000000"/>
          <w:sz w:val="28"/>
        </w:rPr>
        <w:t>сын жалғастыру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7.6.4.  Бұқаралық ақпарат құ.!Қазақстан           !МАКМ          !Тоқсан   </w:t>
      </w:r>
    </w:p>
    <w:p>
      <w:pPr>
        <w:spacing w:after="0"/>
        <w:ind w:left="0"/>
        <w:jc w:val="both"/>
      </w:pPr>
      <w:r>
        <w:rPr>
          <w:rFonts w:ascii="Times New Roman"/>
          <w:b w:val="false"/>
          <w:i w:val="false"/>
          <w:color w:val="000000"/>
          <w:sz w:val="28"/>
        </w:rPr>
        <w:t xml:space="preserve">ралдарында әлеуметтік-эконо. !Республикасының     !              !сайын </w:t>
      </w:r>
    </w:p>
    <w:p>
      <w:pPr>
        <w:spacing w:after="0"/>
        <w:ind w:left="0"/>
        <w:jc w:val="both"/>
      </w:pPr>
      <w:r>
        <w:rPr>
          <w:rFonts w:ascii="Times New Roman"/>
          <w:b w:val="false"/>
          <w:i w:val="false"/>
          <w:color w:val="000000"/>
          <w:sz w:val="28"/>
        </w:rPr>
        <w:t>микалық және демократиялық   !Үкіметіне ақпарат   !              !</w:t>
      </w:r>
    </w:p>
    <w:p>
      <w:pPr>
        <w:spacing w:after="0"/>
        <w:ind w:left="0"/>
        <w:jc w:val="both"/>
      </w:pPr>
      <w:r>
        <w:rPr>
          <w:rFonts w:ascii="Times New Roman"/>
          <w:b w:val="false"/>
          <w:i w:val="false"/>
          <w:color w:val="000000"/>
          <w:sz w:val="28"/>
        </w:rPr>
        <w:t xml:space="preserve">қайта құруларды іске асырудың!               </w:t>
      </w:r>
    </w:p>
    <w:p>
      <w:pPr>
        <w:spacing w:after="0"/>
        <w:ind w:left="0"/>
        <w:jc w:val="both"/>
      </w:pPr>
      <w:r>
        <w:rPr>
          <w:rFonts w:ascii="Times New Roman"/>
          <w:b w:val="false"/>
          <w:i w:val="false"/>
          <w:color w:val="000000"/>
          <w:sz w:val="28"/>
        </w:rPr>
        <w:t>барысын жариялап отыру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2000-2002 жылдарға арналған</w:t>
      </w:r>
    </w:p>
    <w:p>
      <w:pPr>
        <w:spacing w:after="0"/>
        <w:ind w:left="0"/>
        <w:jc w:val="both"/>
      </w:pPr>
      <w:r>
        <w:rPr>
          <w:rFonts w:ascii="Times New Roman"/>
          <w:b w:val="false"/>
          <w:i w:val="false"/>
          <w:color w:val="000000"/>
          <w:sz w:val="28"/>
        </w:rPr>
        <w:t>     іс-қимыл бағдарламасын іске асыру жөніндегі іс-шаралар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2001-2002 жылдар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3-Басымдық. Экономикалық өсу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Макроэкономикалық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Негізгі әлеуметтік өлшемдердің нашарлауына жол бермей, </w:t>
      </w:r>
    </w:p>
    <w:p>
      <w:pPr>
        <w:spacing w:after="0"/>
        <w:ind w:left="0"/>
        <w:jc w:val="both"/>
      </w:pPr>
      <w:r>
        <w:rPr>
          <w:rFonts w:ascii="Times New Roman"/>
          <w:b w:val="false"/>
          <w:i w:val="false"/>
          <w:color w:val="000000"/>
          <w:sz w:val="28"/>
        </w:rPr>
        <w:t xml:space="preserve">       әлеуметтік-экономикалық процестердің сәйкессіздігін және </w:t>
      </w:r>
    </w:p>
    <w:p>
      <w:pPr>
        <w:spacing w:after="0"/>
        <w:ind w:left="0"/>
        <w:jc w:val="both"/>
      </w:pPr>
      <w:r>
        <w:rPr>
          <w:rFonts w:ascii="Times New Roman"/>
          <w:b w:val="false"/>
          <w:i w:val="false"/>
          <w:color w:val="000000"/>
          <w:sz w:val="28"/>
        </w:rPr>
        <w:t>                          теңгерімсіздігін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Орындауға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Негізгі макроэкономикалық өлшемдерді айқындау және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3.1.1. Қазақстан Республика. !Қазақстан Республи. !ЭСМ, Ұлттық   !Жыл </w:t>
      </w:r>
    </w:p>
    <w:p>
      <w:pPr>
        <w:spacing w:after="0"/>
        <w:ind w:left="0"/>
        <w:jc w:val="both"/>
      </w:pPr>
      <w:r>
        <w:rPr>
          <w:rFonts w:ascii="Times New Roman"/>
          <w:b w:val="false"/>
          <w:i w:val="false"/>
          <w:color w:val="000000"/>
          <w:sz w:val="28"/>
        </w:rPr>
        <w:t>сының әлеуметтік-экономикалық!касының             !Банк (келісім !сайын,</w:t>
      </w:r>
    </w:p>
    <w:p>
      <w:pPr>
        <w:spacing w:after="0"/>
        <w:ind w:left="0"/>
        <w:jc w:val="both"/>
      </w:pPr>
      <w:r>
        <w:rPr>
          <w:rFonts w:ascii="Times New Roman"/>
          <w:b w:val="false"/>
          <w:i w:val="false"/>
          <w:color w:val="000000"/>
          <w:sz w:val="28"/>
        </w:rPr>
        <w:t>дамуының жыл сайынғы индика. !Үкіметі қаулысының  !бойынша), ми. !тамыз</w:t>
      </w:r>
    </w:p>
    <w:p>
      <w:pPr>
        <w:spacing w:after="0"/>
        <w:ind w:left="0"/>
        <w:jc w:val="both"/>
      </w:pPr>
      <w:r>
        <w:rPr>
          <w:rFonts w:ascii="Times New Roman"/>
          <w:b w:val="false"/>
          <w:i w:val="false"/>
          <w:color w:val="000000"/>
          <w:sz w:val="28"/>
        </w:rPr>
        <w:t>тивтік жоспарын әзірлеу      !жобасы              !нистрліктер   !</w:t>
      </w:r>
    </w:p>
    <w:p>
      <w:pPr>
        <w:spacing w:after="0"/>
        <w:ind w:left="0"/>
        <w:jc w:val="both"/>
      </w:pPr>
      <w:r>
        <w:rPr>
          <w:rFonts w:ascii="Times New Roman"/>
          <w:b w:val="false"/>
          <w:i w:val="false"/>
          <w:color w:val="000000"/>
          <w:sz w:val="28"/>
        </w:rPr>
        <w:t xml:space="preserve">                             !                    !мен агенттіктер,        </w:t>
      </w:r>
    </w:p>
    <w:p>
      <w:pPr>
        <w:spacing w:after="0"/>
        <w:ind w:left="0"/>
        <w:jc w:val="both"/>
      </w:pPr>
      <w:r>
        <w:rPr>
          <w:rFonts w:ascii="Times New Roman"/>
          <w:b w:val="false"/>
          <w:i w:val="false"/>
          <w:color w:val="000000"/>
          <w:sz w:val="28"/>
        </w:rPr>
        <w:t>                             !                    !ұлттық компа. !</w:t>
      </w:r>
    </w:p>
    <w:p>
      <w:pPr>
        <w:spacing w:after="0"/>
        <w:ind w:left="0"/>
        <w:jc w:val="both"/>
      </w:pPr>
      <w:r>
        <w:rPr>
          <w:rFonts w:ascii="Times New Roman"/>
          <w:b w:val="false"/>
          <w:i w:val="false"/>
          <w:color w:val="000000"/>
          <w:sz w:val="28"/>
        </w:rPr>
        <w:t>                             !                    !ниялар (келі. !</w:t>
      </w:r>
    </w:p>
    <w:p>
      <w:pPr>
        <w:spacing w:after="0"/>
        <w:ind w:left="0"/>
        <w:jc w:val="both"/>
      </w:pPr>
      <w:r>
        <w:rPr>
          <w:rFonts w:ascii="Times New Roman"/>
          <w:b w:val="false"/>
          <w:i w:val="false"/>
          <w:color w:val="000000"/>
          <w:sz w:val="28"/>
        </w:rPr>
        <w:t>                             !                    !сім бойынша), !</w:t>
      </w:r>
    </w:p>
    <w:p>
      <w:pPr>
        <w:spacing w:after="0"/>
        <w:ind w:left="0"/>
        <w:jc w:val="both"/>
      </w:pPr>
      <w:r>
        <w:rPr>
          <w:rFonts w:ascii="Times New Roman"/>
          <w:b w:val="false"/>
          <w:i w:val="false"/>
          <w:color w:val="000000"/>
          <w:sz w:val="28"/>
        </w:rPr>
        <w:t>                             !                    !облыстардың,  !</w:t>
      </w:r>
    </w:p>
    <w:p>
      <w:pPr>
        <w:spacing w:after="0"/>
        <w:ind w:left="0"/>
        <w:jc w:val="both"/>
      </w:pPr>
      <w:r>
        <w:rPr>
          <w:rFonts w:ascii="Times New Roman"/>
          <w:b w:val="false"/>
          <w:i w:val="false"/>
          <w:color w:val="000000"/>
          <w:sz w:val="28"/>
        </w:rPr>
        <w:t>                             !                    !Астана және   !</w:t>
      </w:r>
    </w:p>
    <w:p>
      <w:pPr>
        <w:spacing w:after="0"/>
        <w:ind w:left="0"/>
        <w:jc w:val="both"/>
      </w:pPr>
      <w:r>
        <w:rPr>
          <w:rFonts w:ascii="Times New Roman"/>
          <w:b w:val="false"/>
          <w:i w:val="false"/>
          <w:color w:val="000000"/>
          <w:sz w:val="28"/>
        </w:rPr>
        <w:t>                             !                    !Алматы қалала.!</w:t>
      </w:r>
    </w:p>
    <w:p>
      <w:pPr>
        <w:spacing w:after="0"/>
        <w:ind w:left="0"/>
        <w:jc w:val="both"/>
      </w:pPr>
      <w:r>
        <w:rPr>
          <w:rFonts w:ascii="Times New Roman"/>
          <w:b w:val="false"/>
          <w:i w:val="false"/>
          <w:color w:val="000000"/>
          <w:sz w:val="28"/>
        </w:rPr>
        <w:t>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 Стратегиялық, индика. !Қазақстан Республи. !СЖА (келісім  !2002 ж.</w:t>
      </w:r>
    </w:p>
    <w:p>
      <w:pPr>
        <w:spacing w:after="0"/>
        <w:ind w:left="0"/>
        <w:jc w:val="both"/>
      </w:pPr>
      <w:r>
        <w:rPr>
          <w:rFonts w:ascii="Times New Roman"/>
          <w:b w:val="false"/>
          <w:i w:val="false"/>
          <w:color w:val="000000"/>
          <w:sz w:val="28"/>
        </w:rPr>
        <w:t>тивтік және бюджеттік жоспар.!касының             !бойынша), ЭСМ,!маусым</w:t>
      </w:r>
    </w:p>
    <w:p>
      <w:pPr>
        <w:spacing w:after="0"/>
        <w:ind w:left="0"/>
        <w:jc w:val="both"/>
      </w:pPr>
      <w:r>
        <w:rPr>
          <w:rFonts w:ascii="Times New Roman"/>
          <w:b w:val="false"/>
          <w:i w:val="false"/>
          <w:color w:val="000000"/>
          <w:sz w:val="28"/>
        </w:rPr>
        <w:t>лау процестерін тұтастыру жө.!Үкіметіне ұсыныстар !ҚарМ          !</w:t>
      </w:r>
    </w:p>
    <w:p>
      <w:pPr>
        <w:spacing w:after="0"/>
        <w:ind w:left="0"/>
        <w:jc w:val="both"/>
      </w:pPr>
      <w:r>
        <w:rPr>
          <w:rFonts w:ascii="Times New Roman"/>
          <w:b w:val="false"/>
          <w:i w:val="false"/>
          <w:color w:val="000000"/>
          <w:sz w:val="28"/>
        </w:rPr>
        <w:t>нінде шаралар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 Әлемдік экономиканың  !Қазақстан Республи. !ЭСМ, СІМ, СА  !Тоқсан</w:t>
      </w:r>
    </w:p>
    <w:p>
      <w:pPr>
        <w:spacing w:after="0"/>
        <w:ind w:left="0"/>
        <w:jc w:val="both"/>
      </w:pPr>
      <w:r>
        <w:rPr>
          <w:rFonts w:ascii="Times New Roman"/>
          <w:b w:val="false"/>
          <w:i w:val="false"/>
          <w:color w:val="000000"/>
          <w:sz w:val="28"/>
        </w:rPr>
        <w:t xml:space="preserve">даму мониторингін жүргізу    !касының Үкіметіне   !              !сайын   </w:t>
      </w:r>
    </w:p>
    <w:p>
      <w:pPr>
        <w:spacing w:after="0"/>
        <w:ind w:left="0"/>
        <w:jc w:val="both"/>
      </w:pPr>
      <w:r>
        <w:rPr>
          <w:rFonts w:ascii="Times New Roman"/>
          <w:b w:val="false"/>
          <w:i w:val="false"/>
          <w:color w:val="000000"/>
          <w:sz w:val="28"/>
        </w:rPr>
        <w:t>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Статистикалық жүйелерді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3.1.4. "Мемлекеттік статисти.!Қазақстан           !СА            !2001 ж.</w:t>
      </w:r>
    </w:p>
    <w:p>
      <w:pPr>
        <w:spacing w:after="0"/>
        <w:ind w:left="0"/>
        <w:jc w:val="both"/>
      </w:pPr>
      <w:r>
        <w:rPr>
          <w:rFonts w:ascii="Times New Roman"/>
          <w:b w:val="false"/>
          <w:i w:val="false"/>
          <w:color w:val="000000"/>
          <w:sz w:val="28"/>
        </w:rPr>
        <w:t>ка туралы" Қазақстан Респуб. !Республикасы        !              !сәуір</w:t>
      </w:r>
    </w:p>
    <w:p>
      <w:pPr>
        <w:spacing w:after="0"/>
        <w:ind w:left="0"/>
        <w:jc w:val="both"/>
      </w:pPr>
      <w:r>
        <w:rPr>
          <w:rFonts w:ascii="Times New Roman"/>
          <w:b w:val="false"/>
          <w:i w:val="false"/>
          <w:color w:val="000000"/>
          <w:sz w:val="28"/>
        </w:rPr>
        <w:t>ликасының Заңына өзгерістер  !Заңының жобасы      !              !</w:t>
      </w:r>
    </w:p>
    <w:p>
      <w:pPr>
        <w:spacing w:after="0"/>
        <w:ind w:left="0"/>
        <w:jc w:val="both"/>
      </w:pPr>
      <w:r>
        <w:rPr>
          <w:rFonts w:ascii="Times New Roman"/>
          <w:b w:val="false"/>
          <w:i w:val="false"/>
          <w:color w:val="000000"/>
          <w:sz w:val="28"/>
        </w:rPr>
        <w:t>мен толықтырулар енгізу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Халықаралық шарттарды түгендеу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3.1.5.  Қазақстан Республика.!Қазақстан           !СІМ, ӘдМ      !2001 ж.</w:t>
      </w:r>
    </w:p>
    <w:p>
      <w:pPr>
        <w:spacing w:after="0"/>
        <w:ind w:left="0"/>
        <w:jc w:val="both"/>
      </w:pPr>
      <w:r>
        <w:rPr>
          <w:rFonts w:ascii="Times New Roman"/>
          <w:b w:val="false"/>
          <w:i w:val="false"/>
          <w:color w:val="000000"/>
          <w:sz w:val="28"/>
        </w:rPr>
        <w:t>сының қазiргi халықаралық    !Республикасының     !              !желтоқсан</w:t>
      </w:r>
    </w:p>
    <w:p>
      <w:pPr>
        <w:spacing w:after="0"/>
        <w:ind w:left="0"/>
        <w:jc w:val="both"/>
      </w:pPr>
      <w:r>
        <w:rPr>
          <w:rFonts w:ascii="Times New Roman"/>
          <w:b w:val="false"/>
          <w:i w:val="false"/>
          <w:color w:val="000000"/>
          <w:sz w:val="28"/>
        </w:rPr>
        <w:t>шарттарының ұлттық заңнамаға !Үкіметі             !</w:t>
      </w:r>
    </w:p>
    <w:p>
      <w:pPr>
        <w:spacing w:after="0"/>
        <w:ind w:left="0"/>
        <w:jc w:val="both"/>
      </w:pPr>
      <w:r>
        <w:rPr>
          <w:rFonts w:ascii="Times New Roman"/>
          <w:b w:val="false"/>
          <w:i w:val="false"/>
          <w:color w:val="000000"/>
          <w:sz w:val="28"/>
        </w:rPr>
        <w:t>және жүргізілiп жатқан рефор.!қаулысының жобасы   !</w:t>
      </w:r>
    </w:p>
    <w:p>
      <w:pPr>
        <w:spacing w:after="0"/>
        <w:ind w:left="0"/>
        <w:jc w:val="both"/>
      </w:pPr>
      <w:r>
        <w:rPr>
          <w:rFonts w:ascii="Times New Roman"/>
          <w:b w:val="false"/>
          <w:i w:val="false"/>
          <w:color w:val="000000"/>
          <w:sz w:val="28"/>
        </w:rPr>
        <w:t>маларға сәйкестiгi тұрғысында!</w:t>
      </w:r>
    </w:p>
    <w:p>
      <w:pPr>
        <w:spacing w:after="0"/>
        <w:ind w:left="0"/>
        <w:jc w:val="both"/>
      </w:pPr>
      <w:r>
        <w:rPr>
          <w:rFonts w:ascii="Times New Roman"/>
          <w:b w:val="false"/>
          <w:i w:val="false"/>
          <w:color w:val="000000"/>
          <w:sz w:val="28"/>
        </w:rPr>
        <w:t>түгендеу;</w:t>
      </w:r>
    </w:p>
    <w:p>
      <w:pPr>
        <w:spacing w:after="0"/>
        <w:ind w:left="0"/>
        <w:jc w:val="both"/>
      </w:pPr>
      <w:r>
        <w:rPr>
          <w:rFonts w:ascii="Times New Roman"/>
          <w:b w:val="false"/>
          <w:i w:val="false"/>
          <w:color w:val="000000"/>
          <w:sz w:val="28"/>
        </w:rPr>
        <w:t>ұлттық мүдделерге қолданыста.!</w:t>
      </w:r>
    </w:p>
    <w:p>
      <w:pPr>
        <w:spacing w:after="0"/>
        <w:ind w:left="0"/>
        <w:jc w:val="both"/>
      </w:pPr>
      <w:r>
        <w:rPr>
          <w:rFonts w:ascii="Times New Roman"/>
          <w:b w:val="false"/>
          <w:i w:val="false"/>
          <w:color w:val="000000"/>
          <w:sz w:val="28"/>
        </w:rPr>
        <w:t xml:space="preserve">ғы заңнамаға және республикада </w:t>
      </w:r>
    </w:p>
    <w:p>
      <w:pPr>
        <w:spacing w:after="0"/>
        <w:ind w:left="0"/>
        <w:jc w:val="both"/>
      </w:pPr>
      <w:r>
        <w:rPr>
          <w:rFonts w:ascii="Times New Roman"/>
          <w:b w:val="false"/>
          <w:i w:val="false"/>
          <w:color w:val="000000"/>
          <w:sz w:val="28"/>
        </w:rPr>
        <w:t xml:space="preserve">жүргiзiлiп жатқан реформаларға </w:t>
      </w:r>
    </w:p>
    <w:p>
      <w:pPr>
        <w:spacing w:after="0"/>
        <w:ind w:left="0"/>
        <w:jc w:val="both"/>
      </w:pPr>
      <w:r>
        <w:rPr>
          <w:rFonts w:ascii="Times New Roman"/>
          <w:b w:val="false"/>
          <w:i w:val="false"/>
          <w:color w:val="000000"/>
          <w:sz w:val="28"/>
        </w:rPr>
        <w:t>сәйкестiгiн қамтамасыз ету   !</w:t>
      </w:r>
    </w:p>
    <w:p>
      <w:pPr>
        <w:spacing w:after="0"/>
        <w:ind w:left="0"/>
        <w:jc w:val="both"/>
      </w:pPr>
      <w:r>
        <w:rPr>
          <w:rFonts w:ascii="Times New Roman"/>
          <w:b w:val="false"/>
          <w:i w:val="false"/>
          <w:color w:val="000000"/>
          <w:sz w:val="28"/>
        </w:rPr>
        <w:t>бөлiгiнде халықаралық шарт.  !</w:t>
      </w:r>
    </w:p>
    <w:p>
      <w:pPr>
        <w:spacing w:after="0"/>
        <w:ind w:left="0"/>
        <w:jc w:val="both"/>
      </w:pPr>
      <w:r>
        <w:rPr>
          <w:rFonts w:ascii="Times New Roman"/>
          <w:b w:val="false"/>
          <w:i w:val="false"/>
          <w:color w:val="000000"/>
          <w:sz w:val="28"/>
        </w:rPr>
        <w:t>тардың барлық жобаларына са. !</w:t>
      </w:r>
    </w:p>
    <w:p>
      <w:pPr>
        <w:spacing w:after="0"/>
        <w:ind w:left="0"/>
        <w:jc w:val="both"/>
      </w:pPr>
      <w:r>
        <w:rPr>
          <w:rFonts w:ascii="Times New Roman"/>
          <w:b w:val="false"/>
          <w:i w:val="false"/>
          <w:color w:val="000000"/>
          <w:sz w:val="28"/>
        </w:rPr>
        <w:t>раптама жүргiзу жүктеле оты. !</w:t>
      </w:r>
    </w:p>
    <w:p>
      <w:pPr>
        <w:spacing w:after="0"/>
        <w:ind w:left="0"/>
        <w:jc w:val="both"/>
      </w:pPr>
      <w:r>
        <w:rPr>
          <w:rFonts w:ascii="Times New Roman"/>
          <w:b w:val="false"/>
          <w:i w:val="false"/>
          <w:color w:val="000000"/>
          <w:sz w:val="28"/>
        </w:rPr>
        <w:t xml:space="preserve">рып, Қазақстан Республикасының </w:t>
      </w:r>
    </w:p>
    <w:p>
      <w:pPr>
        <w:spacing w:after="0"/>
        <w:ind w:left="0"/>
        <w:jc w:val="both"/>
      </w:pPr>
      <w:r>
        <w:rPr>
          <w:rFonts w:ascii="Times New Roman"/>
          <w:b w:val="false"/>
          <w:i w:val="false"/>
          <w:color w:val="000000"/>
          <w:sz w:val="28"/>
        </w:rPr>
        <w:t>Үкiметi жанында тұрақты жұмыс!</w:t>
      </w:r>
    </w:p>
    <w:p>
      <w:pPr>
        <w:spacing w:after="0"/>
        <w:ind w:left="0"/>
        <w:jc w:val="both"/>
      </w:pPr>
      <w:r>
        <w:rPr>
          <w:rFonts w:ascii="Times New Roman"/>
          <w:b w:val="false"/>
          <w:i w:val="false"/>
          <w:color w:val="000000"/>
          <w:sz w:val="28"/>
        </w:rPr>
        <w:t>істейтiн ведомствоаралық     !</w:t>
      </w:r>
    </w:p>
    <w:p>
      <w:pPr>
        <w:spacing w:after="0"/>
        <w:ind w:left="0"/>
        <w:jc w:val="both"/>
      </w:pPr>
      <w:r>
        <w:rPr>
          <w:rFonts w:ascii="Times New Roman"/>
          <w:b w:val="false"/>
          <w:i w:val="false"/>
          <w:color w:val="000000"/>
          <w:sz w:val="28"/>
        </w:rPr>
        <w:t>комиссия құру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Ақша-несие (монетарлық)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Экономикалық өсу үшін қолайлы 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Ақша-несие саясаты құралдарын пайдалану тиімділігін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3.2.1. Ақша-несие саясатының !Қазақстан           !Ұлттық Банк   !2002 ж.</w:t>
      </w:r>
    </w:p>
    <w:p>
      <w:pPr>
        <w:spacing w:after="0"/>
        <w:ind w:left="0"/>
        <w:jc w:val="both"/>
      </w:pPr>
      <w:r>
        <w:rPr>
          <w:rFonts w:ascii="Times New Roman"/>
          <w:b w:val="false"/>
          <w:i w:val="false"/>
          <w:color w:val="000000"/>
          <w:sz w:val="28"/>
        </w:rPr>
        <w:t>жаңа режимi - инфляция бойын.!Республикасының     !(келісім      !маусым</w:t>
      </w:r>
    </w:p>
    <w:p>
      <w:pPr>
        <w:spacing w:after="0"/>
        <w:ind w:left="0"/>
        <w:jc w:val="both"/>
      </w:pPr>
      <w:r>
        <w:rPr>
          <w:rFonts w:ascii="Times New Roman"/>
          <w:b w:val="false"/>
          <w:i w:val="false"/>
          <w:color w:val="000000"/>
          <w:sz w:val="28"/>
        </w:rPr>
        <w:t>ша мақсаттық көрсеткiштер    !Үкіметіне ұсыныстар !бойынша)      !</w:t>
      </w:r>
    </w:p>
    <w:p>
      <w:pPr>
        <w:spacing w:after="0"/>
        <w:ind w:left="0"/>
        <w:jc w:val="both"/>
      </w:pPr>
      <w:r>
        <w:rPr>
          <w:rFonts w:ascii="Times New Roman"/>
          <w:b w:val="false"/>
          <w:i w:val="false"/>
          <w:color w:val="000000"/>
          <w:sz w:val="28"/>
        </w:rPr>
        <w:t>белгiлеудi көздейтiн инфля.  !</w:t>
      </w:r>
    </w:p>
    <w:p>
      <w:pPr>
        <w:spacing w:after="0"/>
        <w:ind w:left="0"/>
        <w:jc w:val="both"/>
      </w:pPr>
      <w:r>
        <w:rPr>
          <w:rFonts w:ascii="Times New Roman"/>
          <w:b w:val="false"/>
          <w:i w:val="false"/>
          <w:color w:val="000000"/>
          <w:sz w:val="28"/>
        </w:rPr>
        <w:t>циялық таргеттеуге көшудi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3.2.2. Теңгенiң нақты тиiмдi !Қазақстан           !Ұлттық Банк   !Тоқсан </w:t>
      </w:r>
    </w:p>
    <w:p>
      <w:pPr>
        <w:spacing w:after="0"/>
        <w:ind w:left="0"/>
        <w:jc w:val="both"/>
      </w:pPr>
      <w:r>
        <w:rPr>
          <w:rFonts w:ascii="Times New Roman"/>
          <w:b w:val="false"/>
          <w:i w:val="false"/>
          <w:color w:val="000000"/>
          <w:sz w:val="28"/>
        </w:rPr>
        <w:t xml:space="preserve">валюта бағамының өзгеруіне   !Республикасының     !(келісім      !сайын </w:t>
      </w:r>
    </w:p>
    <w:p>
      <w:pPr>
        <w:spacing w:after="0"/>
        <w:ind w:left="0"/>
        <w:jc w:val="both"/>
      </w:pPr>
      <w:r>
        <w:rPr>
          <w:rFonts w:ascii="Times New Roman"/>
          <w:b w:val="false"/>
          <w:i w:val="false"/>
          <w:color w:val="000000"/>
          <w:sz w:val="28"/>
        </w:rPr>
        <w:t>мониторинг және Қазақстан    !Үкіметіне ақпарат   !бойынша)      !</w:t>
      </w:r>
    </w:p>
    <w:p>
      <w:pPr>
        <w:spacing w:after="0"/>
        <w:ind w:left="0"/>
        <w:jc w:val="both"/>
      </w:pPr>
      <w:r>
        <w:rPr>
          <w:rFonts w:ascii="Times New Roman"/>
          <w:b w:val="false"/>
          <w:i w:val="false"/>
          <w:color w:val="000000"/>
          <w:sz w:val="28"/>
        </w:rPr>
        <w:t>Республикасының сауда әрiп.  !</w:t>
      </w:r>
    </w:p>
    <w:p>
      <w:pPr>
        <w:spacing w:after="0"/>
        <w:ind w:left="0"/>
        <w:jc w:val="both"/>
      </w:pPr>
      <w:r>
        <w:rPr>
          <w:rFonts w:ascii="Times New Roman"/>
          <w:b w:val="false"/>
          <w:i w:val="false"/>
          <w:color w:val="000000"/>
          <w:sz w:val="28"/>
        </w:rPr>
        <w:t>тестерi - елдерiнде айырбас  !</w:t>
      </w:r>
    </w:p>
    <w:p>
      <w:pPr>
        <w:spacing w:after="0"/>
        <w:ind w:left="0"/>
        <w:jc w:val="both"/>
      </w:pPr>
      <w:r>
        <w:rPr>
          <w:rFonts w:ascii="Times New Roman"/>
          <w:b w:val="false"/>
          <w:i w:val="false"/>
          <w:color w:val="000000"/>
          <w:sz w:val="28"/>
        </w:rPr>
        <w:t>бағамдары және инфляция сер. !</w:t>
      </w:r>
    </w:p>
    <w:p>
      <w:pPr>
        <w:spacing w:after="0"/>
        <w:ind w:left="0"/>
        <w:jc w:val="both"/>
      </w:pPr>
      <w:r>
        <w:rPr>
          <w:rFonts w:ascii="Times New Roman"/>
          <w:b w:val="false"/>
          <w:i w:val="false"/>
          <w:color w:val="000000"/>
          <w:sz w:val="28"/>
        </w:rPr>
        <w:t>пiнiне талдау жүргiзу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3.2.3. Қазақстан Республика. !Қазақстан           !Ұлттық Банк   !2002 ж.</w:t>
      </w:r>
    </w:p>
    <w:p>
      <w:pPr>
        <w:spacing w:after="0"/>
        <w:ind w:left="0"/>
        <w:jc w:val="both"/>
      </w:pPr>
      <w:r>
        <w:rPr>
          <w:rFonts w:ascii="Times New Roman"/>
          <w:b w:val="false"/>
          <w:i w:val="false"/>
          <w:color w:val="000000"/>
          <w:sz w:val="28"/>
        </w:rPr>
        <w:t>сында валюта режимiн ырықтан.!Республикасының     !(келісім      !қаңтар</w:t>
      </w:r>
    </w:p>
    <w:p>
      <w:pPr>
        <w:spacing w:after="0"/>
        <w:ind w:left="0"/>
        <w:jc w:val="both"/>
      </w:pPr>
      <w:r>
        <w:rPr>
          <w:rFonts w:ascii="Times New Roman"/>
          <w:b w:val="false"/>
          <w:i w:val="false"/>
          <w:color w:val="000000"/>
          <w:sz w:val="28"/>
        </w:rPr>
        <w:t>дыру жөнiнде тұжырымдама     !Үкіметі             !бойынша)      !</w:t>
      </w:r>
    </w:p>
    <w:p>
      <w:pPr>
        <w:spacing w:after="0"/>
        <w:ind w:left="0"/>
        <w:jc w:val="both"/>
      </w:pPr>
      <w:r>
        <w:rPr>
          <w:rFonts w:ascii="Times New Roman"/>
          <w:b w:val="false"/>
          <w:i w:val="false"/>
          <w:color w:val="000000"/>
          <w:sz w:val="28"/>
        </w:rPr>
        <w:t>әзiрлеу                      !қаулысының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Қаржы институттары мен рыноктарының тұрақтылығын сақтау және дамыту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3.2.4.  Қазақстан Республика.!Қазақстан           !Ұлттық Банк   !2002 ж.</w:t>
      </w:r>
    </w:p>
    <w:p>
      <w:pPr>
        <w:spacing w:after="0"/>
        <w:ind w:left="0"/>
        <w:jc w:val="both"/>
      </w:pPr>
      <w:r>
        <w:rPr>
          <w:rFonts w:ascii="Times New Roman"/>
          <w:b w:val="false"/>
          <w:i w:val="false"/>
          <w:color w:val="000000"/>
          <w:sz w:val="28"/>
        </w:rPr>
        <w:t>сының Ұлттық Банкiнен тиiстi !Республикасы        !(келісім      !қаңтар</w:t>
      </w:r>
    </w:p>
    <w:p>
      <w:pPr>
        <w:spacing w:after="0"/>
        <w:ind w:left="0"/>
        <w:jc w:val="both"/>
      </w:pPr>
      <w:r>
        <w:rPr>
          <w:rFonts w:ascii="Times New Roman"/>
          <w:b w:val="false"/>
          <w:i w:val="false"/>
          <w:color w:val="000000"/>
          <w:sz w:val="28"/>
        </w:rPr>
        <w:t>функцияларын бөле отырып,    !Президенті          !бойынша),     !</w:t>
      </w:r>
    </w:p>
    <w:p>
      <w:pPr>
        <w:spacing w:after="0"/>
        <w:ind w:left="0"/>
        <w:jc w:val="both"/>
      </w:pPr>
      <w:r>
        <w:rPr>
          <w:rFonts w:ascii="Times New Roman"/>
          <w:b w:val="false"/>
          <w:i w:val="false"/>
          <w:color w:val="000000"/>
          <w:sz w:val="28"/>
        </w:rPr>
        <w:t>қаржы рыноктарына қатысушы.  !Жарлығының жобасы   !ҚарМ          !</w:t>
      </w:r>
    </w:p>
    <w:p>
      <w:pPr>
        <w:spacing w:after="0"/>
        <w:ind w:left="0"/>
        <w:jc w:val="both"/>
      </w:pPr>
      <w:r>
        <w:rPr>
          <w:rFonts w:ascii="Times New Roman"/>
          <w:b w:val="false"/>
          <w:i w:val="false"/>
          <w:color w:val="000000"/>
          <w:sz w:val="28"/>
        </w:rPr>
        <w:t>ларды реттеу және қадағалау  !</w:t>
      </w:r>
    </w:p>
    <w:p>
      <w:pPr>
        <w:spacing w:after="0"/>
        <w:ind w:left="0"/>
        <w:jc w:val="both"/>
      </w:pPr>
      <w:r>
        <w:rPr>
          <w:rFonts w:ascii="Times New Roman"/>
          <w:b w:val="false"/>
          <w:i w:val="false"/>
          <w:color w:val="000000"/>
          <w:sz w:val="28"/>
        </w:rPr>
        <w:t>бойынша біртұтас орган құру  !</w:t>
      </w:r>
    </w:p>
    <w:p>
      <w:pPr>
        <w:spacing w:after="0"/>
        <w:ind w:left="0"/>
        <w:jc w:val="both"/>
      </w:pPr>
      <w:r>
        <w:rPr>
          <w:rFonts w:ascii="Times New Roman"/>
          <w:b w:val="false"/>
          <w:i w:val="false"/>
          <w:color w:val="000000"/>
          <w:sz w:val="28"/>
        </w:rPr>
        <w:t>жөнінде нормативтік құқықтық !</w:t>
      </w:r>
    </w:p>
    <w:p>
      <w:pPr>
        <w:spacing w:after="0"/>
        <w:ind w:left="0"/>
        <w:jc w:val="both"/>
      </w:pPr>
      <w:r>
        <w:rPr>
          <w:rFonts w:ascii="Times New Roman"/>
          <w:b w:val="false"/>
          <w:i w:val="false"/>
          <w:color w:val="000000"/>
          <w:sz w:val="28"/>
        </w:rPr>
        <w:t>кесiмнiң жобасын 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3.2.5.  Акционерлiк қоғамдар.!Нормативтік         !ҚарМ          !2001 ж.</w:t>
      </w:r>
    </w:p>
    <w:p>
      <w:pPr>
        <w:spacing w:after="0"/>
        <w:ind w:left="0"/>
        <w:jc w:val="both"/>
      </w:pPr>
      <w:r>
        <w:rPr>
          <w:rFonts w:ascii="Times New Roman"/>
          <w:b w:val="false"/>
          <w:i w:val="false"/>
          <w:color w:val="000000"/>
          <w:sz w:val="28"/>
        </w:rPr>
        <w:t>дың (ұлттық компаниялардың)  !құқықтық            !              !наурыз</w:t>
      </w:r>
    </w:p>
    <w:p>
      <w:pPr>
        <w:spacing w:after="0"/>
        <w:ind w:left="0"/>
        <w:jc w:val="both"/>
      </w:pPr>
      <w:r>
        <w:rPr>
          <w:rFonts w:ascii="Times New Roman"/>
          <w:b w:val="false"/>
          <w:i w:val="false"/>
          <w:color w:val="000000"/>
          <w:sz w:val="28"/>
        </w:rPr>
        <w:t>есептеме нысандарын оңтайлан.!кесімдердің         !</w:t>
      </w:r>
    </w:p>
    <w:p>
      <w:pPr>
        <w:spacing w:after="0"/>
        <w:ind w:left="0"/>
        <w:jc w:val="both"/>
      </w:pPr>
      <w:r>
        <w:rPr>
          <w:rFonts w:ascii="Times New Roman"/>
          <w:b w:val="false"/>
          <w:i w:val="false"/>
          <w:color w:val="000000"/>
          <w:sz w:val="28"/>
        </w:rPr>
        <w:t>дыру жөнінде iс-шаралар жүр. !жобалары            !</w:t>
      </w:r>
    </w:p>
    <w:p>
      <w:pPr>
        <w:spacing w:after="0"/>
        <w:ind w:left="0"/>
        <w:jc w:val="both"/>
      </w:pPr>
      <w:r>
        <w:rPr>
          <w:rFonts w:ascii="Times New Roman"/>
          <w:b w:val="false"/>
          <w:i w:val="false"/>
          <w:color w:val="000000"/>
          <w:sz w:val="28"/>
        </w:rPr>
        <w:t>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3.2.6.  Қор рыногындағы опе. !Нормативтік құқықтық!Ұлттық Банк   !2002 ж.</w:t>
      </w:r>
    </w:p>
    <w:p>
      <w:pPr>
        <w:spacing w:after="0"/>
        <w:ind w:left="0"/>
        <w:jc w:val="both"/>
      </w:pPr>
      <w:r>
        <w:rPr>
          <w:rFonts w:ascii="Times New Roman"/>
          <w:b w:val="false"/>
          <w:i w:val="false"/>
          <w:color w:val="000000"/>
          <w:sz w:val="28"/>
        </w:rPr>
        <w:t>рациялар мәселелерi бойынша  !кесімдердің жобалары!(келісім      !наурыз</w:t>
      </w:r>
    </w:p>
    <w:p>
      <w:pPr>
        <w:spacing w:after="0"/>
        <w:ind w:left="0"/>
        <w:jc w:val="both"/>
      </w:pPr>
      <w:r>
        <w:rPr>
          <w:rFonts w:ascii="Times New Roman"/>
          <w:b w:val="false"/>
          <w:i w:val="false"/>
          <w:color w:val="000000"/>
          <w:sz w:val="28"/>
        </w:rPr>
        <w:t>акционерлiк қоғамдар есепте. !                    !бойынша)      !</w:t>
      </w:r>
    </w:p>
    <w:p>
      <w:pPr>
        <w:spacing w:after="0"/>
        <w:ind w:left="0"/>
        <w:jc w:val="both"/>
      </w:pPr>
      <w:r>
        <w:rPr>
          <w:rFonts w:ascii="Times New Roman"/>
          <w:b w:val="false"/>
          <w:i w:val="false"/>
          <w:color w:val="000000"/>
          <w:sz w:val="28"/>
        </w:rPr>
        <w:t>месiнiң, соның iшінде элект. !</w:t>
      </w:r>
    </w:p>
    <w:p>
      <w:pPr>
        <w:spacing w:after="0"/>
        <w:ind w:left="0"/>
        <w:jc w:val="both"/>
      </w:pPr>
      <w:r>
        <w:rPr>
          <w:rFonts w:ascii="Times New Roman"/>
          <w:b w:val="false"/>
          <w:i w:val="false"/>
          <w:color w:val="000000"/>
          <w:sz w:val="28"/>
        </w:rPr>
        <w:t>ронды нысандарын оңтайландыру!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3.2.7.  Ұлттық қордың актив. !Қазақстан           !Ұлттық Банк   !Жыл </w:t>
      </w:r>
    </w:p>
    <w:p>
      <w:pPr>
        <w:spacing w:after="0"/>
        <w:ind w:left="0"/>
        <w:jc w:val="both"/>
      </w:pPr>
      <w:r>
        <w:rPr>
          <w:rFonts w:ascii="Times New Roman"/>
          <w:b w:val="false"/>
          <w:i w:val="false"/>
          <w:color w:val="000000"/>
          <w:sz w:val="28"/>
        </w:rPr>
        <w:t>терiн басқару жөнiнде тиiмдi !Республикасы        !(келісім      !сайын,</w:t>
      </w:r>
    </w:p>
    <w:p>
      <w:pPr>
        <w:spacing w:after="0"/>
        <w:ind w:left="0"/>
        <w:jc w:val="both"/>
      </w:pPr>
      <w:r>
        <w:rPr>
          <w:rFonts w:ascii="Times New Roman"/>
          <w:b w:val="false"/>
          <w:i w:val="false"/>
          <w:color w:val="000000"/>
          <w:sz w:val="28"/>
        </w:rPr>
        <w:t>саясат жүргiзу               !Президентіне есеп   !бойынша), ҚарМ!наурыз</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3.2.8.  Бұқаралық ақпарат құ.!Қазақстан           !ҚарМ, Ұлттық  !2002 ж.</w:t>
      </w:r>
    </w:p>
    <w:p>
      <w:pPr>
        <w:spacing w:after="0"/>
        <w:ind w:left="0"/>
        <w:jc w:val="both"/>
      </w:pPr>
      <w:r>
        <w:rPr>
          <w:rFonts w:ascii="Times New Roman"/>
          <w:b w:val="false"/>
          <w:i w:val="false"/>
          <w:color w:val="000000"/>
          <w:sz w:val="28"/>
        </w:rPr>
        <w:t>ралдарында Қазақстан Респуб. !Республикасының     !Банк (келісім !наурыз</w:t>
      </w:r>
    </w:p>
    <w:p>
      <w:pPr>
        <w:spacing w:after="0"/>
        <w:ind w:left="0"/>
        <w:jc w:val="both"/>
      </w:pPr>
      <w:r>
        <w:rPr>
          <w:rFonts w:ascii="Times New Roman"/>
          <w:b w:val="false"/>
          <w:i w:val="false"/>
          <w:color w:val="000000"/>
          <w:sz w:val="28"/>
        </w:rPr>
        <w:t>ликасының Ұлттық қорын қалып.!Үкіметіне ақпарат   !бойынша)      !</w:t>
      </w:r>
    </w:p>
    <w:p>
      <w:pPr>
        <w:spacing w:after="0"/>
        <w:ind w:left="0"/>
        <w:jc w:val="both"/>
      </w:pPr>
      <w:r>
        <w:rPr>
          <w:rFonts w:ascii="Times New Roman"/>
          <w:b w:val="false"/>
          <w:i w:val="false"/>
          <w:color w:val="000000"/>
          <w:sz w:val="28"/>
        </w:rPr>
        <w:t>тастыру және пайдалану және  !</w:t>
      </w:r>
    </w:p>
    <w:p>
      <w:pPr>
        <w:spacing w:after="0"/>
        <w:ind w:left="0"/>
        <w:jc w:val="both"/>
      </w:pPr>
      <w:r>
        <w:rPr>
          <w:rFonts w:ascii="Times New Roman"/>
          <w:b w:val="false"/>
          <w:i w:val="false"/>
          <w:color w:val="000000"/>
          <w:sz w:val="28"/>
        </w:rPr>
        <w:t>сыртқы аудит жүргiзудiң нәти.!</w:t>
      </w:r>
    </w:p>
    <w:p>
      <w:pPr>
        <w:spacing w:after="0"/>
        <w:ind w:left="0"/>
        <w:jc w:val="both"/>
      </w:pPr>
      <w:r>
        <w:rPr>
          <w:rFonts w:ascii="Times New Roman"/>
          <w:b w:val="false"/>
          <w:i w:val="false"/>
          <w:color w:val="000000"/>
          <w:sz w:val="28"/>
        </w:rPr>
        <w:t>желерi туралы жылдық есеп    !</w:t>
      </w:r>
    </w:p>
    <w:p>
      <w:pPr>
        <w:spacing w:after="0"/>
        <w:ind w:left="0"/>
        <w:jc w:val="both"/>
      </w:pPr>
      <w:r>
        <w:rPr>
          <w:rFonts w:ascii="Times New Roman"/>
          <w:b w:val="false"/>
          <w:i w:val="false"/>
          <w:color w:val="000000"/>
          <w:sz w:val="28"/>
        </w:rPr>
        <w:t>жариялау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Халықтың ақша жинақтарын қаржы секторына тарту үшін қолайлы жағдай жасау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3.2.9. Салымдарды (депозит.  !Нормативтік құқықтық!Ұлттық Банк   !Тұрақты</w:t>
      </w:r>
    </w:p>
    <w:p>
      <w:pPr>
        <w:spacing w:after="0"/>
        <w:ind w:left="0"/>
        <w:jc w:val="both"/>
      </w:pPr>
      <w:r>
        <w:rPr>
          <w:rFonts w:ascii="Times New Roman"/>
          <w:b w:val="false"/>
          <w:i w:val="false"/>
          <w:color w:val="000000"/>
          <w:sz w:val="28"/>
        </w:rPr>
        <w:t>тердi) мiндеттi ұжымдық ке.  !кесімдердің жобалары!(келісім      !</w:t>
      </w:r>
    </w:p>
    <w:p>
      <w:pPr>
        <w:spacing w:after="0"/>
        <w:ind w:left="0"/>
        <w:jc w:val="both"/>
      </w:pPr>
      <w:r>
        <w:rPr>
          <w:rFonts w:ascii="Times New Roman"/>
          <w:b w:val="false"/>
          <w:i w:val="false"/>
          <w:color w:val="000000"/>
          <w:sz w:val="28"/>
        </w:rPr>
        <w:t>пiлдендiру (сақтандыру) жүйе.!                    !бойынша)      !</w:t>
      </w:r>
    </w:p>
    <w:p>
      <w:pPr>
        <w:spacing w:after="0"/>
        <w:ind w:left="0"/>
        <w:jc w:val="both"/>
      </w:pPr>
      <w:r>
        <w:rPr>
          <w:rFonts w:ascii="Times New Roman"/>
          <w:b w:val="false"/>
          <w:i w:val="false"/>
          <w:color w:val="000000"/>
          <w:sz w:val="28"/>
        </w:rPr>
        <w:t>сiн жетiлдiру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3.2.10. Халық қаражаты - сақ.!Нормативтік құқықтық!Ұлттық Банк   !Тұрақты</w:t>
      </w:r>
    </w:p>
    <w:p>
      <w:pPr>
        <w:spacing w:after="0"/>
        <w:ind w:left="0"/>
        <w:jc w:val="both"/>
      </w:pPr>
      <w:r>
        <w:rPr>
          <w:rFonts w:ascii="Times New Roman"/>
          <w:b w:val="false"/>
          <w:i w:val="false"/>
          <w:color w:val="000000"/>
          <w:sz w:val="28"/>
        </w:rPr>
        <w:t>тандыру полистерiн, алтын    !кесімдердің жобалары!(келісім      !</w:t>
      </w:r>
    </w:p>
    <w:p>
      <w:pPr>
        <w:spacing w:after="0"/>
        <w:ind w:left="0"/>
        <w:jc w:val="both"/>
      </w:pPr>
      <w:r>
        <w:rPr>
          <w:rFonts w:ascii="Times New Roman"/>
          <w:b w:val="false"/>
          <w:i w:val="false"/>
          <w:color w:val="000000"/>
          <w:sz w:val="28"/>
        </w:rPr>
        <w:t>инвестициялық теңгелер салу. !                    !бойынша), Бан.!</w:t>
      </w:r>
    </w:p>
    <w:p>
      <w:pPr>
        <w:spacing w:after="0"/>
        <w:ind w:left="0"/>
        <w:jc w:val="both"/>
      </w:pPr>
      <w:r>
        <w:rPr>
          <w:rFonts w:ascii="Times New Roman"/>
          <w:b w:val="false"/>
          <w:i w:val="false"/>
          <w:color w:val="000000"/>
          <w:sz w:val="28"/>
        </w:rPr>
        <w:t>дың балама құралдарын дамыту !                    !ктер ассоциа. !</w:t>
      </w:r>
    </w:p>
    <w:p>
      <w:pPr>
        <w:spacing w:after="0"/>
        <w:ind w:left="0"/>
        <w:jc w:val="both"/>
      </w:pPr>
      <w:r>
        <w:rPr>
          <w:rFonts w:ascii="Times New Roman"/>
          <w:b w:val="false"/>
          <w:i w:val="false"/>
          <w:color w:val="000000"/>
          <w:sz w:val="28"/>
        </w:rPr>
        <w:t xml:space="preserve">                                                  !циясы (келісім!         </w:t>
      </w:r>
    </w:p>
    <w:p>
      <w:pPr>
        <w:spacing w:after="0"/>
        <w:ind w:left="0"/>
        <w:jc w:val="both"/>
      </w:pPr>
      <w:r>
        <w:rPr>
          <w:rFonts w:ascii="Times New Roman"/>
          <w:b w:val="false"/>
          <w:i w:val="false"/>
          <w:color w:val="000000"/>
          <w:sz w:val="28"/>
        </w:rPr>
        <w:t>                                                  !бойынша), Қар.!</w:t>
      </w:r>
    </w:p>
    <w:p>
      <w:pPr>
        <w:spacing w:after="0"/>
        <w:ind w:left="0"/>
        <w:jc w:val="both"/>
      </w:pPr>
      <w:r>
        <w:rPr>
          <w:rFonts w:ascii="Times New Roman"/>
          <w:b w:val="false"/>
          <w:i w:val="false"/>
          <w:color w:val="000000"/>
          <w:sz w:val="28"/>
        </w:rPr>
        <w:t>                                                  !жыгерлер ассо.!</w:t>
      </w:r>
    </w:p>
    <w:p>
      <w:pPr>
        <w:spacing w:after="0"/>
        <w:ind w:left="0"/>
        <w:jc w:val="both"/>
      </w:pPr>
      <w:r>
        <w:rPr>
          <w:rFonts w:ascii="Times New Roman"/>
          <w:b w:val="false"/>
          <w:i w:val="false"/>
          <w:color w:val="000000"/>
          <w:sz w:val="28"/>
        </w:rPr>
        <w:t>                                                  !циациясы (ке. !</w:t>
      </w:r>
    </w:p>
    <w:p>
      <w:pPr>
        <w:spacing w:after="0"/>
        <w:ind w:left="0"/>
        <w:jc w:val="both"/>
      </w:pPr>
      <w:r>
        <w:rPr>
          <w:rFonts w:ascii="Times New Roman"/>
          <w:b w:val="false"/>
          <w:i w:val="false"/>
          <w:color w:val="000000"/>
          <w:sz w:val="28"/>
        </w:rPr>
        <w:t xml:space="preserve">                                                  !лісім бойынша),         </w:t>
      </w:r>
    </w:p>
    <w:p>
      <w:pPr>
        <w:spacing w:after="0"/>
        <w:ind w:left="0"/>
        <w:jc w:val="both"/>
      </w:pPr>
      <w:r>
        <w:rPr>
          <w:rFonts w:ascii="Times New Roman"/>
          <w:b w:val="false"/>
          <w:i w:val="false"/>
          <w:color w:val="000000"/>
          <w:sz w:val="28"/>
        </w:rPr>
        <w:t xml:space="preserve">                                                  !Сақтандырушылар </w:t>
      </w:r>
    </w:p>
    <w:p>
      <w:pPr>
        <w:spacing w:after="0"/>
        <w:ind w:left="0"/>
        <w:jc w:val="both"/>
      </w:pPr>
      <w:r>
        <w:rPr>
          <w:rFonts w:ascii="Times New Roman"/>
          <w:b w:val="false"/>
          <w:i w:val="false"/>
          <w:color w:val="000000"/>
          <w:sz w:val="28"/>
        </w:rPr>
        <w:t>                                                  !одағы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Банк операцияларының жекелеген түрлерін жүзеге асырушы банктерді және </w:t>
      </w:r>
    </w:p>
    <w:p>
      <w:pPr>
        <w:spacing w:after="0"/>
        <w:ind w:left="0"/>
        <w:jc w:val="both"/>
      </w:pPr>
      <w:r>
        <w:rPr>
          <w:rFonts w:ascii="Times New Roman"/>
          <w:b w:val="false"/>
          <w:i w:val="false"/>
          <w:color w:val="000000"/>
          <w:sz w:val="28"/>
        </w:rPr>
        <w:t>басқа да ұйымдарды одан әрі нығайту және топтастыру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3.2.11.  Екiншi деңгейдегi   !Қазақстан           !Ұлттық банк   !2001 ж.</w:t>
      </w:r>
    </w:p>
    <w:p>
      <w:pPr>
        <w:spacing w:after="0"/>
        <w:ind w:left="0"/>
        <w:jc w:val="both"/>
      </w:pPr>
      <w:r>
        <w:rPr>
          <w:rFonts w:ascii="Times New Roman"/>
          <w:b w:val="false"/>
          <w:i w:val="false"/>
          <w:color w:val="000000"/>
          <w:sz w:val="28"/>
        </w:rPr>
        <w:t>банктердiң банк қызметiнiң   !Республикасының     !(келісім      !желтоқсан</w:t>
      </w:r>
    </w:p>
    <w:p>
      <w:pPr>
        <w:spacing w:after="0"/>
        <w:ind w:left="0"/>
        <w:jc w:val="both"/>
      </w:pPr>
      <w:r>
        <w:rPr>
          <w:rFonts w:ascii="Times New Roman"/>
          <w:b w:val="false"/>
          <w:i w:val="false"/>
          <w:color w:val="000000"/>
          <w:sz w:val="28"/>
        </w:rPr>
        <w:t>халықаралық стандарттарына   !Үкіметіне ақпарат   !бойынша)      !</w:t>
      </w:r>
    </w:p>
    <w:p>
      <w:pPr>
        <w:spacing w:after="0"/>
        <w:ind w:left="0"/>
        <w:jc w:val="both"/>
      </w:pPr>
      <w:r>
        <w:rPr>
          <w:rFonts w:ascii="Times New Roman"/>
          <w:b w:val="false"/>
          <w:i w:val="false"/>
          <w:color w:val="000000"/>
          <w:sz w:val="28"/>
        </w:rPr>
        <w:t>көшуi бағдарламасын iске асы.!</w:t>
      </w:r>
    </w:p>
    <w:p>
      <w:pPr>
        <w:spacing w:after="0"/>
        <w:ind w:left="0"/>
        <w:jc w:val="both"/>
      </w:pPr>
      <w:r>
        <w:rPr>
          <w:rFonts w:ascii="Times New Roman"/>
          <w:b w:val="false"/>
          <w:i w:val="false"/>
          <w:color w:val="000000"/>
          <w:sz w:val="28"/>
        </w:rPr>
        <w:t>руды аяқтау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3.2.12.  Банк операцияларының!Нормативтік құқықтық!Ұлттық Банк   !Тұрақты</w:t>
      </w:r>
    </w:p>
    <w:p>
      <w:pPr>
        <w:spacing w:after="0"/>
        <w:ind w:left="0"/>
        <w:jc w:val="both"/>
      </w:pPr>
      <w:r>
        <w:rPr>
          <w:rFonts w:ascii="Times New Roman"/>
          <w:b w:val="false"/>
          <w:i w:val="false"/>
          <w:color w:val="000000"/>
          <w:sz w:val="28"/>
        </w:rPr>
        <w:t>жекелеген түрлерiн жүзеге    !кесімдердің жобалары!(келісім      !</w:t>
      </w:r>
    </w:p>
    <w:p>
      <w:pPr>
        <w:spacing w:after="0"/>
        <w:ind w:left="0"/>
        <w:jc w:val="both"/>
      </w:pPr>
      <w:r>
        <w:rPr>
          <w:rFonts w:ascii="Times New Roman"/>
          <w:b w:val="false"/>
          <w:i w:val="false"/>
          <w:color w:val="000000"/>
          <w:sz w:val="28"/>
        </w:rPr>
        <w:t>асырушы банктердiң және ұйым.!                    !бойынша)      !</w:t>
      </w:r>
    </w:p>
    <w:p>
      <w:pPr>
        <w:spacing w:after="0"/>
        <w:ind w:left="0"/>
        <w:jc w:val="both"/>
      </w:pPr>
      <w:r>
        <w:rPr>
          <w:rFonts w:ascii="Times New Roman"/>
          <w:b w:val="false"/>
          <w:i w:val="false"/>
          <w:color w:val="000000"/>
          <w:sz w:val="28"/>
        </w:rPr>
        <w:t>дардың қызметтерiн лицензия. !</w:t>
      </w:r>
    </w:p>
    <w:p>
      <w:pPr>
        <w:spacing w:after="0"/>
        <w:ind w:left="0"/>
        <w:jc w:val="both"/>
      </w:pPr>
      <w:r>
        <w:rPr>
          <w:rFonts w:ascii="Times New Roman"/>
          <w:b w:val="false"/>
          <w:i w:val="false"/>
          <w:color w:val="000000"/>
          <w:sz w:val="28"/>
        </w:rPr>
        <w:t>лауды және пруденциальдық    !</w:t>
      </w:r>
    </w:p>
    <w:p>
      <w:pPr>
        <w:spacing w:after="0"/>
        <w:ind w:left="0"/>
        <w:jc w:val="both"/>
      </w:pPr>
      <w:r>
        <w:rPr>
          <w:rFonts w:ascii="Times New Roman"/>
          <w:b w:val="false"/>
          <w:i w:val="false"/>
          <w:color w:val="000000"/>
          <w:sz w:val="28"/>
        </w:rPr>
        <w:t>реттеуді жетiлдiру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3.2.13. Банк операцияларының !Нормативтік құқықтық!Ұлттық Банк   !Тұрақты</w:t>
      </w:r>
    </w:p>
    <w:p>
      <w:pPr>
        <w:spacing w:after="0"/>
        <w:ind w:left="0"/>
        <w:jc w:val="both"/>
      </w:pPr>
      <w:r>
        <w:rPr>
          <w:rFonts w:ascii="Times New Roman"/>
          <w:b w:val="false"/>
          <w:i w:val="false"/>
          <w:color w:val="000000"/>
          <w:sz w:val="28"/>
        </w:rPr>
        <w:t>жекелеген түрлерiн жүзеге    !кесімдердің жобалары!(келісім      !</w:t>
      </w:r>
    </w:p>
    <w:p>
      <w:pPr>
        <w:spacing w:after="0"/>
        <w:ind w:left="0"/>
        <w:jc w:val="both"/>
      </w:pPr>
      <w:r>
        <w:rPr>
          <w:rFonts w:ascii="Times New Roman"/>
          <w:b w:val="false"/>
          <w:i w:val="false"/>
          <w:color w:val="000000"/>
          <w:sz w:val="28"/>
        </w:rPr>
        <w:t>асырушы банктердiң және ұйым.!                    !бойынша)      !</w:t>
      </w:r>
    </w:p>
    <w:p>
      <w:pPr>
        <w:spacing w:after="0"/>
        <w:ind w:left="0"/>
        <w:jc w:val="both"/>
      </w:pPr>
      <w:r>
        <w:rPr>
          <w:rFonts w:ascii="Times New Roman"/>
          <w:b w:val="false"/>
          <w:i w:val="false"/>
          <w:color w:val="000000"/>
          <w:sz w:val="28"/>
        </w:rPr>
        <w:t xml:space="preserve">дардың есептеме жүйесiн, соның </w:t>
      </w:r>
    </w:p>
    <w:p>
      <w:pPr>
        <w:spacing w:after="0"/>
        <w:ind w:left="0"/>
        <w:jc w:val="both"/>
      </w:pPr>
      <w:r>
        <w:rPr>
          <w:rFonts w:ascii="Times New Roman"/>
          <w:b w:val="false"/>
          <w:i w:val="false"/>
          <w:color w:val="000000"/>
          <w:sz w:val="28"/>
        </w:rPr>
        <w:t>ішiнде есептеменің электронды!</w:t>
      </w:r>
    </w:p>
    <w:p>
      <w:pPr>
        <w:spacing w:after="0"/>
        <w:ind w:left="0"/>
        <w:jc w:val="both"/>
      </w:pPr>
      <w:r>
        <w:rPr>
          <w:rFonts w:ascii="Times New Roman"/>
          <w:b w:val="false"/>
          <w:i w:val="false"/>
          <w:color w:val="000000"/>
          <w:sz w:val="28"/>
        </w:rPr>
        <w:t>нысандарын жетiлдiру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3.2.14. Ұлттық Банк әрi таяу !Халықаралық         !Ұлттық Банк   !Тұрақты</w:t>
      </w:r>
    </w:p>
    <w:p>
      <w:pPr>
        <w:spacing w:after="0"/>
        <w:ind w:left="0"/>
        <w:jc w:val="both"/>
      </w:pPr>
      <w:r>
        <w:rPr>
          <w:rFonts w:ascii="Times New Roman"/>
          <w:b w:val="false"/>
          <w:i w:val="false"/>
          <w:color w:val="000000"/>
          <w:sz w:val="28"/>
        </w:rPr>
        <w:t>және алыс шетелдiң орталық   !шарттардың жобалары !(келісім      !</w:t>
      </w:r>
    </w:p>
    <w:p>
      <w:pPr>
        <w:spacing w:after="0"/>
        <w:ind w:left="0"/>
        <w:jc w:val="both"/>
      </w:pPr>
      <w:r>
        <w:rPr>
          <w:rFonts w:ascii="Times New Roman"/>
          <w:b w:val="false"/>
          <w:i w:val="false"/>
          <w:color w:val="000000"/>
          <w:sz w:val="28"/>
        </w:rPr>
        <w:t>(ұлттық) банктерi арасында   !                    !бойынша)      !</w:t>
      </w:r>
    </w:p>
    <w:p>
      <w:pPr>
        <w:spacing w:after="0"/>
        <w:ind w:left="0"/>
        <w:jc w:val="both"/>
      </w:pPr>
      <w:r>
        <w:rPr>
          <w:rFonts w:ascii="Times New Roman"/>
          <w:b w:val="false"/>
          <w:i w:val="false"/>
          <w:color w:val="000000"/>
          <w:sz w:val="28"/>
        </w:rPr>
        <w:t>қаржы-банк жүйесi саласындағы!</w:t>
      </w:r>
    </w:p>
    <w:p>
      <w:pPr>
        <w:spacing w:after="0"/>
        <w:ind w:left="0"/>
        <w:jc w:val="both"/>
      </w:pPr>
      <w:r>
        <w:rPr>
          <w:rFonts w:ascii="Times New Roman"/>
          <w:b w:val="false"/>
          <w:i w:val="false"/>
          <w:color w:val="000000"/>
          <w:sz w:val="28"/>
        </w:rPr>
        <w:t>ынтымақтастықты тереңдету    !</w:t>
      </w:r>
    </w:p>
    <w:p>
      <w:pPr>
        <w:spacing w:after="0"/>
        <w:ind w:left="0"/>
        <w:jc w:val="both"/>
      </w:pPr>
      <w:r>
        <w:rPr>
          <w:rFonts w:ascii="Times New Roman"/>
          <w:b w:val="false"/>
          <w:i w:val="false"/>
          <w:color w:val="000000"/>
          <w:sz w:val="28"/>
        </w:rPr>
        <w:t>және кеңейту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Экономиканың нақты секторын банктердің одан әрі несиелендіруі үшін жағдай </w:t>
      </w:r>
    </w:p>
    <w:p>
      <w:pPr>
        <w:spacing w:after="0"/>
        <w:ind w:left="0"/>
        <w:jc w:val="both"/>
      </w:pPr>
      <w:r>
        <w:rPr>
          <w:rFonts w:ascii="Times New Roman"/>
          <w:b w:val="false"/>
          <w:i w:val="false"/>
          <w:color w:val="000000"/>
          <w:sz w:val="28"/>
        </w:rPr>
        <w:t>жасау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3.2.15. Экономиканың нақты   !Қазақстан           !Ұлттық Банк   !Тоқсан</w:t>
      </w:r>
    </w:p>
    <w:p>
      <w:pPr>
        <w:spacing w:after="0"/>
        <w:ind w:left="0"/>
        <w:jc w:val="both"/>
      </w:pPr>
      <w:r>
        <w:rPr>
          <w:rFonts w:ascii="Times New Roman"/>
          <w:b w:val="false"/>
          <w:i w:val="false"/>
          <w:color w:val="000000"/>
          <w:sz w:val="28"/>
        </w:rPr>
        <w:t>секторы кәсiпорындарына мони.!Республикасының     !(келісім      !сайын</w:t>
      </w:r>
    </w:p>
    <w:p>
      <w:pPr>
        <w:spacing w:after="0"/>
        <w:ind w:left="0"/>
        <w:jc w:val="both"/>
      </w:pPr>
      <w:r>
        <w:rPr>
          <w:rFonts w:ascii="Times New Roman"/>
          <w:b w:val="false"/>
          <w:i w:val="false"/>
          <w:color w:val="000000"/>
          <w:sz w:val="28"/>
        </w:rPr>
        <w:t>торинг жүргізу               !Үкіметіне ақпарат   !бойынша)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3.2.16. Құрылыс жинақтары    !Нормативтік құқықтық!Ұлттық Банк   !Тұрақты</w:t>
      </w:r>
    </w:p>
    <w:p>
      <w:pPr>
        <w:spacing w:after="0"/>
        <w:ind w:left="0"/>
        <w:jc w:val="both"/>
      </w:pPr>
      <w:r>
        <w:rPr>
          <w:rFonts w:ascii="Times New Roman"/>
          <w:b w:val="false"/>
          <w:i w:val="false"/>
          <w:color w:val="000000"/>
          <w:sz w:val="28"/>
        </w:rPr>
        <w:t>жүйесi қызметiнiң нормативтiк!кесімдердің жобалары!(келісім      !</w:t>
      </w:r>
    </w:p>
    <w:p>
      <w:pPr>
        <w:spacing w:after="0"/>
        <w:ind w:left="0"/>
        <w:jc w:val="both"/>
      </w:pPr>
      <w:r>
        <w:rPr>
          <w:rFonts w:ascii="Times New Roman"/>
          <w:b w:val="false"/>
          <w:i w:val="false"/>
          <w:color w:val="000000"/>
          <w:sz w:val="28"/>
        </w:rPr>
        <w:t>құқықтық базасын әзiрлеу     !                    !бойынша), ЭСМ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3.2.17. Тұрғын үй құрылысы   !Нормативтік құқықтық!Ұлттық Банк   !Тұрақты</w:t>
      </w:r>
    </w:p>
    <w:p>
      <w:pPr>
        <w:spacing w:after="0"/>
        <w:ind w:left="0"/>
        <w:jc w:val="both"/>
      </w:pPr>
      <w:r>
        <w:rPr>
          <w:rFonts w:ascii="Times New Roman"/>
          <w:b w:val="false"/>
          <w:i w:val="false"/>
          <w:color w:val="000000"/>
          <w:sz w:val="28"/>
        </w:rPr>
        <w:t>саласында ипотекалық несие.  !кесімдердің жобалары!(келісім      !</w:t>
      </w:r>
    </w:p>
    <w:p>
      <w:pPr>
        <w:spacing w:after="0"/>
        <w:ind w:left="0"/>
        <w:jc w:val="both"/>
      </w:pPr>
      <w:r>
        <w:rPr>
          <w:rFonts w:ascii="Times New Roman"/>
          <w:b w:val="false"/>
          <w:i w:val="false"/>
          <w:color w:val="000000"/>
          <w:sz w:val="28"/>
        </w:rPr>
        <w:t>лендiру жүйесiн дамытудың    !                    !бойынша), ЭСМ,!</w:t>
      </w:r>
    </w:p>
    <w:p>
      <w:pPr>
        <w:spacing w:after="0"/>
        <w:ind w:left="0"/>
        <w:jc w:val="both"/>
      </w:pPr>
      <w:r>
        <w:rPr>
          <w:rFonts w:ascii="Times New Roman"/>
          <w:b w:val="false"/>
          <w:i w:val="false"/>
          <w:color w:val="000000"/>
          <w:sz w:val="28"/>
        </w:rPr>
        <w:t>нормативтiк құқықтық базасын !                    !ҚарМ          !</w:t>
      </w:r>
    </w:p>
    <w:p>
      <w:pPr>
        <w:spacing w:after="0"/>
        <w:ind w:left="0"/>
        <w:jc w:val="both"/>
      </w:pPr>
      <w:r>
        <w:rPr>
          <w:rFonts w:ascii="Times New Roman"/>
          <w:b w:val="false"/>
          <w:i w:val="false"/>
          <w:color w:val="000000"/>
          <w:sz w:val="28"/>
        </w:rPr>
        <w:t>жетілдіру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3.2.18.  Қазақстан Республи. !Қазақстан           !Ұлттық Банк   !2001 ж.</w:t>
      </w:r>
    </w:p>
    <w:p>
      <w:pPr>
        <w:spacing w:after="0"/>
        <w:ind w:left="0"/>
        <w:jc w:val="both"/>
      </w:pPr>
      <w:r>
        <w:rPr>
          <w:rFonts w:ascii="Times New Roman"/>
          <w:b w:val="false"/>
          <w:i w:val="false"/>
          <w:color w:val="000000"/>
          <w:sz w:val="28"/>
        </w:rPr>
        <w:t>касы Ұлттық Банкiнiң жiктеме.!Республикасының     !(келісім      !желтоқсан</w:t>
      </w:r>
    </w:p>
    <w:p>
      <w:pPr>
        <w:spacing w:after="0"/>
        <w:ind w:left="0"/>
        <w:jc w:val="both"/>
      </w:pPr>
      <w:r>
        <w:rPr>
          <w:rFonts w:ascii="Times New Roman"/>
          <w:b w:val="false"/>
          <w:i w:val="false"/>
          <w:color w:val="000000"/>
          <w:sz w:val="28"/>
        </w:rPr>
        <w:t>сi бойынша ипотекалық бағалы !Үкіметіне ақпарат   !бойынша),     !</w:t>
      </w:r>
    </w:p>
    <w:p>
      <w:pPr>
        <w:spacing w:after="0"/>
        <w:ind w:left="0"/>
        <w:jc w:val="both"/>
      </w:pPr>
      <w:r>
        <w:rPr>
          <w:rFonts w:ascii="Times New Roman"/>
          <w:b w:val="false"/>
          <w:i w:val="false"/>
          <w:color w:val="000000"/>
          <w:sz w:val="28"/>
        </w:rPr>
        <w:t>қағаздарды өтiмдiлiгi жоғары !                    !Астана және   !</w:t>
      </w:r>
    </w:p>
    <w:p>
      <w:pPr>
        <w:spacing w:after="0"/>
        <w:ind w:left="0"/>
        <w:jc w:val="both"/>
      </w:pPr>
      <w:r>
        <w:rPr>
          <w:rFonts w:ascii="Times New Roman"/>
          <w:b w:val="false"/>
          <w:i w:val="false"/>
          <w:color w:val="000000"/>
          <w:sz w:val="28"/>
        </w:rPr>
        <w:t>бағалы қағаздарға жатқызу    !                    !Алматы қалала.!</w:t>
      </w:r>
    </w:p>
    <w:p>
      <w:pPr>
        <w:spacing w:after="0"/>
        <w:ind w:left="0"/>
        <w:jc w:val="both"/>
      </w:pPr>
      <w:r>
        <w:rPr>
          <w:rFonts w:ascii="Times New Roman"/>
          <w:b w:val="false"/>
          <w:i w:val="false"/>
          <w:color w:val="000000"/>
          <w:sz w:val="28"/>
        </w:rPr>
        <w:t>жолымен ипотекалық несиелер. !                    !рының әкімдері!</w:t>
      </w:r>
    </w:p>
    <w:p>
      <w:pPr>
        <w:spacing w:after="0"/>
        <w:ind w:left="0"/>
        <w:jc w:val="both"/>
      </w:pPr>
      <w:r>
        <w:rPr>
          <w:rFonts w:ascii="Times New Roman"/>
          <w:b w:val="false"/>
          <w:i w:val="false"/>
          <w:color w:val="000000"/>
          <w:sz w:val="28"/>
        </w:rPr>
        <w:t>дiң ставкаларын төмендету    !</w:t>
      </w:r>
    </w:p>
    <w:p>
      <w:pPr>
        <w:spacing w:after="0"/>
        <w:ind w:left="0"/>
        <w:jc w:val="both"/>
      </w:pPr>
      <w:r>
        <w:rPr>
          <w:rFonts w:ascii="Times New Roman"/>
          <w:b w:val="false"/>
          <w:i w:val="false"/>
          <w:color w:val="000000"/>
          <w:sz w:val="28"/>
        </w:rPr>
        <w:t>жөнiнде ұсыныстар дайындау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3</w:t>
      </w:r>
    </w:p>
    <w:p>
      <w:pPr>
        <w:spacing w:after="0"/>
        <w:ind w:left="0"/>
        <w:jc w:val="both"/>
      </w:pPr>
      <w:r>
        <w:rPr>
          <w:rFonts w:ascii="Times New Roman"/>
          <w:b w:val="false"/>
          <w:i w:val="false"/>
          <w:color w:val="000000"/>
          <w:sz w:val="28"/>
        </w:rPr>
        <w:t>3.2.19.     Банктер беретін  !Қазақстан           !Ұлттық Банк   !2002 ж.</w:t>
      </w:r>
    </w:p>
    <w:p>
      <w:pPr>
        <w:spacing w:after="0"/>
        <w:ind w:left="0"/>
        <w:jc w:val="both"/>
      </w:pPr>
      <w:r>
        <w:rPr>
          <w:rFonts w:ascii="Times New Roman"/>
          <w:b w:val="false"/>
          <w:i w:val="false"/>
          <w:color w:val="000000"/>
          <w:sz w:val="28"/>
        </w:rPr>
        <w:t>несиелердi қайта қаржыландыру!Республикасының     !(келісім      !маусым</w:t>
      </w:r>
    </w:p>
    <w:p>
      <w:pPr>
        <w:spacing w:after="0"/>
        <w:ind w:left="0"/>
        <w:jc w:val="both"/>
      </w:pPr>
      <w:r>
        <w:rPr>
          <w:rFonts w:ascii="Times New Roman"/>
          <w:b w:val="false"/>
          <w:i w:val="false"/>
          <w:color w:val="000000"/>
          <w:sz w:val="28"/>
        </w:rPr>
        <w:t>(сатып алу) жолымен ипотека. !Үкіметіне ақпарат   !бойынша),     !</w:t>
      </w:r>
    </w:p>
    <w:p>
      <w:pPr>
        <w:spacing w:after="0"/>
        <w:ind w:left="0"/>
        <w:jc w:val="both"/>
      </w:pPr>
      <w:r>
        <w:rPr>
          <w:rFonts w:ascii="Times New Roman"/>
          <w:b w:val="false"/>
          <w:i w:val="false"/>
          <w:color w:val="000000"/>
          <w:sz w:val="28"/>
        </w:rPr>
        <w:t>лық несиелендiрудi дамытуға  !                    !"Қазақстан    !</w:t>
      </w:r>
    </w:p>
    <w:p>
      <w:pPr>
        <w:spacing w:after="0"/>
        <w:ind w:left="0"/>
        <w:jc w:val="both"/>
      </w:pPr>
      <w:r>
        <w:rPr>
          <w:rFonts w:ascii="Times New Roman"/>
          <w:b w:val="false"/>
          <w:i w:val="false"/>
          <w:color w:val="000000"/>
          <w:sz w:val="28"/>
        </w:rPr>
        <w:t>ықпал ету, сондай-ақ халықтың!                    !ипотекалық    !</w:t>
      </w:r>
    </w:p>
    <w:p>
      <w:pPr>
        <w:spacing w:after="0"/>
        <w:ind w:left="0"/>
        <w:jc w:val="both"/>
      </w:pPr>
      <w:r>
        <w:rPr>
          <w:rFonts w:ascii="Times New Roman"/>
          <w:b w:val="false"/>
          <w:i w:val="false"/>
          <w:color w:val="000000"/>
          <w:sz w:val="28"/>
        </w:rPr>
        <w:t>экономикалық сауыттылығына   !                    !компаниясы"   !</w:t>
      </w:r>
    </w:p>
    <w:p>
      <w:pPr>
        <w:spacing w:after="0"/>
        <w:ind w:left="0"/>
        <w:jc w:val="both"/>
      </w:pPr>
      <w:r>
        <w:rPr>
          <w:rFonts w:ascii="Times New Roman"/>
          <w:b w:val="false"/>
          <w:i w:val="false"/>
          <w:color w:val="000000"/>
          <w:sz w:val="28"/>
        </w:rPr>
        <w:t>қол жеткiзу                  !                    !ЖАҚ (келісім  !</w:t>
      </w:r>
    </w:p>
    <w:p>
      <w:pPr>
        <w:spacing w:after="0"/>
        <w:ind w:left="0"/>
        <w:jc w:val="both"/>
      </w:pPr>
      <w:r>
        <w:rPr>
          <w:rFonts w:ascii="Times New Roman"/>
          <w:b w:val="false"/>
          <w:i w:val="false"/>
          <w:color w:val="000000"/>
          <w:sz w:val="28"/>
        </w:rPr>
        <w:t>                             !                    !бойынша), МАКМ!</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Сақтандыру реформасы және сақтандыру жүйесін күшейту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3.2.20. Сақтандыру ұйымдар.  !Нормативтік құқықтық!Ұлттық Банк   !Тұрақты</w:t>
      </w:r>
    </w:p>
    <w:p>
      <w:pPr>
        <w:spacing w:after="0"/>
        <w:ind w:left="0"/>
        <w:jc w:val="both"/>
      </w:pPr>
      <w:r>
        <w:rPr>
          <w:rFonts w:ascii="Times New Roman"/>
          <w:b w:val="false"/>
          <w:i w:val="false"/>
          <w:color w:val="000000"/>
          <w:sz w:val="28"/>
        </w:rPr>
        <w:t>ының қызметiн қадағалау және !кесімдердің жобалары!(келісім      !</w:t>
      </w:r>
    </w:p>
    <w:p>
      <w:pPr>
        <w:spacing w:after="0"/>
        <w:ind w:left="0"/>
        <w:jc w:val="both"/>
      </w:pPr>
      <w:r>
        <w:rPr>
          <w:rFonts w:ascii="Times New Roman"/>
          <w:b w:val="false"/>
          <w:i w:val="false"/>
          <w:color w:val="000000"/>
          <w:sz w:val="28"/>
        </w:rPr>
        <w:t>реттеу жүйесін жетілдіру, оны!                    !бойынша)      !</w:t>
      </w:r>
    </w:p>
    <w:p>
      <w:pPr>
        <w:spacing w:after="0"/>
        <w:ind w:left="0"/>
        <w:jc w:val="both"/>
      </w:pPr>
      <w:r>
        <w:rPr>
          <w:rFonts w:ascii="Times New Roman"/>
          <w:b w:val="false"/>
          <w:i w:val="false"/>
          <w:color w:val="000000"/>
          <w:sz w:val="28"/>
        </w:rPr>
        <w:t xml:space="preserve">халықаралық стандарттарға    !    </w:t>
      </w:r>
    </w:p>
    <w:p>
      <w:pPr>
        <w:spacing w:after="0"/>
        <w:ind w:left="0"/>
        <w:jc w:val="both"/>
      </w:pPr>
      <w:r>
        <w:rPr>
          <w:rFonts w:ascii="Times New Roman"/>
          <w:b w:val="false"/>
          <w:i w:val="false"/>
          <w:color w:val="000000"/>
          <w:sz w:val="28"/>
        </w:rPr>
        <w:t>сәйкес келтіру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3.2.21. Әсiресе, өмiрдi сақ. !Нормативтік құқықтық!Ұлттық Банк   !Тұрақты</w:t>
      </w:r>
    </w:p>
    <w:p>
      <w:pPr>
        <w:spacing w:after="0"/>
        <w:ind w:left="0"/>
        <w:jc w:val="both"/>
      </w:pPr>
      <w:r>
        <w:rPr>
          <w:rFonts w:ascii="Times New Roman"/>
          <w:b w:val="false"/>
          <w:i w:val="false"/>
          <w:color w:val="000000"/>
          <w:sz w:val="28"/>
        </w:rPr>
        <w:t>тандыру және аннуитеттер са. !кесімдердің жобалары!(келісім      !</w:t>
      </w:r>
    </w:p>
    <w:p>
      <w:pPr>
        <w:spacing w:after="0"/>
        <w:ind w:left="0"/>
        <w:jc w:val="both"/>
      </w:pPr>
      <w:r>
        <w:rPr>
          <w:rFonts w:ascii="Times New Roman"/>
          <w:b w:val="false"/>
          <w:i w:val="false"/>
          <w:color w:val="000000"/>
          <w:sz w:val="28"/>
        </w:rPr>
        <w:t>ласында сақтандыру қызметінің!                    !бойынша)      !</w:t>
      </w:r>
    </w:p>
    <w:p>
      <w:pPr>
        <w:spacing w:after="0"/>
        <w:ind w:left="0"/>
        <w:jc w:val="both"/>
      </w:pPr>
      <w:r>
        <w:rPr>
          <w:rFonts w:ascii="Times New Roman"/>
          <w:b w:val="false"/>
          <w:i w:val="false"/>
          <w:color w:val="000000"/>
          <w:sz w:val="28"/>
        </w:rPr>
        <w:t>сапасын арттыру және тізбесін!</w:t>
      </w:r>
    </w:p>
    <w:p>
      <w:pPr>
        <w:spacing w:after="0"/>
        <w:ind w:left="0"/>
        <w:jc w:val="both"/>
      </w:pPr>
      <w:r>
        <w:rPr>
          <w:rFonts w:ascii="Times New Roman"/>
          <w:b w:val="false"/>
          <w:i w:val="false"/>
          <w:color w:val="000000"/>
          <w:sz w:val="28"/>
        </w:rPr>
        <w:t>кеңейту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Төлем жүйесін дамыту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3.2.22. Электронды құжаттарды!Қазақстан           !ККМ, Ұлттық   !2002 ж.</w:t>
      </w:r>
    </w:p>
    <w:p>
      <w:pPr>
        <w:spacing w:after="0"/>
        <w:ind w:left="0"/>
        <w:jc w:val="both"/>
      </w:pPr>
      <w:r>
        <w:rPr>
          <w:rFonts w:ascii="Times New Roman"/>
          <w:b w:val="false"/>
          <w:i w:val="false"/>
          <w:color w:val="000000"/>
          <w:sz w:val="28"/>
        </w:rPr>
        <w:t>және электронды қолдарды пай.!Республикасы        !Банк (келісім !шілде</w:t>
      </w:r>
    </w:p>
    <w:p>
      <w:pPr>
        <w:spacing w:after="0"/>
        <w:ind w:left="0"/>
        <w:jc w:val="both"/>
      </w:pPr>
      <w:r>
        <w:rPr>
          <w:rFonts w:ascii="Times New Roman"/>
          <w:b w:val="false"/>
          <w:i w:val="false"/>
          <w:color w:val="000000"/>
          <w:sz w:val="28"/>
        </w:rPr>
        <w:t>далану тәртiбiн регламенттей.!Заңының жобасы      !бойынша)      !</w:t>
      </w:r>
    </w:p>
    <w:p>
      <w:pPr>
        <w:spacing w:after="0"/>
        <w:ind w:left="0"/>
        <w:jc w:val="both"/>
      </w:pPr>
      <w:r>
        <w:rPr>
          <w:rFonts w:ascii="Times New Roman"/>
          <w:b w:val="false"/>
          <w:i w:val="false"/>
          <w:color w:val="000000"/>
          <w:sz w:val="28"/>
        </w:rPr>
        <w:t>тін заңдық база әзiрлеу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3.2.23. Төлем карточкаларының!Қазақстан           !Ұлттық Банк   !Жыл</w:t>
      </w:r>
    </w:p>
    <w:p>
      <w:pPr>
        <w:spacing w:after="0"/>
        <w:ind w:left="0"/>
        <w:jc w:val="both"/>
      </w:pPr>
      <w:r>
        <w:rPr>
          <w:rFonts w:ascii="Times New Roman"/>
          <w:b w:val="false"/>
          <w:i w:val="false"/>
          <w:color w:val="000000"/>
          <w:sz w:val="28"/>
        </w:rPr>
        <w:t>ұлттық жүйесiн құру жөнінде  !Республикасының     !(келісім      !сайын,</w:t>
      </w:r>
    </w:p>
    <w:p>
      <w:pPr>
        <w:spacing w:after="0"/>
        <w:ind w:left="0"/>
        <w:jc w:val="both"/>
      </w:pPr>
      <w:r>
        <w:rPr>
          <w:rFonts w:ascii="Times New Roman"/>
          <w:b w:val="false"/>
          <w:i w:val="false"/>
          <w:color w:val="000000"/>
          <w:sz w:val="28"/>
        </w:rPr>
        <w:t>жұмыс жүргiзу                !Үкіметіне ақпарат   !бойынша)      !желтоқсан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3.2.24. Еуразия экономикалық !Тұжырымдама жобасы  !Ұлттық Банк   !2001 ж.</w:t>
      </w:r>
    </w:p>
    <w:p>
      <w:pPr>
        <w:spacing w:after="0"/>
        <w:ind w:left="0"/>
        <w:jc w:val="both"/>
      </w:pPr>
      <w:r>
        <w:rPr>
          <w:rFonts w:ascii="Times New Roman"/>
          <w:b w:val="false"/>
          <w:i w:val="false"/>
          <w:color w:val="000000"/>
          <w:sz w:val="28"/>
        </w:rPr>
        <w:t>қоғамдастығына қатысушы мем. !                    !(келісім      !қаңтар</w:t>
      </w:r>
    </w:p>
    <w:p>
      <w:pPr>
        <w:spacing w:after="0"/>
        <w:ind w:left="0"/>
        <w:jc w:val="both"/>
      </w:pPr>
      <w:r>
        <w:rPr>
          <w:rFonts w:ascii="Times New Roman"/>
          <w:b w:val="false"/>
          <w:i w:val="false"/>
          <w:color w:val="000000"/>
          <w:sz w:val="28"/>
        </w:rPr>
        <w:t>лекеттердiң жалпы төлем жүйе.!                    !бойынша)      !</w:t>
      </w:r>
    </w:p>
    <w:p>
      <w:pPr>
        <w:spacing w:after="0"/>
        <w:ind w:left="0"/>
        <w:jc w:val="both"/>
      </w:pPr>
      <w:r>
        <w:rPr>
          <w:rFonts w:ascii="Times New Roman"/>
          <w:b w:val="false"/>
          <w:i w:val="false"/>
          <w:color w:val="000000"/>
          <w:sz w:val="28"/>
        </w:rPr>
        <w:t>сiн ұйымдастыру тұжырымдама. !</w:t>
      </w:r>
    </w:p>
    <w:p>
      <w:pPr>
        <w:spacing w:after="0"/>
        <w:ind w:left="0"/>
        <w:jc w:val="both"/>
      </w:pPr>
      <w:r>
        <w:rPr>
          <w:rFonts w:ascii="Times New Roman"/>
          <w:b w:val="false"/>
          <w:i w:val="false"/>
          <w:color w:val="000000"/>
          <w:sz w:val="28"/>
        </w:rPr>
        <w:t>сының жобасын әзiрлеу және   !</w:t>
      </w:r>
    </w:p>
    <w:p>
      <w:pPr>
        <w:spacing w:after="0"/>
        <w:ind w:left="0"/>
        <w:jc w:val="both"/>
      </w:pPr>
      <w:r>
        <w:rPr>
          <w:rFonts w:ascii="Times New Roman"/>
          <w:b w:val="false"/>
          <w:i w:val="false"/>
          <w:color w:val="000000"/>
          <w:sz w:val="28"/>
        </w:rPr>
        <w:t>Еуразия экономикалық қоғам.  !</w:t>
      </w:r>
    </w:p>
    <w:p>
      <w:pPr>
        <w:spacing w:after="0"/>
        <w:ind w:left="0"/>
        <w:jc w:val="both"/>
      </w:pPr>
      <w:r>
        <w:rPr>
          <w:rFonts w:ascii="Times New Roman"/>
          <w:b w:val="false"/>
          <w:i w:val="false"/>
          <w:color w:val="000000"/>
          <w:sz w:val="28"/>
        </w:rPr>
        <w:t>дастығына қатысушы мемлекет. !</w:t>
      </w:r>
    </w:p>
    <w:p>
      <w:pPr>
        <w:spacing w:after="0"/>
        <w:ind w:left="0"/>
        <w:jc w:val="both"/>
      </w:pPr>
      <w:r>
        <w:rPr>
          <w:rFonts w:ascii="Times New Roman"/>
          <w:b w:val="false"/>
          <w:i w:val="false"/>
          <w:color w:val="000000"/>
          <w:sz w:val="28"/>
        </w:rPr>
        <w:t>тердiң Интеграциялық комите. !</w:t>
      </w:r>
    </w:p>
    <w:p>
      <w:pPr>
        <w:spacing w:after="0"/>
        <w:ind w:left="0"/>
        <w:jc w:val="both"/>
      </w:pPr>
      <w:r>
        <w:rPr>
          <w:rFonts w:ascii="Times New Roman"/>
          <w:b w:val="false"/>
          <w:i w:val="false"/>
          <w:color w:val="000000"/>
          <w:sz w:val="28"/>
        </w:rPr>
        <w:t>тiне жолдау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Салық және бюджет (фискальдық)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Теңгермелі салық - бюджет саясатын жүргізу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3.3.1. Салық-бюджет саясатының тиiмдiлiгiн арттыру және бюджет тапшылығын </w:t>
      </w:r>
    </w:p>
    <w:p>
      <w:pPr>
        <w:spacing w:after="0"/>
        <w:ind w:left="0"/>
        <w:jc w:val="both"/>
      </w:pPr>
      <w:r>
        <w:rPr>
          <w:rFonts w:ascii="Times New Roman"/>
          <w:b w:val="false"/>
          <w:i w:val="false"/>
          <w:color w:val="000000"/>
          <w:sz w:val="28"/>
        </w:rPr>
        <w:t>       инфляциялық емес қаржыландыру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Салық әкімшілігі реформасы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3.3.1.1.  Қазақстан Ұлттық   !Қазақстан           !ҚарМ, Ұлттық  !Тоқсан</w:t>
      </w:r>
    </w:p>
    <w:p>
      <w:pPr>
        <w:spacing w:after="0"/>
        <w:ind w:left="0"/>
        <w:jc w:val="both"/>
      </w:pPr>
      <w:r>
        <w:rPr>
          <w:rFonts w:ascii="Times New Roman"/>
          <w:b w:val="false"/>
          <w:i w:val="false"/>
          <w:color w:val="000000"/>
          <w:sz w:val="28"/>
        </w:rPr>
        <w:t>қоры активтерiнiң одан әрi   !Республикасының     !Банк (келісім !сайын</w:t>
      </w:r>
    </w:p>
    <w:p>
      <w:pPr>
        <w:spacing w:after="0"/>
        <w:ind w:left="0"/>
        <w:jc w:val="both"/>
      </w:pPr>
      <w:r>
        <w:rPr>
          <w:rFonts w:ascii="Times New Roman"/>
          <w:b w:val="false"/>
          <w:i w:val="false"/>
          <w:color w:val="000000"/>
          <w:sz w:val="28"/>
        </w:rPr>
        <w:t>өсуін қамтамасыз ету         !Үкіметіне ақпарат   !бойынша), об. !</w:t>
      </w:r>
    </w:p>
    <w:p>
      <w:pPr>
        <w:spacing w:after="0"/>
        <w:ind w:left="0"/>
        <w:jc w:val="both"/>
      </w:pPr>
      <w:r>
        <w:rPr>
          <w:rFonts w:ascii="Times New Roman"/>
          <w:b w:val="false"/>
          <w:i w:val="false"/>
          <w:color w:val="000000"/>
          <w:sz w:val="28"/>
        </w:rPr>
        <w:t>                             !                    !лыстардың, Ас.!</w:t>
      </w:r>
    </w:p>
    <w:p>
      <w:pPr>
        <w:spacing w:after="0"/>
        <w:ind w:left="0"/>
        <w:jc w:val="both"/>
      </w:pPr>
      <w:r>
        <w:rPr>
          <w:rFonts w:ascii="Times New Roman"/>
          <w:b w:val="false"/>
          <w:i w:val="false"/>
          <w:color w:val="000000"/>
          <w:sz w:val="28"/>
        </w:rPr>
        <w:t xml:space="preserve">                             !                    !тана және Алматы        </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 Жеке тұлғалардың са.!Қазақстан           !ӘдМ, МКМ, ҚарМ!2002 ж.</w:t>
      </w:r>
    </w:p>
    <w:p>
      <w:pPr>
        <w:spacing w:after="0"/>
        <w:ind w:left="0"/>
        <w:jc w:val="both"/>
      </w:pPr>
      <w:r>
        <w:rPr>
          <w:rFonts w:ascii="Times New Roman"/>
          <w:b w:val="false"/>
          <w:i w:val="false"/>
          <w:color w:val="000000"/>
          <w:sz w:val="28"/>
        </w:rPr>
        <w:t>лық салынатын объектілерінің !Республикасының     !              !қаңтар</w:t>
      </w:r>
    </w:p>
    <w:p>
      <w:pPr>
        <w:spacing w:after="0"/>
        <w:ind w:left="0"/>
        <w:jc w:val="both"/>
      </w:pPr>
      <w:r>
        <w:rPr>
          <w:rFonts w:ascii="Times New Roman"/>
          <w:b w:val="false"/>
          <w:i w:val="false"/>
          <w:color w:val="000000"/>
          <w:sz w:val="28"/>
        </w:rPr>
        <w:t>құнын айқындау тәртiбiн      !Үкіметі қаулысының  !              !</w:t>
      </w:r>
    </w:p>
    <w:p>
      <w:pPr>
        <w:spacing w:after="0"/>
        <w:ind w:left="0"/>
        <w:jc w:val="both"/>
      </w:pPr>
      <w:r>
        <w:rPr>
          <w:rFonts w:ascii="Times New Roman"/>
          <w:b w:val="false"/>
          <w:i w:val="false"/>
          <w:color w:val="000000"/>
          <w:sz w:val="28"/>
        </w:rPr>
        <w:t>әзiрлеу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3.3.1.3. Салық салу және ке. !Нормативтік құқықтық!МКМ, ҚарМ     !Тұрақты</w:t>
      </w:r>
    </w:p>
    <w:p>
      <w:pPr>
        <w:spacing w:after="0"/>
        <w:ind w:left="0"/>
        <w:jc w:val="both"/>
      </w:pPr>
      <w:r>
        <w:rPr>
          <w:rFonts w:ascii="Times New Roman"/>
          <w:b w:val="false"/>
          <w:i w:val="false"/>
          <w:color w:val="000000"/>
          <w:sz w:val="28"/>
        </w:rPr>
        <w:t>ден iсi бойынша заңи норма.  !кесімдердің жобалары!              !</w:t>
      </w:r>
    </w:p>
    <w:p>
      <w:pPr>
        <w:spacing w:after="0"/>
        <w:ind w:left="0"/>
        <w:jc w:val="both"/>
      </w:pPr>
      <w:r>
        <w:rPr>
          <w:rFonts w:ascii="Times New Roman"/>
          <w:b w:val="false"/>
          <w:i w:val="false"/>
          <w:color w:val="000000"/>
          <w:sz w:val="28"/>
        </w:rPr>
        <w:t>тивтік кесiмдердi жетiлдiру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3.3.1.4.  Республиканың iрi  !Қазақстан           !МКМ           !Жыл </w:t>
      </w:r>
    </w:p>
    <w:p>
      <w:pPr>
        <w:spacing w:after="0"/>
        <w:ind w:left="0"/>
        <w:jc w:val="both"/>
      </w:pPr>
      <w:r>
        <w:rPr>
          <w:rFonts w:ascii="Times New Roman"/>
          <w:b w:val="false"/>
          <w:i w:val="false"/>
          <w:color w:val="000000"/>
          <w:sz w:val="28"/>
        </w:rPr>
        <w:t>салық төлеушiлерi бойынша    !Республикасының     !              !сайын,</w:t>
      </w:r>
    </w:p>
    <w:p>
      <w:pPr>
        <w:spacing w:after="0"/>
        <w:ind w:left="0"/>
        <w:jc w:val="both"/>
      </w:pPr>
      <w:r>
        <w:rPr>
          <w:rFonts w:ascii="Times New Roman"/>
          <w:b w:val="false"/>
          <w:i w:val="false"/>
          <w:color w:val="000000"/>
          <w:sz w:val="28"/>
        </w:rPr>
        <w:t>салық түсiмдерiне мониторинг !Үкіметіне ақпарат   !              !ақпан,</w:t>
      </w:r>
    </w:p>
    <w:p>
      <w:pPr>
        <w:spacing w:after="0"/>
        <w:ind w:left="0"/>
        <w:jc w:val="both"/>
      </w:pPr>
      <w:r>
        <w:rPr>
          <w:rFonts w:ascii="Times New Roman"/>
          <w:b w:val="false"/>
          <w:i w:val="false"/>
          <w:color w:val="000000"/>
          <w:sz w:val="28"/>
        </w:rPr>
        <w:t>жүргiзу                      !                    !              !мамыр,</w:t>
      </w:r>
    </w:p>
    <w:p>
      <w:pPr>
        <w:spacing w:after="0"/>
        <w:ind w:left="0"/>
        <w:jc w:val="both"/>
      </w:pPr>
      <w:r>
        <w:rPr>
          <w:rFonts w:ascii="Times New Roman"/>
          <w:b w:val="false"/>
          <w:i w:val="false"/>
          <w:color w:val="000000"/>
          <w:sz w:val="28"/>
        </w:rPr>
        <w:t>                             !                    !              !тамыз,</w:t>
      </w:r>
    </w:p>
    <w:p>
      <w:pPr>
        <w:spacing w:after="0"/>
        <w:ind w:left="0"/>
        <w:jc w:val="both"/>
      </w:pPr>
      <w:r>
        <w:rPr>
          <w:rFonts w:ascii="Times New Roman"/>
          <w:b w:val="false"/>
          <w:i w:val="false"/>
          <w:color w:val="000000"/>
          <w:sz w:val="28"/>
        </w:rPr>
        <w:t>                             !                    !              !қараша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3.3.1.5.  Негізгi экспортшы. !Қазақстан           !МКМ, ЭСМ, ЭМРМ!Тоқсан</w:t>
      </w:r>
    </w:p>
    <w:p>
      <w:pPr>
        <w:spacing w:after="0"/>
        <w:ind w:left="0"/>
        <w:jc w:val="both"/>
      </w:pPr>
      <w:r>
        <w:rPr>
          <w:rFonts w:ascii="Times New Roman"/>
          <w:b w:val="false"/>
          <w:i w:val="false"/>
          <w:color w:val="000000"/>
          <w:sz w:val="28"/>
        </w:rPr>
        <w:t>лардың мәмiлелеріне монито.  !Республикасының     !              !сайын</w:t>
      </w:r>
    </w:p>
    <w:p>
      <w:pPr>
        <w:spacing w:after="0"/>
        <w:ind w:left="0"/>
        <w:jc w:val="both"/>
      </w:pPr>
      <w:r>
        <w:rPr>
          <w:rFonts w:ascii="Times New Roman"/>
          <w:b w:val="false"/>
          <w:i w:val="false"/>
          <w:color w:val="000000"/>
          <w:sz w:val="28"/>
        </w:rPr>
        <w:t>ринг және экспортқа сату ке. !Үкіметіне есеп</w:t>
      </w:r>
    </w:p>
    <w:p>
      <w:pPr>
        <w:spacing w:after="0"/>
        <w:ind w:left="0"/>
        <w:jc w:val="both"/>
      </w:pPr>
      <w:r>
        <w:rPr>
          <w:rFonts w:ascii="Times New Roman"/>
          <w:b w:val="false"/>
          <w:i w:val="false"/>
          <w:color w:val="000000"/>
          <w:sz w:val="28"/>
        </w:rPr>
        <w:t>зiнде трансферттік бағалар   !</w:t>
      </w:r>
    </w:p>
    <w:p>
      <w:pPr>
        <w:spacing w:after="0"/>
        <w:ind w:left="0"/>
        <w:jc w:val="both"/>
      </w:pPr>
      <w:r>
        <w:rPr>
          <w:rFonts w:ascii="Times New Roman"/>
          <w:b w:val="false"/>
          <w:i w:val="false"/>
          <w:color w:val="000000"/>
          <w:sz w:val="28"/>
        </w:rPr>
        <w:t>қолдануға бақылау жүргiзу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3.3.1.6.  Трансферттiк баға. !Нормативтік құқықтық!МКМ, ЭСМ,     !2002 ж.</w:t>
      </w:r>
    </w:p>
    <w:p>
      <w:pPr>
        <w:spacing w:after="0"/>
        <w:ind w:left="0"/>
        <w:jc w:val="both"/>
      </w:pPr>
      <w:r>
        <w:rPr>
          <w:rFonts w:ascii="Times New Roman"/>
          <w:b w:val="false"/>
          <w:i w:val="false"/>
          <w:color w:val="000000"/>
          <w:sz w:val="28"/>
        </w:rPr>
        <w:t>лар қолдану кезiндегi бақылау!кесімнің жобасы     !ЭМРМ, ҚарМ    !қараша</w:t>
      </w:r>
    </w:p>
    <w:p>
      <w:pPr>
        <w:spacing w:after="0"/>
        <w:ind w:left="0"/>
        <w:jc w:val="both"/>
      </w:pPr>
      <w:r>
        <w:rPr>
          <w:rFonts w:ascii="Times New Roman"/>
          <w:b w:val="false"/>
          <w:i w:val="false"/>
          <w:color w:val="000000"/>
          <w:sz w:val="28"/>
        </w:rPr>
        <w:t>тетігін жетілдіру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3.3.1.7.  Жер қойнауын пайда.!Қазақстан           !МКМ, ҚарМ     !2001 ж.</w:t>
      </w:r>
    </w:p>
    <w:p>
      <w:pPr>
        <w:spacing w:after="0"/>
        <w:ind w:left="0"/>
        <w:jc w:val="both"/>
      </w:pPr>
      <w:r>
        <w:rPr>
          <w:rFonts w:ascii="Times New Roman"/>
          <w:b w:val="false"/>
          <w:i w:val="false"/>
          <w:color w:val="000000"/>
          <w:sz w:val="28"/>
        </w:rPr>
        <w:t>ланушылардың үстеме пайдаға  !Республикасының     !              !желтоқсан</w:t>
      </w:r>
    </w:p>
    <w:p>
      <w:pPr>
        <w:spacing w:after="0"/>
        <w:ind w:left="0"/>
        <w:jc w:val="both"/>
      </w:pPr>
      <w:r>
        <w:rPr>
          <w:rFonts w:ascii="Times New Roman"/>
          <w:b w:val="false"/>
          <w:i w:val="false"/>
          <w:color w:val="000000"/>
          <w:sz w:val="28"/>
        </w:rPr>
        <w:t>салық төлеуін бақылауды кү.  !Үкіметіне ақпарат   !</w:t>
      </w:r>
    </w:p>
    <w:p>
      <w:pPr>
        <w:spacing w:after="0"/>
        <w:ind w:left="0"/>
        <w:jc w:val="both"/>
      </w:pPr>
      <w:r>
        <w:rPr>
          <w:rFonts w:ascii="Times New Roman"/>
          <w:b w:val="false"/>
          <w:i w:val="false"/>
          <w:color w:val="000000"/>
          <w:sz w:val="28"/>
        </w:rPr>
        <w:t>шейту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3.3.1.8.  Кеден органдарын   !Қазақстан           !МКМ           !2001 ж.</w:t>
      </w:r>
    </w:p>
    <w:p>
      <w:pPr>
        <w:spacing w:after="0"/>
        <w:ind w:left="0"/>
        <w:jc w:val="both"/>
      </w:pPr>
      <w:r>
        <w:rPr>
          <w:rFonts w:ascii="Times New Roman"/>
          <w:b w:val="false"/>
          <w:i w:val="false"/>
          <w:color w:val="000000"/>
          <w:sz w:val="28"/>
        </w:rPr>
        <w:t>автоматтандырудың бірінші ке.!Республикасының     !              !шілде</w:t>
      </w:r>
    </w:p>
    <w:p>
      <w:pPr>
        <w:spacing w:after="0"/>
        <w:ind w:left="0"/>
        <w:jc w:val="both"/>
      </w:pPr>
      <w:r>
        <w:rPr>
          <w:rFonts w:ascii="Times New Roman"/>
          <w:b w:val="false"/>
          <w:i w:val="false"/>
          <w:color w:val="000000"/>
          <w:sz w:val="28"/>
        </w:rPr>
        <w:t>зеңін аяқтау (тәжірибелiк    !Үкіметіне ақпарат   !</w:t>
      </w:r>
    </w:p>
    <w:p>
      <w:pPr>
        <w:spacing w:after="0"/>
        <w:ind w:left="0"/>
        <w:jc w:val="both"/>
      </w:pPr>
      <w:r>
        <w:rPr>
          <w:rFonts w:ascii="Times New Roman"/>
          <w:b w:val="false"/>
          <w:i w:val="false"/>
          <w:color w:val="000000"/>
          <w:sz w:val="28"/>
        </w:rPr>
        <w:t>пайдалану)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3.3.1.9. Этил спиртi мен ал. !Қазақстан           !МКМ           !2001 ж.</w:t>
      </w:r>
    </w:p>
    <w:p>
      <w:pPr>
        <w:spacing w:after="0"/>
        <w:ind w:left="0"/>
        <w:jc w:val="both"/>
      </w:pPr>
      <w:r>
        <w:rPr>
          <w:rFonts w:ascii="Times New Roman"/>
          <w:b w:val="false"/>
          <w:i w:val="false"/>
          <w:color w:val="000000"/>
          <w:sz w:val="28"/>
        </w:rPr>
        <w:t>коголь өнiмiн өндiру және    !Республикасының     !              !желтоқсан</w:t>
      </w:r>
    </w:p>
    <w:p>
      <w:pPr>
        <w:spacing w:after="0"/>
        <w:ind w:left="0"/>
        <w:jc w:val="both"/>
      </w:pPr>
      <w:r>
        <w:rPr>
          <w:rFonts w:ascii="Times New Roman"/>
          <w:b w:val="false"/>
          <w:i w:val="false"/>
          <w:color w:val="000000"/>
          <w:sz w:val="28"/>
        </w:rPr>
        <w:t>оның айналымын мемлекеттiк   !Үкіметі             !</w:t>
      </w:r>
    </w:p>
    <w:p>
      <w:pPr>
        <w:spacing w:after="0"/>
        <w:ind w:left="0"/>
        <w:jc w:val="both"/>
      </w:pPr>
      <w:r>
        <w:rPr>
          <w:rFonts w:ascii="Times New Roman"/>
          <w:b w:val="false"/>
          <w:i w:val="false"/>
          <w:color w:val="000000"/>
          <w:sz w:val="28"/>
        </w:rPr>
        <w:t>реттеудiң 2002-2003 жылдарға !қаулысының жобасы   !</w:t>
      </w:r>
    </w:p>
    <w:p>
      <w:pPr>
        <w:spacing w:after="0"/>
        <w:ind w:left="0"/>
        <w:jc w:val="both"/>
      </w:pPr>
      <w:r>
        <w:rPr>
          <w:rFonts w:ascii="Times New Roman"/>
          <w:b w:val="false"/>
          <w:i w:val="false"/>
          <w:color w:val="000000"/>
          <w:sz w:val="28"/>
        </w:rPr>
        <w:t>арналған бағдарламасын әзiрлеу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"Орталық - аймақтар" өзара қатынастарында бюджет реформасын жүргізу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3.3.1.10.  Мемлекеттiк қаржы !Қазақстан           !ҚарМ, МКМ     !Тоқсан</w:t>
      </w:r>
    </w:p>
    <w:p>
      <w:pPr>
        <w:spacing w:after="0"/>
        <w:ind w:left="0"/>
        <w:jc w:val="both"/>
      </w:pPr>
      <w:r>
        <w:rPr>
          <w:rFonts w:ascii="Times New Roman"/>
          <w:b w:val="false"/>
          <w:i w:val="false"/>
          <w:color w:val="000000"/>
          <w:sz w:val="28"/>
        </w:rPr>
        <w:t>бойынша нормативтiк құқықтық !Республикасының     !              !сайын</w:t>
      </w:r>
    </w:p>
    <w:p>
      <w:pPr>
        <w:spacing w:after="0"/>
        <w:ind w:left="0"/>
        <w:jc w:val="both"/>
      </w:pPr>
      <w:r>
        <w:rPr>
          <w:rFonts w:ascii="Times New Roman"/>
          <w:b w:val="false"/>
          <w:i w:val="false"/>
          <w:color w:val="000000"/>
          <w:sz w:val="28"/>
        </w:rPr>
        <w:t>базаны жетiлдiру жөнiндегi   !Үкіметіне ақпарат   !</w:t>
      </w:r>
    </w:p>
    <w:p>
      <w:pPr>
        <w:spacing w:after="0"/>
        <w:ind w:left="0"/>
        <w:jc w:val="both"/>
      </w:pPr>
      <w:r>
        <w:rPr>
          <w:rFonts w:ascii="Times New Roman"/>
          <w:b w:val="false"/>
          <w:i w:val="false"/>
          <w:color w:val="000000"/>
          <w:sz w:val="28"/>
        </w:rPr>
        <w:t>жұмысты жалғастыру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Бухгалтерлiк есептi, есептеменi және аудитті жетiлдiру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3.3.1.11.  Бухгалтерлiк есеп.!Нормативтік құқықтық!ҚарМ          !2001-2002</w:t>
      </w:r>
    </w:p>
    <w:p>
      <w:pPr>
        <w:spacing w:after="0"/>
        <w:ind w:left="0"/>
        <w:jc w:val="both"/>
      </w:pPr>
      <w:r>
        <w:rPr>
          <w:rFonts w:ascii="Times New Roman"/>
          <w:b w:val="false"/>
          <w:i w:val="false"/>
          <w:color w:val="000000"/>
          <w:sz w:val="28"/>
        </w:rPr>
        <w:t>тiң және аудиттiң халықаралық!кесімдердің жобалары!              !ж.ж.</w:t>
      </w:r>
    </w:p>
    <w:p>
      <w:pPr>
        <w:spacing w:after="0"/>
        <w:ind w:left="0"/>
        <w:jc w:val="both"/>
      </w:pPr>
      <w:r>
        <w:rPr>
          <w:rFonts w:ascii="Times New Roman"/>
          <w:b w:val="false"/>
          <w:i w:val="false"/>
          <w:color w:val="000000"/>
          <w:sz w:val="28"/>
        </w:rPr>
        <w:t>стандарттарына мейлiнше жа.  !                    !              !кезеңімен</w:t>
      </w:r>
    </w:p>
    <w:p>
      <w:pPr>
        <w:spacing w:after="0"/>
        <w:ind w:left="0"/>
        <w:jc w:val="both"/>
      </w:pPr>
      <w:r>
        <w:rPr>
          <w:rFonts w:ascii="Times New Roman"/>
          <w:b w:val="false"/>
          <w:i w:val="false"/>
          <w:color w:val="000000"/>
          <w:sz w:val="28"/>
        </w:rPr>
        <w:t>қындатылған бухгалтерлік есеп!</w:t>
      </w:r>
    </w:p>
    <w:p>
      <w:pPr>
        <w:spacing w:after="0"/>
        <w:ind w:left="0"/>
        <w:jc w:val="both"/>
      </w:pPr>
      <w:r>
        <w:rPr>
          <w:rFonts w:ascii="Times New Roman"/>
          <w:b w:val="false"/>
          <w:i w:val="false"/>
          <w:color w:val="000000"/>
          <w:sz w:val="28"/>
        </w:rPr>
        <w:t>және аудит стандарттарын     !</w:t>
      </w:r>
    </w:p>
    <w:p>
      <w:pPr>
        <w:spacing w:after="0"/>
        <w:ind w:left="0"/>
        <w:jc w:val="both"/>
      </w:pPr>
      <w:r>
        <w:rPr>
          <w:rFonts w:ascii="Times New Roman"/>
          <w:b w:val="false"/>
          <w:i w:val="false"/>
          <w:color w:val="000000"/>
          <w:sz w:val="28"/>
        </w:rPr>
        <w:t>әзiрлеу және бекiту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3.3.1.12.  Барлық кәсiпорын. !Қазақстан           !ҚарМ          !2002 ж.</w:t>
      </w:r>
    </w:p>
    <w:p>
      <w:pPr>
        <w:spacing w:after="0"/>
        <w:ind w:left="0"/>
        <w:jc w:val="both"/>
      </w:pPr>
      <w:r>
        <w:rPr>
          <w:rFonts w:ascii="Times New Roman"/>
          <w:b w:val="false"/>
          <w:i w:val="false"/>
          <w:color w:val="000000"/>
          <w:sz w:val="28"/>
        </w:rPr>
        <w:t>дардың бухгалтерлiк есептiң  !Республикасының     !              !желтоқсан</w:t>
      </w:r>
    </w:p>
    <w:p>
      <w:pPr>
        <w:spacing w:after="0"/>
        <w:ind w:left="0"/>
        <w:jc w:val="both"/>
      </w:pPr>
      <w:r>
        <w:rPr>
          <w:rFonts w:ascii="Times New Roman"/>
          <w:b w:val="false"/>
          <w:i w:val="false"/>
          <w:color w:val="000000"/>
          <w:sz w:val="28"/>
        </w:rPr>
        <w:t>халықаралық стандарттарына   !Үкіметіне ақпарат   !</w:t>
      </w:r>
    </w:p>
    <w:p>
      <w:pPr>
        <w:spacing w:after="0"/>
        <w:ind w:left="0"/>
        <w:jc w:val="both"/>
      </w:pPr>
      <w:r>
        <w:rPr>
          <w:rFonts w:ascii="Times New Roman"/>
          <w:b w:val="false"/>
          <w:i w:val="false"/>
          <w:color w:val="000000"/>
          <w:sz w:val="28"/>
        </w:rPr>
        <w:t>мейлiнше жақындатылған бух.  !</w:t>
      </w:r>
    </w:p>
    <w:p>
      <w:pPr>
        <w:spacing w:after="0"/>
        <w:ind w:left="0"/>
        <w:jc w:val="both"/>
      </w:pPr>
      <w:r>
        <w:rPr>
          <w:rFonts w:ascii="Times New Roman"/>
          <w:b w:val="false"/>
          <w:i w:val="false"/>
          <w:color w:val="000000"/>
          <w:sz w:val="28"/>
        </w:rPr>
        <w:t>галтерлiк есеп стандарттарына!</w:t>
      </w:r>
    </w:p>
    <w:p>
      <w:pPr>
        <w:spacing w:after="0"/>
        <w:ind w:left="0"/>
        <w:jc w:val="both"/>
      </w:pPr>
      <w:r>
        <w:rPr>
          <w:rFonts w:ascii="Times New Roman"/>
          <w:b w:val="false"/>
          <w:i w:val="false"/>
          <w:color w:val="000000"/>
          <w:sz w:val="28"/>
        </w:rPr>
        <w:t>өтуiн қамтамасыз ету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3.3.1.13.  Қазақстан Респуб. !Нормативтік құқықтық!ҚарМ, Ұлттық  !Тұрақты</w:t>
      </w:r>
    </w:p>
    <w:p>
      <w:pPr>
        <w:spacing w:after="0"/>
        <w:ind w:left="0"/>
        <w:jc w:val="both"/>
      </w:pPr>
      <w:r>
        <w:rPr>
          <w:rFonts w:ascii="Times New Roman"/>
          <w:b w:val="false"/>
          <w:i w:val="false"/>
          <w:color w:val="000000"/>
          <w:sz w:val="28"/>
        </w:rPr>
        <w:t>ликасының бухгалтерлiк есеп  !кесімдердің жобалары!Банк (келісім !</w:t>
      </w:r>
    </w:p>
    <w:p>
      <w:pPr>
        <w:spacing w:after="0"/>
        <w:ind w:left="0"/>
        <w:jc w:val="both"/>
      </w:pPr>
      <w:r>
        <w:rPr>
          <w:rFonts w:ascii="Times New Roman"/>
          <w:b w:val="false"/>
          <w:i w:val="false"/>
          <w:color w:val="000000"/>
          <w:sz w:val="28"/>
        </w:rPr>
        <w:t>жүйесін қаржы есептемесiнiң  !                    !бойынша)      !</w:t>
      </w:r>
    </w:p>
    <w:p>
      <w:pPr>
        <w:spacing w:after="0"/>
        <w:ind w:left="0"/>
        <w:jc w:val="both"/>
      </w:pPr>
      <w:r>
        <w:rPr>
          <w:rFonts w:ascii="Times New Roman"/>
          <w:b w:val="false"/>
          <w:i w:val="false"/>
          <w:color w:val="000000"/>
          <w:sz w:val="28"/>
        </w:rPr>
        <w:t>халықаралық стандарттарына   !</w:t>
      </w:r>
    </w:p>
    <w:p>
      <w:pPr>
        <w:spacing w:after="0"/>
        <w:ind w:left="0"/>
        <w:jc w:val="both"/>
      </w:pPr>
      <w:r>
        <w:rPr>
          <w:rFonts w:ascii="Times New Roman"/>
          <w:b w:val="false"/>
          <w:i w:val="false"/>
          <w:color w:val="000000"/>
          <w:sz w:val="28"/>
        </w:rPr>
        <w:t>көшіру жөнiнде нормативтiк   !</w:t>
      </w:r>
    </w:p>
    <w:p>
      <w:pPr>
        <w:spacing w:after="0"/>
        <w:ind w:left="0"/>
        <w:jc w:val="both"/>
      </w:pPr>
      <w:r>
        <w:rPr>
          <w:rFonts w:ascii="Times New Roman"/>
          <w:b w:val="false"/>
          <w:i w:val="false"/>
          <w:color w:val="000000"/>
          <w:sz w:val="28"/>
        </w:rPr>
        <w:t>құқықтық кесiмдер әзiрлеудi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Мемлекеттiк шығыстарды ұтымды ету және бюджеттiң шығыс бөлігін </w:t>
      </w:r>
    </w:p>
    <w:p>
      <w:pPr>
        <w:spacing w:after="0"/>
        <w:ind w:left="0"/>
        <w:jc w:val="both"/>
      </w:pPr>
      <w:r>
        <w:rPr>
          <w:rFonts w:ascii="Times New Roman"/>
          <w:b w:val="false"/>
          <w:i w:val="false"/>
          <w:color w:val="000000"/>
          <w:sz w:val="28"/>
        </w:rPr>
        <w:t>қалыптастырудың бағдарламалық әдісіне көшу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3.3.1.14.     Бюджет Кодексi !Қазақстан           !ҚарМ          !2002 ж.</w:t>
      </w:r>
    </w:p>
    <w:p>
      <w:pPr>
        <w:spacing w:after="0"/>
        <w:ind w:left="0"/>
        <w:jc w:val="both"/>
      </w:pPr>
      <w:r>
        <w:rPr>
          <w:rFonts w:ascii="Times New Roman"/>
          <w:b w:val="false"/>
          <w:i w:val="false"/>
          <w:color w:val="000000"/>
          <w:sz w:val="28"/>
        </w:rPr>
        <w:t>жобасын әзiрлеу жөнiндегi    !Республикасының     !              !қыркүйек</w:t>
      </w:r>
    </w:p>
    <w:p>
      <w:pPr>
        <w:spacing w:after="0"/>
        <w:ind w:left="0"/>
        <w:jc w:val="both"/>
      </w:pPr>
      <w:r>
        <w:rPr>
          <w:rFonts w:ascii="Times New Roman"/>
          <w:b w:val="false"/>
          <w:i w:val="false"/>
          <w:color w:val="000000"/>
          <w:sz w:val="28"/>
        </w:rPr>
        <w:t>жұмысты бастау               !Үкіметіне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3.3.1.15.  Мемлекеттiк бюд.  !Қазақстан           !ҚарМ, ЭСМ     !2001 ж.</w:t>
      </w:r>
    </w:p>
    <w:p>
      <w:pPr>
        <w:spacing w:after="0"/>
        <w:ind w:left="0"/>
        <w:jc w:val="both"/>
      </w:pPr>
      <w:r>
        <w:rPr>
          <w:rFonts w:ascii="Times New Roman"/>
          <w:b w:val="false"/>
          <w:i w:val="false"/>
          <w:color w:val="000000"/>
          <w:sz w:val="28"/>
        </w:rPr>
        <w:t>жеттiң үш жылдық кезеңге бол.!Республикасының     !              !желтоқсан</w:t>
      </w:r>
    </w:p>
    <w:p>
      <w:pPr>
        <w:spacing w:after="0"/>
        <w:ind w:left="0"/>
        <w:jc w:val="both"/>
      </w:pPr>
      <w:r>
        <w:rPr>
          <w:rFonts w:ascii="Times New Roman"/>
          <w:b w:val="false"/>
          <w:i w:val="false"/>
          <w:color w:val="000000"/>
          <w:sz w:val="28"/>
        </w:rPr>
        <w:t>жамдық көрсеткiштерiн негiзге!Үкіметіне ақпарат</w:t>
      </w:r>
    </w:p>
    <w:p>
      <w:pPr>
        <w:spacing w:after="0"/>
        <w:ind w:left="0"/>
        <w:jc w:val="both"/>
      </w:pPr>
      <w:r>
        <w:rPr>
          <w:rFonts w:ascii="Times New Roman"/>
          <w:b w:val="false"/>
          <w:i w:val="false"/>
          <w:color w:val="000000"/>
          <w:sz w:val="28"/>
        </w:rPr>
        <w:t>ала отырып, барлық қайта қа. !</w:t>
      </w:r>
    </w:p>
    <w:p>
      <w:pPr>
        <w:spacing w:after="0"/>
        <w:ind w:left="0"/>
        <w:jc w:val="both"/>
      </w:pPr>
      <w:r>
        <w:rPr>
          <w:rFonts w:ascii="Times New Roman"/>
          <w:b w:val="false"/>
          <w:i w:val="false"/>
          <w:color w:val="000000"/>
          <w:sz w:val="28"/>
        </w:rPr>
        <w:t>былданатын Мемлекеттiк және  !</w:t>
      </w:r>
    </w:p>
    <w:p>
      <w:pPr>
        <w:spacing w:after="0"/>
        <w:ind w:left="0"/>
        <w:jc w:val="both"/>
      </w:pPr>
      <w:r>
        <w:rPr>
          <w:rFonts w:ascii="Times New Roman"/>
          <w:b w:val="false"/>
          <w:i w:val="false"/>
          <w:color w:val="000000"/>
          <w:sz w:val="28"/>
        </w:rPr>
        <w:t>салалық бағдарламаларды мін. !</w:t>
      </w:r>
    </w:p>
    <w:p>
      <w:pPr>
        <w:spacing w:after="0"/>
        <w:ind w:left="0"/>
        <w:jc w:val="both"/>
      </w:pPr>
      <w:r>
        <w:rPr>
          <w:rFonts w:ascii="Times New Roman"/>
          <w:b w:val="false"/>
          <w:i w:val="false"/>
          <w:color w:val="000000"/>
          <w:sz w:val="28"/>
        </w:rPr>
        <w:t>деттi қараумен бiрге бюджет  !</w:t>
      </w:r>
    </w:p>
    <w:p>
      <w:pPr>
        <w:spacing w:after="0"/>
        <w:ind w:left="0"/>
        <w:jc w:val="both"/>
      </w:pPr>
      <w:r>
        <w:rPr>
          <w:rFonts w:ascii="Times New Roman"/>
          <w:b w:val="false"/>
          <w:i w:val="false"/>
          <w:color w:val="000000"/>
          <w:sz w:val="28"/>
        </w:rPr>
        <w:t>комиссиясының тұрақты жұмыс  !</w:t>
      </w:r>
    </w:p>
    <w:p>
      <w:pPr>
        <w:spacing w:after="0"/>
        <w:ind w:left="0"/>
        <w:jc w:val="both"/>
      </w:pPr>
      <w:r>
        <w:rPr>
          <w:rFonts w:ascii="Times New Roman"/>
          <w:b w:val="false"/>
          <w:i w:val="false"/>
          <w:color w:val="000000"/>
          <w:sz w:val="28"/>
        </w:rPr>
        <w:t>iстеуiне көшудi қамтамасыз ету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3.3.1.16.  Бюджет саясатының !Нормативтік құқықтық!ҚарМ          !2002 ж.</w:t>
      </w:r>
    </w:p>
    <w:p>
      <w:pPr>
        <w:spacing w:after="0"/>
        <w:ind w:left="0"/>
        <w:jc w:val="both"/>
      </w:pPr>
      <w:r>
        <w:rPr>
          <w:rFonts w:ascii="Times New Roman"/>
          <w:b w:val="false"/>
          <w:i w:val="false"/>
          <w:color w:val="000000"/>
          <w:sz w:val="28"/>
        </w:rPr>
        <w:t>тиiмдiлiгiн бағалау жүйесiн  !кесімнің жобасы     !              !тамыз</w:t>
      </w:r>
    </w:p>
    <w:p>
      <w:pPr>
        <w:spacing w:after="0"/>
        <w:ind w:left="0"/>
        <w:jc w:val="both"/>
      </w:pPr>
      <w:r>
        <w:rPr>
          <w:rFonts w:ascii="Times New Roman"/>
          <w:b w:val="false"/>
          <w:i w:val="false"/>
          <w:color w:val="000000"/>
          <w:sz w:val="28"/>
        </w:rPr>
        <w:t>әзiрлеу және енгiзу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3.3.1.17. Мемлекеттiк сатып  !Қазақстан           !ҚарМ          !2001 ж.</w:t>
      </w:r>
    </w:p>
    <w:p>
      <w:pPr>
        <w:spacing w:after="0"/>
        <w:ind w:left="0"/>
        <w:jc w:val="both"/>
      </w:pPr>
      <w:r>
        <w:rPr>
          <w:rFonts w:ascii="Times New Roman"/>
          <w:b w:val="false"/>
          <w:i w:val="false"/>
          <w:color w:val="000000"/>
          <w:sz w:val="28"/>
        </w:rPr>
        <w:t>алу жүйесiн дамытудың 2001-  !Республикасының     !              !желтоқсан</w:t>
      </w:r>
    </w:p>
    <w:p>
      <w:pPr>
        <w:spacing w:after="0"/>
        <w:ind w:left="0"/>
        <w:jc w:val="both"/>
      </w:pPr>
      <w:r>
        <w:rPr>
          <w:rFonts w:ascii="Times New Roman"/>
          <w:b w:val="false"/>
          <w:i w:val="false"/>
          <w:color w:val="000000"/>
          <w:sz w:val="28"/>
        </w:rPr>
        <w:t>2004 жылдарға арналған бағ.  !Үкіметі             !</w:t>
      </w:r>
    </w:p>
    <w:p>
      <w:pPr>
        <w:spacing w:after="0"/>
        <w:ind w:left="0"/>
        <w:jc w:val="both"/>
      </w:pPr>
      <w:r>
        <w:rPr>
          <w:rFonts w:ascii="Times New Roman"/>
          <w:b w:val="false"/>
          <w:i w:val="false"/>
          <w:color w:val="000000"/>
          <w:sz w:val="28"/>
        </w:rPr>
        <w:t>дарламасын әзiрлеу           !қаулысының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3.3.1.18. Бақылау пекеттерi  !Қазақстан           !ҚарМ          !2001 ж.</w:t>
      </w:r>
    </w:p>
    <w:p>
      <w:pPr>
        <w:spacing w:after="0"/>
        <w:ind w:left="0"/>
        <w:jc w:val="both"/>
      </w:pPr>
      <w:r>
        <w:rPr>
          <w:rFonts w:ascii="Times New Roman"/>
          <w:b w:val="false"/>
          <w:i w:val="false"/>
          <w:color w:val="000000"/>
          <w:sz w:val="28"/>
        </w:rPr>
        <w:t>мемлекетке тиесiлi мемлекет. !Республикасы        !              !қазан</w:t>
      </w:r>
    </w:p>
    <w:p>
      <w:pPr>
        <w:spacing w:after="0"/>
        <w:ind w:left="0"/>
        <w:jc w:val="both"/>
      </w:pPr>
      <w:r>
        <w:rPr>
          <w:rFonts w:ascii="Times New Roman"/>
          <w:b w:val="false"/>
          <w:i w:val="false"/>
          <w:color w:val="000000"/>
          <w:sz w:val="28"/>
        </w:rPr>
        <w:t>тiк кәсiпорындар және акцио. !Заңының жобасы      !</w:t>
      </w:r>
    </w:p>
    <w:p>
      <w:pPr>
        <w:spacing w:after="0"/>
        <w:ind w:left="0"/>
        <w:jc w:val="both"/>
      </w:pPr>
      <w:r>
        <w:rPr>
          <w:rFonts w:ascii="Times New Roman"/>
          <w:b w:val="false"/>
          <w:i w:val="false"/>
          <w:color w:val="000000"/>
          <w:sz w:val="28"/>
        </w:rPr>
        <w:t>нерлiк қоғамдар жүзеге асыра.!</w:t>
      </w:r>
    </w:p>
    <w:p>
      <w:pPr>
        <w:spacing w:after="0"/>
        <w:ind w:left="0"/>
        <w:jc w:val="both"/>
      </w:pPr>
      <w:r>
        <w:rPr>
          <w:rFonts w:ascii="Times New Roman"/>
          <w:b w:val="false"/>
          <w:i w:val="false"/>
          <w:color w:val="000000"/>
          <w:sz w:val="28"/>
        </w:rPr>
        <w:t>тын сатып алу кезiнде конкурс!</w:t>
      </w:r>
    </w:p>
    <w:p>
      <w:pPr>
        <w:spacing w:after="0"/>
        <w:ind w:left="0"/>
        <w:jc w:val="both"/>
      </w:pPr>
      <w:r>
        <w:rPr>
          <w:rFonts w:ascii="Times New Roman"/>
          <w:b w:val="false"/>
          <w:i w:val="false"/>
          <w:color w:val="000000"/>
          <w:sz w:val="28"/>
        </w:rPr>
        <w:t>рәсiмдерiнiң міндеттiлiгiн   !</w:t>
      </w:r>
    </w:p>
    <w:p>
      <w:pPr>
        <w:spacing w:after="0"/>
        <w:ind w:left="0"/>
        <w:jc w:val="both"/>
      </w:pPr>
      <w:r>
        <w:rPr>
          <w:rFonts w:ascii="Times New Roman"/>
          <w:b w:val="false"/>
          <w:i w:val="false"/>
          <w:color w:val="000000"/>
          <w:sz w:val="28"/>
        </w:rPr>
        <w:t>көздейтiн мемлекеттiк сатып  !</w:t>
      </w:r>
    </w:p>
    <w:p>
      <w:pPr>
        <w:spacing w:after="0"/>
        <w:ind w:left="0"/>
        <w:jc w:val="both"/>
      </w:pPr>
      <w:r>
        <w:rPr>
          <w:rFonts w:ascii="Times New Roman"/>
          <w:b w:val="false"/>
          <w:i w:val="false"/>
          <w:color w:val="000000"/>
          <w:sz w:val="28"/>
        </w:rPr>
        <w:t>алу мәселелерi бойынша Қазақ.!</w:t>
      </w:r>
    </w:p>
    <w:p>
      <w:pPr>
        <w:spacing w:after="0"/>
        <w:ind w:left="0"/>
        <w:jc w:val="both"/>
      </w:pPr>
      <w:r>
        <w:rPr>
          <w:rFonts w:ascii="Times New Roman"/>
          <w:b w:val="false"/>
          <w:i w:val="false"/>
          <w:color w:val="000000"/>
          <w:sz w:val="28"/>
        </w:rPr>
        <w:t>стан Республикасының қолда.  !</w:t>
      </w:r>
    </w:p>
    <w:p>
      <w:pPr>
        <w:spacing w:after="0"/>
        <w:ind w:left="0"/>
        <w:jc w:val="both"/>
      </w:pPr>
      <w:r>
        <w:rPr>
          <w:rFonts w:ascii="Times New Roman"/>
          <w:b w:val="false"/>
          <w:i w:val="false"/>
          <w:color w:val="000000"/>
          <w:sz w:val="28"/>
        </w:rPr>
        <w:t>ныстағы заң кесiмдерiне өзге.!</w:t>
      </w:r>
    </w:p>
    <w:p>
      <w:pPr>
        <w:spacing w:after="0"/>
        <w:ind w:left="0"/>
        <w:jc w:val="both"/>
      </w:pPr>
      <w:r>
        <w:rPr>
          <w:rFonts w:ascii="Times New Roman"/>
          <w:b w:val="false"/>
          <w:i w:val="false"/>
          <w:color w:val="000000"/>
          <w:sz w:val="28"/>
        </w:rPr>
        <w:t>рiс енгiзу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3.3.1.19.  Бюджет қаражаты   !Қазақстан           !ҚарМ          !2002 ж.</w:t>
      </w:r>
    </w:p>
    <w:p>
      <w:pPr>
        <w:spacing w:after="0"/>
        <w:ind w:left="0"/>
        <w:jc w:val="both"/>
      </w:pPr>
      <w:r>
        <w:rPr>
          <w:rFonts w:ascii="Times New Roman"/>
          <w:b w:val="false"/>
          <w:i w:val="false"/>
          <w:color w:val="000000"/>
          <w:sz w:val="28"/>
        </w:rPr>
        <w:t>есебiнен жүзеге асырылатын   !Республикасының     !              !ақпан,</w:t>
      </w:r>
    </w:p>
    <w:p>
      <w:pPr>
        <w:spacing w:after="0"/>
        <w:ind w:left="0"/>
        <w:jc w:val="both"/>
      </w:pPr>
      <w:r>
        <w:rPr>
          <w:rFonts w:ascii="Times New Roman"/>
          <w:b w:val="false"/>
          <w:i w:val="false"/>
          <w:color w:val="000000"/>
          <w:sz w:val="28"/>
        </w:rPr>
        <w:t>мемлекеттiк сатып алуды үй.  !Үкіметіне ақпарат   !              !тамыз</w:t>
      </w:r>
    </w:p>
    <w:p>
      <w:pPr>
        <w:spacing w:after="0"/>
        <w:ind w:left="0"/>
        <w:jc w:val="both"/>
      </w:pPr>
      <w:r>
        <w:rPr>
          <w:rFonts w:ascii="Times New Roman"/>
          <w:b w:val="false"/>
          <w:i w:val="false"/>
          <w:color w:val="000000"/>
          <w:sz w:val="28"/>
        </w:rPr>
        <w:t>лестiрудi, бақылауды және мо.!</w:t>
      </w:r>
    </w:p>
    <w:p>
      <w:pPr>
        <w:spacing w:after="0"/>
        <w:ind w:left="0"/>
        <w:jc w:val="both"/>
      </w:pPr>
      <w:r>
        <w:rPr>
          <w:rFonts w:ascii="Times New Roman"/>
          <w:b w:val="false"/>
          <w:i w:val="false"/>
          <w:color w:val="000000"/>
          <w:sz w:val="28"/>
        </w:rPr>
        <w:t>ниторингін жүзеге асыру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3.3.1.20. Мемлекеттік сатып  !Нормативтік құқықтық!ҚарМ          !Тұрақты</w:t>
      </w:r>
    </w:p>
    <w:p>
      <w:pPr>
        <w:spacing w:after="0"/>
        <w:ind w:left="0"/>
        <w:jc w:val="both"/>
      </w:pPr>
      <w:r>
        <w:rPr>
          <w:rFonts w:ascii="Times New Roman"/>
          <w:b w:val="false"/>
          <w:i w:val="false"/>
          <w:color w:val="000000"/>
          <w:sz w:val="28"/>
        </w:rPr>
        <w:t>алу мәселелерi жөніндегi нор.!кесімдердің жобалары!</w:t>
      </w:r>
    </w:p>
    <w:p>
      <w:pPr>
        <w:spacing w:after="0"/>
        <w:ind w:left="0"/>
        <w:jc w:val="both"/>
      </w:pPr>
      <w:r>
        <w:rPr>
          <w:rFonts w:ascii="Times New Roman"/>
          <w:b w:val="false"/>
          <w:i w:val="false"/>
          <w:color w:val="000000"/>
          <w:sz w:val="28"/>
        </w:rPr>
        <w:t>мативтік құқықтық базаны же. !</w:t>
      </w:r>
    </w:p>
    <w:p>
      <w:pPr>
        <w:spacing w:after="0"/>
        <w:ind w:left="0"/>
        <w:jc w:val="both"/>
      </w:pPr>
      <w:r>
        <w:rPr>
          <w:rFonts w:ascii="Times New Roman"/>
          <w:b w:val="false"/>
          <w:i w:val="false"/>
          <w:color w:val="000000"/>
          <w:sz w:val="28"/>
        </w:rPr>
        <w:t>тілдіру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3.3.1.21.  Бюджет қаражатының!Қазақстан           !ҚарМ          !2002 ж.</w:t>
      </w:r>
    </w:p>
    <w:p>
      <w:pPr>
        <w:spacing w:after="0"/>
        <w:ind w:left="0"/>
        <w:jc w:val="both"/>
      </w:pPr>
      <w:r>
        <w:rPr>
          <w:rFonts w:ascii="Times New Roman"/>
          <w:b w:val="false"/>
          <w:i w:val="false"/>
          <w:color w:val="000000"/>
          <w:sz w:val="28"/>
        </w:rPr>
        <w:t>тиiмдi және мақсатты жұмсалу.!Республикасының     !              !желтоқсан</w:t>
      </w:r>
    </w:p>
    <w:p>
      <w:pPr>
        <w:spacing w:after="0"/>
        <w:ind w:left="0"/>
        <w:jc w:val="both"/>
      </w:pPr>
      <w:r>
        <w:rPr>
          <w:rFonts w:ascii="Times New Roman"/>
          <w:b w:val="false"/>
          <w:i w:val="false"/>
          <w:color w:val="000000"/>
          <w:sz w:val="28"/>
        </w:rPr>
        <w:t>ын бақылау жүйесiн жетiлдiру !Үкіметіне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Мемлекеттiк меншiктi тиiмдi басқару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3.3.1.22. Мемлекеттiк кәсiпо.!Қазақстан           !ҚарМ, облыс.  !Жыл</w:t>
      </w:r>
    </w:p>
    <w:p>
      <w:pPr>
        <w:spacing w:after="0"/>
        <w:ind w:left="0"/>
        <w:jc w:val="both"/>
      </w:pPr>
      <w:r>
        <w:rPr>
          <w:rFonts w:ascii="Times New Roman"/>
          <w:b w:val="false"/>
          <w:i w:val="false"/>
          <w:color w:val="000000"/>
          <w:sz w:val="28"/>
        </w:rPr>
        <w:t>рындар акцияларының мемлекет.!Республикасының     !тардың, Астана!сайын,</w:t>
      </w:r>
    </w:p>
    <w:p>
      <w:pPr>
        <w:spacing w:after="0"/>
        <w:ind w:left="0"/>
        <w:jc w:val="both"/>
      </w:pPr>
      <w:r>
        <w:rPr>
          <w:rFonts w:ascii="Times New Roman"/>
          <w:b w:val="false"/>
          <w:i w:val="false"/>
          <w:color w:val="000000"/>
          <w:sz w:val="28"/>
        </w:rPr>
        <w:t>тiк пакеттеріне және пайда   !Үкіметіне ақпарат   !және Алматы   !шілде,</w:t>
      </w:r>
    </w:p>
    <w:p>
      <w:pPr>
        <w:spacing w:after="0"/>
        <w:ind w:left="0"/>
        <w:jc w:val="both"/>
      </w:pPr>
      <w:r>
        <w:rPr>
          <w:rFonts w:ascii="Times New Roman"/>
          <w:b w:val="false"/>
          <w:i w:val="false"/>
          <w:color w:val="000000"/>
          <w:sz w:val="28"/>
        </w:rPr>
        <w:t>үлестерiне дивидендтер түсу. !                    !қалаларының   !желтоқсан</w:t>
      </w:r>
    </w:p>
    <w:p>
      <w:pPr>
        <w:spacing w:after="0"/>
        <w:ind w:left="0"/>
        <w:jc w:val="both"/>
      </w:pPr>
      <w:r>
        <w:rPr>
          <w:rFonts w:ascii="Times New Roman"/>
          <w:b w:val="false"/>
          <w:i w:val="false"/>
          <w:color w:val="000000"/>
          <w:sz w:val="28"/>
        </w:rPr>
        <w:t>iнiң тұрақтылығын және толық.!                    !әкімдері      !</w:t>
      </w:r>
    </w:p>
    <w:p>
      <w:pPr>
        <w:spacing w:after="0"/>
        <w:ind w:left="0"/>
        <w:jc w:val="both"/>
      </w:pPr>
      <w:r>
        <w:rPr>
          <w:rFonts w:ascii="Times New Roman"/>
          <w:b w:val="false"/>
          <w:i w:val="false"/>
          <w:color w:val="000000"/>
          <w:sz w:val="28"/>
        </w:rPr>
        <w:t>тығын қамтамасыз ету, сондай-!</w:t>
      </w:r>
    </w:p>
    <w:p>
      <w:pPr>
        <w:spacing w:after="0"/>
        <w:ind w:left="0"/>
        <w:jc w:val="both"/>
      </w:pPr>
      <w:r>
        <w:rPr>
          <w:rFonts w:ascii="Times New Roman"/>
          <w:b w:val="false"/>
          <w:i w:val="false"/>
          <w:color w:val="000000"/>
          <w:sz w:val="28"/>
        </w:rPr>
        <w:t>ақ бюджеттің кіріс бөлігінің !</w:t>
      </w:r>
    </w:p>
    <w:p>
      <w:pPr>
        <w:spacing w:after="0"/>
        <w:ind w:left="0"/>
        <w:jc w:val="both"/>
      </w:pPr>
      <w:r>
        <w:rPr>
          <w:rFonts w:ascii="Times New Roman"/>
          <w:b w:val="false"/>
          <w:i w:val="false"/>
          <w:color w:val="000000"/>
          <w:sz w:val="28"/>
        </w:rPr>
        <w:t>жалпы көлемінде мұндай түсiм.!</w:t>
      </w:r>
    </w:p>
    <w:p>
      <w:pPr>
        <w:spacing w:after="0"/>
        <w:ind w:left="0"/>
        <w:jc w:val="both"/>
      </w:pPr>
      <w:r>
        <w:rPr>
          <w:rFonts w:ascii="Times New Roman"/>
          <w:b w:val="false"/>
          <w:i w:val="false"/>
          <w:color w:val="000000"/>
          <w:sz w:val="28"/>
        </w:rPr>
        <w:t>дердiң үлес салмағының өсуi  !</w:t>
      </w:r>
    </w:p>
    <w:p>
      <w:pPr>
        <w:spacing w:after="0"/>
        <w:ind w:left="0"/>
        <w:jc w:val="both"/>
      </w:pPr>
      <w:r>
        <w:rPr>
          <w:rFonts w:ascii="Times New Roman"/>
          <w:b w:val="false"/>
          <w:i w:val="false"/>
          <w:color w:val="000000"/>
          <w:sz w:val="28"/>
        </w:rPr>
        <w:t>жөніндегі жұмысты барынша    !</w:t>
      </w:r>
    </w:p>
    <w:p>
      <w:pPr>
        <w:spacing w:after="0"/>
        <w:ind w:left="0"/>
        <w:jc w:val="both"/>
      </w:pPr>
      <w:r>
        <w:rPr>
          <w:rFonts w:ascii="Times New Roman"/>
          <w:b w:val="false"/>
          <w:i w:val="false"/>
          <w:color w:val="000000"/>
          <w:sz w:val="28"/>
        </w:rPr>
        <w:t>жандандыру және күшейту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3.3.1.23.  Экономиканың ма.  !Қазақстан           !ҚарМ, ЭСМ,    !Жыл</w:t>
      </w:r>
    </w:p>
    <w:p>
      <w:pPr>
        <w:spacing w:after="0"/>
        <w:ind w:left="0"/>
        <w:jc w:val="both"/>
      </w:pPr>
      <w:r>
        <w:rPr>
          <w:rFonts w:ascii="Times New Roman"/>
          <w:b w:val="false"/>
          <w:i w:val="false"/>
          <w:color w:val="000000"/>
          <w:sz w:val="28"/>
        </w:rPr>
        <w:t>ңызды салаларына ұлттық капи.!Республикасының     !ЭМРМ, АШМ, ККМ,!сайын,</w:t>
      </w:r>
    </w:p>
    <w:p>
      <w:pPr>
        <w:spacing w:after="0"/>
        <w:ind w:left="0"/>
        <w:jc w:val="both"/>
      </w:pPr>
      <w:r>
        <w:rPr>
          <w:rFonts w:ascii="Times New Roman"/>
          <w:b w:val="false"/>
          <w:i w:val="false"/>
          <w:color w:val="000000"/>
          <w:sz w:val="28"/>
        </w:rPr>
        <w:t>талдың қатысуын арттыруды    !Үкіметіне ұсыныстар !Ұлттық Банк   !желтоқсан</w:t>
      </w:r>
    </w:p>
    <w:p>
      <w:pPr>
        <w:spacing w:after="0"/>
        <w:ind w:left="0"/>
        <w:jc w:val="both"/>
      </w:pPr>
      <w:r>
        <w:rPr>
          <w:rFonts w:ascii="Times New Roman"/>
          <w:b w:val="false"/>
          <w:i w:val="false"/>
          <w:color w:val="000000"/>
          <w:sz w:val="28"/>
        </w:rPr>
        <w:t>қамтамасыз ету жөнінде шара. !                    !(келісім      !</w:t>
      </w:r>
    </w:p>
    <w:p>
      <w:pPr>
        <w:spacing w:after="0"/>
        <w:ind w:left="0"/>
        <w:jc w:val="both"/>
      </w:pPr>
      <w:r>
        <w:rPr>
          <w:rFonts w:ascii="Times New Roman"/>
          <w:b w:val="false"/>
          <w:i w:val="false"/>
          <w:color w:val="000000"/>
          <w:sz w:val="28"/>
        </w:rPr>
        <w:t>лар қабылдау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3.3.1.24.  "Акционерлiк қо.  !Қазақстан           !Ұлттық Банк   !2002 ж.</w:t>
      </w:r>
    </w:p>
    <w:p>
      <w:pPr>
        <w:spacing w:after="0"/>
        <w:ind w:left="0"/>
        <w:jc w:val="both"/>
      </w:pPr>
      <w:r>
        <w:rPr>
          <w:rFonts w:ascii="Times New Roman"/>
          <w:b w:val="false"/>
          <w:i w:val="false"/>
          <w:color w:val="000000"/>
          <w:sz w:val="28"/>
        </w:rPr>
        <w:t>ғамдар туралы" Қазақстан Рес.!Республикасы        !(келісім      !шілде</w:t>
      </w:r>
    </w:p>
    <w:p>
      <w:pPr>
        <w:spacing w:after="0"/>
        <w:ind w:left="0"/>
        <w:jc w:val="both"/>
      </w:pPr>
      <w:r>
        <w:rPr>
          <w:rFonts w:ascii="Times New Roman"/>
          <w:b w:val="false"/>
          <w:i w:val="false"/>
          <w:color w:val="000000"/>
          <w:sz w:val="28"/>
        </w:rPr>
        <w:t>публикасының Заңына өзгерiс. !Заңының жобасы      !бойынша)      !</w:t>
      </w:r>
    </w:p>
    <w:p>
      <w:pPr>
        <w:spacing w:after="0"/>
        <w:ind w:left="0"/>
        <w:jc w:val="both"/>
      </w:pPr>
      <w:r>
        <w:rPr>
          <w:rFonts w:ascii="Times New Roman"/>
          <w:b w:val="false"/>
          <w:i w:val="false"/>
          <w:color w:val="000000"/>
          <w:sz w:val="28"/>
        </w:rPr>
        <w:t>тер мен толықтырулар енгiзу  !</w:t>
      </w:r>
    </w:p>
    <w:p>
      <w:pPr>
        <w:spacing w:after="0"/>
        <w:ind w:left="0"/>
        <w:jc w:val="both"/>
      </w:pPr>
      <w:r>
        <w:rPr>
          <w:rFonts w:ascii="Times New Roman"/>
          <w:b w:val="false"/>
          <w:i w:val="false"/>
          <w:color w:val="000000"/>
          <w:sz w:val="28"/>
        </w:rPr>
        <w:t>туралы заң жобасын әзiрлеу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3.3.1.25. Мемлекеттiк меншiк !Қазақстан           !ҚарМ, облыс.  !2002 ж.</w:t>
      </w:r>
    </w:p>
    <w:p>
      <w:pPr>
        <w:spacing w:after="0"/>
        <w:ind w:left="0"/>
        <w:jc w:val="both"/>
      </w:pPr>
      <w:r>
        <w:rPr>
          <w:rFonts w:ascii="Times New Roman"/>
          <w:b w:val="false"/>
          <w:i w:val="false"/>
          <w:color w:val="000000"/>
          <w:sz w:val="28"/>
        </w:rPr>
        <w:t>объектiлерін кешендi түгендеу!Республикасының     !тардың, Астана!қыркүйек</w:t>
      </w:r>
    </w:p>
    <w:p>
      <w:pPr>
        <w:spacing w:after="0"/>
        <w:ind w:left="0"/>
        <w:jc w:val="both"/>
      </w:pPr>
      <w:r>
        <w:rPr>
          <w:rFonts w:ascii="Times New Roman"/>
          <w:b w:val="false"/>
          <w:i w:val="false"/>
          <w:color w:val="000000"/>
          <w:sz w:val="28"/>
        </w:rPr>
        <w:t>жөнiнде іс-шараларды одан әрi!Үкіметіне ақпарат   !және Алматы   !</w:t>
      </w:r>
    </w:p>
    <w:p>
      <w:pPr>
        <w:spacing w:after="0"/>
        <w:ind w:left="0"/>
        <w:jc w:val="both"/>
      </w:pPr>
      <w:r>
        <w:rPr>
          <w:rFonts w:ascii="Times New Roman"/>
          <w:b w:val="false"/>
          <w:i w:val="false"/>
          <w:color w:val="000000"/>
          <w:sz w:val="28"/>
        </w:rPr>
        <w:t>жүргiзу жөнiндегi жұмысты    !                    !қалаларының   !</w:t>
      </w:r>
    </w:p>
    <w:p>
      <w:pPr>
        <w:spacing w:after="0"/>
        <w:ind w:left="0"/>
        <w:jc w:val="both"/>
      </w:pPr>
      <w:r>
        <w:rPr>
          <w:rFonts w:ascii="Times New Roman"/>
          <w:b w:val="false"/>
          <w:i w:val="false"/>
          <w:color w:val="000000"/>
          <w:sz w:val="28"/>
        </w:rPr>
        <w:t>жалғастыру                   !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3.3.1.26. Қызметi бәсекелес. !Қазақстан           !ҚарМ          !Қажетті.</w:t>
      </w:r>
    </w:p>
    <w:p>
      <w:pPr>
        <w:spacing w:after="0"/>
        <w:ind w:left="0"/>
        <w:jc w:val="both"/>
      </w:pPr>
      <w:r>
        <w:rPr>
          <w:rFonts w:ascii="Times New Roman"/>
          <w:b w:val="false"/>
          <w:i w:val="false"/>
          <w:color w:val="000000"/>
          <w:sz w:val="28"/>
        </w:rPr>
        <w:t>тiк ортада жүзеге асыруы     !Республикасының     !              !лігіне</w:t>
      </w:r>
    </w:p>
    <w:p>
      <w:pPr>
        <w:spacing w:after="0"/>
        <w:ind w:left="0"/>
        <w:jc w:val="both"/>
      </w:pPr>
      <w:r>
        <w:rPr>
          <w:rFonts w:ascii="Times New Roman"/>
          <w:b w:val="false"/>
          <w:i w:val="false"/>
          <w:color w:val="000000"/>
          <w:sz w:val="28"/>
        </w:rPr>
        <w:t>мүмкiн республикалық мемле.  !Үкіметі             !              !қарай</w:t>
      </w:r>
    </w:p>
    <w:p>
      <w:pPr>
        <w:spacing w:after="0"/>
        <w:ind w:left="0"/>
        <w:jc w:val="both"/>
      </w:pPr>
      <w:r>
        <w:rPr>
          <w:rFonts w:ascii="Times New Roman"/>
          <w:b w:val="false"/>
          <w:i w:val="false"/>
          <w:color w:val="000000"/>
          <w:sz w:val="28"/>
        </w:rPr>
        <w:t>кеттiк кәсiпорындарды акцио. !қаулыларының        !</w:t>
      </w:r>
    </w:p>
    <w:p>
      <w:pPr>
        <w:spacing w:after="0"/>
        <w:ind w:left="0"/>
        <w:jc w:val="both"/>
      </w:pPr>
      <w:r>
        <w:rPr>
          <w:rFonts w:ascii="Times New Roman"/>
          <w:b w:val="false"/>
          <w:i w:val="false"/>
          <w:color w:val="000000"/>
          <w:sz w:val="28"/>
        </w:rPr>
        <w:t>нерлiк қоғамдарға айналдыру  !жобалары            !</w:t>
      </w:r>
    </w:p>
    <w:p>
      <w:pPr>
        <w:spacing w:after="0"/>
        <w:ind w:left="0"/>
        <w:jc w:val="both"/>
      </w:pPr>
      <w:r>
        <w:rPr>
          <w:rFonts w:ascii="Times New Roman"/>
          <w:b w:val="false"/>
          <w:i w:val="false"/>
          <w:color w:val="000000"/>
          <w:sz w:val="28"/>
        </w:rPr>
        <w:t>процесiн жүзеге асыру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3.3.1.27. Банкроттық рәсiм.  !Қазақстан           !МКМ, ҚарМ     !2001 ж.</w:t>
      </w:r>
    </w:p>
    <w:p>
      <w:pPr>
        <w:spacing w:after="0"/>
        <w:ind w:left="0"/>
        <w:jc w:val="both"/>
      </w:pPr>
      <w:r>
        <w:rPr>
          <w:rFonts w:ascii="Times New Roman"/>
          <w:b w:val="false"/>
          <w:i w:val="false"/>
          <w:color w:val="000000"/>
          <w:sz w:val="28"/>
        </w:rPr>
        <w:t>дерін жүргiзудi бақылау шара.!Республикасы Заңының!              !мамыр</w:t>
      </w:r>
    </w:p>
    <w:p>
      <w:pPr>
        <w:spacing w:after="0"/>
        <w:ind w:left="0"/>
        <w:jc w:val="both"/>
      </w:pPr>
      <w:r>
        <w:rPr>
          <w:rFonts w:ascii="Times New Roman"/>
          <w:b w:val="false"/>
          <w:i w:val="false"/>
          <w:color w:val="000000"/>
          <w:sz w:val="28"/>
        </w:rPr>
        <w:t>ларын жетiлдiру мәселелерiн  !жобасы              !</w:t>
      </w:r>
    </w:p>
    <w:p>
      <w:pPr>
        <w:spacing w:after="0"/>
        <w:ind w:left="0"/>
        <w:jc w:val="both"/>
      </w:pPr>
      <w:r>
        <w:rPr>
          <w:rFonts w:ascii="Times New Roman"/>
          <w:b w:val="false"/>
          <w:i w:val="false"/>
          <w:color w:val="000000"/>
          <w:sz w:val="28"/>
        </w:rPr>
        <w:t>көздейтiн, "Банкроттық тура. !</w:t>
      </w:r>
    </w:p>
    <w:p>
      <w:pPr>
        <w:spacing w:after="0"/>
        <w:ind w:left="0"/>
        <w:jc w:val="both"/>
      </w:pPr>
      <w:r>
        <w:rPr>
          <w:rFonts w:ascii="Times New Roman"/>
          <w:b w:val="false"/>
          <w:i w:val="false"/>
          <w:color w:val="000000"/>
          <w:sz w:val="28"/>
        </w:rPr>
        <w:t>лы" Қазақстан Республикасының!</w:t>
      </w:r>
    </w:p>
    <w:p>
      <w:pPr>
        <w:spacing w:after="0"/>
        <w:ind w:left="0"/>
        <w:jc w:val="both"/>
      </w:pPr>
      <w:r>
        <w:rPr>
          <w:rFonts w:ascii="Times New Roman"/>
          <w:b w:val="false"/>
          <w:i w:val="false"/>
          <w:color w:val="000000"/>
          <w:sz w:val="28"/>
        </w:rPr>
        <w:t>Заңына және Азаматтық кодекс.!</w:t>
      </w:r>
    </w:p>
    <w:p>
      <w:pPr>
        <w:spacing w:after="0"/>
        <w:ind w:left="0"/>
        <w:jc w:val="both"/>
      </w:pPr>
      <w:r>
        <w:rPr>
          <w:rFonts w:ascii="Times New Roman"/>
          <w:b w:val="false"/>
          <w:i w:val="false"/>
          <w:color w:val="000000"/>
          <w:sz w:val="28"/>
        </w:rPr>
        <w:t>ке толықтырулар енгiзу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Мемлекеттiк мiндеттемелердiң оңтайлы қоржынын қалыптастыру және елдің </w:t>
      </w:r>
    </w:p>
    <w:p>
      <w:pPr>
        <w:spacing w:after="0"/>
        <w:ind w:left="0"/>
        <w:jc w:val="both"/>
      </w:pPr>
      <w:r>
        <w:rPr>
          <w:rFonts w:ascii="Times New Roman"/>
          <w:b w:val="false"/>
          <w:i w:val="false"/>
          <w:color w:val="000000"/>
          <w:sz w:val="28"/>
        </w:rPr>
        <w:t>несиелік рейтингін көтеру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3.3.1.28. Алдағы 10 жылдық   !Қазақстан           !ҚарМ, Ұлттық  !Жыл</w:t>
      </w:r>
    </w:p>
    <w:p>
      <w:pPr>
        <w:spacing w:after="0"/>
        <w:ind w:left="0"/>
        <w:jc w:val="both"/>
      </w:pPr>
      <w:r>
        <w:rPr>
          <w:rFonts w:ascii="Times New Roman"/>
          <w:b w:val="false"/>
          <w:i w:val="false"/>
          <w:color w:val="000000"/>
          <w:sz w:val="28"/>
        </w:rPr>
        <w:t>кезеңге мемлекеттiк және мем.!Республикасының     !банк (келісім !сайын,</w:t>
      </w:r>
    </w:p>
    <w:p>
      <w:pPr>
        <w:spacing w:after="0"/>
        <w:ind w:left="0"/>
        <w:jc w:val="both"/>
      </w:pPr>
      <w:r>
        <w:rPr>
          <w:rFonts w:ascii="Times New Roman"/>
          <w:b w:val="false"/>
          <w:i w:val="false"/>
          <w:color w:val="000000"/>
          <w:sz w:val="28"/>
        </w:rPr>
        <w:t>лекет кепiлдiк берген қарыз  !Үкіметіне ақпарат   !бойынша)      !шілде</w:t>
      </w:r>
    </w:p>
    <w:p>
      <w:pPr>
        <w:spacing w:after="0"/>
        <w:ind w:left="0"/>
        <w:jc w:val="both"/>
      </w:pPr>
      <w:r>
        <w:rPr>
          <w:rFonts w:ascii="Times New Roman"/>
          <w:b w:val="false"/>
          <w:i w:val="false"/>
          <w:color w:val="000000"/>
          <w:sz w:val="28"/>
        </w:rPr>
        <w:t>алу мен борыштың жай-күйін   !</w:t>
      </w:r>
    </w:p>
    <w:p>
      <w:pPr>
        <w:spacing w:after="0"/>
        <w:ind w:left="0"/>
        <w:jc w:val="both"/>
      </w:pPr>
      <w:r>
        <w:rPr>
          <w:rFonts w:ascii="Times New Roman"/>
          <w:b w:val="false"/>
          <w:i w:val="false"/>
          <w:color w:val="000000"/>
          <w:sz w:val="28"/>
        </w:rPr>
        <w:t>және болжамын жыл сайынғы    !</w:t>
      </w:r>
    </w:p>
    <w:p>
      <w:pPr>
        <w:spacing w:after="0"/>
        <w:ind w:left="0"/>
        <w:jc w:val="both"/>
      </w:pPr>
      <w:r>
        <w:rPr>
          <w:rFonts w:ascii="Times New Roman"/>
          <w:b w:val="false"/>
          <w:i w:val="false"/>
          <w:color w:val="000000"/>
          <w:sz w:val="28"/>
        </w:rPr>
        <w:t>бағалауды жүзеге асыру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3.3.1.29.  Орта мерзiмдi және!Қазақстан           !ҚарМ          !Жыл</w:t>
      </w:r>
    </w:p>
    <w:p>
      <w:pPr>
        <w:spacing w:after="0"/>
        <w:ind w:left="0"/>
        <w:jc w:val="both"/>
      </w:pPr>
      <w:r>
        <w:rPr>
          <w:rFonts w:ascii="Times New Roman"/>
          <w:b w:val="false"/>
          <w:i w:val="false"/>
          <w:color w:val="000000"/>
          <w:sz w:val="28"/>
        </w:rPr>
        <w:t>ұзақ мерзiмдi заемдар тарту  !Республикасының     !              !сайын,</w:t>
      </w:r>
    </w:p>
    <w:p>
      <w:pPr>
        <w:spacing w:after="0"/>
        <w:ind w:left="0"/>
        <w:jc w:val="both"/>
      </w:pPr>
      <w:r>
        <w:rPr>
          <w:rFonts w:ascii="Times New Roman"/>
          <w:b w:val="false"/>
          <w:i w:val="false"/>
          <w:color w:val="000000"/>
          <w:sz w:val="28"/>
        </w:rPr>
        <w:t>жолымен қарыз капиталының    !Үкіметіне есеп      !              !желтоқсан</w:t>
      </w:r>
    </w:p>
    <w:p>
      <w:pPr>
        <w:spacing w:after="0"/>
        <w:ind w:left="0"/>
        <w:jc w:val="both"/>
      </w:pPr>
      <w:r>
        <w:rPr>
          <w:rFonts w:ascii="Times New Roman"/>
          <w:b w:val="false"/>
          <w:i w:val="false"/>
          <w:color w:val="000000"/>
          <w:sz w:val="28"/>
        </w:rPr>
        <w:t>сыртқы рыногында үкiметтiк   !</w:t>
      </w:r>
    </w:p>
    <w:p>
      <w:pPr>
        <w:spacing w:after="0"/>
        <w:ind w:left="0"/>
        <w:jc w:val="both"/>
      </w:pPr>
      <w:r>
        <w:rPr>
          <w:rFonts w:ascii="Times New Roman"/>
          <w:b w:val="false"/>
          <w:i w:val="false"/>
          <w:color w:val="000000"/>
          <w:sz w:val="28"/>
        </w:rPr>
        <w:t>қарыз алуды жүзеге асыру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3.3.1.30.  Қарыз капиталының !Қазақстан           !ҚарМ, Ұлттық  !Тұрақты,</w:t>
      </w:r>
    </w:p>
    <w:p>
      <w:pPr>
        <w:spacing w:after="0"/>
        <w:ind w:left="0"/>
        <w:jc w:val="both"/>
      </w:pPr>
      <w:r>
        <w:rPr>
          <w:rFonts w:ascii="Times New Roman"/>
          <w:b w:val="false"/>
          <w:i w:val="false"/>
          <w:color w:val="000000"/>
          <w:sz w:val="28"/>
        </w:rPr>
        <w:t>ішкi рыногында үкiметтiк қа. !Республикасының     !банк (келісім !капитал</w:t>
      </w:r>
    </w:p>
    <w:p>
      <w:pPr>
        <w:spacing w:after="0"/>
        <w:ind w:left="0"/>
        <w:jc w:val="both"/>
      </w:pPr>
      <w:r>
        <w:rPr>
          <w:rFonts w:ascii="Times New Roman"/>
          <w:b w:val="false"/>
          <w:i w:val="false"/>
          <w:color w:val="000000"/>
          <w:sz w:val="28"/>
        </w:rPr>
        <w:t>рыз алу құралдарын кеңейту   !Үкіметі             !бойынша)      !рынокта.</w:t>
      </w:r>
    </w:p>
    <w:p>
      <w:pPr>
        <w:spacing w:after="0"/>
        <w:ind w:left="0"/>
        <w:jc w:val="both"/>
      </w:pPr>
      <w:r>
        <w:rPr>
          <w:rFonts w:ascii="Times New Roman"/>
          <w:b w:val="false"/>
          <w:i w:val="false"/>
          <w:color w:val="000000"/>
          <w:sz w:val="28"/>
        </w:rPr>
        <w:t>және жетiлдiру               !қаулыларының        !              !рындағы</w:t>
      </w:r>
    </w:p>
    <w:p>
      <w:pPr>
        <w:spacing w:after="0"/>
        <w:ind w:left="0"/>
        <w:jc w:val="both"/>
      </w:pPr>
      <w:r>
        <w:rPr>
          <w:rFonts w:ascii="Times New Roman"/>
          <w:b w:val="false"/>
          <w:i w:val="false"/>
          <w:color w:val="000000"/>
          <w:sz w:val="28"/>
        </w:rPr>
        <w:t>                             !жобалары            !              !жағдай</w:t>
      </w:r>
    </w:p>
    <w:p>
      <w:pPr>
        <w:spacing w:after="0"/>
        <w:ind w:left="0"/>
        <w:jc w:val="both"/>
      </w:pPr>
      <w:r>
        <w:rPr>
          <w:rFonts w:ascii="Times New Roman"/>
          <w:b w:val="false"/>
          <w:i w:val="false"/>
          <w:color w:val="000000"/>
          <w:sz w:val="28"/>
        </w:rPr>
        <w:t>                                                                 !ескеріле</w:t>
      </w:r>
    </w:p>
    <w:p>
      <w:pPr>
        <w:spacing w:after="0"/>
        <w:ind w:left="0"/>
        <w:jc w:val="both"/>
      </w:pPr>
      <w:r>
        <w:rPr>
          <w:rFonts w:ascii="Times New Roman"/>
          <w:b w:val="false"/>
          <w:i w:val="false"/>
          <w:color w:val="000000"/>
          <w:sz w:val="28"/>
        </w:rPr>
        <w:t>                                                                 !отырып</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3.3.1.31.  Қазақстан Респуб. !Қазақстан           !ҚарМ          !Тоқсан</w:t>
      </w:r>
    </w:p>
    <w:p>
      <w:pPr>
        <w:spacing w:after="0"/>
        <w:ind w:left="0"/>
        <w:jc w:val="both"/>
      </w:pPr>
      <w:r>
        <w:rPr>
          <w:rFonts w:ascii="Times New Roman"/>
          <w:b w:val="false"/>
          <w:i w:val="false"/>
          <w:color w:val="000000"/>
          <w:sz w:val="28"/>
        </w:rPr>
        <w:t>ликасы Үкiметiнiң кепiлдiгi. !Республикасының     !              !сайын</w:t>
      </w:r>
    </w:p>
    <w:p>
      <w:pPr>
        <w:spacing w:after="0"/>
        <w:ind w:left="0"/>
        <w:jc w:val="both"/>
      </w:pPr>
      <w:r>
        <w:rPr>
          <w:rFonts w:ascii="Times New Roman"/>
          <w:b w:val="false"/>
          <w:i w:val="false"/>
          <w:color w:val="000000"/>
          <w:sz w:val="28"/>
        </w:rPr>
        <w:t>мен берiлген сыртқы заемдар. !Үкіметіне есеп</w:t>
      </w:r>
    </w:p>
    <w:p>
      <w:pPr>
        <w:spacing w:after="0"/>
        <w:ind w:left="0"/>
        <w:jc w:val="both"/>
      </w:pPr>
      <w:r>
        <w:rPr>
          <w:rFonts w:ascii="Times New Roman"/>
          <w:b w:val="false"/>
          <w:i w:val="false"/>
          <w:color w:val="000000"/>
          <w:sz w:val="28"/>
        </w:rPr>
        <w:t>дың мақсатты және тиiмдi     !</w:t>
      </w:r>
    </w:p>
    <w:p>
      <w:pPr>
        <w:spacing w:after="0"/>
        <w:ind w:left="0"/>
        <w:jc w:val="both"/>
      </w:pPr>
      <w:r>
        <w:rPr>
          <w:rFonts w:ascii="Times New Roman"/>
          <w:b w:val="false"/>
          <w:i w:val="false"/>
          <w:color w:val="000000"/>
          <w:sz w:val="28"/>
        </w:rPr>
        <w:t>пайдаланылуын тұрақты бақы.  !</w:t>
      </w:r>
    </w:p>
    <w:p>
      <w:pPr>
        <w:spacing w:after="0"/>
        <w:ind w:left="0"/>
        <w:jc w:val="both"/>
      </w:pPr>
      <w:r>
        <w:rPr>
          <w:rFonts w:ascii="Times New Roman"/>
          <w:b w:val="false"/>
          <w:i w:val="false"/>
          <w:color w:val="000000"/>
          <w:sz w:val="28"/>
        </w:rPr>
        <w:t>лауды ұйымдастыру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3.3.1.32.  Жергiлiктi атқару.!Қазақстан           !ҚарМ          !2001 ж.</w:t>
      </w:r>
    </w:p>
    <w:p>
      <w:pPr>
        <w:spacing w:after="0"/>
        <w:ind w:left="0"/>
        <w:jc w:val="both"/>
      </w:pPr>
      <w:r>
        <w:rPr>
          <w:rFonts w:ascii="Times New Roman"/>
          <w:b w:val="false"/>
          <w:i w:val="false"/>
          <w:color w:val="000000"/>
          <w:sz w:val="28"/>
        </w:rPr>
        <w:t>шы органдардың қарыз алу     !Республикасының     !              !қыркүйек</w:t>
      </w:r>
    </w:p>
    <w:p>
      <w:pPr>
        <w:spacing w:after="0"/>
        <w:ind w:left="0"/>
        <w:jc w:val="both"/>
      </w:pPr>
      <w:r>
        <w:rPr>
          <w:rFonts w:ascii="Times New Roman"/>
          <w:b w:val="false"/>
          <w:i w:val="false"/>
          <w:color w:val="000000"/>
          <w:sz w:val="28"/>
        </w:rPr>
        <w:t>көзқарасын қайта қарау       !Үкіметі             !</w:t>
      </w:r>
    </w:p>
    <w:p>
      <w:pPr>
        <w:spacing w:after="0"/>
        <w:ind w:left="0"/>
        <w:jc w:val="both"/>
      </w:pPr>
      <w:r>
        <w:rPr>
          <w:rFonts w:ascii="Times New Roman"/>
          <w:b w:val="false"/>
          <w:i w:val="false"/>
          <w:color w:val="000000"/>
          <w:sz w:val="28"/>
        </w:rPr>
        <w:t>                             !қаулысының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Төлем жасамау проблемаларын шешу және несиелiк берешектердің өсуіне жол </w:t>
      </w:r>
    </w:p>
    <w:p>
      <w:pPr>
        <w:spacing w:after="0"/>
        <w:ind w:left="0"/>
        <w:jc w:val="both"/>
      </w:pPr>
      <w:r>
        <w:rPr>
          <w:rFonts w:ascii="Times New Roman"/>
          <w:b w:val="false"/>
          <w:i w:val="false"/>
          <w:color w:val="000000"/>
          <w:sz w:val="28"/>
        </w:rPr>
        <w:t>бермеу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3.3.1.33.  2004 жылға дейiн  !Қазақстан           !ҚарМ, ЕХҚМ,   !Жыл</w:t>
      </w:r>
    </w:p>
    <w:p>
      <w:pPr>
        <w:spacing w:after="0"/>
        <w:ind w:left="0"/>
        <w:jc w:val="both"/>
      </w:pPr>
      <w:r>
        <w:rPr>
          <w:rFonts w:ascii="Times New Roman"/>
          <w:b w:val="false"/>
          <w:i w:val="false"/>
          <w:color w:val="000000"/>
          <w:sz w:val="28"/>
        </w:rPr>
        <w:t>әлеуметтiк төлемдер бойынша  !Республикасының     !ҚорМ, ІІМ, об.!сайын,</w:t>
      </w:r>
    </w:p>
    <w:p>
      <w:pPr>
        <w:spacing w:after="0"/>
        <w:ind w:left="0"/>
        <w:jc w:val="both"/>
      </w:pPr>
      <w:r>
        <w:rPr>
          <w:rFonts w:ascii="Times New Roman"/>
          <w:b w:val="false"/>
          <w:i w:val="false"/>
          <w:color w:val="000000"/>
          <w:sz w:val="28"/>
        </w:rPr>
        <w:t>иесиелiк берешектердiң өтелу.!Үкіметіне ақпарат   !лыстардың, Ас.!желтоқсан</w:t>
      </w:r>
    </w:p>
    <w:p>
      <w:pPr>
        <w:spacing w:after="0"/>
        <w:ind w:left="0"/>
        <w:jc w:val="both"/>
      </w:pPr>
      <w:r>
        <w:rPr>
          <w:rFonts w:ascii="Times New Roman"/>
          <w:b w:val="false"/>
          <w:i w:val="false"/>
          <w:color w:val="000000"/>
          <w:sz w:val="28"/>
        </w:rPr>
        <w:t>iн жүзеге асыру              !                    !тана және Ал. !</w:t>
      </w:r>
    </w:p>
    <w:p>
      <w:pPr>
        <w:spacing w:after="0"/>
        <w:ind w:left="0"/>
        <w:jc w:val="both"/>
      </w:pPr>
      <w:r>
        <w:rPr>
          <w:rFonts w:ascii="Times New Roman"/>
          <w:b w:val="false"/>
          <w:i w:val="false"/>
          <w:color w:val="000000"/>
          <w:sz w:val="28"/>
        </w:rPr>
        <w:t>                                                  !маты қалалар. !</w:t>
      </w:r>
    </w:p>
    <w:p>
      <w:pPr>
        <w:spacing w:after="0"/>
        <w:ind w:left="0"/>
        <w:jc w:val="both"/>
      </w:pPr>
      <w:r>
        <w:rPr>
          <w:rFonts w:ascii="Times New Roman"/>
          <w:b w:val="false"/>
          <w:i w:val="false"/>
          <w:color w:val="000000"/>
          <w:sz w:val="28"/>
        </w:rPr>
        <w:t>                                                  !ының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3.3.1.34.  Жергiлiктi бюджет.!Қазақстан           !Облыстардың,  !Жыл</w:t>
      </w:r>
    </w:p>
    <w:p>
      <w:pPr>
        <w:spacing w:after="0"/>
        <w:ind w:left="0"/>
        <w:jc w:val="both"/>
      </w:pPr>
      <w:r>
        <w:rPr>
          <w:rFonts w:ascii="Times New Roman"/>
          <w:b w:val="false"/>
          <w:i w:val="false"/>
          <w:color w:val="000000"/>
          <w:sz w:val="28"/>
        </w:rPr>
        <w:t>тен қаржыландырылатын бiлiм  !Республикасының     !Астана және   !сайын,</w:t>
      </w:r>
    </w:p>
    <w:p>
      <w:pPr>
        <w:spacing w:after="0"/>
        <w:ind w:left="0"/>
        <w:jc w:val="both"/>
      </w:pPr>
      <w:r>
        <w:rPr>
          <w:rFonts w:ascii="Times New Roman"/>
          <w:b w:val="false"/>
          <w:i w:val="false"/>
          <w:color w:val="000000"/>
          <w:sz w:val="28"/>
        </w:rPr>
        <w:t>беру ұйымдарының берешектерiн!Үкіметіне ақпарат   !Алматы қалала.!желтоқсан</w:t>
      </w:r>
    </w:p>
    <w:p>
      <w:pPr>
        <w:spacing w:after="0"/>
        <w:ind w:left="0"/>
        <w:jc w:val="both"/>
      </w:pPr>
      <w:r>
        <w:rPr>
          <w:rFonts w:ascii="Times New Roman"/>
          <w:b w:val="false"/>
          <w:i w:val="false"/>
          <w:color w:val="000000"/>
          <w:sz w:val="28"/>
        </w:rPr>
        <w:t>өтеу және 2001-2002 жылдарда !                    !рының әкімдері!</w:t>
      </w:r>
    </w:p>
    <w:p>
      <w:pPr>
        <w:spacing w:after="0"/>
        <w:ind w:left="0"/>
        <w:jc w:val="both"/>
      </w:pPr>
      <w:r>
        <w:rPr>
          <w:rFonts w:ascii="Times New Roman"/>
          <w:b w:val="false"/>
          <w:i w:val="false"/>
          <w:color w:val="000000"/>
          <w:sz w:val="28"/>
        </w:rPr>
        <w:t>олардың уақытылы және толық  !</w:t>
      </w:r>
    </w:p>
    <w:p>
      <w:pPr>
        <w:spacing w:after="0"/>
        <w:ind w:left="0"/>
        <w:jc w:val="both"/>
      </w:pPr>
      <w:r>
        <w:rPr>
          <w:rFonts w:ascii="Times New Roman"/>
          <w:b w:val="false"/>
          <w:i w:val="false"/>
          <w:color w:val="000000"/>
          <w:sz w:val="28"/>
        </w:rPr>
        <w:t>қаржыландырылуын қамтамасыз  !</w:t>
      </w:r>
    </w:p>
    <w:p>
      <w:pPr>
        <w:spacing w:after="0"/>
        <w:ind w:left="0"/>
        <w:jc w:val="both"/>
      </w:pPr>
      <w:r>
        <w:rPr>
          <w:rFonts w:ascii="Times New Roman"/>
          <w:b w:val="false"/>
          <w:i w:val="false"/>
          <w:color w:val="000000"/>
          <w:sz w:val="28"/>
        </w:rPr>
        <w:t>ету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Инвестициялық ахуалды жақсарту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Одан әрі экономикалық өсу мақсатында ішкі және сыртқы </w:t>
      </w:r>
    </w:p>
    <w:p>
      <w:pPr>
        <w:spacing w:after="0"/>
        <w:ind w:left="0"/>
        <w:jc w:val="both"/>
      </w:pPr>
      <w:r>
        <w:rPr>
          <w:rFonts w:ascii="Times New Roman"/>
          <w:b w:val="false"/>
          <w:i w:val="false"/>
          <w:color w:val="000000"/>
          <w:sz w:val="28"/>
        </w:rPr>
        <w:t>             инвестициялық ресурстарды жұмылдыру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3.4.1. Қазақстанның жоғары инвестициялық рейтингін қалыптастыру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"Қазақстанға инвестициялау" халықаралық ақпарат науқанын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3.4.1.1. Қазақстан Республи. !Қазақстан           !МАКМ          !2001 ж. </w:t>
      </w:r>
    </w:p>
    <w:p>
      <w:pPr>
        <w:spacing w:after="0"/>
        <w:ind w:left="0"/>
        <w:jc w:val="both"/>
      </w:pPr>
      <w:r>
        <w:rPr>
          <w:rFonts w:ascii="Times New Roman"/>
          <w:b w:val="false"/>
          <w:i w:val="false"/>
          <w:color w:val="000000"/>
          <w:sz w:val="28"/>
        </w:rPr>
        <w:t xml:space="preserve">касының Үкіметі мемлекеттік  !Республикасының     !              !мамыр  </w:t>
      </w:r>
    </w:p>
    <w:p>
      <w:pPr>
        <w:spacing w:after="0"/>
        <w:ind w:left="0"/>
        <w:jc w:val="both"/>
      </w:pPr>
      <w:r>
        <w:rPr>
          <w:rFonts w:ascii="Times New Roman"/>
          <w:b w:val="false"/>
          <w:i w:val="false"/>
          <w:color w:val="000000"/>
          <w:sz w:val="28"/>
        </w:rPr>
        <w:t xml:space="preserve">органдарының қызметін жария  !Үкіметі қаулысының  !              !        </w:t>
      </w:r>
    </w:p>
    <w:p>
      <w:pPr>
        <w:spacing w:after="0"/>
        <w:ind w:left="0"/>
        <w:jc w:val="both"/>
      </w:pPr>
      <w:r>
        <w:rPr>
          <w:rFonts w:ascii="Times New Roman"/>
          <w:b w:val="false"/>
          <w:i w:val="false"/>
          <w:color w:val="000000"/>
          <w:sz w:val="28"/>
        </w:rPr>
        <w:t>етудің 2001 жылға арналған   !жобасы              !              !</w:t>
      </w:r>
    </w:p>
    <w:p>
      <w:pPr>
        <w:spacing w:after="0"/>
        <w:ind w:left="0"/>
        <w:jc w:val="both"/>
      </w:pPr>
      <w:r>
        <w:rPr>
          <w:rFonts w:ascii="Times New Roman"/>
          <w:b w:val="false"/>
          <w:i w:val="false"/>
          <w:color w:val="000000"/>
          <w:sz w:val="28"/>
        </w:rPr>
        <w:t>бағдарламасын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3.4.1.2. Астана қаласындағы  !Қазақстан           !ЭСМ, СІМ,     !Жыл сайын</w:t>
      </w:r>
    </w:p>
    <w:p>
      <w:pPr>
        <w:spacing w:after="0"/>
        <w:ind w:left="0"/>
        <w:jc w:val="both"/>
      </w:pPr>
      <w:r>
        <w:rPr>
          <w:rFonts w:ascii="Times New Roman"/>
          <w:b w:val="false"/>
          <w:i w:val="false"/>
          <w:color w:val="000000"/>
          <w:sz w:val="28"/>
        </w:rPr>
        <w:t xml:space="preserve">маңызды объектілер құрылысы. !Республикасының     !Астана қаласы.!шілде, </w:t>
      </w:r>
    </w:p>
    <w:p>
      <w:pPr>
        <w:spacing w:after="0"/>
        <w:ind w:left="0"/>
        <w:jc w:val="both"/>
      </w:pPr>
      <w:r>
        <w:rPr>
          <w:rFonts w:ascii="Times New Roman"/>
          <w:b w:val="false"/>
          <w:i w:val="false"/>
          <w:color w:val="000000"/>
          <w:sz w:val="28"/>
        </w:rPr>
        <w:t xml:space="preserve">на гранттар және инвестиция. !Үкіметіне ақпарат   !ның әкімі     !қаңтар  </w:t>
      </w:r>
    </w:p>
    <w:p>
      <w:pPr>
        <w:spacing w:after="0"/>
        <w:ind w:left="0"/>
        <w:jc w:val="both"/>
      </w:pPr>
      <w:r>
        <w:rPr>
          <w:rFonts w:ascii="Times New Roman"/>
          <w:b w:val="false"/>
          <w:i w:val="false"/>
          <w:color w:val="000000"/>
          <w:sz w:val="28"/>
        </w:rPr>
        <w:t>лар тартуды ұйымдастыру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3.4.1.3. Шетелде елдің оң    !Қазақстан           !СІМ, МАКМ, об.!Тоқсан  </w:t>
      </w:r>
    </w:p>
    <w:p>
      <w:pPr>
        <w:spacing w:after="0"/>
        <w:ind w:left="0"/>
        <w:jc w:val="both"/>
      </w:pPr>
      <w:r>
        <w:rPr>
          <w:rFonts w:ascii="Times New Roman"/>
          <w:b w:val="false"/>
          <w:i w:val="false"/>
          <w:color w:val="000000"/>
          <w:sz w:val="28"/>
        </w:rPr>
        <w:t xml:space="preserve">кейпін жасау жөніндегі қыз.  !Республикасының     !лыстардың, Ас.!сайын  </w:t>
      </w:r>
    </w:p>
    <w:p>
      <w:pPr>
        <w:spacing w:after="0"/>
        <w:ind w:left="0"/>
        <w:jc w:val="both"/>
      </w:pPr>
      <w:r>
        <w:rPr>
          <w:rFonts w:ascii="Times New Roman"/>
          <w:b w:val="false"/>
          <w:i w:val="false"/>
          <w:color w:val="000000"/>
          <w:sz w:val="28"/>
        </w:rPr>
        <w:t xml:space="preserve">метті жандандыру             !Үкіметіне ақпарат   !тана және Ал. !        </w:t>
      </w:r>
    </w:p>
    <w:p>
      <w:pPr>
        <w:spacing w:after="0"/>
        <w:ind w:left="0"/>
        <w:jc w:val="both"/>
      </w:pPr>
      <w:r>
        <w:rPr>
          <w:rFonts w:ascii="Times New Roman"/>
          <w:b w:val="false"/>
          <w:i w:val="false"/>
          <w:color w:val="000000"/>
          <w:sz w:val="28"/>
        </w:rPr>
        <w:t>                                                  !маты қалалары.!</w:t>
      </w:r>
    </w:p>
    <w:p>
      <w:pPr>
        <w:spacing w:after="0"/>
        <w:ind w:left="0"/>
        <w:jc w:val="both"/>
      </w:pPr>
      <w:r>
        <w:rPr>
          <w:rFonts w:ascii="Times New Roman"/>
          <w:b w:val="false"/>
          <w:i w:val="false"/>
          <w:color w:val="000000"/>
          <w:sz w:val="28"/>
        </w:rPr>
        <w:t>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3.4.1.4.  Қазақстан Республи.!Қазақстан           !СІМ           !Жыл сайын</w:t>
      </w:r>
    </w:p>
    <w:p>
      <w:pPr>
        <w:spacing w:after="0"/>
        <w:ind w:left="0"/>
        <w:jc w:val="both"/>
      </w:pPr>
      <w:r>
        <w:rPr>
          <w:rFonts w:ascii="Times New Roman"/>
          <w:b w:val="false"/>
          <w:i w:val="false"/>
          <w:color w:val="000000"/>
          <w:sz w:val="28"/>
        </w:rPr>
        <w:t xml:space="preserve">касының инвестициялық мүмкін.!Республикасының     !              !ақпан  </w:t>
      </w:r>
    </w:p>
    <w:p>
      <w:pPr>
        <w:spacing w:after="0"/>
        <w:ind w:left="0"/>
        <w:jc w:val="both"/>
      </w:pPr>
      <w:r>
        <w:rPr>
          <w:rFonts w:ascii="Times New Roman"/>
          <w:b w:val="false"/>
          <w:i w:val="false"/>
          <w:color w:val="000000"/>
          <w:sz w:val="28"/>
        </w:rPr>
        <w:t xml:space="preserve">діктерін таныстыру жөніндегі !Үкіметі қаулысының  !              !        </w:t>
      </w:r>
    </w:p>
    <w:p>
      <w:pPr>
        <w:spacing w:after="0"/>
        <w:ind w:left="0"/>
        <w:jc w:val="both"/>
      </w:pPr>
      <w:r>
        <w:rPr>
          <w:rFonts w:ascii="Times New Roman"/>
          <w:b w:val="false"/>
          <w:i w:val="false"/>
          <w:color w:val="000000"/>
          <w:sz w:val="28"/>
        </w:rPr>
        <w:t>ақпараттық жұмыстың жыл сай. !жобасы              !              !</w:t>
      </w:r>
    </w:p>
    <w:p>
      <w:pPr>
        <w:spacing w:after="0"/>
        <w:ind w:left="0"/>
        <w:jc w:val="both"/>
      </w:pPr>
      <w:r>
        <w:rPr>
          <w:rFonts w:ascii="Times New Roman"/>
          <w:b w:val="false"/>
          <w:i w:val="false"/>
          <w:color w:val="000000"/>
          <w:sz w:val="28"/>
        </w:rPr>
        <w:t xml:space="preserve">ынғы жоспарын 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Трансұлттық корпорациялармен өзара іс-қимылының мемлекеттік </w:t>
      </w:r>
    </w:p>
    <w:p>
      <w:pPr>
        <w:spacing w:after="0"/>
        <w:ind w:left="0"/>
        <w:jc w:val="both"/>
      </w:pPr>
      <w:r>
        <w:rPr>
          <w:rFonts w:ascii="Times New Roman"/>
          <w:b w:val="false"/>
          <w:i w:val="false"/>
          <w:color w:val="000000"/>
          <w:sz w:val="28"/>
        </w:rPr>
        <w:t>саясатын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3.4.1.5. Мемлекеттік органдар!Қазақстан           !СІМ           !Қазақстан</w:t>
      </w:r>
    </w:p>
    <w:p>
      <w:pPr>
        <w:spacing w:after="0"/>
        <w:ind w:left="0"/>
        <w:jc w:val="both"/>
      </w:pPr>
      <w:r>
        <w:rPr>
          <w:rFonts w:ascii="Times New Roman"/>
          <w:b w:val="false"/>
          <w:i w:val="false"/>
          <w:color w:val="000000"/>
          <w:sz w:val="28"/>
        </w:rPr>
        <w:t>және шетел инвесторлары      !Республикасы        !              !Республи.</w:t>
      </w:r>
    </w:p>
    <w:p>
      <w:pPr>
        <w:spacing w:after="0"/>
        <w:ind w:left="0"/>
        <w:jc w:val="both"/>
      </w:pPr>
      <w:r>
        <w:rPr>
          <w:rFonts w:ascii="Times New Roman"/>
          <w:b w:val="false"/>
          <w:i w:val="false"/>
          <w:color w:val="000000"/>
          <w:sz w:val="28"/>
        </w:rPr>
        <w:t>арасындағы диалогты жалғасты.!Үкіметіне ақпарат   !              !касы Пре.</w:t>
      </w:r>
    </w:p>
    <w:p>
      <w:pPr>
        <w:spacing w:after="0"/>
        <w:ind w:left="0"/>
        <w:jc w:val="both"/>
      </w:pPr>
      <w:r>
        <w:rPr>
          <w:rFonts w:ascii="Times New Roman"/>
          <w:b w:val="false"/>
          <w:i w:val="false"/>
          <w:color w:val="000000"/>
          <w:sz w:val="28"/>
        </w:rPr>
        <w:t>ру                           !                    !              !зиденті.</w:t>
      </w:r>
    </w:p>
    <w:p>
      <w:pPr>
        <w:spacing w:after="0"/>
        <w:ind w:left="0"/>
        <w:jc w:val="both"/>
      </w:pPr>
      <w:r>
        <w:rPr>
          <w:rFonts w:ascii="Times New Roman"/>
          <w:b w:val="false"/>
          <w:i w:val="false"/>
          <w:color w:val="000000"/>
          <w:sz w:val="28"/>
        </w:rPr>
        <w:t>                             !                    !              !нің жа.</w:t>
      </w:r>
    </w:p>
    <w:p>
      <w:pPr>
        <w:spacing w:after="0"/>
        <w:ind w:left="0"/>
        <w:jc w:val="both"/>
      </w:pPr>
      <w:r>
        <w:rPr>
          <w:rFonts w:ascii="Times New Roman"/>
          <w:b w:val="false"/>
          <w:i w:val="false"/>
          <w:color w:val="000000"/>
          <w:sz w:val="28"/>
        </w:rPr>
        <w:t xml:space="preserve">                                                                 !нындағы  </w:t>
      </w:r>
    </w:p>
    <w:p>
      <w:pPr>
        <w:spacing w:after="0"/>
        <w:ind w:left="0"/>
        <w:jc w:val="both"/>
      </w:pPr>
      <w:r>
        <w:rPr>
          <w:rFonts w:ascii="Times New Roman"/>
          <w:b w:val="false"/>
          <w:i w:val="false"/>
          <w:color w:val="000000"/>
          <w:sz w:val="28"/>
        </w:rPr>
        <w:t xml:space="preserve">                                                                 !Шетел    </w:t>
      </w:r>
    </w:p>
    <w:p>
      <w:pPr>
        <w:spacing w:after="0"/>
        <w:ind w:left="0"/>
        <w:jc w:val="both"/>
      </w:pPr>
      <w:r>
        <w:rPr>
          <w:rFonts w:ascii="Times New Roman"/>
          <w:b w:val="false"/>
          <w:i w:val="false"/>
          <w:color w:val="000000"/>
          <w:sz w:val="28"/>
        </w:rPr>
        <w:t xml:space="preserve">                                                                 !инвес.   </w:t>
      </w:r>
    </w:p>
    <w:p>
      <w:pPr>
        <w:spacing w:after="0"/>
        <w:ind w:left="0"/>
        <w:jc w:val="both"/>
      </w:pPr>
      <w:r>
        <w:rPr>
          <w:rFonts w:ascii="Times New Roman"/>
          <w:b w:val="false"/>
          <w:i w:val="false"/>
          <w:color w:val="000000"/>
          <w:sz w:val="28"/>
        </w:rPr>
        <w:t xml:space="preserve">                                                                 !торлары  </w:t>
      </w:r>
    </w:p>
    <w:p>
      <w:pPr>
        <w:spacing w:after="0"/>
        <w:ind w:left="0"/>
        <w:jc w:val="both"/>
      </w:pPr>
      <w:r>
        <w:rPr>
          <w:rFonts w:ascii="Times New Roman"/>
          <w:b w:val="false"/>
          <w:i w:val="false"/>
          <w:color w:val="000000"/>
          <w:sz w:val="28"/>
        </w:rPr>
        <w:t xml:space="preserve">                                                                 !кеңесі   </w:t>
      </w:r>
    </w:p>
    <w:p>
      <w:pPr>
        <w:spacing w:after="0"/>
        <w:ind w:left="0"/>
        <w:jc w:val="both"/>
      </w:pPr>
      <w:r>
        <w:rPr>
          <w:rFonts w:ascii="Times New Roman"/>
          <w:b w:val="false"/>
          <w:i w:val="false"/>
          <w:color w:val="000000"/>
          <w:sz w:val="28"/>
        </w:rPr>
        <w:t xml:space="preserve">                                                                 !отырысы  </w:t>
      </w:r>
    </w:p>
    <w:p>
      <w:pPr>
        <w:spacing w:after="0"/>
        <w:ind w:left="0"/>
        <w:jc w:val="both"/>
      </w:pPr>
      <w:r>
        <w:rPr>
          <w:rFonts w:ascii="Times New Roman"/>
          <w:b w:val="false"/>
          <w:i w:val="false"/>
          <w:color w:val="000000"/>
          <w:sz w:val="28"/>
        </w:rPr>
        <w:t xml:space="preserve">                                                                 !өткізіл. </w:t>
      </w:r>
    </w:p>
    <w:p>
      <w:pPr>
        <w:spacing w:after="0"/>
        <w:ind w:left="0"/>
        <w:jc w:val="both"/>
      </w:pPr>
      <w:r>
        <w:rPr>
          <w:rFonts w:ascii="Times New Roman"/>
          <w:b w:val="false"/>
          <w:i w:val="false"/>
          <w:color w:val="000000"/>
          <w:sz w:val="28"/>
        </w:rPr>
        <w:t xml:space="preserve">                                                                 !геннен   </w:t>
      </w:r>
    </w:p>
    <w:p>
      <w:pPr>
        <w:spacing w:after="0"/>
        <w:ind w:left="0"/>
        <w:jc w:val="both"/>
      </w:pPr>
      <w:r>
        <w:rPr>
          <w:rFonts w:ascii="Times New Roman"/>
          <w:b w:val="false"/>
          <w:i w:val="false"/>
          <w:color w:val="000000"/>
          <w:sz w:val="28"/>
        </w:rPr>
        <w:t>                                                                 !кейін бір</w:t>
      </w:r>
    </w:p>
    <w:p>
      <w:pPr>
        <w:spacing w:after="0"/>
        <w:ind w:left="0"/>
        <w:jc w:val="both"/>
      </w:pPr>
      <w:r>
        <w:rPr>
          <w:rFonts w:ascii="Times New Roman"/>
          <w:b w:val="false"/>
          <w:i w:val="false"/>
          <w:color w:val="000000"/>
          <w:sz w:val="28"/>
        </w:rPr>
        <w:t>                                                                 !ай ішінде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3.4.2. Қор рыногын жеделдете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 рыногын дамыту бағдарламасын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3.4.2.1.  Нақты сектордың    !Қазақстан           !Ұлттық Банк   !2002 ж. </w:t>
      </w:r>
    </w:p>
    <w:p>
      <w:pPr>
        <w:spacing w:after="0"/>
        <w:ind w:left="0"/>
        <w:jc w:val="both"/>
      </w:pPr>
      <w:r>
        <w:rPr>
          <w:rFonts w:ascii="Times New Roman"/>
          <w:b w:val="false"/>
          <w:i w:val="false"/>
          <w:color w:val="000000"/>
          <w:sz w:val="28"/>
        </w:rPr>
        <w:t xml:space="preserve">одан әрі дамуын қамтамасыз   !Республикасы        !(келісім      !шілде  </w:t>
      </w:r>
    </w:p>
    <w:p>
      <w:pPr>
        <w:spacing w:after="0"/>
        <w:ind w:left="0"/>
        <w:jc w:val="both"/>
      </w:pPr>
      <w:r>
        <w:rPr>
          <w:rFonts w:ascii="Times New Roman"/>
          <w:b w:val="false"/>
          <w:i w:val="false"/>
          <w:color w:val="000000"/>
          <w:sz w:val="28"/>
        </w:rPr>
        <w:t xml:space="preserve">ету бөлігінде бағалы қағаздар!Заңының жобасы      !бойынша)      !        </w:t>
      </w:r>
    </w:p>
    <w:p>
      <w:pPr>
        <w:spacing w:after="0"/>
        <w:ind w:left="0"/>
        <w:jc w:val="both"/>
      </w:pPr>
      <w:r>
        <w:rPr>
          <w:rFonts w:ascii="Times New Roman"/>
          <w:b w:val="false"/>
          <w:i w:val="false"/>
          <w:color w:val="000000"/>
          <w:sz w:val="28"/>
        </w:rPr>
        <w:t xml:space="preserve">рыногы және акционерлік қо.  !                    !              !       </w:t>
      </w:r>
    </w:p>
    <w:p>
      <w:pPr>
        <w:spacing w:after="0"/>
        <w:ind w:left="0"/>
        <w:jc w:val="both"/>
      </w:pPr>
      <w:r>
        <w:rPr>
          <w:rFonts w:ascii="Times New Roman"/>
          <w:b w:val="false"/>
          <w:i w:val="false"/>
          <w:color w:val="000000"/>
          <w:sz w:val="28"/>
        </w:rPr>
        <w:t>ғамдар мәселелері жөніндегі  !                    !</w:t>
      </w:r>
    </w:p>
    <w:p>
      <w:pPr>
        <w:spacing w:after="0"/>
        <w:ind w:left="0"/>
        <w:jc w:val="both"/>
      </w:pPr>
      <w:r>
        <w:rPr>
          <w:rFonts w:ascii="Times New Roman"/>
          <w:b w:val="false"/>
          <w:i w:val="false"/>
          <w:color w:val="000000"/>
          <w:sz w:val="28"/>
        </w:rPr>
        <w:t>кейбір заң кесімдеріне өзге. !                    !</w:t>
      </w:r>
    </w:p>
    <w:p>
      <w:pPr>
        <w:spacing w:after="0"/>
        <w:ind w:left="0"/>
        <w:jc w:val="both"/>
      </w:pPr>
      <w:r>
        <w:rPr>
          <w:rFonts w:ascii="Times New Roman"/>
          <w:b w:val="false"/>
          <w:i w:val="false"/>
          <w:color w:val="000000"/>
          <w:sz w:val="28"/>
        </w:rPr>
        <w:t>рістер мен толықтырулар енгі.!                    !</w:t>
      </w:r>
    </w:p>
    <w:p>
      <w:pPr>
        <w:spacing w:after="0"/>
        <w:ind w:left="0"/>
        <w:jc w:val="both"/>
      </w:pPr>
      <w:r>
        <w:rPr>
          <w:rFonts w:ascii="Times New Roman"/>
          <w:b w:val="false"/>
          <w:i w:val="false"/>
          <w:color w:val="000000"/>
          <w:sz w:val="28"/>
        </w:rPr>
        <w:t>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3.4.2.2.  Қор рыногын одан   !Қазақстан           !Ұлттық Банк   !2002 ж. </w:t>
      </w:r>
    </w:p>
    <w:p>
      <w:pPr>
        <w:spacing w:after="0"/>
        <w:ind w:left="0"/>
        <w:jc w:val="both"/>
      </w:pPr>
      <w:r>
        <w:rPr>
          <w:rFonts w:ascii="Times New Roman"/>
          <w:b w:val="false"/>
          <w:i w:val="false"/>
          <w:color w:val="000000"/>
          <w:sz w:val="28"/>
        </w:rPr>
        <w:t>әрі дамыту жөнінде ұсыныстар !Республикасының     !(келісім      !желтоқсан</w:t>
      </w:r>
    </w:p>
    <w:p>
      <w:pPr>
        <w:spacing w:after="0"/>
        <w:ind w:left="0"/>
        <w:jc w:val="both"/>
      </w:pPr>
      <w:r>
        <w:rPr>
          <w:rFonts w:ascii="Times New Roman"/>
          <w:b w:val="false"/>
          <w:i w:val="false"/>
          <w:color w:val="000000"/>
          <w:sz w:val="28"/>
        </w:rPr>
        <w:t xml:space="preserve">дайындау                     !Үкіметіне ұсыныстар !бойынша)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Iшкi институциональдық инвесторлардың дамуын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3.4.2.3. "Қазақстан Республи.!Қазақстан           !Ұлттық Банк   !2002 ж. </w:t>
      </w:r>
    </w:p>
    <w:p>
      <w:pPr>
        <w:spacing w:after="0"/>
        <w:ind w:left="0"/>
        <w:jc w:val="both"/>
      </w:pPr>
      <w:r>
        <w:rPr>
          <w:rFonts w:ascii="Times New Roman"/>
          <w:b w:val="false"/>
          <w:i w:val="false"/>
          <w:color w:val="000000"/>
          <w:sz w:val="28"/>
        </w:rPr>
        <w:t>касының инвестициялық және   !Республикасы        !(келісім      !желтоқсан</w:t>
      </w:r>
    </w:p>
    <w:p>
      <w:pPr>
        <w:spacing w:after="0"/>
        <w:ind w:left="0"/>
        <w:jc w:val="both"/>
      </w:pPr>
      <w:r>
        <w:rPr>
          <w:rFonts w:ascii="Times New Roman"/>
          <w:b w:val="false"/>
          <w:i w:val="false"/>
          <w:color w:val="000000"/>
          <w:sz w:val="28"/>
        </w:rPr>
        <w:t xml:space="preserve">пай қорлары туралы" Қазақстан!Заңының жобасы      !бойынша)      !        </w:t>
      </w:r>
    </w:p>
    <w:p>
      <w:pPr>
        <w:spacing w:after="0"/>
        <w:ind w:left="0"/>
        <w:jc w:val="both"/>
      </w:pPr>
      <w:r>
        <w:rPr>
          <w:rFonts w:ascii="Times New Roman"/>
          <w:b w:val="false"/>
          <w:i w:val="false"/>
          <w:color w:val="000000"/>
          <w:sz w:val="28"/>
        </w:rPr>
        <w:t>Республикасы Заңының жобасын !</w:t>
      </w:r>
    </w:p>
    <w:p>
      <w:pPr>
        <w:spacing w:after="0"/>
        <w:ind w:left="0"/>
        <w:jc w:val="both"/>
      </w:pPr>
      <w:r>
        <w:rPr>
          <w:rFonts w:ascii="Times New Roman"/>
          <w:b w:val="false"/>
          <w:i w:val="false"/>
          <w:color w:val="000000"/>
          <w:sz w:val="28"/>
        </w:rPr>
        <w:t>әзірлеу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3.4.2.4. Бағалы қағаздар ры. !Қазақстан           !ҚарМ, Ұлттық  !Жыл сайын</w:t>
      </w:r>
    </w:p>
    <w:p>
      <w:pPr>
        <w:spacing w:after="0"/>
        <w:ind w:left="0"/>
        <w:jc w:val="both"/>
      </w:pPr>
      <w:r>
        <w:rPr>
          <w:rFonts w:ascii="Times New Roman"/>
          <w:b w:val="false"/>
          <w:i w:val="false"/>
          <w:color w:val="000000"/>
          <w:sz w:val="28"/>
        </w:rPr>
        <w:t>ногында жаңа қаржы құралдары.!Республикасының     !Банк (келісім !желтоқсан</w:t>
      </w:r>
    </w:p>
    <w:p>
      <w:pPr>
        <w:spacing w:after="0"/>
        <w:ind w:left="0"/>
        <w:jc w:val="both"/>
      </w:pPr>
      <w:r>
        <w:rPr>
          <w:rFonts w:ascii="Times New Roman"/>
          <w:b w:val="false"/>
          <w:i w:val="false"/>
          <w:color w:val="000000"/>
          <w:sz w:val="28"/>
        </w:rPr>
        <w:t>ның пайда болуы процесiн ын. !Үкіметіне ақпарат   !бойынша)      !</w:t>
      </w:r>
    </w:p>
    <w:p>
      <w:pPr>
        <w:spacing w:after="0"/>
        <w:ind w:left="0"/>
        <w:jc w:val="both"/>
      </w:pPr>
      <w:r>
        <w:rPr>
          <w:rFonts w:ascii="Times New Roman"/>
          <w:b w:val="false"/>
          <w:i w:val="false"/>
          <w:color w:val="000000"/>
          <w:sz w:val="28"/>
        </w:rPr>
        <w:t>таландыру жөнінде шаралар қа.!                    !              !</w:t>
      </w:r>
    </w:p>
    <w:p>
      <w:pPr>
        <w:spacing w:after="0"/>
        <w:ind w:left="0"/>
        <w:jc w:val="both"/>
      </w:pPr>
      <w:r>
        <w:rPr>
          <w:rFonts w:ascii="Times New Roman"/>
          <w:b w:val="false"/>
          <w:i w:val="false"/>
          <w:color w:val="000000"/>
          <w:sz w:val="28"/>
        </w:rPr>
        <w:t>былдау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3.4.2.5. "Бағалы қағаздарды  !Қазақстан           !Ұлттық Банк   !2002 ж. </w:t>
      </w:r>
    </w:p>
    <w:p>
      <w:pPr>
        <w:spacing w:after="0"/>
        <w:ind w:left="0"/>
        <w:jc w:val="both"/>
      </w:pPr>
      <w:r>
        <w:rPr>
          <w:rFonts w:ascii="Times New Roman"/>
          <w:b w:val="false"/>
          <w:i w:val="false"/>
          <w:color w:val="000000"/>
          <w:sz w:val="28"/>
        </w:rPr>
        <w:t>сенiмгерлiк басқару институ. !Республикасының     !(келісім      !желтоқсан</w:t>
      </w:r>
    </w:p>
    <w:p>
      <w:pPr>
        <w:spacing w:after="0"/>
        <w:ind w:left="0"/>
        <w:jc w:val="both"/>
      </w:pPr>
      <w:r>
        <w:rPr>
          <w:rFonts w:ascii="Times New Roman"/>
          <w:b w:val="false"/>
          <w:i w:val="false"/>
          <w:color w:val="000000"/>
          <w:sz w:val="28"/>
        </w:rPr>
        <w:t xml:space="preserve">тын" қолдануды практикаға    !Үкіметіне ақпарат   !бойынша)      !        </w:t>
      </w:r>
    </w:p>
    <w:p>
      <w:pPr>
        <w:spacing w:after="0"/>
        <w:ind w:left="0"/>
        <w:jc w:val="both"/>
      </w:pPr>
      <w:r>
        <w:rPr>
          <w:rFonts w:ascii="Times New Roman"/>
          <w:b w:val="false"/>
          <w:i w:val="false"/>
          <w:color w:val="000000"/>
          <w:sz w:val="28"/>
        </w:rPr>
        <w:t>енгiзуге жәрдемдесу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3.4.2.6. Жаңа институциональ.!Қазақстан           !ҚарМ, Ұлттық  !Жыл сайын</w:t>
      </w:r>
    </w:p>
    <w:p>
      <w:pPr>
        <w:spacing w:after="0"/>
        <w:ind w:left="0"/>
        <w:jc w:val="both"/>
      </w:pPr>
      <w:r>
        <w:rPr>
          <w:rFonts w:ascii="Times New Roman"/>
          <w:b w:val="false"/>
          <w:i w:val="false"/>
          <w:color w:val="000000"/>
          <w:sz w:val="28"/>
        </w:rPr>
        <w:t>дық инвесторлардың пайда бо. !Республикасының     !Банк (келісім !желтоқсан</w:t>
      </w:r>
    </w:p>
    <w:p>
      <w:pPr>
        <w:spacing w:after="0"/>
        <w:ind w:left="0"/>
        <w:jc w:val="both"/>
      </w:pPr>
      <w:r>
        <w:rPr>
          <w:rFonts w:ascii="Times New Roman"/>
          <w:b w:val="false"/>
          <w:i w:val="false"/>
          <w:color w:val="000000"/>
          <w:sz w:val="28"/>
        </w:rPr>
        <w:t>луын және қалыптасуын ынта.  !Үкіметіне ақпарат   !бойынша)      !</w:t>
      </w:r>
    </w:p>
    <w:p>
      <w:pPr>
        <w:spacing w:after="0"/>
        <w:ind w:left="0"/>
        <w:jc w:val="both"/>
      </w:pPr>
      <w:r>
        <w:rPr>
          <w:rFonts w:ascii="Times New Roman"/>
          <w:b w:val="false"/>
          <w:i w:val="false"/>
          <w:color w:val="000000"/>
          <w:sz w:val="28"/>
        </w:rPr>
        <w:t>ландыру жөнiнде шаралар қа.  !</w:t>
      </w:r>
    </w:p>
    <w:p>
      <w:pPr>
        <w:spacing w:after="0"/>
        <w:ind w:left="0"/>
        <w:jc w:val="both"/>
      </w:pPr>
      <w:r>
        <w:rPr>
          <w:rFonts w:ascii="Times New Roman"/>
          <w:b w:val="false"/>
          <w:i w:val="false"/>
          <w:color w:val="000000"/>
          <w:sz w:val="28"/>
        </w:rPr>
        <w:t>былдау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Бағалы қағаздар рыногын мемлекеттiк реттеудi жетiлдiру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3.4.2.7. Инвесторлардың құ.  !Қазақстан           !Ұлттық Банк   !2001 ж.</w:t>
      </w:r>
    </w:p>
    <w:p>
      <w:pPr>
        <w:spacing w:after="0"/>
        <w:ind w:left="0"/>
        <w:jc w:val="both"/>
      </w:pPr>
      <w:r>
        <w:rPr>
          <w:rFonts w:ascii="Times New Roman"/>
          <w:b w:val="false"/>
          <w:i w:val="false"/>
          <w:color w:val="000000"/>
          <w:sz w:val="28"/>
        </w:rPr>
        <w:t>қықтарын және заңмен қорғала.!Республикасы        !(келісім      !желтоқсан</w:t>
      </w:r>
    </w:p>
    <w:p>
      <w:pPr>
        <w:spacing w:after="0"/>
        <w:ind w:left="0"/>
        <w:jc w:val="both"/>
      </w:pPr>
      <w:r>
        <w:rPr>
          <w:rFonts w:ascii="Times New Roman"/>
          <w:b w:val="false"/>
          <w:i w:val="false"/>
          <w:color w:val="000000"/>
          <w:sz w:val="28"/>
        </w:rPr>
        <w:t>тын мүлделерiн тиiмдi қорғау.!Заңының жобасы      !бойынша)</w:t>
      </w:r>
    </w:p>
    <w:p>
      <w:pPr>
        <w:spacing w:after="0"/>
        <w:ind w:left="0"/>
        <w:jc w:val="both"/>
      </w:pPr>
      <w:r>
        <w:rPr>
          <w:rFonts w:ascii="Times New Roman"/>
          <w:b w:val="false"/>
          <w:i w:val="false"/>
          <w:color w:val="000000"/>
          <w:sz w:val="28"/>
        </w:rPr>
        <w:t>ды қамтамасыз етуге мүмкiндiк!</w:t>
      </w:r>
    </w:p>
    <w:p>
      <w:pPr>
        <w:spacing w:after="0"/>
        <w:ind w:left="0"/>
        <w:jc w:val="both"/>
      </w:pPr>
      <w:r>
        <w:rPr>
          <w:rFonts w:ascii="Times New Roman"/>
          <w:b w:val="false"/>
          <w:i w:val="false"/>
          <w:color w:val="000000"/>
          <w:sz w:val="28"/>
        </w:rPr>
        <w:t>беретiн бағалы қағаздар рыно.!</w:t>
      </w:r>
    </w:p>
    <w:p>
      <w:pPr>
        <w:spacing w:after="0"/>
        <w:ind w:left="0"/>
        <w:jc w:val="both"/>
      </w:pPr>
      <w:r>
        <w:rPr>
          <w:rFonts w:ascii="Times New Roman"/>
          <w:b w:val="false"/>
          <w:i w:val="false"/>
          <w:color w:val="000000"/>
          <w:sz w:val="28"/>
        </w:rPr>
        <w:t>гын мемлекеттiк реттеу жүйесiн</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3.4.2.8. Резидент еместердiң !Нормативтік құқықтық!Ұлттық Банк   !2002 ж.</w:t>
      </w:r>
    </w:p>
    <w:p>
      <w:pPr>
        <w:spacing w:after="0"/>
        <w:ind w:left="0"/>
        <w:jc w:val="both"/>
      </w:pPr>
      <w:r>
        <w:rPr>
          <w:rFonts w:ascii="Times New Roman"/>
          <w:b w:val="false"/>
          <w:i w:val="false"/>
          <w:color w:val="000000"/>
          <w:sz w:val="28"/>
        </w:rPr>
        <w:t>бағалы қағаздары бар банктер.!кесімнің жобасы     !(келісім      !желтоқсан</w:t>
      </w:r>
    </w:p>
    <w:p>
      <w:pPr>
        <w:spacing w:after="0"/>
        <w:ind w:left="0"/>
        <w:jc w:val="both"/>
      </w:pPr>
      <w:r>
        <w:rPr>
          <w:rFonts w:ascii="Times New Roman"/>
          <w:b w:val="false"/>
          <w:i w:val="false"/>
          <w:color w:val="000000"/>
          <w:sz w:val="28"/>
        </w:rPr>
        <w:t>дiң валюталық операцияларын  !                    !бойынша)</w:t>
      </w:r>
    </w:p>
    <w:p>
      <w:pPr>
        <w:spacing w:after="0"/>
        <w:ind w:left="0"/>
        <w:jc w:val="both"/>
      </w:pPr>
      <w:r>
        <w:rPr>
          <w:rFonts w:ascii="Times New Roman"/>
          <w:b w:val="false"/>
          <w:i w:val="false"/>
          <w:color w:val="000000"/>
          <w:sz w:val="28"/>
        </w:rPr>
        <w:t>реттеу тетiгiн қайта қарау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3.4.3. Инвестициялар тартуды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Осы заманғы технологиялар, басқару және маркетингтiк дағдылар енгізумен </w:t>
      </w:r>
    </w:p>
    <w:p>
      <w:pPr>
        <w:spacing w:after="0"/>
        <w:ind w:left="0"/>
        <w:jc w:val="both"/>
      </w:pPr>
      <w:r>
        <w:rPr>
          <w:rFonts w:ascii="Times New Roman"/>
          <w:b w:val="false"/>
          <w:i w:val="false"/>
          <w:color w:val="000000"/>
          <w:sz w:val="28"/>
        </w:rPr>
        <w:t>қатар жүретін тікелей инвестициялар ағынын ынталандыру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3.4.3.1. "Инвестициялар тура.!Қазақстан           !СІМ, ҚАРМ,    !2001 ж.</w:t>
      </w:r>
    </w:p>
    <w:p>
      <w:pPr>
        <w:spacing w:after="0"/>
        <w:ind w:left="0"/>
        <w:jc w:val="both"/>
      </w:pPr>
      <w:r>
        <w:rPr>
          <w:rFonts w:ascii="Times New Roman"/>
          <w:b w:val="false"/>
          <w:i w:val="false"/>
          <w:color w:val="000000"/>
          <w:sz w:val="28"/>
        </w:rPr>
        <w:t>лы" Қазақстан Республикасы   !Республикасы        !МКМ, ЭСМ, Ұлт.!қазан</w:t>
      </w:r>
    </w:p>
    <w:p>
      <w:pPr>
        <w:spacing w:after="0"/>
        <w:ind w:left="0"/>
        <w:jc w:val="both"/>
      </w:pPr>
      <w:r>
        <w:rPr>
          <w:rFonts w:ascii="Times New Roman"/>
          <w:b w:val="false"/>
          <w:i w:val="false"/>
          <w:color w:val="000000"/>
          <w:sz w:val="28"/>
        </w:rPr>
        <w:t>Заңының жобасын әзiрлеу      !Заңының жобасы      !тық банк (ке. !</w:t>
      </w:r>
    </w:p>
    <w:p>
      <w:pPr>
        <w:spacing w:after="0"/>
        <w:ind w:left="0"/>
        <w:jc w:val="both"/>
      </w:pPr>
      <w:r>
        <w:rPr>
          <w:rFonts w:ascii="Times New Roman"/>
          <w:b w:val="false"/>
          <w:i w:val="false"/>
          <w:color w:val="000000"/>
          <w:sz w:val="28"/>
        </w:rPr>
        <w:t>                                                  !лісім бойынша)!</w:t>
      </w:r>
    </w:p>
    <w:p>
      <w:pPr>
        <w:spacing w:after="0"/>
        <w:ind w:left="0"/>
        <w:jc w:val="both"/>
      </w:pPr>
      <w:r>
        <w:rPr>
          <w:rFonts w:ascii="Times New Roman"/>
          <w:b w:val="false"/>
          <w:i w:val="false"/>
          <w:color w:val="000000"/>
          <w:sz w:val="28"/>
        </w:rPr>
        <w:t>                                                  !ӘдМ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3.4.3.2. Қазақстан Республи. !Қазақстан           !СІМ, Ұлттық   !2001 ж.</w:t>
      </w:r>
    </w:p>
    <w:p>
      <w:pPr>
        <w:spacing w:after="0"/>
        <w:ind w:left="0"/>
        <w:jc w:val="both"/>
      </w:pPr>
      <w:r>
        <w:rPr>
          <w:rFonts w:ascii="Times New Roman"/>
          <w:b w:val="false"/>
          <w:i w:val="false"/>
          <w:color w:val="000000"/>
          <w:sz w:val="28"/>
        </w:rPr>
        <w:t>касында тiкелей инвестициялар!Республикасының     !банк (келісім !маусым</w:t>
      </w:r>
    </w:p>
    <w:p>
      <w:pPr>
        <w:spacing w:after="0"/>
        <w:ind w:left="0"/>
        <w:jc w:val="both"/>
      </w:pPr>
      <w:r>
        <w:rPr>
          <w:rFonts w:ascii="Times New Roman"/>
          <w:b w:val="false"/>
          <w:i w:val="false"/>
          <w:color w:val="000000"/>
          <w:sz w:val="28"/>
        </w:rPr>
        <w:t>тартудың 2001-2002 жылдар    !Үкіметі қаулысының  !бойынша), ҚАРМ!</w:t>
      </w:r>
    </w:p>
    <w:p>
      <w:pPr>
        <w:spacing w:after="0"/>
        <w:ind w:left="0"/>
        <w:jc w:val="both"/>
      </w:pPr>
      <w:r>
        <w:rPr>
          <w:rFonts w:ascii="Times New Roman"/>
          <w:b w:val="false"/>
          <w:i w:val="false"/>
          <w:color w:val="000000"/>
          <w:sz w:val="28"/>
        </w:rPr>
        <w:t>кезеңiне арналған бағдарлама !жобасы              !МКМ, ЭСМ, АШМ,!</w:t>
      </w:r>
    </w:p>
    <w:p>
      <w:pPr>
        <w:spacing w:after="0"/>
        <w:ind w:left="0"/>
        <w:jc w:val="both"/>
      </w:pPr>
      <w:r>
        <w:rPr>
          <w:rFonts w:ascii="Times New Roman"/>
          <w:b w:val="false"/>
          <w:i w:val="false"/>
          <w:color w:val="000000"/>
          <w:sz w:val="28"/>
        </w:rPr>
        <w:t>әзiрлеу                      !                    !ЭМРМ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3.4.3.3.  Отандық кәсіпкер.  !Қазақстан           !МБА, СІМ, МКМ,!2002 ж.</w:t>
      </w:r>
    </w:p>
    <w:p>
      <w:pPr>
        <w:spacing w:after="0"/>
        <w:ind w:left="0"/>
        <w:jc w:val="both"/>
      </w:pPr>
      <w:r>
        <w:rPr>
          <w:rFonts w:ascii="Times New Roman"/>
          <w:b w:val="false"/>
          <w:i w:val="false"/>
          <w:color w:val="000000"/>
          <w:sz w:val="28"/>
        </w:rPr>
        <w:t>лердiң iрi инвестициялық жо. !Республикасының     !ЭСМ, ҚарМ,    !сәуір</w:t>
      </w:r>
    </w:p>
    <w:p>
      <w:pPr>
        <w:spacing w:after="0"/>
        <w:ind w:left="0"/>
        <w:jc w:val="both"/>
      </w:pPr>
      <w:r>
        <w:rPr>
          <w:rFonts w:ascii="Times New Roman"/>
          <w:b w:val="false"/>
          <w:i w:val="false"/>
          <w:color w:val="000000"/>
          <w:sz w:val="28"/>
        </w:rPr>
        <w:t>баларға қатысуын ынталандыру !Үкіметіне ұсыныстар !ЭМРМ</w:t>
      </w:r>
    </w:p>
    <w:p>
      <w:pPr>
        <w:spacing w:after="0"/>
        <w:ind w:left="0"/>
        <w:jc w:val="both"/>
      </w:pPr>
      <w:r>
        <w:rPr>
          <w:rFonts w:ascii="Times New Roman"/>
          <w:b w:val="false"/>
          <w:i w:val="false"/>
          <w:color w:val="000000"/>
          <w:sz w:val="28"/>
        </w:rPr>
        <w:t>жөнiнде ұсыныстар дайындау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3.4.3.4.  Қазақстан Республи.!Қазақстан           !МБА          !Жыл сайын,</w:t>
      </w:r>
    </w:p>
    <w:p>
      <w:pPr>
        <w:spacing w:after="0"/>
        <w:ind w:left="0"/>
        <w:jc w:val="both"/>
      </w:pPr>
      <w:r>
        <w:rPr>
          <w:rFonts w:ascii="Times New Roman"/>
          <w:b w:val="false"/>
          <w:i w:val="false"/>
          <w:color w:val="000000"/>
          <w:sz w:val="28"/>
        </w:rPr>
        <w:t>касы Президентiнiң жанындағы !Республикасының                   !желтоқсан</w:t>
      </w:r>
    </w:p>
    <w:p>
      <w:pPr>
        <w:spacing w:after="0"/>
        <w:ind w:left="0"/>
        <w:jc w:val="both"/>
      </w:pPr>
      <w:r>
        <w:rPr>
          <w:rFonts w:ascii="Times New Roman"/>
          <w:b w:val="false"/>
          <w:i w:val="false"/>
          <w:color w:val="000000"/>
          <w:sz w:val="28"/>
        </w:rPr>
        <w:t>Кәсiпкерлер кеңесi шеңберiнде!Президенті мен</w:t>
      </w:r>
    </w:p>
    <w:p>
      <w:pPr>
        <w:spacing w:after="0"/>
        <w:ind w:left="0"/>
        <w:jc w:val="both"/>
      </w:pPr>
      <w:r>
        <w:rPr>
          <w:rFonts w:ascii="Times New Roman"/>
          <w:b w:val="false"/>
          <w:i w:val="false"/>
          <w:color w:val="000000"/>
          <w:sz w:val="28"/>
        </w:rPr>
        <w:t>елдiң дамуы үшiн ірi отандық !Үкіметіне ақпарат</w:t>
      </w:r>
    </w:p>
    <w:p>
      <w:pPr>
        <w:spacing w:after="0"/>
        <w:ind w:left="0"/>
        <w:jc w:val="both"/>
      </w:pPr>
      <w:r>
        <w:rPr>
          <w:rFonts w:ascii="Times New Roman"/>
          <w:b w:val="false"/>
          <w:i w:val="false"/>
          <w:color w:val="000000"/>
          <w:sz w:val="28"/>
        </w:rPr>
        <w:t xml:space="preserve">бизнестiң әлеуетiн жұмылдыруға </w:t>
      </w:r>
    </w:p>
    <w:p>
      <w:pPr>
        <w:spacing w:after="0"/>
        <w:ind w:left="0"/>
        <w:jc w:val="both"/>
      </w:pPr>
      <w:r>
        <w:rPr>
          <w:rFonts w:ascii="Times New Roman"/>
          <w:b w:val="false"/>
          <w:i w:val="false"/>
          <w:color w:val="000000"/>
          <w:sz w:val="28"/>
        </w:rPr>
        <w:t>жәрдемдесу</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3.4.4. Төлем теңгерімін нығайту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Ағымдағы есепшот тапшылығын қаржыландырудың ұтымды құрылымы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3.4.4.1. Төлем теңгерiмiнiң  !Қазақстан           !Ұлттық Банк   !Тоқсан</w:t>
      </w:r>
    </w:p>
    <w:p>
      <w:pPr>
        <w:spacing w:after="0"/>
        <w:ind w:left="0"/>
        <w:jc w:val="both"/>
      </w:pPr>
      <w:r>
        <w:rPr>
          <w:rFonts w:ascii="Times New Roman"/>
          <w:b w:val="false"/>
          <w:i w:val="false"/>
          <w:color w:val="000000"/>
          <w:sz w:val="28"/>
        </w:rPr>
        <w:t>ағымдағы жай-күйiн, оны қар. !Республикасының     !(келісім      !сайын</w:t>
      </w:r>
    </w:p>
    <w:p>
      <w:pPr>
        <w:spacing w:after="0"/>
        <w:ind w:left="0"/>
        <w:jc w:val="both"/>
      </w:pPr>
      <w:r>
        <w:rPr>
          <w:rFonts w:ascii="Times New Roman"/>
          <w:b w:val="false"/>
          <w:i w:val="false"/>
          <w:color w:val="000000"/>
          <w:sz w:val="28"/>
        </w:rPr>
        <w:t>жыландыру құрылымын және     !Президентіне        !бойынша)      !</w:t>
      </w:r>
    </w:p>
    <w:p>
      <w:pPr>
        <w:spacing w:after="0"/>
        <w:ind w:left="0"/>
        <w:jc w:val="both"/>
      </w:pPr>
      <w:r>
        <w:rPr>
          <w:rFonts w:ascii="Times New Roman"/>
          <w:b w:val="false"/>
          <w:i w:val="false"/>
          <w:color w:val="000000"/>
          <w:sz w:val="28"/>
        </w:rPr>
        <w:t>елдiң, халықаралық инвести.  !есеп құрамында</w:t>
      </w:r>
    </w:p>
    <w:p>
      <w:pPr>
        <w:spacing w:after="0"/>
        <w:ind w:left="0"/>
        <w:jc w:val="both"/>
      </w:pPr>
      <w:r>
        <w:rPr>
          <w:rFonts w:ascii="Times New Roman"/>
          <w:b w:val="false"/>
          <w:i w:val="false"/>
          <w:color w:val="000000"/>
          <w:sz w:val="28"/>
        </w:rPr>
        <w:t>циялық ұстанымын талдауды    !Қазақстан</w:t>
      </w:r>
    </w:p>
    <w:p>
      <w:pPr>
        <w:spacing w:after="0"/>
        <w:ind w:left="0"/>
        <w:jc w:val="both"/>
      </w:pPr>
      <w:r>
        <w:rPr>
          <w:rFonts w:ascii="Times New Roman"/>
          <w:b w:val="false"/>
          <w:i w:val="false"/>
          <w:color w:val="000000"/>
          <w:sz w:val="28"/>
        </w:rPr>
        <w:t>жүзеге асыру                 !Республикасының</w:t>
      </w:r>
    </w:p>
    <w:p>
      <w:pPr>
        <w:spacing w:after="0"/>
        <w:ind w:left="0"/>
        <w:jc w:val="both"/>
      </w:pPr>
      <w:r>
        <w:rPr>
          <w:rFonts w:ascii="Times New Roman"/>
          <w:b w:val="false"/>
          <w:i w:val="false"/>
          <w:color w:val="000000"/>
          <w:sz w:val="28"/>
        </w:rPr>
        <w:t>                             !Үкіметіне ақпарат</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Төлем теңгерiмiн және сыртқы борышты қалыптастырудың статистикалық базасын </w:t>
      </w:r>
    </w:p>
    <w:p>
      <w:pPr>
        <w:spacing w:after="0"/>
        <w:ind w:left="0"/>
        <w:jc w:val="both"/>
      </w:pPr>
      <w:r>
        <w:rPr>
          <w:rFonts w:ascii="Times New Roman"/>
          <w:b w:val="false"/>
          <w:i w:val="false"/>
          <w:color w:val="000000"/>
          <w:sz w:val="28"/>
        </w:rPr>
        <w:t>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3.4.4.2. Мемлекеттiк кепiлдi.!Қазақстан           !Ұлттық Банк   !Тоқсан</w:t>
      </w:r>
    </w:p>
    <w:p>
      <w:pPr>
        <w:spacing w:after="0"/>
        <w:ind w:left="0"/>
        <w:jc w:val="both"/>
      </w:pPr>
      <w:r>
        <w:rPr>
          <w:rFonts w:ascii="Times New Roman"/>
          <w:b w:val="false"/>
          <w:i w:val="false"/>
          <w:color w:val="000000"/>
          <w:sz w:val="28"/>
        </w:rPr>
        <w:t>гi жоқ мемлекеттік емес сырт.!Республикасының     !(келісім      !сайын</w:t>
      </w:r>
    </w:p>
    <w:p>
      <w:pPr>
        <w:spacing w:after="0"/>
        <w:ind w:left="0"/>
        <w:jc w:val="both"/>
      </w:pPr>
      <w:r>
        <w:rPr>
          <w:rFonts w:ascii="Times New Roman"/>
          <w:b w:val="false"/>
          <w:i w:val="false"/>
          <w:color w:val="000000"/>
          <w:sz w:val="28"/>
        </w:rPr>
        <w:t>қы заемдар жөнiндегi шарттар.!Үкіметіне ақпарат   !бойынша)      !</w:t>
      </w:r>
    </w:p>
    <w:p>
      <w:pPr>
        <w:spacing w:after="0"/>
        <w:ind w:left="0"/>
        <w:jc w:val="both"/>
      </w:pPr>
      <w:r>
        <w:rPr>
          <w:rFonts w:ascii="Times New Roman"/>
          <w:b w:val="false"/>
          <w:i w:val="false"/>
          <w:color w:val="000000"/>
          <w:sz w:val="28"/>
        </w:rPr>
        <w:t>дың (келiсiмдердiң) тiркелуiн!</w:t>
      </w:r>
    </w:p>
    <w:p>
      <w:pPr>
        <w:spacing w:after="0"/>
        <w:ind w:left="0"/>
        <w:jc w:val="both"/>
      </w:pPr>
      <w:r>
        <w:rPr>
          <w:rFonts w:ascii="Times New Roman"/>
          <w:b w:val="false"/>
          <w:i w:val="false"/>
          <w:color w:val="000000"/>
          <w:sz w:val="28"/>
        </w:rPr>
        <w:t>және мониторингiн әрi жалпы  !</w:t>
      </w:r>
    </w:p>
    <w:p>
      <w:pPr>
        <w:spacing w:after="0"/>
        <w:ind w:left="0"/>
        <w:jc w:val="both"/>
      </w:pPr>
      <w:r>
        <w:rPr>
          <w:rFonts w:ascii="Times New Roman"/>
          <w:b w:val="false"/>
          <w:i w:val="false"/>
          <w:color w:val="000000"/>
          <w:sz w:val="28"/>
        </w:rPr>
        <w:t>iшкi борышты бағалауды жүзеге!</w:t>
      </w:r>
    </w:p>
    <w:p>
      <w:pPr>
        <w:spacing w:after="0"/>
        <w:ind w:left="0"/>
        <w:jc w:val="both"/>
      </w:pPr>
      <w:r>
        <w:rPr>
          <w:rFonts w:ascii="Times New Roman"/>
          <w:b w:val="false"/>
          <w:i w:val="false"/>
          <w:color w:val="000000"/>
          <w:sz w:val="28"/>
        </w:rPr>
        <w:t>асыру</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Сауда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Отандық өндірушілерді қорғау және қазақстандық тауарлар мен </w:t>
      </w:r>
    </w:p>
    <w:p>
      <w:pPr>
        <w:spacing w:after="0"/>
        <w:ind w:left="0"/>
        <w:jc w:val="both"/>
      </w:pPr>
      <w:r>
        <w:rPr>
          <w:rFonts w:ascii="Times New Roman"/>
          <w:b w:val="false"/>
          <w:i w:val="false"/>
          <w:color w:val="000000"/>
          <w:sz w:val="28"/>
        </w:rPr>
        <w:t>             қызметтердің әлем рыноктарына жылжыуына ықпал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3.5.1. Отандық тауар өндірушілерді қорғау және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Біртұтас кеден аумағын қалыптастыру жөніндегі шараларды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3.5.1.1.  Кеден одағы және   !Қазақстан Республи. !ЭСМ, АШМ, МКМ,!Қажетті.</w:t>
      </w:r>
    </w:p>
    <w:p>
      <w:pPr>
        <w:spacing w:after="0"/>
        <w:ind w:left="0"/>
        <w:jc w:val="both"/>
      </w:pPr>
      <w:r>
        <w:rPr>
          <w:rFonts w:ascii="Times New Roman"/>
          <w:b w:val="false"/>
          <w:i w:val="false"/>
          <w:color w:val="000000"/>
          <w:sz w:val="28"/>
        </w:rPr>
        <w:t>Біртұтас экономикалық кеңістік!касының Үкіметі қау.!ЭМРМ, СІМ    !лігіне</w:t>
      </w:r>
    </w:p>
    <w:p>
      <w:pPr>
        <w:spacing w:after="0"/>
        <w:ind w:left="0"/>
        <w:jc w:val="both"/>
      </w:pPr>
      <w:r>
        <w:rPr>
          <w:rFonts w:ascii="Times New Roman"/>
          <w:b w:val="false"/>
          <w:i w:val="false"/>
          <w:color w:val="000000"/>
          <w:sz w:val="28"/>
        </w:rPr>
        <w:t xml:space="preserve">туралы шартқа қатысушы мемле.!лыларының жобалары  !              !қарай    </w:t>
      </w:r>
    </w:p>
    <w:p>
      <w:pPr>
        <w:spacing w:after="0"/>
        <w:ind w:left="0"/>
        <w:jc w:val="both"/>
      </w:pPr>
      <w:r>
        <w:rPr>
          <w:rFonts w:ascii="Times New Roman"/>
          <w:b w:val="false"/>
          <w:i w:val="false"/>
          <w:color w:val="000000"/>
          <w:sz w:val="28"/>
        </w:rPr>
        <w:t xml:space="preserve">кеттердің экономикасын сала. !(Еуразия экономика. !              !     </w:t>
      </w:r>
    </w:p>
    <w:p>
      <w:pPr>
        <w:spacing w:after="0"/>
        <w:ind w:left="0"/>
        <w:jc w:val="both"/>
      </w:pPr>
      <w:r>
        <w:rPr>
          <w:rFonts w:ascii="Times New Roman"/>
          <w:b w:val="false"/>
          <w:i w:val="false"/>
          <w:color w:val="000000"/>
          <w:sz w:val="28"/>
        </w:rPr>
        <w:t xml:space="preserve">ландыруға және Жалпы кеден   !лық қоғамдастығы Ин.!              !        </w:t>
      </w:r>
    </w:p>
    <w:p>
      <w:pPr>
        <w:spacing w:after="0"/>
        <w:ind w:left="0"/>
        <w:jc w:val="both"/>
      </w:pPr>
      <w:r>
        <w:rPr>
          <w:rFonts w:ascii="Times New Roman"/>
          <w:b w:val="false"/>
          <w:i w:val="false"/>
          <w:color w:val="000000"/>
          <w:sz w:val="28"/>
        </w:rPr>
        <w:t xml:space="preserve">тарифы негіздерін кеңейтуге  !теграциялық Комите. !              !      </w:t>
      </w:r>
    </w:p>
    <w:p>
      <w:pPr>
        <w:spacing w:after="0"/>
        <w:ind w:left="0"/>
        <w:jc w:val="both"/>
      </w:pPr>
      <w:r>
        <w:rPr>
          <w:rFonts w:ascii="Times New Roman"/>
          <w:b w:val="false"/>
          <w:i w:val="false"/>
          <w:color w:val="000000"/>
          <w:sz w:val="28"/>
        </w:rPr>
        <w:t>бағытталған импорттық тариф. !тімен (келісу бойынша)</w:t>
      </w:r>
    </w:p>
    <w:p>
      <w:pPr>
        <w:spacing w:after="0"/>
        <w:ind w:left="0"/>
        <w:jc w:val="both"/>
      </w:pPr>
      <w:r>
        <w:rPr>
          <w:rFonts w:ascii="Times New Roman"/>
          <w:b w:val="false"/>
          <w:i w:val="false"/>
          <w:color w:val="000000"/>
          <w:sz w:val="28"/>
        </w:rPr>
        <w:t>тер қалыптастыру саясатын    !</w:t>
      </w:r>
    </w:p>
    <w:p>
      <w:pPr>
        <w:spacing w:after="0"/>
        <w:ind w:left="0"/>
        <w:jc w:val="both"/>
      </w:pPr>
      <w:r>
        <w:rPr>
          <w:rFonts w:ascii="Times New Roman"/>
          <w:b w:val="false"/>
          <w:i w:val="false"/>
          <w:color w:val="000000"/>
          <w:sz w:val="28"/>
        </w:rPr>
        <w:t>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Отандық тауар өндірушілерді қолдау және қазақстандық тауарлардың сыртқы </w:t>
      </w:r>
    </w:p>
    <w:p>
      <w:pPr>
        <w:spacing w:after="0"/>
        <w:ind w:left="0"/>
        <w:jc w:val="both"/>
      </w:pPr>
      <w:r>
        <w:rPr>
          <w:rFonts w:ascii="Times New Roman"/>
          <w:b w:val="false"/>
          <w:i w:val="false"/>
          <w:color w:val="000000"/>
          <w:sz w:val="28"/>
        </w:rPr>
        <w:t>рыноктарға жылжуына ықпал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3.5.1.2. Отандық тауар өнді. !Қазақстан Республи. !ЭСМ, МБА     !Жыл сайын,</w:t>
      </w:r>
    </w:p>
    <w:p>
      <w:pPr>
        <w:spacing w:after="0"/>
        <w:ind w:left="0"/>
        <w:jc w:val="both"/>
      </w:pPr>
      <w:r>
        <w:rPr>
          <w:rFonts w:ascii="Times New Roman"/>
          <w:b w:val="false"/>
          <w:i w:val="false"/>
          <w:color w:val="000000"/>
          <w:sz w:val="28"/>
        </w:rPr>
        <w:t xml:space="preserve">рушілерді қорғауға бағыттал. !касының Үкіметіне   !              !маусым, </w:t>
      </w:r>
    </w:p>
    <w:p>
      <w:pPr>
        <w:spacing w:after="0"/>
        <w:ind w:left="0"/>
        <w:jc w:val="both"/>
      </w:pPr>
      <w:r>
        <w:rPr>
          <w:rFonts w:ascii="Times New Roman"/>
          <w:b w:val="false"/>
          <w:i w:val="false"/>
          <w:color w:val="000000"/>
          <w:sz w:val="28"/>
        </w:rPr>
        <w:t>ған шаралар әзірлеуді жалға. !ақпарат             !              !желтоқсан</w:t>
      </w:r>
    </w:p>
    <w:p>
      <w:pPr>
        <w:spacing w:after="0"/>
        <w:ind w:left="0"/>
        <w:jc w:val="both"/>
      </w:pPr>
      <w:r>
        <w:rPr>
          <w:rFonts w:ascii="Times New Roman"/>
          <w:b w:val="false"/>
          <w:i w:val="false"/>
          <w:color w:val="000000"/>
          <w:sz w:val="28"/>
        </w:rPr>
        <w:t xml:space="preserve">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3.5.1.3. Қазақстан Республи. !Қазақстан Республи. !ЭСМ, ЭМРМ,   !Жыл сайын,</w:t>
      </w:r>
    </w:p>
    <w:p>
      <w:pPr>
        <w:spacing w:after="0"/>
        <w:ind w:left="0"/>
        <w:jc w:val="both"/>
      </w:pPr>
      <w:r>
        <w:rPr>
          <w:rFonts w:ascii="Times New Roman"/>
          <w:b w:val="false"/>
          <w:i w:val="false"/>
          <w:color w:val="000000"/>
          <w:sz w:val="28"/>
        </w:rPr>
        <w:t>касының Үкіметі мен Еуропа   !касының Үкіметіне   !СІМ          !желтоқсан</w:t>
      </w:r>
    </w:p>
    <w:p>
      <w:pPr>
        <w:spacing w:after="0"/>
        <w:ind w:left="0"/>
        <w:jc w:val="both"/>
      </w:pPr>
      <w:r>
        <w:rPr>
          <w:rFonts w:ascii="Times New Roman"/>
          <w:b w:val="false"/>
          <w:i w:val="false"/>
          <w:color w:val="000000"/>
          <w:sz w:val="28"/>
        </w:rPr>
        <w:t xml:space="preserve">Көмір мен Болат Бірлестігі   !ақпарат             !             !         </w:t>
      </w:r>
    </w:p>
    <w:p>
      <w:pPr>
        <w:spacing w:after="0"/>
        <w:ind w:left="0"/>
        <w:jc w:val="both"/>
      </w:pPr>
      <w:r>
        <w:rPr>
          <w:rFonts w:ascii="Times New Roman"/>
          <w:b w:val="false"/>
          <w:i w:val="false"/>
          <w:color w:val="000000"/>
          <w:sz w:val="28"/>
        </w:rPr>
        <w:t xml:space="preserve">арасындағы болат өнімінің    !                    !             !     </w:t>
      </w:r>
    </w:p>
    <w:p>
      <w:pPr>
        <w:spacing w:after="0"/>
        <w:ind w:left="0"/>
        <w:jc w:val="both"/>
      </w:pPr>
      <w:r>
        <w:rPr>
          <w:rFonts w:ascii="Times New Roman"/>
          <w:b w:val="false"/>
          <w:i w:val="false"/>
          <w:color w:val="000000"/>
          <w:sz w:val="28"/>
        </w:rPr>
        <w:t>белгілі бір түрлерімен сауда !</w:t>
      </w:r>
    </w:p>
    <w:p>
      <w:pPr>
        <w:spacing w:after="0"/>
        <w:ind w:left="0"/>
        <w:jc w:val="both"/>
      </w:pPr>
      <w:r>
        <w:rPr>
          <w:rFonts w:ascii="Times New Roman"/>
          <w:b w:val="false"/>
          <w:i w:val="false"/>
          <w:color w:val="000000"/>
          <w:sz w:val="28"/>
        </w:rPr>
        <w:t>жөніндегі келісімді іске асы.!</w:t>
      </w:r>
    </w:p>
    <w:p>
      <w:pPr>
        <w:spacing w:after="0"/>
        <w:ind w:left="0"/>
        <w:jc w:val="both"/>
      </w:pPr>
      <w:r>
        <w:rPr>
          <w:rFonts w:ascii="Times New Roman"/>
          <w:b w:val="false"/>
          <w:i w:val="false"/>
          <w:color w:val="000000"/>
          <w:sz w:val="28"/>
        </w:rPr>
        <w:t>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Ішкі сауданың нормативтік құқықтық негізін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3.5.1.4.  "Сауда туралы" Қа. !Қазақстан Республи. !ЭСМ, ЭМРМ     !2001 ж.</w:t>
      </w:r>
    </w:p>
    <w:p>
      <w:pPr>
        <w:spacing w:after="0"/>
        <w:ind w:left="0"/>
        <w:jc w:val="both"/>
      </w:pPr>
      <w:r>
        <w:rPr>
          <w:rFonts w:ascii="Times New Roman"/>
          <w:b w:val="false"/>
          <w:i w:val="false"/>
          <w:color w:val="000000"/>
          <w:sz w:val="28"/>
        </w:rPr>
        <w:t>зақстан Республикасы Заңының !касы Заңының        !              !қазан</w:t>
      </w:r>
    </w:p>
    <w:p>
      <w:pPr>
        <w:spacing w:after="0"/>
        <w:ind w:left="0"/>
        <w:jc w:val="both"/>
      </w:pPr>
      <w:r>
        <w:rPr>
          <w:rFonts w:ascii="Times New Roman"/>
          <w:b w:val="false"/>
          <w:i w:val="false"/>
          <w:color w:val="000000"/>
          <w:sz w:val="28"/>
        </w:rPr>
        <w:t xml:space="preserve">жобасын әзірлеу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3.5.1.5. Ішкі сауданы        !Нормативтік құқықтық!ЭСМ           !Қажетті.</w:t>
      </w:r>
    </w:p>
    <w:p>
      <w:pPr>
        <w:spacing w:after="0"/>
        <w:ind w:left="0"/>
        <w:jc w:val="both"/>
      </w:pPr>
      <w:r>
        <w:rPr>
          <w:rFonts w:ascii="Times New Roman"/>
          <w:b w:val="false"/>
          <w:i w:val="false"/>
          <w:color w:val="000000"/>
          <w:sz w:val="28"/>
        </w:rPr>
        <w:t>реттейтін нормативтік        !кесімдер жобалары   !              !лігіне</w:t>
      </w:r>
    </w:p>
    <w:p>
      <w:pPr>
        <w:spacing w:after="0"/>
        <w:ind w:left="0"/>
        <w:jc w:val="both"/>
      </w:pPr>
      <w:r>
        <w:rPr>
          <w:rFonts w:ascii="Times New Roman"/>
          <w:b w:val="false"/>
          <w:i w:val="false"/>
          <w:color w:val="000000"/>
          <w:sz w:val="28"/>
        </w:rPr>
        <w:t>құжаттар әзірлеу             !                    !              !қарай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3.5.1.6.  Облыстардың орта.  !Қазақстан           !Облыстардың,  !2002 ж.</w:t>
      </w:r>
    </w:p>
    <w:p>
      <w:pPr>
        <w:spacing w:after="0"/>
        <w:ind w:left="0"/>
        <w:jc w:val="both"/>
      </w:pPr>
      <w:r>
        <w:rPr>
          <w:rFonts w:ascii="Times New Roman"/>
          <w:b w:val="false"/>
          <w:i w:val="false"/>
          <w:color w:val="000000"/>
          <w:sz w:val="28"/>
        </w:rPr>
        <w:t>лықтарында, Астана және Алма.!Республикасының     !Астана және   !маусым</w:t>
      </w:r>
    </w:p>
    <w:p>
      <w:pPr>
        <w:spacing w:after="0"/>
        <w:ind w:left="0"/>
        <w:jc w:val="both"/>
      </w:pPr>
      <w:r>
        <w:rPr>
          <w:rFonts w:ascii="Times New Roman"/>
          <w:b w:val="false"/>
          <w:i w:val="false"/>
          <w:color w:val="000000"/>
          <w:sz w:val="28"/>
        </w:rPr>
        <w:t>ты қалаларында коммуналдық   !Үкіметіне ақпарат   !Алматы қалала.!</w:t>
      </w:r>
    </w:p>
    <w:p>
      <w:pPr>
        <w:spacing w:after="0"/>
        <w:ind w:left="0"/>
        <w:jc w:val="both"/>
      </w:pPr>
      <w:r>
        <w:rPr>
          <w:rFonts w:ascii="Times New Roman"/>
          <w:b w:val="false"/>
          <w:i w:val="false"/>
          <w:color w:val="000000"/>
          <w:sz w:val="28"/>
        </w:rPr>
        <w:t>сауда рыноктарын құру        !                    !рының әкімдері!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3.5.1.7.  Рыноктардағы маңыз.!Қазақстан           !СА, облыстар. !Тоқсан</w:t>
      </w:r>
    </w:p>
    <w:p>
      <w:pPr>
        <w:spacing w:after="0"/>
        <w:ind w:left="0"/>
        <w:jc w:val="both"/>
      </w:pPr>
      <w:r>
        <w:rPr>
          <w:rFonts w:ascii="Times New Roman"/>
          <w:b w:val="false"/>
          <w:i w:val="false"/>
          <w:color w:val="000000"/>
          <w:sz w:val="28"/>
        </w:rPr>
        <w:t>ды өнімдер және тауарлар ба. !Республикасының     !дың, Астана жә.!сайын</w:t>
      </w:r>
    </w:p>
    <w:p>
      <w:pPr>
        <w:spacing w:after="0"/>
        <w:ind w:left="0"/>
        <w:jc w:val="both"/>
      </w:pPr>
      <w:r>
        <w:rPr>
          <w:rFonts w:ascii="Times New Roman"/>
          <w:b w:val="false"/>
          <w:i w:val="false"/>
          <w:color w:val="000000"/>
          <w:sz w:val="28"/>
        </w:rPr>
        <w:t>ғаларына мониторинг жүргізу  !Үкіметіне ақпарат   !не Алматы қа. !</w:t>
      </w:r>
    </w:p>
    <w:p>
      <w:pPr>
        <w:spacing w:after="0"/>
        <w:ind w:left="0"/>
        <w:jc w:val="both"/>
      </w:pPr>
      <w:r>
        <w:rPr>
          <w:rFonts w:ascii="Times New Roman"/>
          <w:b w:val="false"/>
          <w:i w:val="false"/>
          <w:color w:val="000000"/>
          <w:sz w:val="28"/>
        </w:rPr>
        <w:t>                             !                    !лаларының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3.5.1.8.  Тұтыну рыногында   !Қазақстан           !ЭСМ, ДСМ, АШМ,!2002 ж.</w:t>
      </w:r>
    </w:p>
    <w:p>
      <w:pPr>
        <w:spacing w:after="0"/>
        <w:ind w:left="0"/>
        <w:jc w:val="both"/>
      </w:pPr>
      <w:r>
        <w:rPr>
          <w:rFonts w:ascii="Times New Roman"/>
          <w:b w:val="false"/>
          <w:i w:val="false"/>
          <w:color w:val="000000"/>
          <w:sz w:val="28"/>
        </w:rPr>
        <w:t>өткізілетін тауарлардың сапа.!Республикасының     !облыстардың,  !маусым,</w:t>
      </w:r>
    </w:p>
    <w:p>
      <w:pPr>
        <w:spacing w:after="0"/>
        <w:ind w:left="0"/>
        <w:jc w:val="both"/>
      </w:pPr>
      <w:r>
        <w:rPr>
          <w:rFonts w:ascii="Times New Roman"/>
          <w:b w:val="false"/>
          <w:i w:val="false"/>
          <w:color w:val="000000"/>
          <w:sz w:val="28"/>
        </w:rPr>
        <w:t>сын және қауіпсіздігін бақы. !Үкіметіне ақпарат   !Астана және   !желтоқсан</w:t>
      </w:r>
    </w:p>
    <w:p>
      <w:pPr>
        <w:spacing w:after="0"/>
        <w:ind w:left="0"/>
        <w:jc w:val="both"/>
      </w:pPr>
      <w:r>
        <w:rPr>
          <w:rFonts w:ascii="Times New Roman"/>
          <w:b w:val="false"/>
          <w:i w:val="false"/>
          <w:color w:val="000000"/>
          <w:sz w:val="28"/>
        </w:rPr>
        <w:t>лау жөніндегі шараларды      !                    !Алматы қалала.!</w:t>
      </w:r>
    </w:p>
    <w:p>
      <w:pPr>
        <w:spacing w:after="0"/>
        <w:ind w:left="0"/>
        <w:jc w:val="both"/>
      </w:pPr>
      <w:r>
        <w:rPr>
          <w:rFonts w:ascii="Times New Roman"/>
          <w:b w:val="false"/>
          <w:i w:val="false"/>
          <w:color w:val="000000"/>
          <w:sz w:val="28"/>
        </w:rPr>
        <w:t>күшейту                      !                    !рының әкімдері!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3.5.1.9.  Аймақтарда көтерме !Қазақстан           !ЭСМ, облыстар.!2002 ж.</w:t>
      </w:r>
    </w:p>
    <w:p>
      <w:pPr>
        <w:spacing w:after="0"/>
        <w:ind w:left="0"/>
        <w:jc w:val="both"/>
      </w:pPr>
      <w:r>
        <w:rPr>
          <w:rFonts w:ascii="Times New Roman"/>
          <w:b w:val="false"/>
          <w:i w:val="false"/>
          <w:color w:val="000000"/>
          <w:sz w:val="28"/>
        </w:rPr>
        <w:t>сауда жүйесін құруды ынталан.!Республикасының     !дың, Астана   !маусым,</w:t>
      </w:r>
    </w:p>
    <w:p>
      <w:pPr>
        <w:spacing w:after="0"/>
        <w:ind w:left="0"/>
        <w:jc w:val="both"/>
      </w:pPr>
      <w:r>
        <w:rPr>
          <w:rFonts w:ascii="Times New Roman"/>
          <w:b w:val="false"/>
          <w:i w:val="false"/>
          <w:color w:val="000000"/>
          <w:sz w:val="28"/>
        </w:rPr>
        <w:t>дыру                         !Үкіметіне ақпарат   !және Алматы   !желтоқсан</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3.5.1.10.  Сауда рыноктарында!Нормативтік құқықтық!ЭСМ, МБА, об. !2002 ж.</w:t>
      </w:r>
    </w:p>
    <w:p>
      <w:pPr>
        <w:spacing w:after="0"/>
        <w:ind w:left="0"/>
        <w:jc w:val="both"/>
      </w:pPr>
      <w:r>
        <w:rPr>
          <w:rFonts w:ascii="Times New Roman"/>
          <w:b w:val="false"/>
          <w:i w:val="false"/>
          <w:color w:val="000000"/>
          <w:sz w:val="28"/>
        </w:rPr>
        <w:t>және олардың араларында бәсе.!кесімдердің жобалары!лыстардың, Ас.!сәуір</w:t>
      </w:r>
    </w:p>
    <w:p>
      <w:pPr>
        <w:spacing w:after="0"/>
        <w:ind w:left="0"/>
        <w:jc w:val="both"/>
      </w:pPr>
      <w:r>
        <w:rPr>
          <w:rFonts w:ascii="Times New Roman"/>
          <w:b w:val="false"/>
          <w:i w:val="false"/>
          <w:color w:val="000000"/>
          <w:sz w:val="28"/>
        </w:rPr>
        <w:t>келестікті дамытуды қамтама. !                    !тана және Ал. !</w:t>
      </w:r>
    </w:p>
    <w:p>
      <w:pPr>
        <w:spacing w:after="0"/>
        <w:ind w:left="0"/>
        <w:jc w:val="both"/>
      </w:pPr>
      <w:r>
        <w:rPr>
          <w:rFonts w:ascii="Times New Roman"/>
          <w:b w:val="false"/>
          <w:i w:val="false"/>
          <w:color w:val="000000"/>
          <w:sz w:val="28"/>
        </w:rPr>
        <w:t>сыз ететін тетіктер құру     !                    !маты қалалары.!</w:t>
      </w:r>
    </w:p>
    <w:p>
      <w:pPr>
        <w:spacing w:after="0"/>
        <w:ind w:left="0"/>
        <w:jc w:val="both"/>
      </w:pPr>
      <w:r>
        <w:rPr>
          <w:rFonts w:ascii="Times New Roman"/>
          <w:b w:val="false"/>
          <w:i w:val="false"/>
          <w:color w:val="000000"/>
          <w:sz w:val="28"/>
        </w:rPr>
        <w:t>                             !                    !ның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3.5.2. Экспорт пен импорт құрылымын және географиясын жақсарта     </w:t>
      </w:r>
    </w:p>
    <w:p>
      <w:pPr>
        <w:spacing w:after="0"/>
        <w:ind w:left="0"/>
        <w:jc w:val="both"/>
      </w:pPr>
      <w:r>
        <w:rPr>
          <w:rFonts w:ascii="Times New Roman"/>
          <w:b w:val="false"/>
          <w:i w:val="false"/>
          <w:color w:val="000000"/>
          <w:sz w:val="28"/>
        </w:rPr>
        <w:t>                          отырып, сыртқы сауданы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Халықаралық ықпалдасу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3.5.2.1.  Қазақстан Республи.!Қазақстан           !ЭСМ, СІМ      !Жыл сайын</w:t>
      </w:r>
    </w:p>
    <w:p>
      <w:pPr>
        <w:spacing w:after="0"/>
        <w:ind w:left="0"/>
        <w:jc w:val="both"/>
      </w:pPr>
      <w:r>
        <w:rPr>
          <w:rFonts w:ascii="Times New Roman"/>
          <w:b w:val="false"/>
          <w:i w:val="false"/>
          <w:color w:val="000000"/>
          <w:sz w:val="28"/>
        </w:rPr>
        <w:t>касының ДСҰ-ға кiруi жөнінде !Республикасының     !              !желтоқсан</w:t>
      </w:r>
    </w:p>
    <w:p>
      <w:pPr>
        <w:spacing w:after="0"/>
        <w:ind w:left="0"/>
        <w:jc w:val="both"/>
      </w:pPr>
      <w:r>
        <w:rPr>
          <w:rFonts w:ascii="Times New Roman"/>
          <w:b w:val="false"/>
          <w:i w:val="false"/>
          <w:color w:val="000000"/>
          <w:sz w:val="28"/>
        </w:rPr>
        <w:t>көп және екi жақты келiссөз. !Үкіметіне ақпарат   !</w:t>
      </w:r>
    </w:p>
    <w:p>
      <w:pPr>
        <w:spacing w:after="0"/>
        <w:ind w:left="0"/>
        <w:jc w:val="both"/>
      </w:pPr>
      <w:r>
        <w:rPr>
          <w:rFonts w:ascii="Times New Roman"/>
          <w:b w:val="false"/>
          <w:i w:val="false"/>
          <w:color w:val="000000"/>
          <w:sz w:val="28"/>
        </w:rPr>
        <w:t>дер жүргiзу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3.5.2.2.  Экономикалық қоғам.!Консультациялар     !ЭСМ, СІМ      !ЕурАзЭҚ</w:t>
      </w:r>
    </w:p>
    <w:p>
      <w:pPr>
        <w:spacing w:after="0"/>
        <w:ind w:left="0"/>
        <w:jc w:val="both"/>
      </w:pPr>
      <w:r>
        <w:rPr>
          <w:rFonts w:ascii="Times New Roman"/>
          <w:b w:val="false"/>
          <w:i w:val="false"/>
          <w:color w:val="000000"/>
          <w:sz w:val="28"/>
        </w:rPr>
        <w:t>дастыққа қатысушы елдермен   !өткізу хаттамалары  !              !Интегра.</w:t>
      </w:r>
    </w:p>
    <w:p>
      <w:pPr>
        <w:spacing w:after="0"/>
        <w:ind w:left="0"/>
        <w:jc w:val="both"/>
      </w:pPr>
      <w:r>
        <w:rPr>
          <w:rFonts w:ascii="Times New Roman"/>
          <w:b w:val="false"/>
          <w:i w:val="false"/>
          <w:color w:val="000000"/>
          <w:sz w:val="28"/>
        </w:rPr>
        <w:t>(ЕурАзЭҚ) бiрлескен консуль. !                                   !циялық</w:t>
      </w:r>
    </w:p>
    <w:p>
      <w:pPr>
        <w:spacing w:after="0"/>
        <w:ind w:left="0"/>
        <w:jc w:val="both"/>
      </w:pPr>
      <w:r>
        <w:rPr>
          <w:rFonts w:ascii="Times New Roman"/>
          <w:b w:val="false"/>
          <w:i w:val="false"/>
          <w:color w:val="000000"/>
          <w:sz w:val="28"/>
        </w:rPr>
        <w:t>тациялар жүргiзу             !                                   !Комитеті.</w:t>
      </w:r>
    </w:p>
    <w:p>
      <w:pPr>
        <w:spacing w:after="0"/>
        <w:ind w:left="0"/>
        <w:jc w:val="both"/>
      </w:pPr>
      <w:r>
        <w:rPr>
          <w:rFonts w:ascii="Times New Roman"/>
          <w:b w:val="false"/>
          <w:i w:val="false"/>
          <w:color w:val="000000"/>
          <w:sz w:val="28"/>
        </w:rPr>
        <w:t>                                                                 !нің кес.</w:t>
      </w:r>
    </w:p>
    <w:p>
      <w:pPr>
        <w:spacing w:after="0"/>
        <w:ind w:left="0"/>
        <w:jc w:val="both"/>
      </w:pPr>
      <w:r>
        <w:rPr>
          <w:rFonts w:ascii="Times New Roman"/>
          <w:b w:val="false"/>
          <w:i w:val="false"/>
          <w:color w:val="000000"/>
          <w:sz w:val="28"/>
        </w:rPr>
        <w:t xml:space="preserve">                                                                 !тесі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3.5.2.3. ТМД шеңберiнде еркiн!Қазақстан          !ЭСМ, ҚарМ, СІМ!Жыл сайын,</w:t>
      </w:r>
    </w:p>
    <w:p>
      <w:pPr>
        <w:spacing w:after="0"/>
        <w:ind w:left="0"/>
        <w:jc w:val="both"/>
      </w:pPr>
      <w:r>
        <w:rPr>
          <w:rFonts w:ascii="Times New Roman"/>
          <w:b w:val="false"/>
          <w:i w:val="false"/>
          <w:color w:val="000000"/>
          <w:sz w:val="28"/>
        </w:rPr>
        <w:t>сауда тәртiбiн қалыптастыру  !Республикасының                    !маусым,</w:t>
      </w:r>
    </w:p>
    <w:p>
      <w:pPr>
        <w:spacing w:after="0"/>
        <w:ind w:left="0"/>
        <w:jc w:val="both"/>
      </w:pPr>
      <w:r>
        <w:rPr>
          <w:rFonts w:ascii="Times New Roman"/>
          <w:b w:val="false"/>
          <w:i w:val="false"/>
          <w:color w:val="000000"/>
          <w:sz w:val="28"/>
        </w:rPr>
        <w:t>жөнiндегi жұмысты жалғастыру !Үкіметіне ақпарат   !              !желтоқсан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3.5.2.4. Еуразия экономикалық!Қазақстан           !СІМ          !Жыл сайын,</w:t>
      </w:r>
    </w:p>
    <w:p>
      <w:pPr>
        <w:spacing w:after="0"/>
        <w:ind w:left="0"/>
        <w:jc w:val="both"/>
      </w:pPr>
      <w:r>
        <w:rPr>
          <w:rFonts w:ascii="Times New Roman"/>
          <w:b w:val="false"/>
          <w:i w:val="false"/>
          <w:color w:val="000000"/>
          <w:sz w:val="28"/>
        </w:rPr>
        <w:t>қоғамдастығы Мемлекетаралық  !Республикасының     !              !маусым,</w:t>
      </w:r>
    </w:p>
    <w:p>
      <w:pPr>
        <w:spacing w:after="0"/>
        <w:ind w:left="0"/>
        <w:jc w:val="both"/>
      </w:pPr>
      <w:r>
        <w:rPr>
          <w:rFonts w:ascii="Times New Roman"/>
          <w:b w:val="false"/>
          <w:i w:val="false"/>
          <w:color w:val="000000"/>
          <w:sz w:val="28"/>
        </w:rPr>
        <w:t>Кеңесi жұмысына белсендi     !Үкіметіне ақпарат                  !желтоқсан</w:t>
      </w:r>
    </w:p>
    <w:p>
      <w:pPr>
        <w:spacing w:after="0"/>
        <w:ind w:left="0"/>
        <w:jc w:val="both"/>
      </w:pPr>
      <w:r>
        <w:rPr>
          <w:rFonts w:ascii="Times New Roman"/>
          <w:b w:val="false"/>
          <w:i w:val="false"/>
          <w:color w:val="000000"/>
          <w:sz w:val="28"/>
        </w:rPr>
        <w:t>қатысу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Экспорт пен импорттың құрылымын жақсарту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3.5.2.5. Сыртқы сауда қызметi!Қазақстан           !Ұлттық Банк   !Тоқсан</w:t>
      </w:r>
    </w:p>
    <w:p>
      <w:pPr>
        <w:spacing w:after="0"/>
        <w:ind w:left="0"/>
        <w:jc w:val="both"/>
      </w:pPr>
      <w:r>
        <w:rPr>
          <w:rFonts w:ascii="Times New Roman"/>
          <w:b w:val="false"/>
          <w:i w:val="false"/>
          <w:color w:val="000000"/>
          <w:sz w:val="28"/>
        </w:rPr>
        <w:t>саласында валюталық реттеудi !Республикасының     !(келісім      !сайын</w:t>
      </w:r>
    </w:p>
    <w:p>
      <w:pPr>
        <w:spacing w:after="0"/>
        <w:ind w:left="0"/>
        <w:jc w:val="both"/>
      </w:pPr>
      <w:r>
        <w:rPr>
          <w:rFonts w:ascii="Times New Roman"/>
          <w:b w:val="false"/>
          <w:i w:val="false"/>
          <w:color w:val="000000"/>
          <w:sz w:val="28"/>
        </w:rPr>
        <w:t>жетiлдiру және оның талапта. !Үкіметіне ақпарат   !бойынша), МКМ,!</w:t>
      </w:r>
    </w:p>
    <w:p>
      <w:pPr>
        <w:spacing w:after="0"/>
        <w:ind w:left="0"/>
        <w:jc w:val="both"/>
      </w:pPr>
      <w:r>
        <w:rPr>
          <w:rFonts w:ascii="Times New Roman"/>
          <w:b w:val="false"/>
          <w:i w:val="false"/>
          <w:color w:val="000000"/>
          <w:sz w:val="28"/>
        </w:rPr>
        <w:t>рының орындалуын бақылауды   !                    !ҚарМ</w:t>
      </w:r>
    </w:p>
    <w:p>
      <w:pPr>
        <w:spacing w:after="0"/>
        <w:ind w:left="0"/>
        <w:jc w:val="both"/>
      </w:pPr>
      <w:r>
        <w:rPr>
          <w:rFonts w:ascii="Times New Roman"/>
          <w:b w:val="false"/>
          <w:i w:val="false"/>
          <w:color w:val="000000"/>
          <w:sz w:val="28"/>
        </w:rPr>
        <w:t>күшейту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3.5.2.6. Лицензиялау және    !Нормативтік құқықтық!ЭСМ           !Тұрақты</w:t>
      </w:r>
    </w:p>
    <w:p>
      <w:pPr>
        <w:spacing w:after="0"/>
        <w:ind w:left="0"/>
        <w:jc w:val="both"/>
      </w:pPr>
      <w:r>
        <w:rPr>
          <w:rFonts w:ascii="Times New Roman"/>
          <w:b w:val="false"/>
          <w:i w:val="false"/>
          <w:color w:val="000000"/>
          <w:sz w:val="28"/>
        </w:rPr>
        <w:t>экспорттық бақылау саласында !кесімдердің жобалары!</w:t>
      </w:r>
    </w:p>
    <w:p>
      <w:pPr>
        <w:spacing w:after="0"/>
        <w:ind w:left="0"/>
        <w:jc w:val="both"/>
      </w:pPr>
      <w:r>
        <w:rPr>
          <w:rFonts w:ascii="Times New Roman"/>
          <w:b w:val="false"/>
          <w:i w:val="false"/>
          <w:color w:val="000000"/>
          <w:sz w:val="28"/>
        </w:rPr>
        <w:t>нормативтiк құқықтық базаны  !</w:t>
      </w:r>
    </w:p>
    <w:p>
      <w:pPr>
        <w:spacing w:after="0"/>
        <w:ind w:left="0"/>
        <w:jc w:val="both"/>
      </w:pPr>
      <w:r>
        <w:rPr>
          <w:rFonts w:ascii="Times New Roman"/>
          <w:b w:val="false"/>
          <w:i w:val="false"/>
          <w:color w:val="000000"/>
          <w:sz w:val="28"/>
        </w:rPr>
        <w:t>жетiлдiру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3.5.2.7. Тауарлар экспортын  !Қазақстан           !ЭСМ, АШМ,     !2002 ж.</w:t>
      </w:r>
    </w:p>
    <w:p>
      <w:pPr>
        <w:spacing w:after="0"/>
        <w:ind w:left="0"/>
        <w:jc w:val="both"/>
      </w:pPr>
      <w:r>
        <w:rPr>
          <w:rFonts w:ascii="Times New Roman"/>
          <w:b w:val="false"/>
          <w:i w:val="false"/>
          <w:color w:val="000000"/>
          <w:sz w:val="28"/>
        </w:rPr>
        <w:t>жаңама реттеу тұжырымдамасын !Республикасының     !ҚарМ, МКМ, ККМ!қаңтар</w:t>
      </w:r>
    </w:p>
    <w:p>
      <w:pPr>
        <w:spacing w:after="0"/>
        <w:ind w:left="0"/>
        <w:jc w:val="both"/>
      </w:pPr>
      <w:r>
        <w:rPr>
          <w:rFonts w:ascii="Times New Roman"/>
          <w:b w:val="false"/>
          <w:i w:val="false"/>
          <w:color w:val="000000"/>
          <w:sz w:val="28"/>
        </w:rPr>
        <w:t>әзiрлеу                      !Үкіметі қаулысының  !              !</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3.5.2.8. Экспорт-импорт ағым.!Қазақстан           !ЭСМ, МКМ,    !Жыл сайын,</w:t>
      </w:r>
    </w:p>
    <w:p>
      <w:pPr>
        <w:spacing w:after="0"/>
        <w:ind w:left="0"/>
        <w:jc w:val="both"/>
      </w:pPr>
      <w:r>
        <w:rPr>
          <w:rFonts w:ascii="Times New Roman"/>
          <w:b w:val="false"/>
          <w:i w:val="false"/>
          <w:color w:val="000000"/>
          <w:sz w:val="28"/>
        </w:rPr>
        <w:t>дарын талдауды жүзеге асыру  !Республикасының     !ЭМРМ, СІМ, СА,!маусым,</w:t>
      </w:r>
    </w:p>
    <w:p>
      <w:pPr>
        <w:spacing w:after="0"/>
        <w:ind w:left="0"/>
        <w:jc w:val="both"/>
      </w:pPr>
      <w:r>
        <w:rPr>
          <w:rFonts w:ascii="Times New Roman"/>
          <w:b w:val="false"/>
          <w:i w:val="false"/>
          <w:color w:val="000000"/>
          <w:sz w:val="28"/>
        </w:rPr>
        <w:t>және сыртқы рыноктарға отан. !Үкіметіне ақпарат   !АШМ           !желтоқсан</w:t>
      </w:r>
    </w:p>
    <w:p>
      <w:pPr>
        <w:spacing w:after="0"/>
        <w:ind w:left="0"/>
        <w:jc w:val="both"/>
      </w:pPr>
      <w:r>
        <w:rPr>
          <w:rFonts w:ascii="Times New Roman"/>
          <w:b w:val="false"/>
          <w:i w:val="false"/>
          <w:color w:val="000000"/>
          <w:sz w:val="28"/>
        </w:rPr>
        <w:t>дық өндiрушi өнiмдерiн жылжы.!</w:t>
      </w:r>
    </w:p>
    <w:p>
      <w:pPr>
        <w:spacing w:after="0"/>
        <w:ind w:left="0"/>
        <w:jc w:val="both"/>
      </w:pPr>
      <w:r>
        <w:rPr>
          <w:rFonts w:ascii="Times New Roman"/>
          <w:b w:val="false"/>
          <w:i w:val="false"/>
          <w:color w:val="000000"/>
          <w:sz w:val="28"/>
        </w:rPr>
        <w:t>ту жөнiнде ұсынымдар әзірлеу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Сыртқы сауда жүргiзумен байланысты рәсiмдердi реттестіру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3.5.2.9.  Экспорттық бақылау.!Қазақстан           !ЭСМ, МКМ, СА  !2002 ж.</w:t>
      </w:r>
    </w:p>
    <w:p>
      <w:pPr>
        <w:spacing w:after="0"/>
        <w:ind w:left="0"/>
        <w:jc w:val="both"/>
      </w:pPr>
      <w:r>
        <w:rPr>
          <w:rFonts w:ascii="Times New Roman"/>
          <w:b w:val="false"/>
          <w:i w:val="false"/>
          <w:color w:val="000000"/>
          <w:sz w:val="28"/>
        </w:rPr>
        <w:t>дың автоматтандырылған жүйе. !Республикасының     !              !желтоқсан</w:t>
      </w:r>
    </w:p>
    <w:p>
      <w:pPr>
        <w:spacing w:after="0"/>
        <w:ind w:left="0"/>
        <w:jc w:val="both"/>
      </w:pPr>
      <w:r>
        <w:rPr>
          <w:rFonts w:ascii="Times New Roman"/>
          <w:b w:val="false"/>
          <w:i w:val="false"/>
          <w:color w:val="000000"/>
          <w:sz w:val="28"/>
        </w:rPr>
        <w:t>сiн (ЭБАЖ) енгiзу және экс.  !Үкіметіне ақпарат   !</w:t>
      </w:r>
    </w:p>
    <w:p>
      <w:pPr>
        <w:spacing w:after="0"/>
        <w:ind w:left="0"/>
        <w:jc w:val="both"/>
      </w:pPr>
      <w:r>
        <w:rPr>
          <w:rFonts w:ascii="Times New Roman"/>
          <w:b w:val="false"/>
          <w:i w:val="false"/>
          <w:color w:val="000000"/>
          <w:sz w:val="28"/>
        </w:rPr>
        <w:t>порттық бақылау саласында    !</w:t>
      </w:r>
    </w:p>
    <w:p>
      <w:pPr>
        <w:spacing w:after="0"/>
        <w:ind w:left="0"/>
        <w:jc w:val="both"/>
      </w:pPr>
      <w:r>
        <w:rPr>
          <w:rFonts w:ascii="Times New Roman"/>
          <w:b w:val="false"/>
          <w:i w:val="false"/>
          <w:color w:val="000000"/>
          <w:sz w:val="28"/>
        </w:rPr>
        <w:t>бiрыңғай республикалық бақы. !</w:t>
      </w:r>
    </w:p>
    <w:p>
      <w:pPr>
        <w:spacing w:after="0"/>
        <w:ind w:left="0"/>
        <w:jc w:val="both"/>
      </w:pPr>
      <w:r>
        <w:rPr>
          <w:rFonts w:ascii="Times New Roman"/>
          <w:b w:val="false"/>
          <w:i w:val="false"/>
          <w:color w:val="000000"/>
          <w:sz w:val="28"/>
        </w:rPr>
        <w:t>лау-ақпарат жүйесін құру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Баға және монополияға қарсы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Бәсекелестікті дамыту және монополияға қарсы қатаң саясат </w:t>
      </w:r>
    </w:p>
    <w:p>
      <w:pPr>
        <w:spacing w:after="0"/>
        <w:ind w:left="0"/>
        <w:jc w:val="both"/>
      </w:pPr>
      <w:r>
        <w:rPr>
          <w:rFonts w:ascii="Times New Roman"/>
          <w:b w:val="false"/>
          <w:i w:val="false"/>
          <w:color w:val="000000"/>
          <w:sz w:val="28"/>
        </w:rPr>
        <w:t>             жүргізу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3.6.1. Экономиканы жекешелендіруді және монополиясыздандыруды         </w:t>
      </w:r>
    </w:p>
    <w:p>
      <w:pPr>
        <w:spacing w:after="0"/>
        <w:ind w:left="0"/>
        <w:jc w:val="both"/>
      </w:pPr>
      <w:r>
        <w:rPr>
          <w:rFonts w:ascii="Times New Roman"/>
          <w:b w:val="false"/>
          <w:i w:val="false"/>
          <w:color w:val="000000"/>
          <w:sz w:val="28"/>
        </w:rPr>
        <w:t>                               негізінен аяқтау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Адал бәсекелестікті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3.6.1.1.  Экономиканы монопо.!Қазақстан           !МБА          !Жыл сайын,</w:t>
      </w:r>
    </w:p>
    <w:p>
      <w:pPr>
        <w:spacing w:after="0"/>
        <w:ind w:left="0"/>
        <w:jc w:val="both"/>
      </w:pPr>
      <w:r>
        <w:rPr>
          <w:rFonts w:ascii="Times New Roman"/>
          <w:b w:val="false"/>
          <w:i w:val="false"/>
          <w:color w:val="000000"/>
          <w:sz w:val="28"/>
        </w:rPr>
        <w:t>лияландыруды болдырмау, моно.!Республикасының     !              !маусым,</w:t>
      </w:r>
    </w:p>
    <w:p>
      <w:pPr>
        <w:spacing w:after="0"/>
        <w:ind w:left="0"/>
        <w:jc w:val="both"/>
      </w:pPr>
      <w:r>
        <w:rPr>
          <w:rFonts w:ascii="Times New Roman"/>
          <w:b w:val="false"/>
          <w:i w:val="false"/>
          <w:color w:val="000000"/>
          <w:sz w:val="28"/>
        </w:rPr>
        <w:t>полияландырылған тауар рынок.!Үкіметіне есеп                     !желтоқсан</w:t>
      </w:r>
    </w:p>
    <w:p>
      <w:pPr>
        <w:spacing w:after="0"/>
        <w:ind w:left="0"/>
        <w:jc w:val="both"/>
      </w:pPr>
      <w:r>
        <w:rPr>
          <w:rFonts w:ascii="Times New Roman"/>
          <w:b w:val="false"/>
          <w:i w:val="false"/>
          <w:color w:val="000000"/>
          <w:sz w:val="28"/>
        </w:rPr>
        <w:t>тарында бәсекелестiктi дамыту!</w:t>
      </w:r>
    </w:p>
    <w:p>
      <w:pPr>
        <w:spacing w:after="0"/>
        <w:ind w:left="0"/>
        <w:jc w:val="both"/>
      </w:pPr>
      <w:r>
        <w:rPr>
          <w:rFonts w:ascii="Times New Roman"/>
          <w:b w:val="false"/>
          <w:i w:val="false"/>
          <w:color w:val="000000"/>
          <w:sz w:val="28"/>
        </w:rPr>
        <w:t>үшін жағдайлар жасау, рынок. !</w:t>
      </w:r>
    </w:p>
    <w:p>
      <w:pPr>
        <w:spacing w:after="0"/>
        <w:ind w:left="0"/>
        <w:jc w:val="both"/>
      </w:pPr>
      <w:r>
        <w:rPr>
          <w:rFonts w:ascii="Times New Roman"/>
          <w:b w:val="false"/>
          <w:i w:val="false"/>
          <w:color w:val="000000"/>
          <w:sz w:val="28"/>
        </w:rPr>
        <w:t>тарға жаңа шаруашылық жүргі. !</w:t>
      </w:r>
    </w:p>
    <w:p>
      <w:pPr>
        <w:spacing w:after="0"/>
        <w:ind w:left="0"/>
        <w:jc w:val="both"/>
      </w:pPr>
      <w:r>
        <w:rPr>
          <w:rFonts w:ascii="Times New Roman"/>
          <w:b w:val="false"/>
          <w:i w:val="false"/>
          <w:color w:val="000000"/>
          <w:sz w:val="28"/>
        </w:rPr>
        <w:t>зуші субъектiлердiң шығуы    !</w:t>
      </w:r>
    </w:p>
    <w:p>
      <w:pPr>
        <w:spacing w:after="0"/>
        <w:ind w:left="0"/>
        <w:jc w:val="both"/>
      </w:pPr>
      <w:r>
        <w:rPr>
          <w:rFonts w:ascii="Times New Roman"/>
          <w:b w:val="false"/>
          <w:i w:val="false"/>
          <w:color w:val="000000"/>
          <w:sz w:val="28"/>
        </w:rPr>
        <w:t>үшiн кедергiлердi төмендету  !</w:t>
      </w:r>
    </w:p>
    <w:p>
      <w:pPr>
        <w:spacing w:after="0"/>
        <w:ind w:left="0"/>
        <w:jc w:val="both"/>
      </w:pPr>
      <w:r>
        <w:rPr>
          <w:rFonts w:ascii="Times New Roman"/>
          <w:b w:val="false"/>
          <w:i w:val="false"/>
          <w:color w:val="000000"/>
          <w:sz w:val="28"/>
        </w:rPr>
        <w:t>терiс пиғылды бәсекелестiктi !</w:t>
      </w:r>
    </w:p>
    <w:p>
      <w:pPr>
        <w:spacing w:after="0"/>
        <w:ind w:left="0"/>
        <w:jc w:val="both"/>
      </w:pPr>
      <w:r>
        <w:rPr>
          <w:rFonts w:ascii="Times New Roman"/>
          <w:b w:val="false"/>
          <w:i w:val="false"/>
          <w:color w:val="000000"/>
          <w:sz w:val="28"/>
        </w:rPr>
        <w:t>жою және монополиялық қызмет.!</w:t>
      </w:r>
    </w:p>
    <w:p>
      <w:pPr>
        <w:spacing w:after="0"/>
        <w:ind w:left="0"/>
        <w:jc w:val="both"/>
      </w:pPr>
      <w:r>
        <w:rPr>
          <w:rFonts w:ascii="Times New Roman"/>
          <w:b w:val="false"/>
          <w:i w:val="false"/>
          <w:color w:val="000000"/>
          <w:sz w:val="28"/>
        </w:rPr>
        <w:t>тi шектеу жөнiндегi жұмысты  !</w:t>
      </w:r>
    </w:p>
    <w:p>
      <w:pPr>
        <w:spacing w:after="0"/>
        <w:ind w:left="0"/>
        <w:jc w:val="both"/>
      </w:pPr>
      <w:r>
        <w:rPr>
          <w:rFonts w:ascii="Times New Roman"/>
          <w:b w:val="false"/>
          <w:i w:val="false"/>
          <w:color w:val="000000"/>
          <w:sz w:val="28"/>
        </w:rPr>
        <w:t>жалғастыру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3.6.1.2.  Қызметтер құнының  !Қазақстан           !МБА, облыстар.!2001 ж.</w:t>
      </w:r>
    </w:p>
    <w:p>
      <w:pPr>
        <w:spacing w:after="0"/>
        <w:ind w:left="0"/>
        <w:jc w:val="both"/>
      </w:pPr>
      <w:r>
        <w:rPr>
          <w:rFonts w:ascii="Times New Roman"/>
          <w:b w:val="false"/>
          <w:i w:val="false"/>
          <w:color w:val="000000"/>
          <w:sz w:val="28"/>
        </w:rPr>
        <w:t>негiзсiз өсуiне әсер ететiн  !Республикасының     !дың, Астана   !желтоқсан</w:t>
      </w:r>
    </w:p>
    <w:p>
      <w:pPr>
        <w:spacing w:after="0"/>
        <w:ind w:left="0"/>
        <w:jc w:val="both"/>
      </w:pPr>
      <w:r>
        <w:rPr>
          <w:rFonts w:ascii="Times New Roman"/>
          <w:b w:val="false"/>
          <w:i w:val="false"/>
          <w:color w:val="000000"/>
          <w:sz w:val="28"/>
        </w:rPr>
        <w:t>негiзгi факторлар мен себеп. !Үкіметіне ақпарат   !және Алматы   !</w:t>
      </w:r>
    </w:p>
    <w:p>
      <w:pPr>
        <w:spacing w:after="0"/>
        <w:ind w:left="0"/>
        <w:jc w:val="both"/>
      </w:pPr>
      <w:r>
        <w:rPr>
          <w:rFonts w:ascii="Times New Roman"/>
          <w:b w:val="false"/>
          <w:i w:val="false"/>
          <w:color w:val="000000"/>
          <w:sz w:val="28"/>
        </w:rPr>
        <w:t>тердi анықтау мақсатында ком.!                    !қалаларының   !</w:t>
      </w:r>
    </w:p>
    <w:p>
      <w:pPr>
        <w:spacing w:after="0"/>
        <w:ind w:left="0"/>
        <w:jc w:val="both"/>
      </w:pPr>
      <w:r>
        <w:rPr>
          <w:rFonts w:ascii="Times New Roman"/>
          <w:b w:val="false"/>
          <w:i w:val="false"/>
          <w:color w:val="000000"/>
          <w:sz w:val="28"/>
        </w:rPr>
        <w:t>муналдық қызметтер рыноктары.!                    !әкімдері      !</w:t>
      </w:r>
    </w:p>
    <w:p>
      <w:pPr>
        <w:spacing w:after="0"/>
        <w:ind w:left="0"/>
        <w:jc w:val="both"/>
      </w:pPr>
      <w:r>
        <w:rPr>
          <w:rFonts w:ascii="Times New Roman"/>
          <w:b w:val="false"/>
          <w:i w:val="false"/>
          <w:color w:val="000000"/>
          <w:sz w:val="28"/>
        </w:rPr>
        <w:t>на жедел талдау жүргiзу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3.6.1.3.  Қолданыстағы аза.  !Қазақстан           !Облыстардың,  !2001 ж.</w:t>
      </w:r>
    </w:p>
    <w:p>
      <w:pPr>
        <w:spacing w:after="0"/>
        <w:ind w:left="0"/>
        <w:jc w:val="both"/>
      </w:pPr>
      <w:r>
        <w:rPr>
          <w:rFonts w:ascii="Times New Roman"/>
          <w:b w:val="false"/>
          <w:i w:val="false"/>
          <w:color w:val="000000"/>
          <w:sz w:val="28"/>
        </w:rPr>
        <w:t>маттық заңнамаға сәйкес ха.  !Республикасының     !Астана және   !желтоқсан</w:t>
      </w:r>
    </w:p>
    <w:p>
      <w:pPr>
        <w:spacing w:after="0"/>
        <w:ind w:left="0"/>
        <w:jc w:val="both"/>
      </w:pPr>
      <w:r>
        <w:rPr>
          <w:rFonts w:ascii="Times New Roman"/>
          <w:b w:val="false"/>
          <w:i w:val="false"/>
          <w:color w:val="000000"/>
          <w:sz w:val="28"/>
        </w:rPr>
        <w:t>лыққа қызметтер өткiзу кезiн.!Үкіметіне ақпарат   !Алматы қалала.!</w:t>
      </w:r>
    </w:p>
    <w:p>
      <w:pPr>
        <w:spacing w:after="0"/>
        <w:ind w:left="0"/>
        <w:jc w:val="both"/>
      </w:pPr>
      <w:r>
        <w:rPr>
          <w:rFonts w:ascii="Times New Roman"/>
          <w:b w:val="false"/>
          <w:i w:val="false"/>
          <w:color w:val="000000"/>
          <w:sz w:val="28"/>
        </w:rPr>
        <w:t>де аралық буындарды жоюға    !                    !рының әкімдері!</w:t>
      </w:r>
    </w:p>
    <w:p>
      <w:pPr>
        <w:spacing w:after="0"/>
        <w:ind w:left="0"/>
        <w:jc w:val="both"/>
      </w:pPr>
      <w:r>
        <w:rPr>
          <w:rFonts w:ascii="Times New Roman"/>
          <w:b w:val="false"/>
          <w:i w:val="false"/>
          <w:color w:val="000000"/>
          <w:sz w:val="28"/>
        </w:rPr>
        <w:t>(қысқартуға) бағытталған ша. !</w:t>
      </w:r>
    </w:p>
    <w:p>
      <w:pPr>
        <w:spacing w:after="0"/>
        <w:ind w:left="0"/>
        <w:jc w:val="both"/>
      </w:pPr>
      <w:r>
        <w:rPr>
          <w:rFonts w:ascii="Times New Roman"/>
          <w:b w:val="false"/>
          <w:i w:val="false"/>
          <w:color w:val="000000"/>
          <w:sz w:val="28"/>
        </w:rPr>
        <w:t>ралар қабылдау есебiнен ком. !</w:t>
      </w:r>
    </w:p>
    <w:p>
      <w:pPr>
        <w:spacing w:after="0"/>
        <w:ind w:left="0"/>
        <w:jc w:val="both"/>
      </w:pPr>
      <w:r>
        <w:rPr>
          <w:rFonts w:ascii="Times New Roman"/>
          <w:b w:val="false"/>
          <w:i w:val="false"/>
          <w:color w:val="000000"/>
          <w:sz w:val="28"/>
        </w:rPr>
        <w:t>муналдық қызметтер құнының   !</w:t>
      </w:r>
    </w:p>
    <w:p>
      <w:pPr>
        <w:spacing w:after="0"/>
        <w:ind w:left="0"/>
        <w:jc w:val="both"/>
      </w:pPr>
      <w:r>
        <w:rPr>
          <w:rFonts w:ascii="Times New Roman"/>
          <w:b w:val="false"/>
          <w:i w:val="false"/>
          <w:color w:val="000000"/>
          <w:sz w:val="28"/>
        </w:rPr>
        <w:t>төмендеуiн қамтамасыз ету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3.6.1.4.  Коммуналдық қызмет.!Қазақстан           !МБА           !2002 ж.</w:t>
      </w:r>
    </w:p>
    <w:p>
      <w:pPr>
        <w:spacing w:after="0"/>
        <w:ind w:left="0"/>
        <w:jc w:val="both"/>
      </w:pPr>
      <w:r>
        <w:rPr>
          <w:rFonts w:ascii="Times New Roman"/>
          <w:b w:val="false"/>
          <w:i w:val="false"/>
          <w:color w:val="000000"/>
          <w:sz w:val="28"/>
        </w:rPr>
        <w:t>терге тарифтер қалыптастыру  !Республикасының                    !наурыз</w:t>
      </w:r>
    </w:p>
    <w:p>
      <w:pPr>
        <w:spacing w:after="0"/>
        <w:ind w:left="0"/>
        <w:jc w:val="both"/>
      </w:pPr>
      <w:r>
        <w:rPr>
          <w:rFonts w:ascii="Times New Roman"/>
          <w:b w:val="false"/>
          <w:i w:val="false"/>
          <w:color w:val="000000"/>
          <w:sz w:val="28"/>
        </w:rPr>
        <w:t>саласында монополияға қарсы  !Үкіметіне ақпарат</w:t>
      </w:r>
    </w:p>
    <w:p>
      <w:pPr>
        <w:spacing w:after="0"/>
        <w:ind w:left="0"/>
        <w:jc w:val="both"/>
      </w:pPr>
      <w:r>
        <w:rPr>
          <w:rFonts w:ascii="Times New Roman"/>
          <w:b w:val="false"/>
          <w:i w:val="false"/>
          <w:color w:val="000000"/>
          <w:sz w:val="28"/>
        </w:rPr>
        <w:t>саясатты жетiлдiру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3.6.2. Басқа рыноктарда мемлекеттік реттеуді шектеу кезінде  </w:t>
      </w:r>
    </w:p>
    <w:p>
      <w:pPr>
        <w:spacing w:after="0"/>
        <w:ind w:left="0"/>
        <w:jc w:val="both"/>
      </w:pPr>
      <w:r>
        <w:rPr>
          <w:rFonts w:ascii="Times New Roman"/>
          <w:b w:val="false"/>
          <w:i w:val="false"/>
          <w:color w:val="000000"/>
          <w:sz w:val="28"/>
        </w:rPr>
        <w:t xml:space="preserve">             жекелеген рыноктарда мемлекеттік бақылауды күшейту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Мемлекеттің табиғи монополияларды бақылауын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3.6.2.1. "Табиғи монополиялар!Қазақстан Республи. !МБА           !2002 ж.</w:t>
      </w:r>
    </w:p>
    <w:p>
      <w:pPr>
        <w:spacing w:after="0"/>
        <w:ind w:left="0"/>
        <w:jc w:val="both"/>
      </w:pPr>
      <w:r>
        <w:rPr>
          <w:rFonts w:ascii="Times New Roman"/>
          <w:b w:val="false"/>
          <w:i w:val="false"/>
          <w:color w:val="000000"/>
          <w:sz w:val="28"/>
        </w:rPr>
        <w:t>туралы" Қазақстан Республика.!касы Заңының        !              !ақпан</w:t>
      </w:r>
    </w:p>
    <w:p>
      <w:pPr>
        <w:spacing w:after="0"/>
        <w:ind w:left="0"/>
        <w:jc w:val="both"/>
      </w:pPr>
      <w:r>
        <w:rPr>
          <w:rFonts w:ascii="Times New Roman"/>
          <w:b w:val="false"/>
          <w:i w:val="false"/>
          <w:color w:val="000000"/>
          <w:sz w:val="28"/>
        </w:rPr>
        <w:t xml:space="preserve">сының Заңына өзгерістер мен  !жобасы              !              !         </w:t>
      </w:r>
    </w:p>
    <w:p>
      <w:pPr>
        <w:spacing w:after="0"/>
        <w:ind w:left="0"/>
        <w:jc w:val="both"/>
      </w:pPr>
      <w:r>
        <w:rPr>
          <w:rFonts w:ascii="Times New Roman"/>
          <w:b w:val="false"/>
          <w:i w:val="false"/>
          <w:color w:val="000000"/>
          <w:sz w:val="28"/>
        </w:rPr>
        <w:t xml:space="preserve">толықтырулар енгізу туралы"  !                    !              !     </w:t>
      </w:r>
    </w:p>
    <w:p>
      <w:pPr>
        <w:spacing w:after="0"/>
        <w:ind w:left="0"/>
        <w:jc w:val="both"/>
      </w:pPr>
      <w:r>
        <w:rPr>
          <w:rFonts w:ascii="Times New Roman"/>
          <w:b w:val="false"/>
          <w:i w:val="false"/>
          <w:color w:val="000000"/>
          <w:sz w:val="28"/>
        </w:rPr>
        <w:t>Қазақстан Республикасы Заңы. !</w:t>
      </w:r>
    </w:p>
    <w:p>
      <w:pPr>
        <w:spacing w:after="0"/>
        <w:ind w:left="0"/>
        <w:jc w:val="both"/>
      </w:pPr>
      <w:r>
        <w:rPr>
          <w:rFonts w:ascii="Times New Roman"/>
          <w:b w:val="false"/>
          <w:i w:val="false"/>
          <w:color w:val="000000"/>
          <w:sz w:val="28"/>
        </w:rPr>
        <w:t>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3.6.2.2. Қазақстан Республи. !Қазақстан Республи. !МБА           !2002 ж.</w:t>
      </w:r>
    </w:p>
    <w:p>
      <w:pPr>
        <w:spacing w:after="0"/>
        <w:ind w:left="0"/>
        <w:jc w:val="both"/>
      </w:pPr>
      <w:r>
        <w:rPr>
          <w:rFonts w:ascii="Times New Roman"/>
          <w:b w:val="false"/>
          <w:i w:val="false"/>
          <w:color w:val="000000"/>
          <w:sz w:val="28"/>
        </w:rPr>
        <w:t>касының Табиғи монополия суб.!касының Үкіметі     !              !наурыз</w:t>
      </w:r>
    </w:p>
    <w:p>
      <w:pPr>
        <w:spacing w:after="0"/>
        <w:ind w:left="0"/>
        <w:jc w:val="both"/>
      </w:pPr>
      <w:r>
        <w:rPr>
          <w:rFonts w:ascii="Times New Roman"/>
          <w:b w:val="false"/>
          <w:i w:val="false"/>
          <w:color w:val="000000"/>
          <w:sz w:val="28"/>
        </w:rPr>
        <w:t xml:space="preserve">ъектілері қызметін реттеудің !қаулысының жобасы   !              !         </w:t>
      </w:r>
    </w:p>
    <w:p>
      <w:pPr>
        <w:spacing w:after="0"/>
        <w:ind w:left="0"/>
        <w:jc w:val="both"/>
      </w:pPr>
      <w:r>
        <w:rPr>
          <w:rFonts w:ascii="Times New Roman"/>
          <w:b w:val="false"/>
          <w:i w:val="false"/>
          <w:color w:val="000000"/>
          <w:sz w:val="28"/>
        </w:rPr>
        <w:t>2002-2003 жылдарға арналған  !</w:t>
      </w:r>
    </w:p>
    <w:p>
      <w:pPr>
        <w:spacing w:after="0"/>
        <w:ind w:left="0"/>
        <w:jc w:val="both"/>
      </w:pPr>
      <w:r>
        <w:rPr>
          <w:rFonts w:ascii="Times New Roman"/>
          <w:b w:val="false"/>
          <w:i w:val="false"/>
          <w:color w:val="000000"/>
          <w:sz w:val="28"/>
        </w:rPr>
        <w:t>тұжырымдамасын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3.6.2.3. Монополиялық қарсы  !Қазақстан Республи. !МБА           !2002 ж.</w:t>
      </w:r>
    </w:p>
    <w:p>
      <w:pPr>
        <w:spacing w:after="0"/>
        <w:ind w:left="0"/>
        <w:jc w:val="both"/>
      </w:pPr>
      <w:r>
        <w:rPr>
          <w:rFonts w:ascii="Times New Roman"/>
          <w:b w:val="false"/>
          <w:i w:val="false"/>
          <w:color w:val="000000"/>
          <w:sz w:val="28"/>
        </w:rPr>
        <w:t>және баға реттеудің 2002-2003!касының Үкіметі     !              !наурыз</w:t>
      </w:r>
    </w:p>
    <w:p>
      <w:pPr>
        <w:spacing w:after="0"/>
        <w:ind w:left="0"/>
        <w:jc w:val="both"/>
      </w:pPr>
      <w:r>
        <w:rPr>
          <w:rFonts w:ascii="Times New Roman"/>
          <w:b w:val="false"/>
          <w:i w:val="false"/>
          <w:color w:val="000000"/>
          <w:sz w:val="28"/>
        </w:rPr>
        <w:t xml:space="preserve">жылдарға арналған тұжырымда. !қаулысының жобасы   !              !         </w:t>
      </w:r>
    </w:p>
    <w:p>
      <w:pPr>
        <w:spacing w:after="0"/>
        <w:ind w:left="0"/>
        <w:jc w:val="both"/>
      </w:pPr>
      <w:r>
        <w:rPr>
          <w:rFonts w:ascii="Times New Roman"/>
          <w:b w:val="false"/>
          <w:i w:val="false"/>
          <w:color w:val="000000"/>
          <w:sz w:val="28"/>
        </w:rPr>
        <w:t>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3.6.2.4.  Тарифтік реттеу    !Қазақстан           !МБА          !Жыл сайын,</w:t>
      </w:r>
    </w:p>
    <w:p>
      <w:pPr>
        <w:spacing w:after="0"/>
        <w:ind w:left="0"/>
        <w:jc w:val="both"/>
      </w:pPr>
      <w:r>
        <w:rPr>
          <w:rFonts w:ascii="Times New Roman"/>
          <w:b w:val="false"/>
          <w:i w:val="false"/>
          <w:color w:val="000000"/>
          <w:sz w:val="28"/>
        </w:rPr>
        <w:t>тиімділігін одан әрі арттыру !Республикасының     !              !қаңтар</w:t>
      </w:r>
    </w:p>
    <w:p>
      <w:pPr>
        <w:spacing w:after="0"/>
        <w:ind w:left="0"/>
        <w:jc w:val="both"/>
      </w:pPr>
      <w:r>
        <w:rPr>
          <w:rFonts w:ascii="Times New Roman"/>
          <w:b w:val="false"/>
          <w:i w:val="false"/>
          <w:color w:val="000000"/>
          <w:sz w:val="28"/>
        </w:rPr>
        <w:t>үшін табиғи монополия субъек.!Үкіметіне есеп</w:t>
      </w:r>
    </w:p>
    <w:p>
      <w:pPr>
        <w:spacing w:after="0"/>
        <w:ind w:left="0"/>
        <w:jc w:val="both"/>
      </w:pPr>
      <w:r>
        <w:rPr>
          <w:rFonts w:ascii="Times New Roman"/>
          <w:b w:val="false"/>
          <w:i w:val="false"/>
          <w:color w:val="000000"/>
          <w:sz w:val="28"/>
        </w:rPr>
        <w:t>тілерінің инвестициялық бағ. !</w:t>
      </w:r>
    </w:p>
    <w:p>
      <w:pPr>
        <w:spacing w:after="0"/>
        <w:ind w:left="0"/>
        <w:jc w:val="both"/>
      </w:pPr>
      <w:r>
        <w:rPr>
          <w:rFonts w:ascii="Times New Roman"/>
          <w:b w:val="false"/>
          <w:i w:val="false"/>
          <w:color w:val="000000"/>
          <w:sz w:val="28"/>
        </w:rPr>
        <w:t>дарламаларын, техникалық қай.!</w:t>
      </w:r>
    </w:p>
    <w:p>
      <w:pPr>
        <w:spacing w:after="0"/>
        <w:ind w:left="0"/>
        <w:jc w:val="both"/>
      </w:pPr>
      <w:r>
        <w:rPr>
          <w:rFonts w:ascii="Times New Roman"/>
          <w:b w:val="false"/>
          <w:i w:val="false"/>
          <w:color w:val="000000"/>
          <w:sz w:val="28"/>
        </w:rPr>
        <w:t>та жарақтау және түбірлі жа. !</w:t>
      </w:r>
    </w:p>
    <w:p>
      <w:pPr>
        <w:spacing w:after="0"/>
        <w:ind w:left="0"/>
        <w:jc w:val="both"/>
      </w:pPr>
      <w:r>
        <w:rPr>
          <w:rFonts w:ascii="Times New Roman"/>
          <w:b w:val="false"/>
          <w:i w:val="false"/>
          <w:color w:val="000000"/>
          <w:sz w:val="28"/>
        </w:rPr>
        <w:t>ңарту бағдарламаларын талдау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3.6.2.5.  Құбыр көлігімен:   !Нормативтік құқықтық!МБА           !Кейбір </w:t>
      </w:r>
    </w:p>
    <w:p>
      <w:pPr>
        <w:spacing w:after="0"/>
        <w:ind w:left="0"/>
        <w:jc w:val="both"/>
      </w:pPr>
      <w:r>
        <w:rPr>
          <w:rFonts w:ascii="Times New Roman"/>
          <w:b w:val="false"/>
          <w:i w:val="false"/>
          <w:color w:val="000000"/>
          <w:sz w:val="28"/>
        </w:rPr>
        <w:t>          мұнай              !кесімдердің жобалары!              !заң ак.</w:t>
      </w:r>
    </w:p>
    <w:p>
      <w:pPr>
        <w:spacing w:after="0"/>
        <w:ind w:left="0"/>
        <w:jc w:val="both"/>
      </w:pPr>
      <w:r>
        <w:rPr>
          <w:rFonts w:ascii="Times New Roman"/>
          <w:b w:val="false"/>
          <w:i w:val="false"/>
          <w:color w:val="000000"/>
          <w:sz w:val="28"/>
        </w:rPr>
        <w:t>                                                                 !тілеріне</w:t>
      </w:r>
    </w:p>
    <w:p>
      <w:pPr>
        <w:spacing w:after="0"/>
        <w:ind w:left="0"/>
        <w:jc w:val="both"/>
      </w:pPr>
      <w:r>
        <w:rPr>
          <w:rFonts w:ascii="Times New Roman"/>
          <w:b w:val="false"/>
          <w:i w:val="false"/>
          <w:color w:val="000000"/>
          <w:sz w:val="28"/>
        </w:rPr>
        <w:t>          табиғи газ         !                                   !"Табиғи</w:t>
      </w:r>
    </w:p>
    <w:p>
      <w:pPr>
        <w:spacing w:after="0"/>
        <w:ind w:left="0"/>
        <w:jc w:val="both"/>
      </w:pPr>
      <w:r>
        <w:rPr>
          <w:rFonts w:ascii="Times New Roman"/>
          <w:b w:val="false"/>
          <w:i w:val="false"/>
          <w:color w:val="000000"/>
          <w:sz w:val="28"/>
        </w:rPr>
        <w:t>                                                                 !монопо.</w:t>
      </w:r>
    </w:p>
    <w:p>
      <w:pPr>
        <w:spacing w:after="0"/>
        <w:ind w:left="0"/>
        <w:jc w:val="both"/>
      </w:pPr>
      <w:r>
        <w:rPr>
          <w:rFonts w:ascii="Times New Roman"/>
          <w:b w:val="false"/>
          <w:i w:val="false"/>
          <w:color w:val="000000"/>
          <w:sz w:val="28"/>
        </w:rPr>
        <w:t>          су                 !                                   !лиялар</w:t>
      </w:r>
    </w:p>
    <w:p>
      <w:pPr>
        <w:spacing w:after="0"/>
        <w:ind w:left="0"/>
        <w:jc w:val="both"/>
      </w:pPr>
      <w:r>
        <w:rPr>
          <w:rFonts w:ascii="Times New Roman"/>
          <w:b w:val="false"/>
          <w:i w:val="false"/>
          <w:color w:val="000000"/>
          <w:sz w:val="28"/>
        </w:rPr>
        <w:t>                             !                                   !мәселе.</w:t>
      </w:r>
    </w:p>
    <w:p>
      <w:pPr>
        <w:spacing w:after="0"/>
        <w:ind w:left="0"/>
        <w:jc w:val="both"/>
      </w:pPr>
      <w:r>
        <w:rPr>
          <w:rFonts w:ascii="Times New Roman"/>
          <w:b w:val="false"/>
          <w:i w:val="false"/>
          <w:color w:val="000000"/>
          <w:sz w:val="28"/>
        </w:rPr>
        <w:t>          тасымалдау жөнінде.!                                   !лері бой.</w:t>
      </w:r>
    </w:p>
    <w:p>
      <w:pPr>
        <w:spacing w:after="0"/>
        <w:ind w:left="0"/>
        <w:jc w:val="both"/>
      </w:pPr>
      <w:r>
        <w:rPr>
          <w:rFonts w:ascii="Times New Roman"/>
          <w:b w:val="false"/>
          <w:i w:val="false"/>
          <w:color w:val="000000"/>
          <w:sz w:val="28"/>
        </w:rPr>
        <w:t>          гі қызметтерге төмен                                   !ынша өз.</w:t>
      </w:r>
    </w:p>
    <w:p>
      <w:pPr>
        <w:spacing w:after="0"/>
        <w:ind w:left="0"/>
        <w:jc w:val="both"/>
      </w:pPr>
      <w:r>
        <w:rPr>
          <w:rFonts w:ascii="Times New Roman"/>
          <w:b w:val="false"/>
          <w:i w:val="false"/>
          <w:color w:val="000000"/>
          <w:sz w:val="28"/>
        </w:rPr>
        <w:t>          коэффициентпен та. !                                   !герістер</w:t>
      </w:r>
    </w:p>
    <w:p>
      <w:pPr>
        <w:spacing w:after="0"/>
        <w:ind w:left="0"/>
        <w:jc w:val="both"/>
      </w:pPr>
      <w:r>
        <w:rPr>
          <w:rFonts w:ascii="Times New Roman"/>
          <w:b w:val="false"/>
          <w:i w:val="false"/>
          <w:color w:val="000000"/>
          <w:sz w:val="28"/>
        </w:rPr>
        <w:t>          рифтер беру ережесін                                   !мен то.</w:t>
      </w:r>
    </w:p>
    <w:p>
      <w:pPr>
        <w:spacing w:after="0"/>
        <w:ind w:left="0"/>
        <w:jc w:val="both"/>
      </w:pPr>
      <w:r>
        <w:rPr>
          <w:rFonts w:ascii="Times New Roman"/>
          <w:b w:val="false"/>
          <w:i w:val="false"/>
          <w:color w:val="000000"/>
          <w:sz w:val="28"/>
        </w:rPr>
        <w:t>          әзірлеу            !                                   !лықтыру.</w:t>
      </w:r>
    </w:p>
    <w:p>
      <w:pPr>
        <w:spacing w:after="0"/>
        <w:ind w:left="0"/>
        <w:jc w:val="both"/>
      </w:pPr>
      <w:r>
        <w:rPr>
          <w:rFonts w:ascii="Times New Roman"/>
          <w:b w:val="false"/>
          <w:i w:val="false"/>
          <w:color w:val="000000"/>
          <w:sz w:val="28"/>
        </w:rPr>
        <w:t>                                                                 !лар енгі.</w:t>
      </w:r>
    </w:p>
    <w:p>
      <w:pPr>
        <w:spacing w:after="0"/>
        <w:ind w:left="0"/>
        <w:jc w:val="both"/>
      </w:pPr>
      <w:r>
        <w:rPr>
          <w:rFonts w:ascii="Times New Roman"/>
          <w:b w:val="false"/>
          <w:i w:val="false"/>
          <w:color w:val="000000"/>
          <w:sz w:val="28"/>
        </w:rPr>
        <w:t xml:space="preserve">                                                                 !зу тура. </w:t>
      </w:r>
    </w:p>
    <w:p>
      <w:pPr>
        <w:spacing w:after="0"/>
        <w:ind w:left="0"/>
        <w:jc w:val="both"/>
      </w:pPr>
      <w:r>
        <w:rPr>
          <w:rFonts w:ascii="Times New Roman"/>
          <w:b w:val="false"/>
          <w:i w:val="false"/>
          <w:color w:val="000000"/>
          <w:sz w:val="28"/>
        </w:rPr>
        <w:t>                                                                 !лы" Қа.</w:t>
      </w:r>
    </w:p>
    <w:p>
      <w:pPr>
        <w:spacing w:after="0"/>
        <w:ind w:left="0"/>
        <w:jc w:val="both"/>
      </w:pPr>
      <w:r>
        <w:rPr>
          <w:rFonts w:ascii="Times New Roman"/>
          <w:b w:val="false"/>
          <w:i w:val="false"/>
          <w:color w:val="000000"/>
          <w:sz w:val="28"/>
        </w:rPr>
        <w:t xml:space="preserve">                                                                 !зақстан  </w:t>
      </w:r>
    </w:p>
    <w:p>
      <w:pPr>
        <w:spacing w:after="0"/>
        <w:ind w:left="0"/>
        <w:jc w:val="both"/>
      </w:pPr>
      <w:r>
        <w:rPr>
          <w:rFonts w:ascii="Times New Roman"/>
          <w:b w:val="false"/>
          <w:i w:val="false"/>
          <w:color w:val="000000"/>
          <w:sz w:val="28"/>
        </w:rPr>
        <w:t>                                                                 !Республи.</w:t>
      </w:r>
    </w:p>
    <w:p>
      <w:pPr>
        <w:spacing w:after="0"/>
        <w:ind w:left="0"/>
        <w:jc w:val="both"/>
      </w:pPr>
      <w:r>
        <w:rPr>
          <w:rFonts w:ascii="Times New Roman"/>
          <w:b w:val="false"/>
          <w:i w:val="false"/>
          <w:color w:val="000000"/>
          <w:sz w:val="28"/>
        </w:rPr>
        <w:t xml:space="preserve">                                                                 !касының  </w:t>
      </w:r>
    </w:p>
    <w:p>
      <w:pPr>
        <w:spacing w:after="0"/>
        <w:ind w:left="0"/>
        <w:jc w:val="both"/>
      </w:pPr>
      <w:r>
        <w:rPr>
          <w:rFonts w:ascii="Times New Roman"/>
          <w:b w:val="false"/>
          <w:i w:val="false"/>
          <w:color w:val="000000"/>
          <w:sz w:val="28"/>
        </w:rPr>
        <w:t xml:space="preserve">                                                                 !Заңы қа. </w:t>
      </w:r>
    </w:p>
    <w:p>
      <w:pPr>
        <w:spacing w:after="0"/>
        <w:ind w:left="0"/>
        <w:jc w:val="both"/>
      </w:pPr>
      <w:r>
        <w:rPr>
          <w:rFonts w:ascii="Times New Roman"/>
          <w:b w:val="false"/>
          <w:i w:val="false"/>
          <w:color w:val="000000"/>
          <w:sz w:val="28"/>
        </w:rPr>
        <w:t xml:space="preserve">                                                                 !былдан.  </w:t>
      </w:r>
    </w:p>
    <w:p>
      <w:pPr>
        <w:spacing w:after="0"/>
        <w:ind w:left="0"/>
        <w:jc w:val="both"/>
      </w:pPr>
      <w:r>
        <w:rPr>
          <w:rFonts w:ascii="Times New Roman"/>
          <w:b w:val="false"/>
          <w:i w:val="false"/>
          <w:color w:val="000000"/>
          <w:sz w:val="28"/>
        </w:rPr>
        <w:t xml:space="preserve">                                                                 !ғаннан   </w:t>
      </w:r>
    </w:p>
    <w:p>
      <w:pPr>
        <w:spacing w:after="0"/>
        <w:ind w:left="0"/>
        <w:jc w:val="both"/>
      </w:pPr>
      <w:r>
        <w:rPr>
          <w:rFonts w:ascii="Times New Roman"/>
          <w:b w:val="false"/>
          <w:i w:val="false"/>
          <w:color w:val="000000"/>
          <w:sz w:val="28"/>
        </w:rPr>
        <w:t xml:space="preserve">                                                                 !кейін    </w:t>
      </w:r>
    </w:p>
    <w:p>
      <w:pPr>
        <w:spacing w:after="0"/>
        <w:ind w:left="0"/>
        <w:jc w:val="both"/>
      </w:pPr>
      <w:r>
        <w:rPr>
          <w:rFonts w:ascii="Times New Roman"/>
          <w:b w:val="false"/>
          <w:i w:val="false"/>
          <w:color w:val="000000"/>
          <w:sz w:val="28"/>
        </w:rPr>
        <w:t xml:space="preserve">                                                                 !бір ай   </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3.6.2.6. Темір жол көлігі    !Кесімнің жобасы     !МБА, ККМ      !2002 ж.</w:t>
      </w:r>
    </w:p>
    <w:p>
      <w:pPr>
        <w:spacing w:after="0"/>
        <w:ind w:left="0"/>
        <w:jc w:val="both"/>
      </w:pPr>
      <w:r>
        <w:rPr>
          <w:rFonts w:ascii="Times New Roman"/>
          <w:b w:val="false"/>
          <w:i w:val="false"/>
          <w:color w:val="000000"/>
          <w:sz w:val="28"/>
        </w:rPr>
        <w:t>қызметтерін тарифтік реттеу. !                                   !наурыз</w:t>
      </w:r>
    </w:p>
    <w:p>
      <w:pPr>
        <w:spacing w:after="0"/>
        <w:ind w:left="0"/>
        <w:jc w:val="both"/>
      </w:pPr>
      <w:r>
        <w:rPr>
          <w:rFonts w:ascii="Times New Roman"/>
          <w:b w:val="false"/>
          <w:i w:val="false"/>
          <w:color w:val="000000"/>
          <w:sz w:val="28"/>
        </w:rPr>
        <w:t>дің жаңа қағидаттарын қалып. !</w:t>
      </w:r>
    </w:p>
    <w:p>
      <w:pPr>
        <w:spacing w:after="0"/>
        <w:ind w:left="0"/>
        <w:jc w:val="both"/>
      </w:pPr>
      <w:r>
        <w:rPr>
          <w:rFonts w:ascii="Times New Roman"/>
          <w:b w:val="false"/>
          <w:i w:val="false"/>
          <w:color w:val="000000"/>
          <w:sz w:val="28"/>
        </w:rPr>
        <w:t>тастыру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3.6.2.7. Табиғи монополия    !Нормативтік құқықтық!МБА           !2002 ж.</w:t>
      </w:r>
    </w:p>
    <w:p>
      <w:pPr>
        <w:spacing w:after="0"/>
        <w:ind w:left="0"/>
        <w:jc w:val="both"/>
      </w:pPr>
      <w:r>
        <w:rPr>
          <w:rFonts w:ascii="Times New Roman"/>
          <w:b w:val="false"/>
          <w:i w:val="false"/>
          <w:color w:val="000000"/>
          <w:sz w:val="28"/>
        </w:rPr>
        <w:t>субъектілері қызметтерінің   !кесімнің жобасы     !              !шілде</w:t>
      </w:r>
    </w:p>
    <w:p>
      <w:pPr>
        <w:spacing w:after="0"/>
        <w:ind w:left="0"/>
        <w:jc w:val="both"/>
      </w:pPr>
      <w:r>
        <w:rPr>
          <w:rFonts w:ascii="Times New Roman"/>
          <w:b w:val="false"/>
          <w:i w:val="false"/>
          <w:color w:val="000000"/>
          <w:sz w:val="28"/>
        </w:rPr>
        <w:t>бағаларында (тарифтерінде)   !</w:t>
      </w:r>
    </w:p>
    <w:p>
      <w:pPr>
        <w:spacing w:after="0"/>
        <w:ind w:left="0"/>
        <w:jc w:val="both"/>
      </w:pPr>
      <w:r>
        <w:rPr>
          <w:rFonts w:ascii="Times New Roman"/>
          <w:b w:val="false"/>
          <w:i w:val="false"/>
          <w:color w:val="000000"/>
          <w:sz w:val="28"/>
        </w:rPr>
        <w:t>ескерілетін шығындар құралу. !</w:t>
      </w:r>
    </w:p>
    <w:p>
      <w:pPr>
        <w:spacing w:after="0"/>
        <w:ind w:left="0"/>
        <w:jc w:val="both"/>
      </w:pPr>
      <w:r>
        <w:rPr>
          <w:rFonts w:ascii="Times New Roman"/>
          <w:b w:val="false"/>
          <w:i w:val="false"/>
          <w:color w:val="000000"/>
          <w:sz w:val="28"/>
        </w:rPr>
        <w:t>ының ерекше тәртібі туралы   !</w:t>
      </w:r>
    </w:p>
    <w:p>
      <w:pPr>
        <w:spacing w:after="0"/>
        <w:ind w:left="0"/>
        <w:jc w:val="both"/>
      </w:pPr>
      <w:r>
        <w:rPr>
          <w:rFonts w:ascii="Times New Roman"/>
          <w:b w:val="false"/>
          <w:i w:val="false"/>
          <w:color w:val="000000"/>
          <w:sz w:val="28"/>
        </w:rPr>
        <w:t>нұсқаулыққа өзгерістер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3.6.2.8.  Мемлекеттік реттеу.!Нормативтік құқықтық!МБА           !Кейбір </w:t>
      </w:r>
    </w:p>
    <w:p>
      <w:pPr>
        <w:spacing w:after="0"/>
        <w:ind w:left="0"/>
        <w:jc w:val="both"/>
      </w:pPr>
      <w:r>
        <w:rPr>
          <w:rFonts w:ascii="Times New Roman"/>
          <w:b w:val="false"/>
          <w:i w:val="false"/>
          <w:color w:val="000000"/>
          <w:sz w:val="28"/>
        </w:rPr>
        <w:t>ге жататын тарифтерге, теңіз !кесімнің жобасы     !              !заң ак.</w:t>
      </w:r>
    </w:p>
    <w:p>
      <w:pPr>
        <w:spacing w:after="0"/>
        <w:ind w:left="0"/>
        <w:jc w:val="both"/>
      </w:pPr>
      <w:r>
        <w:rPr>
          <w:rFonts w:ascii="Times New Roman"/>
          <w:b w:val="false"/>
          <w:i w:val="false"/>
          <w:color w:val="000000"/>
          <w:sz w:val="28"/>
        </w:rPr>
        <w:t>айлағы жұмыстары мен қызмет. !                                   !тілеріне</w:t>
      </w:r>
    </w:p>
    <w:p>
      <w:pPr>
        <w:spacing w:after="0"/>
        <w:ind w:left="0"/>
        <w:jc w:val="both"/>
      </w:pPr>
      <w:r>
        <w:rPr>
          <w:rFonts w:ascii="Times New Roman"/>
          <w:b w:val="false"/>
          <w:i w:val="false"/>
          <w:color w:val="000000"/>
          <w:sz w:val="28"/>
        </w:rPr>
        <w:t>теріне төмендетілген коэффи. !                                   !"Табиғи</w:t>
      </w:r>
    </w:p>
    <w:p>
      <w:pPr>
        <w:spacing w:after="0"/>
        <w:ind w:left="0"/>
        <w:jc w:val="both"/>
      </w:pPr>
      <w:r>
        <w:rPr>
          <w:rFonts w:ascii="Times New Roman"/>
          <w:b w:val="false"/>
          <w:i w:val="false"/>
          <w:color w:val="000000"/>
          <w:sz w:val="28"/>
        </w:rPr>
        <w:t>циенттер белгілеу және жою   !                                   !монопо.</w:t>
      </w:r>
    </w:p>
    <w:p>
      <w:pPr>
        <w:spacing w:after="0"/>
        <w:ind w:left="0"/>
        <w:jc w:val="both"/>
      </w:pPr>
      <w:r>
        <w:rPr>
          <w:rFonts w:ascii="Times New Roman"/>
          <w:b w:val="false"/>
          <w:i w:val="false"/>
          <w:color w:val="000000"/>
          <w:sz w:val="28"/>
        </w:rPr>
        <w:t>ережесін әзірлеу             !                                   !лиялар</w:t>
      </w:r>
    </w:p>
    <w:p>
      <w:pPr>
        <w:spacing w:after="0"/>
        <w:ind w:left="0"/>
        <w:jc w:val="both"/>
      </w:pPr>
      <w:r>
        <w:rPr>
          <w:rFonts w:ascii="Times New Roman"/>
          <w:b w:val="false"/>
          <w:i w:val="false"/>
          <w:color w:val="000000"/>
          <w:sz w:val="28"/>
        </w:rPr>
        <w:t>                                                                 !мәселе.</w:t>
      </w:r>
    </w:p>
    <w:p>
      <w:pPr>
        <w:spacing w:after="0"/>
        <w:ind w:left="0"/>
        <w:jc w:val="both"/>
      </w:pPr>
      <w:r>
        <w:rPr>
          <w:rFonts w:ascii="Times New Roman"/>
          <w:b w:val="false"/>
          <w:i w:val="false"/>
          <w:color w:val="000000"/>
          <w:sz w:val="28"/>
        </w:rPr>
        <w:t>                                                                 !лері бой.</w:t>
      </w:r>
    </w:p>
    <w:p>
      <w:pPr>
        <w:spacing w:after="0"/>
        <w:ind w:left="0"/>
        <w:jc w:val="both"/>
      </w:pPr>
      <w:r>
        <w:rPr>
          <w:rFonts w:ascii="Times New Roman"/>
          <w:b w:val="false"/>
          <w:i w:val="false"/>
          <w:color w:val="000000"/>
          <w:sz w:val="28"/>
        </w:rPr>
        <w:t>                                                                 !ынша өз.</w:t>
      </w:r>
    </w:p>
    <w:p>
      <w:pPr>
        <w:spacing w:after="0"/>
        <w:ind w:left="0"/>
        <w:jc w:val="both"/>
      </w:pPr>
      <w:r>
        <w:rPr>
          <w:rFonts w:ascii="Times New Roman"/>
          <w:b w:val="false"/>
          <w:i w:val="false"/>
          <w:color w:val="000000"/>
          <w:sz w:val="28"/>
        </w:rPr>
        <w:t>                                                                 !герістер</w:t>
      </w:r>
    </w:p>
    <w:p>
      <w:pPr>
        <w:spacing w:after="0"/>
        <w:ind w:left="0"/>
        <w:jc w:val="both"/>
      </w:pPr>
      <w:r>
        <w:rPr>
          <w:rFonts w:ascii="Times New Roman"/>
          <w:b w:val="false"/>
          <w:i w:val="false"/>
          <w:color w:val="000000"/>
          <w:sz w:val="28"/>
        </w:rPr>
        <w:t>                                                                 !мен то.</w:t>
      </w:r>
    </w:p>
    <w:p>
      <w:pPr>
        <w:spacing w:after="0"/>
        <w:ind w:left="0"/>
        <w:jc w:val="both"/>
      </w:pPr>
      <w:r>
        <w:rPr>
          <w:rFonts w:ascii="Times New Roman"/>
          <w:b w:val="false"/>
          <w:i w:val="false"/>
          <w:color w:val="000000"/>
          <w:sz w:val="28"/>
        </w:rPr>
        <w:t>                                                                 !лықтыру.</w:t>
      </w:r>
    </w:p>
    <w:p>
      <w:pPr>
        <w:spacing w:after="0"/>
        <w:ind w:left="0"/>
        <w:jc w:val="both"/>
      </w:pPr>
      <w:r>
        <w:rPr>
          <w:rFonts w:ascii="Times New Roman"/>
          <w:b w:val="false"/>
          <w:i w:val="false"/>
          <w:color w:val="000000"/>
          <w:sz w:val="28"/>
        </w:rPr>
        <w:t>                                                                 !лар енгі.</w:t>
      </w:r>
    </w:p>
    <w:p>
      <w:pPr>
        <w:spacing w:after="0"/>
        <w:ind w:left="0"/>
        <w:jc w:val="both"/>
      </w:pPr>
      <w:r>
        <w:rPr>
          <w:rFonts w:ascii="Times New Roman"/>
          <w:b w:val="false"/>
          <w:i w:val="false"/>
          <w:color w:val="000000"/>
          <w:sz w:val="28"/>
        </w:rPr>
        <w:t xml:space="preserve">                                                                 !зу тура. </w:t>
      </w:r>
    </w:p>
    <w:p>
      <w:pPr>
        <w:spacing w:after="0"/>
        <w:ind w:left="0"/>
        <w:jc w:val="both"/>
      </w:pPr>
      <w:r>
        <w:rPr>
          <w:rFonts w:ascii="Times New Roman"/>
          <w:b w:val="false"/>
          <w:i w:val="false"/>
          <w:color w:val="000000"/>
          <w:sz w:val="28"/>
        </w:rPr>
        <w:t>                                                                 !лы" Қа.</w:t>
      </w:r>
    </w:p>
    <w:p>
      <w:pPr>
        <w:spacing w:after="0"/>
        <w:ind w:left="0"/>
        <w:jc w:val="both"/>
      </w:pPr>
      <w:r>
        <w:rPr>
          <w:rFonts w:ascii="Times New Roman"/>
          <w:b w:val="false"/>
          <w:i w:val="false"/>
          <w:color w:val="000000"/>
          <w:sz w:val="28"/>
        </w:rPr>
        <w:t xml:space="preserve">                                                                 !зақстан  </w:t>
      </w:r>
    </w:p>
    <w:p>
      <w:pPr>
        <w:spacing w:after="0"/>
        <w:ind w:left="0"/>
        <w:jc w:val="both"/>
      </w:pPr>
      <w:r>
        <w:rPr>
          <w:rFonts w:ascii="Times New Roman"/>
          <w:b w:val="false"/>
          <w:i w:val="false"/>
          <w:color w:val="000000"/>
          <w:sz w:val="28"/>
        </w:rPr>
        <w:t>                                                                 !Республи.</w:t>
      </w:r>
    </w:p>
    <w:p>
      <w:pPr>
        <w:spacing w:after="0"/>
        <w:ind w:left="0"/>
        <w:jc w:val="both"/>
      </w:pPr>
      <w:r>
        <w:rPr>
          <w:rFonts w:ascii="Times New Roman"/>
          <w:b w:val="false"/>
          <w:i w:val="false"/>
          <w:color w:val="000000"/>
          <w:sz w:val="28"/>
        </w:rPr>
        <w:t xml:space="preserve">                                                                 !касының  </w:t>
      </w:r>
    </w:p>
    <w:p>
      <w:pPr>
        <w:spacing w:after="0"/>
        <w:ind w:left="0"/>
        <w:jc w:val="both"/>
      </w:pPr>
      <w:r>
        <w:rPr>
          <w:rFonts w:ascii="Times New Roman"/>
          <w:b w:val="false"/>
          <w:i w:val="false"/>
          <w:color w:val="000000"/>
          <w:sz w:val="28"/>
        </w:rPr>
        <w:t xml:space="preserve">                                                                 !Заңы қа. </w:t>
      </w:r>
    </w:p>
    <w:p>
      <w:pPr>
        <w:spacing w:after="0"/>
        <w:ind w:left="0"/>
        <w:jc w:val="both"/>
      </w:pPr>
      <w:r>
        <w:rPr>
          <w:rFonts w:ascii="Times New Roman"/>
          <w:b w:val="false"/>
          <w:i w:val="false"/>
          <w:color w:val="000000"/>
          <w:sz w:val="28"/>
        </w:rPr>
        <w:t xml:space="preserve">                                                                 !былдан.  </w:t>
      </w:r>
    </w:p>
    <w:p>
      <w:pPr>
        <w:spacing w:after="0"/>
        <w:ind w:left="0"/>
        <w:jc w:val="both"/>
      </w:pPr>
      <w:r>
        <w:rPr>
          <w:rFonts w:ascii="Times New Roman"/>
          <w:b w:val="false"/>
          <w:i w:val="false"/>
          <w:color w:val="000000"/>
          <w:sz w:val="28"/>
        </w:rPr>
        <w:t xml:space="preserve">                                                                 !ғаннан   </w:t>
      </w:r>
    </w:p>
    <w:p>
      <w:pPr>
        <w:spacing w:after="0"/>
        <w:ind w:left="0"/>
        <w:jc w:val="both"/>
      </w:pPr>
      <w:r>
        <w:rPr>
          <w:rFonts w:ascii="Times New Roman"/>
          <w:b w:val="false"/>
          <w:i w:val="false"/>
          <w:color w:val="000000"/>
          <w:sz w:val="28"/>
        </w:rPr>
        <w:t xml:space="preserve">                                                                 !кейін    </w:t>
      </w:r>
    </w:p>
    <w:p>
      <w:pPr>
        <w:spacing w:after="0"/>
        <w:ind w:left="0"/>
        <w:jc w:val="both"/>
      </w:pPr>
      <w:r>
        <w:rPr>
          <w:rFonts w:ascii="Times New Roman"/>
          <w:b w:val="false"/>
          <w:i w:val="false"/>
          <w:color w:val="000000"/>
          <w:sz w:val="28"/>
        </w:rPr>
        <w:t xml:space="preserve">                                                                 !бір ай   </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3.6.2.9.  Әуежай алымдары жә.!Нормативтік құқықтық!МБА           !Кейбір </w:t>
      </w:r>
    </w:p>
    <w:p>
      <w:pPr>
        <w:spacing w:after="0"/>
        <w:ind w:left="0"/>
        <w:jc w:val="both"/>
      </w:pPr>
      <w:r>
        <w:rPr>
          <w:rFonts w:ascii="Times New Roman"/>
          <w:b w:val="false"/>
          <w:i w:val="false"/>
          <w:color w:val="000000"/>
          <w:sz w:val="28"/>
        </w:rPr>
        <w:t>не әуежайларда жердегі қызмет!кесімнің жобасы     !              !заң ак.</w:t>
      </w:r>
    </w:p>
    <w:p>
      <w:pPr>
        <w:spacing w:after="0"/>
        <w:ind w:left="0"/>
        <w:jc w:val="both"/>
      </w:pPr>
      <w:r>
        <w:rPr>
          <w:rFonts w:ascii="Times New Roman"/>
          <w:b w:val="false"/>
          <w:i w:val="false"/>
          <w:color w:val="000000"/>
          <w:sz w:val="28"/>
        </w:rPr>
        <w:t>тарифтері ставкаларына төмен.!                                   !тілеріне</w:t>
      </w:r>
    </w:p>
    <w:p>
      <w:pPr>
        <w:spacing w:after="0"/>
        <w:ind w:left="0"/>
        <w:jc w:val="both"/>
      </w:pPr>
      <w:r>
        <w:rPr>
          <w:rFonts w:ascii="Times New Roman"/>
          <w:b w:val="false"/>
          <w:i w:val="false"/>
          <w:color w:val="000000"/>
          <w:sz w:val="28"/>
        </w:rPr>
        <w:t>детілген коэффициенттер бел. !                                   !"Табиғи</w:t>
      </w:r>
    </w:p>
    <w:p>
      <w:pPr>
        <w:spacing w:after="0"/>
        <w:ind w:left="0"/>
        <w:jc w:val="both"/>
      </w:pPr>
      <w:r>
        <w:rPr>
          <w:rFonts w:ascii="Times New Roman"/>
          <w:b w:val="false"/>
          <w:i w:val="false"/>
          <w:color w:val="000000"/>
          <w:sz w:val="28"/>
        </w:rPr>
        <w:t>гілеу және жою ережесін әзір.!                                   !монопо.</w:t>
      </w:r>
    </w:p>
    <w:p>
      <w:pPr>
        <w:spacing w:after="0"/>
        <w:ind w:left="0"/>
        <w:jc w:val="both"/>
      </w:pPr>
      <w:r>
        <w:rPr>
          <w:rFonts w:ascii="Times New Roman"/>
          <w:b w:val="false"/>
          <w:i w:val="false"/>
          <w:color w:val="000000"/>
          <w:sz w:val="28"/>
        </w:rPr>
        <w:t>леу                                                              !лиялар</w:t>
      </w:r>
    </w:p>
    <w:p>
      <w:pPr>
        <w:spacing w:after="0"/>
        <w:ind w:left="0"/>
        <w:jc w:val="both"/>
      </w:pPr>
      <w:r>
        <w:rPr>
          <w:rFonts w:ascii="Times New Roman"/>
          <w:b w:val="false"/>
          <w:i w:val="false"/>
          <w:color w:val="000000"/>
          <w:sz w:val="28"/>
        </w:rPr>
        <w:t>                                                                 !мәселе.</w:t>
      </w:r>
    </w:p>
    <w:p>
      <w:pPr>
        <w:spacing w:after="0"/>
        <w:ind w:left="0"/>
        <w:jc w:val="both"/>
      </w:pPr>
      <w:r>
        <w:rPr>
          <w:rFonts w:ascii="Times New Roman"/>
          <w:b w:val="false"/>
          <w:i w:val="false"/>
          <w:color w:val="000000"/>
          <w:sz w:val="28"/>
        </w:rPr>
        <w:t>                                                                 !лері бой.</w:t>
      </w:r>
    </w:p>
    <w:p>
      <w:pPr>
        <w:spacing w:after="0"/>
        <w:ind w:left="0"/>
        <w:jc w:val="both"/>
      </w:pPr>
      <w:r>
        <w:rPr>
          <w:rFonts w:ascii="Times New Roman"/>
          <w:b w:val="false"/>
          <w:i w:val="false"/>
          <w:color w:val="000000"/>
          <w:sz w:val="28"/>
        </w:rPr>
        <w:t>                                                                 !ынша өз.</w:t>
      </w:r>
    </w:p>
    <w:p>
      <w:pPr>
        <w:spacing w:after="0"/>
        <w:ind w:left="0"/>
        <w:jc w:val="both"/>
      </w:pPr>
      <w:r>
        <w:rPr>
          <w:rFonts w:ascii="Times New Roman"/>
          <w:b w:val="false"/>
          <w:i w:val="false"/>
          <w:color w:val="000000"/>
          <w:sz w:val="28"/>
        </w:rPr>
        <w:t>                                                                 !герістер</w:t>
      </w:r>
    </w:p>
    <w:p>
      <w:pPr>
        <w:spacing w:after="0"/>
        <w:ind w:left="0"/>
        <w:jc w:val="both"/>
      </w:pPr>
      <w:r>
        <w:rPr>
          <w:rFonts w:ascii="Times New Roman"/>
          <w:b w:val="false"/>
          <w:i w:val="false"/>
          <w:color w:val="000000"/>
          <w:sz w:val="28"/>
        </w:rPr>
        <w:t>                                                                 !мен то.</w:t>
      </w:r>
    </w:p>
    <w:p>
      <w:pPr>
        <w:spacing w:after="0"/>
        <w:ind w:left="0"/>
        <w:jc w:val="both"/>
      </w:pPr>
      <w:r>
        <w:rPr>
          <w:rFonts w:ascii="Times New Roman"/>
          <w:b w:val="false"/>
          <w:i w:val="false"/>
          <w:color w:val="000000"/>
          <w:sz w:val="28"/>
        </w:rPr>
        <w:t>                                                                 !лықтыру.</w:t>
      </w:r>
    </w:p>
    <w:p>
      <w:pPr>
        <w:spacing w:after="0"/>
        <w:ind w:left="0"/>
        <w:jc w:val="both"/>
      </w:pPr>
      <w:r>
        <w:rPr>
          <w:rFonts w:ascii="Times New Roman"/>
          <w:b w:val="false"/>
          <w:i w:val="false"/>
          <w:color w:val="000000"/>
          <w:sz w:val="28"/>
        </w:rPr>
        <w:t>                                                                 !лар енгі.</w:t>
      </w:r>
    </w:p>
    <w:p>
      <w:pPr>
        <w:spacing w:after="0"/>
        <w:ind w:left="0"/>
        <w:jc w:val="both"/>
      </w:pPr>
      <w:r>
        <w:rPr>
          <w:rFonts w:ascii="Times New Roman"/>
          <w:b w:val="false"/>
          <w:i w:val="false"/>
          <w:color w:val="000000"/>
          <w:sz w:val="28"/>
        </w:rPr>
        <w:t xml:space="preserve">                                                                 !зу тура. </w:t>
      </w:r>
    </w:p>
    <w:p>
      <w:pPr>
        <w:spacing w:after="0"/>
        <w:ind w:left="0"/>
        <w:jc w:val="both"/>
      </w:pPr>
      <w:r>
        <w:rPr>
          <w:rFonts w:ascii="Times New Roman"/>
          <w:b w:val="false"/>
          <w:i w:val="false"/>
          <w:color w:val="000000"/>
          <w:sz w:val="28"/>
        </w:rPr>
        <w:t>                                                                 !лы" Қа.</w:t>
      </w:r>
    </w:p>
    <w:p>
      <w:pPr>
        <w:spacing w:after="0"/>
        <w:ind w:left="0"/>
        <w:jc w:val="both"/>
      </w:pPr>
      <w:r>
        <w:rPr>
          <w:rFonts w:ascii="Times New Roman"/>
          <w:b w:val="false"/>
          <w:i w:val="false"/>
          <w:color w:val="000000"/>
          <w:sz w:val="28"/>
        </w:rPr>
        <w:t xml:space="preserve">                                                                 !зақстан  </w:t>
      </w:r>
    </w:p>
    <w:p>
      <w:pPr>
        <w:spacing w:after="0"/>
        <w:ind w:left="0"/>
        <w:jc w:val="both"/>
      </w:pPr>
      <w:r>
        <w:rPr>
          <w:rFonts w:ascii="Times New Roman"/>
          <w:b w:val="false"/>
          <w:i w:val="false"/>
          <w:color w:val="000000"/>
          <w:sz w:val="28"/>
        </w:rPr>
        <w:t>                                                                 !Республи.</w:t>
      </w:r>
    </w:p>
    <w:p>
      <w:pPr>
        <w:spacing w:after="0"/>
        <w:ind w:left="0"/>
        <w:jc w:val="both"/>
      </w:pPr>
      <w:r>
        <w:rPr>
          <w:rFonts w:ascii="Times New Roman"/>
          <w:b w:val="false"/>
          <w:i w:val="false"/>
          <w:color w:val="000000"/>
          <w:sz w:val="28"/>
        </w:rPr>
        <w:t xml:space="preserve">                                                                 !касының  </w:t>
      </w:r>
    </w:p>
    <w:p>
      <w:pPr>
        <w:spacing w:after="0"/>
        <w:ind w:left="0"/>
        <w:jc w:val="both"/>
      </w:pPr>
      <w:r>
        <w:rPr>
          <w:rFonts w:ascii="Times New Roman"/>
          <w:b w:val="false"/>
          <w:i w:val="false"/>
          <w:color w:val="000000"/>
          <w:sz w:val="28"/>
        </w:rPr>
        <w:t xml:space="preserve">                                                                 !Заңы қа. </w:t>
      </w:r>
    </w:p>
    <w:p>
      <w:pPr>
        <w:spacing w:after="0"/>
        <w:ind w:left="0"/>
        <w:jc w:val="both"/>
      </w:pPr>
      <w:r>
        <w:rPr>
          <w:rFonts w:ascii="Times New Roman"/>
          <w:b w:val="false"/>
          <w:i w:val="false"/>
          <w:color w:val="000000"/>
          <w:sz w:val="28"/>
        </w:rPr>
        <w:t xml:space="preserve">                                                                 !былдан.  </w:t>
      </w:r>
    </w:p>
    <w:p>
      <w:pPr>
        <w:spacing w:after="0"/>
        <w:ind w:left="0"/>
        <w:jc w:val="both"/>
      </w:pPr>
      <w:r>
        <w:rPr>
          <w:rFonts w:ascii="Times New Roman"/>
          <w:b w:val="false"/>
          <w:i w:val="false"/>
          <w:color w:val="000000"/>
          <w:sz w:val="28"/>
        </w:rPr>
        <w:t xml:space="preserve">                                                                 !ғаннан   </w:t>
      </w:r>
    </w:p>
    <w:p>
      <w:pPr>
        <w:spacing w:after="0"/>
        <w:ind w:left="0"/>
        <w:jc w:val="both"/>
      </w:pPr>
      <w:r>
        <w:rPr>
          <w:rFonts w:ascii="Times New Roman"/>
          <w:b w:val="false"/>
          <w:i w:val="false"/>
          <w:color w:val="000000"/>
          <w:sz w:val="28"/>
        </w:rPr>
        <w:t xml:space="preserve">                                                                 !кейін    </w:t>
      </w:r>
    </w:p>
    <w:p>
      <w:pPr>
        <w:spacing w:after="0"/>
        <w:ind w:left="0"/>
        <w:jc w:val="both"/>
      </w:pPr>
      <w:r>
        <w:rPr>
          <w:rFonts w:ascii="Times New Roman"/>
          <w:b w:val="false"/>
          <w:i w:val="false"/>
          <w:color w:val="000000"/>
          <w:sz w:val="28"/>
        </w:rPr>
        <w:t xml:space="preserve">                                                                 !бір ай   </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3.6.2.10. Мемлекеттік реттеу.!Нормативтік құқықтық!МБА           !Кейбір </w:t>
      </w:r>
    </w:p>
    <w:p>
      <w:pPr>
        <w:spacing w:after="0"/>
        <w:ind w:left="0"/>
        <w:jc w:val="both"/>
      </w:pPr>
      <w:r>
        <w:rPr>
          <w:rFonts w:ascii="Times New Roman"/>
          <w:b w:val="false"/>
          <w:i w:val="false"/>
          <w:color w:val="000000"/>
          <w:sz w:val="28"/>
        </w:rPr>
        <w:t>ге жататын аэронавигациялық  !кесімнің жобасы     !              !заң ак.</w:t>
      </w:r>
    </w:p>
    <w:p>
      <w:pPr>
        <w:spacing w:after="0"/>
        <w:ind w:left="0"/>
        <w:jc w:val="both"/>
      </w:pPr>
      <w:r>
        <w:rPr>
          <w:rFonts w:ascii="Times New Roman"/>
          <w:b w:val="false"/>
          <w:i w:val="false"/>
          <w:color w:val="000000"/>
          <w:sz w:val="28"/>
        </w:rPr>
        <w:t>қызметтер тарифтеріне төмен. !                                   !тілеріне</w:t>
      </w:r>
    </w:p>
    <w:p>
      <w:pPr>
        <w:spacing w:after="0"/>
        <w:ind w:left="0"/>
        <w:jc w:val="both"/>
      </w:pPr>
      <w:r>
        <w:rPr>
          <w:rFonts w:ascii="Times New Roman"/>
          <w:b w:val="false"/>
          <w:i w:val="false"/>
          <w:color w:val="000000"/>
          <w:sz w:val="28"/>
        </w:rPr>
        <w:t>детілген коэффициенттер бел. !                                   !"Табиғи</w:t>
      </w:r>
    </w:p>
    <w:p>
      <w:pPr>
        <w:spacing w:after="0"/>
        <w:ind w:left="0"/>
        <w:jc w:val="both"/>
      </w:pPr>
      <w:r>
        <w:rPr>
          <w:rFonts w:ascii="Times New Roman"/>
          <w:b w:val="false"/>
          <w:i w:val="false"/>
          <w:color w:val="000000"/>
          <w:sz w:val="28"/>
        </w:rPr>
        <w:t>гілеу және жою ережесін      !                                   !монопо.</w:t>
      </w:r>
    </w:p>
    <w:p>
      <w:pPr>
        <w:spacing w:after="0"/>
        <w:ind w:left="0"/>
        <w:jc w:val="both"/>
      </w:pPr>
      <w:r>
        <w:rPr>
          <w:rFonts w:ascii="Times New Roman"/>
          <w:b w:val="false"/>
          <w:i w:val="false"/>
          <w:color w:val="000000"/>
          <w:sz w:val="28"/>
        </w:rPr>
        <w:t>әзірлеу                      !                                   !лиялар</w:t>
      </w:r>
    </w:p>
    <w:p>
      <w:pPr>
        <w:spacing w:after="0"/>
        <w:ind w:left="0"/>
        <w:jc w:val="both"/>
      </w:pPr>
      <w:r>
        <w:rPr>
          <w:rFonts w:ascii="Times New Roman"/>
          <w:b w:val="false"/>
          <w:i w:val="false"/>
          <w:color w:val="000000"/>
          <w:sz w:val="28"/>
        </w:rPr>
        <w:t>                                                                 !мәселе.</w:t>
      </w:r>
    </w:p>
    <w:p>
      <w:pPr>
        <w:spacing w:after="0"/>
        <w:ind w:left="0"/>
        <w:jc w:val="both"/>
      </w:pPr>
      <w:r>
        <w:rPr>
          <w:rFonts w:ascii="Times New Roman"/>
          <w:b w:val="false"/>
          <w:i w:val="false"/>
          <w:color w:val="000000"/>
          <w:sz w:val="28"/>
        </w:rPr>
        <w:t>                                                                 !лері бой.</w:t>
      </w:r>
    </w:p>
    <w:p>
      <w:pPr>
        <w:spacing w:after="0"/>
        <w:ind w:left="0"/>
        <w:jc w:val="both"/>
      </w:pPr>
      <w:r>
        <w:rPr>
          <w:rFonts w:ascii="Times New Roman"/>
          <w:b w:val="false"/>
          <w:i w:val="false"/>
          <w:color w:val="000000"/>
          <w:sz w:val="28"/>
        </w:rPr>
        <w:t>                                                                 !ынша өз.</w:t>
      </w:r>
    </w:p>
    <w:p>
      <w:pPr>
        <w:spacing w:after="0"/>
        <w:ind w:left="0"/>
        <w:jc w:val="both"/>
      </w:pPr>
      <w:r>
        <w:rPr>
          <w:rFonts w:ascii="Times New Roman"/>
          <w:b w:val="false"/>
          <w:i w:val="false"/>
          <w:color w:val="000000"/>
          <w:sz w:val="28"/>
        </w:rPr>
        <w:t>                                                                 !герістер</w:t>
      </w:r>
    </w:p>
    <w:p>
      <w:pPr>
        <w:spacing w:after="0"/>
        <w:ind w:left="0"/>
        <w:jc w:val="both"/>
      </w:pPr>
      <w:r>
        <w:rPr>
          <w:rFonts w:ascii="Times New Roman"/>
          <w:b w:val="false"/>
          <w:i w:val="false"/>
          <w:color w:val="000000"/>
          <w:sz w:val="28"/>
        </w:rPr>
        <w:t>                                                                 !мен то.</w:t>
      </w:r>
    </w:p>
    <w:p>
      <w:pPr>
        <w:spacing w:after="0"/>
        <w:ind w:left="0"/>
        <w:jc w:val="both"/>
      </w:pPr>
      <w:r>
        <w:rPr>
          <w:rFonts w:ascii="Times New Roman"/>
          <w:b w:val="false"/>
          <w:i w:val="false"/>
          <w:color w:val="000000"/>
          <w:sz w:val="28"/>
        </w:rPr>
        <w:t>                                                                 !лықтыру.</w:t>
      </w:r>
    </w:p>
    <w:p>
      <w:pPr>
        <w:spacing w:after="0"/>
        <w:ind w:left="0"/>
        <w:jc w:val="both"/>
      </w:pPr>
      <w:r>
        <w:rPr>
          <w:rFonts w:ascii="Times New Roman"/>
          <w:b w:val="false"/>
          <w:i w:val="false"/>
          <w:color w:val="000000"/>
          <w:sz w:val="28"/>
        </w:rPr>
        <w:t>                                                                 !лар енгі.</w:t>
      </w:r>
    </w:p>
    <w:p>
      <w:pPr>
        <w:spacing w:after="0"/>
        <w:ind w:left="0"/>
        <w:jc w:val="both"/>
      </w:pPr>
      <w:r>
        <w:rPr>
          <w:rFonts w:ascii="Times New Roman"/>
          <w:b w:val="false"/>
          <w:i w:val="false"/>
          <w:color w:val="000000"/>
          <w:sz w:val="28"/>
        </w:rPr>
        <w:t xml:space="preserve">                                                                 !зу тура. </w:t>
      </w:r>
    </w:p>
    <w:p>
      <w:pPr>
        <w:spacing w:after="0"/>
        <w:ind w:left="0"/>
        <w:jc w:val="both"/>
      </w:pPr>
      <w:r>
        <w:rPr>
          <w:rFonts w:ascii="Times New Roman"/>
          <w:b w:val="false"/>
          <w:i w:val="false"/>
          <w:color w:val="000000"/>
          <w:sz w:val="28"/>
        </w:rPr>
        <w:t>                                                                 !лы" Қа.</w:t>
      </w:r>
    </w:p>
    <w:p>
      <w:pPr>
        <w:spacing w:after="0"/>
        <w:ind w:left="0"/>
        <w:jc w:val="both"/>
      </w:pPr>
      <w:r>
        <w:rPr>
          <w:rFonts w:ascii="Times New Roman"/>
          <w:b w:val="false"/>
          <w:i w:val="false"/>
          <w:color w:val="000000"/>
          <w:sz w:val="28"/>
        </w:rPr>
        <w:t xml:space="preserve">                                                                 !зақстан  </w:t>
      </w:r>
    </w:p>
    <w:p>
      <w:pPr>
        <w:spacing w:after="0"/>
        <w:ind w:left="0"/>
        <w:jc w:val="both"/>
      </w:pPr>
      <w:r>
        <w:rPr>
          <w:rFonts w:ascii="Times New Roman"/>
          <w:b w:val="false"/>
          <w:i w:val="false"/>
          <w:color w:val="000000"/>
          <w:sz w:val="28"/>
        </w:rPr>
        <w:t>                                                                 !Республи.</w:t>
      </w:r>
    </w:p>
    <w:p>
      <w:pPr>
        <w:spacing w:after="0"/>
        <w:ind w:left="0"/>
        <w:jc w:val="both"/>
      </w:pPr>
      <w:r>
        <w:rPr>
          <w:rFonts w:ascii="Times New Roman"/>
          <w:b w:val="false"/>
          <w:i w:val="false"/>
          <w:color w:val="000000"/>
          <w:sz w:val="28"/>
        </w:rPr>
        <w:t xml:space="preserve">                                                                 !касының  </w:t>
      </w:r>
    </w:p>
    <w:p>
      <w:pPr>
        <w:spacing w:after="0"/>
        <w:ind w:left="0"/>
        <w:jc w:val="both"/>
      </w:pPr>
      <w:r>
        <w:rPr>
          <w:rFonts w:ascii="Times New Roman"/>
          <w:b w:val="false"/>
          <w:i w:val="false"/>
          <w:color w:val="000000"/>
          <w:sz w:val="28"/>
        </w:rPr>
        <w:t xml:space="preserve">                                                                 !Заңы қа. </w:t>
      </w:r>
    </w:p>
    <w:p>
      <w:pPr>
        <w:spacing w:after="0"/>
        <w:ind w:left="0"/>
        <w:jc w:val="both"/>
      </w:pPr>
      <w:r>
        <w:rPr>
          <w:rFonts w:ascii="Times New Roman"/>
          <w:b w:val="false"/>
          <w:i w:val="false"/>
          <w:color w:val="000000"/>
          <w:sz w:val="28"/>
        </w:rPr>
        <w:t xml:space="preserve">                                                                 !былдан.  </w:t>
      </w:r>
    </w:p>
    <w:p>
      <w:pPr>
        <w:spacing w:after="0"/>
        <w:ind w:left="0"/>
        <w:jc w:val="both"/>
      </w:pPr>
      <w:r>
        <w:rPr>
          <w:rFonts w:ascii="Times New Roman"/>
          <w:b w:val="false"/>
          <w:i w:val="false"/>
          <w:color w:val="000000"/>
          <w:sz w:val="28"/>
        </w:rPr>
        <w:t xml:space="preserve">                                                                 !ғаннан   </w:t>
      </w:r>
    </w:p>
    <w:p>
      <w:pPr>
        <w:spacing w:after="0"/>
        <w:ind w:left="0"/>
        <w:jc w:val="both"/>
      </w:pPr>
      <w:r>
        <w:rPr>
          <w:rFonts w:ascii="Times New Roman"/>
          <w:b w:val="false"/>
          <w:i w:val="false"/>
          <w:color w:val="000000"/>
          <w:sz w:val="28"/>
        </w:rPr>
        <w:t xml:space="preserve">                                                                 !кейін    </w:t>
      </w:r>
    </w:p>
    <w:p>
      <w:pPr>
        <w:spacing w:after="0"/>
        <w:ind w:left="0"/>
        <w:jc w:val="both"/>
      </w:pPr>
      <w:r>
        <w:rPr>
          <w:rFonts w:ascii="Times New Roman"/>
          <w:b w:val="false"/>
          <w:i w:val="false"/>
          <w:color w:val="000000"/>
          <w:sz w:val="28"/>
        </w:rPr>
        <w:t xml:space="preserve">                                                                 !бір ай   </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Өнеркәсіп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Ішкі рынок қажетін қамтамасыз ететін салалар </w:t>
      </w:r>
    </w:p>
    <w:p>
      <w:pPr>
        <w:spacing w:after="0"/>
        <w:ind w:left="0"/>
        <w:jc w:val="both"/>
      </w:pPr>
      <w:r>
        <w:rPr>
          <w:rFonts w:ascii="Times New Roman"/>
          <w:b w:val="false"/>
          <w:i w:val="false"/>
          <w:color w:val="000000"/>
          <w:sz w:val="28"/>
        </w:rPr>
        <w:t xml:space="preserve">             кәсіпорындарының басымды дамуы үшін жағдайлар жасау. </w:t>
      </w:r>
    </w:p>
    <w:p>
      <w:pPr>
        <w:spacing w:after="0"/>
        <w:ind w:left="0"/>
        <w:jc w:val="both"/>
      </w:pPr>
      <w:r>
        <w:rPr>
          <w:rFonts w:ascii="Times New Roman"/>
          <w:b w:val="false"/>
          <w:i w:val="false"/>
          <w:color w:val="000000"/>
          <w:sz w:val="28"/>
        </w:rPr>
        <w:t>             Экспорт әлеуетінің дамуын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3.7.1. Экономикалық өсу үшін жағдайлар жасау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3.7.1.1.  2010 жылға дейінгі !Қазақстан Республи. !ЭСМ, ЭМРМ, СЖА!2002 ж.</w:t>
      </w:r>
    </w:p>
    <w:p>
      <w:pPr>
        <w:spacing w:after="0"/>
        <w:ind w:left="0"/>
        <w:jc w:val="both"/>
      </w:pPr>
      <w:r>
        <w:rPr>
          <w:rFonts w:ascii="Times New Roman"/>
          <w:b w:val="false"/>
          <w:i w:val="false"/>
          <w:color w:val="000000"/>
          <w:sz w:val="28"/>
        </w:rPr>
        <w:t>индустрия стратегиясын әзір. !касы Президенті     !(келісім      !желтоқсан</w:t>
      </w:r>
    </w:p>
    <w:p>
      <w:pPr>
        <w:spacing w:after="0"/>
        <w:ind w:left="0"/>
        <w:jc w:val="both"/>
      </w:pPr>
      <w:r>
        <w:rPr>
          <w:rFonts w:ascii="Times New Roman"/>
          <w:b w:val="false"/>
          <w:i w:val="false"/>
          <w:color w:val="000000"/>
          <w:sz w:val="28"/>
        </w:rPr>
        <w:t xml:space="preserve">леу                          !Жарлығының жобасы   !бойынша), ККМ,!         </w:t>
      </w:r>
    </w:p>
    <w:p>
      <w:pPr>
        <w:spacing w:after="0"/>
        <w:ind w:left="0"/>
        <w:jc w:val="both"/>
      </w:pPr>
      <w:r>
        <w:rPr>
          <w:rFonts w:ascii="Times New Roman"/>
          <w:b w:val="false"/>
          <w:i w:val="false"/>
          <w:color w:val="000000"/>
          <w:sz w:val="28"/>
        </w:rPr>
        <w:t xml:space="preserve">                             !                    !АШМ, ұлттық   !     </w:t>
      </w:r>
    </w:p>
    <w:p>
      <w:pPr>
        <w:spacing w:after="0"/>
        <w:ind w:left="0"/>
        <w:jc w:val="both"/>
      </w:pPr>
      <w:r>
        <w:rPr>
          <w:rFonts w:ascii="Times New Roman"/>
          <w:b w:val="false"/>
          <w:i w:val="false"/>
          <w:color w:val="000000"/>
          <w:sz w:val="28"/>
        </w:rPr>
        <w:t>                             !                    !компаниялар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3.7.1.2. Қазақстан Республи. !Қазақстан Республи. !ЭСМ, орталық  !2002 ж.</w:t>
      </w:r>
    </w:p>
    <w:p>
      <w:pPr>
        <w:spacing w:after="0"/>
        <w:ind w:left="0"/>
        <w:jc w:val="both"/>
      </w:pPr>
      <w:r>
        <w:rPr>
          <w:rFonts w:ascii="Times New Roman"/>
          <w:b w:val="false"/>
          <w:i w:val="false"/>
          <w:color w:val="000000"/>
          <w:sz w:val="28"/>
        </w:rPr>
        <w:t>касының өндіргіш күштерін да.!касының Үкіметі     !және жергілік.!желтоқсан</w:t>
      </w:r>
    </w:p>
    <w:p>
      <w:pPr>
        <w:spacing w:after="0"/>
        <w:ind w:left="0"/>
        <w:jc w:val="both"/>
      </w:pPr>
      <w:r>
        <w:rPr>
          <w:rFonts w:ascii="Times New Roman"/>
          <w:b w:val="false"/>
          <w:i w:val="false"/>
          <w:color w:val="000000"/>
          <w:sz w:val="28"/>
        </w:rPr>
        <w:t xml:space="preserve">мытудың және орналастырудың  !қаулысының жобасы   !ті атқарушы   !         </w:t>
      </w:r>
    </w:p>
    <w:p>
      <w:pPr>
        <w:spacing w:after="0"/>
        <w:ind w:left="0"/>
        <w:jc w:val="both"/>
      </w:pPr>
      <w:r>
        <w:rPr>
          <w:rFonts w:ascii="Times New Roman"/>
          <w:b w:val="false"/>
          <w:i w:val="false"/>
          <w:color w:val="000000"/>
          <w:sz w:val="28"/>
        </w:rPr>
        <w:t xml:space="preserve">2015 жылға дейінгі кезеңге   !                    !органдар      !     </w:t>
      </w:r>
    </w:p>
    <w:p>
      <w:pPr>
        <w:spacing w:after="0"/>
        <w:ind w:left="0"/>
        <w:jc w:val="both"/>
      </w:pPr>
      <w:r>
        <w:rPr>
          <w:rFonts w:ascii="Times New Roman"/>
          <w:b w:val="false"/>
          <w:i w:val="false"/>
          <w:color w:val="000000"/>
          <w:sz w:val="28"/>
        </w:rPr>
        <w:t xml:space="preserve">арналған нобайын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3.7.1.3.   Қазақстан Респуб. !Қазақстан Республи. !ЭСМ, ЭМРМ,    !2002 ж.</w:t>
      </w:r>
    </w:p>
    <w:p>
      <w:pPr>
        <w:spacing w:after="0"/>
        <w:ind w:left="0"/>
        <w:jc w:val="both"/>
      </w:pPr>
      <w:r>
        <w:rPr>
          <w:rFonts w:ascii="Times New Roman"/>
          <w:b w:val="false"/>
          <w:i w:val="false"/>
          <w:color w:val="000000"/>
          <w:sz w:val="28"/>
        </w:rPr>
        <w:t>ликасы өңдеу өнеркәсібінің   !касының Үкіметі     !облыстардың,  !желтоқсан</w:t>
      </w:r>
    </w:p>
    <w:p>
      <w:pPr>
        <w:spacing w:after="0"/>
        <w:ind w:left="0"/>
        <w:jc w:val="both"/>
      </w:pPr>
      <w:r>
        <w:rPr>
          <w:rFonts w:ascii="Times New Roman"/>
          <w:b w:val="false"/>
          <w:i w:val="false"/>
          <w:color w:val="000000"/>
          <w:sz w:val="28"/>
        </w:rPr>
        <w:t xml:space="preserve">импорт алмастыру және бәсеке.!қаулысының жобасы   !Астана және   !         </w:t>
      </w:r>
    </w:p>
    <w:p>
      <w:pPr>
        <w:spacing w:after="0"/>
        <w:ind w:left="0"/>
        <w:jc w:val="both"/>
      </w:pPr>
      <w:r>
        <w:rPr>
          <w:rFonts w:ascii="Times New Roman"/>
          <w:b w:val="false"/>
          <w:i w:val="false"/>
          <w:color w:val="000000"/>
          <w:sz w:val="28"/>
        </w:rPr>
        <w:t xml:space="preserve">лестік қабілетін арттыру бағ.!                    !Алматы қалала.!     </w:t>
      </w:r>
    </w:p>
    <w:p>
      <w:pPr>
        <w:spacing w:after="0"/>
        <w:ind w:left="0"/>
        <w:jc w:val="both"/>
      </w:pPr>
      <w:r>
        <w:rPr>
          <w:rFonts w:ascii="Times New Roman"/>
          <w:b w:val="false"/>
          <w:i w:val="false"/>
          <w:color w:val="000000"/>
          <w:sz w:val="28"/>
        </w:rPr>
        <w:t>дарламасын әзірлеу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3.7.1.4.  Инвестициялық жос. !Қазақстан Республи. !ЭМРМ, ККМ, АШМ!2001 ж.  </w:t>
      </w:r>
    </w:p>
    <w:p>
      <w:pPr>
        <w:spacing w:after="0"/>
        <w:ind w:left="0"/>
        <w:jc w:val="both"/>
      </w:pPr>
      <w:r>
        <w:rPr>
          <w:rFonts w:ascii="Times New Roman"/>
          <w:b w:val="false"/>
          <w:i w:val="false"/>
          <w:color w:val="000000"/>
          <w:sz w:val="28"/>
        </w:rPr>
        <w:t>парлар және қарыз алу көлем. !касының Үкіметі     !ҚарМ, ЭСМ, ұл.!желтоқсан</w:t>
      </w:r>
    </w:p>
    <w:p>
      <w:pPr>
        <w:spacing w:after="0"/>
        <w:ind w:left="0"/>
        <w:jc w:val="both"/>
      </w:pPr>
      <w:r>
        <w:rPr>
          <w:rFonts w:ascii="Times New Roman"/>
          <w:b w:val="false"/>
          <w:i w:val="false"/>
          <w:color w:val="000000"/>
          <w:sz w:val="28"/>
        </w:rPr>
        <w:t xml:space="preserve">дерін айқындаушы Ұлттық ком. !қаулыларының        !ттық компания.!         </w:t>
      </w:r>
    </w:p>
    <w:p>
      <w:pPr>
        <w:spacing w:after="0"/>
        <w:ind w:left="0"/>
        <w:jc w:val="both"/>
      </w:pPr>
      <w:r>
        <w:rPr>
          <w:rFonts w:ascii="Times New Roman"/>
          <w:b w:val="false"/>
          <w:i w:val="false"/>
          <w:color w:val="000000"/>
          <w:sz w:val="28"/>
        </w:rPr>
        <w:t xml:space="preserve">паниялардың бес жылдық кезең.!жобалары            !лар (келісім  !     </w:t>
      </w:r>
    </w:p>
    <w:p>
      <w:pPr>
        <w:spacing w:after="0"/>
        <w:ind w:left="0"/>
        <w:jc w:val="both"/>
      </w:pPr>
      <w:r>
        <w:rPr>
          <w:rFonts w:ascii="Times New Roman"/>
          <w:b w:val="false"/>
          <w:i w:val="false"/>
          <w:color w:val="000000"/>
          <w:sz w:val="28"/>
        </w:rPr>
        <w:t>ге арналған даму жоспарларын !                    !бойынша)</w:t>
      </w:r>
    </w:p>
    <w:p>
      <w:pPr>
        <w:spacing w:after="0"/>
        <w:ind w:left="0"/>
        <w:jc w:val="both"/>
      </w:pPr>
      <w:r>
        <w:rPr>
          <w:rFonts w:ascii="Times New Roman"/>
          <w:b w:val="false"/>
          <w:i w:val="false"/>
          <w:color w:val="000000"/>
          <w:sz w:val="28"/>
        </w:rPr>
        <w:t>әзірлеу және бекіту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3.7.1.5.  Бұқаралық ақпарат  !Қазақстан Республи.!ЭМРМ, ККМ, АШМ!Жыл сайын,</w:t>
      </w:r>
    </w:p>
    <w:p>
      <w:pPr>
        <w:spacing w:after="0"/>
        <w:ind w:left="0"/>
        <w:jc w:val="both"/>
      </w:pPr>
      <w:r>
        <w:rPr>
          <w:rFonts w:ascii="Times New Roman"/>
          <w:b w:val="false"/>
          <w:i w:val="false"/>
          <w:color w:val="000000"/>
          <w:sz w:val="28"/>
        </w:rPr>
        <w:t>құралдарында Қазақстан Рес.  !касының Үкіметіне   !ҚарМ, ұлттық  !желтоқсан</w:t>
      </w:r>
    </w:p>
    <w:p>
      <w:pPr>
        <w:spacing w:after="0"/>
        <w:ind w:left="0"/>
        <w:jc w:val="both"/>
      </w:pPr>
      <w:r>
        <w:rPr>
          <w:rFonts w:ascii="Times New Roman"/>
          <w:b w:val="false"/>
          <w:i w:val="false"/>
          <w:color w:val="000000"/>
          <w:sz w:val="28"/>
        </w:rPr>
        <w:t xml:space="preserve">публикасы Қаржы министрлігі. !ақпарат             !компаниялар   !    </w:t>
      </w:r>
    </w:p>
    <w:p>
      <w:pPr>
        <w:spacing w:after="0"/>
        <w:ind w:left="0"/>
        <w:jc w:val="both"/>
      </w:pPr>
      <w:r>
        <w:rPr>
          <w:rFonts w:ascii="Times New Roman"/>
          <w:b w:val="false"/>
          <w:i w:val="false"/>
          <w:color w:val="000000"/>
          <w:sz w:val="28"/>
        </w:rPr>
        <w:t xml:space="preserve">нің 2001 жылғы 18 сәуірдегі  !                    !(келісім      ! </w:t>
      </w:r>
    </w:p>
    <w:p>
      <w:pPr>
        <w:spacing w:after="0"/>
        <w:ind w:left="0"/>
        <w:jc w:val="both"/>
      </w:pPr>
      <w:r>
        <w:rPr>
          <w:rFonts w:ascii="Times New Roman"/>
          <w:b w:val="false"/>
          <w:i w:val="false"/>
          <w:color w:val="000000"/>
          <w:sz w:val="28"/>
        </w:rPr>
        <w:t>N 201 бұйрығымен бекітілген, !                    !бойынша)</w:t>
      </w:r>
    </w:p>
    <w:p>
      <w:pPr>
        <w:spacing w:after="0"/>
        <w:ind w:left="0"/>
        <w:jc w:val="both"/>
      </w:pPr>
      <w:r>
        <w:rPr>
          <w:rFonts w:ascii="Times New Roman"/>
          <w:b w:val="false"/>
          <w:i w:val="false"/>
          <w:color w:val="000000"/>
          <w:sz w:val="28"/>
        </w:rPr>
        <w:t>жылдық (тоқсандық) қаржы     !</w:t>
      </w:r>
    </w:p>
    <w:p>
      <w:pPr>
        <w:spacing w:after="0"/>
        <w:ind w:left="0"/>
        <w:jc w:val="both"/>
      </w:pPr>
      <w:r>
        <w:rPr>
          <w:rFonts w:ascii="Times New Roman"/>
          <w:b w:val="false"/>
          <w:i w:val="false"/>
          <w:color w:val="000000"/>
          <w:sz w:val="28"/>
        </w:rPr>
        <w:t>есептемесі нысандары бойынша !</w:t>
      </w:r>
    </w:p>
    <w:p>
      <w:pPr>
        <w:spacing w:after="0"/>
        <w:ind w:left="0"/>
        <w:jc w:val="both"/>
      </w:pPr>
      <w:r>
        <w:rPr>
          <w:rFonts w:ascii="Times New Roman"/>
          <w:b w:val="false"/>
          <w:i w:val="false"/>
          <w:color w:val="000000"/>
          <w:sz w:val="28"/>
        </w:rPr>
        <w:t>аудиторлық тексеруден өткен  !</w:t>
      </w:r>
    </w:p>
    <w:p>
      <w:pPr>
        <w:spacing w:after="0"/>
        <w:ind w:left="0"/>
        <w:jc w:val="both"/>
      </w:pPr>
      <w:r>
        <w:rPr>
          <w:rFonts w:ascii="Times New Roman"/>
          <w:b w:val="false"/>
          <w:i w:val="false"/>
          <w:color w:val="000000"/>
          <w:sz w:val="28"/>
        </w:rPr>
        <w:t>ұлттық компаниялар бойынша   !</w:t>
      </w:r>
    </w:p>
    <w:p>
      <w:pPr>
        <w:spacing w:after="0"/>
        <w:ind w:left="0"/>
        <w:jc w:val="both"/>
      </w:pPr>
      <w:r>
        <w:rPr>
          <w:rFonts w:ascii="Times New Roman"/>
          <w:b w:val="false"/>
          <w:i w:val="false"/>
          <w:color w:val="000000"/>
          <w:sz w:val="28"/>
        </w:rPr>
        <w:t>қаржылық есептеме жариялауды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3.7.1.6. Ірі кәсіпорындардың:!Қазақстан           !</w:t>
      </w:r>
    </w:p>
    <w:p>
      <w:pPr>
        <w:spacing w:after="0"/>
        <w:ind w:left="0"/>
        <w:jc w:val="both"/>
      </w:pPr>
      <w:r>
        <w:rPr>
          <w:rFonts w:ascii="Times New Roman"/>
          <w:b w:val="false"/>
          <w:i w:val="false"/>
          <w:color w:val="000000"/>
          <w:sz w:val="28"/>
        </w:rPr>
        <w:t>         кен өндіру, өңдеу   !Республикасының     !ЭМРМ, облыс. !Ай сайын</w:t>
      </w:r>
    </w:p>
    <w:p>
      <w:pPr>
        <w:spacing w:after="0"/>
        <w:ind w:left="0"/>
        <w:jc w:val="both"/>
      </w:pPr>
      <w:r>
        <w:rPr>
          <w:rFonts w:ascii="Times New Roman"/>
          <w:b w:val="false"/>
          <w:i w:val="false"/>
          <w:color w:val="000000"/>
          <w:sz w:val="28"/>
        </w:rPr>
        <w:t>өнеркәсібі (кокс өндірісі,   !Үкіметіне ақпарат   !тардың, Аста.!</w:t>
      </w:r>
    </w:p>
    <w:p>
      <w:pPr>
        <w:spacing w:after="0"/>
        <w:ind w:left="0"/>
        <w:jc w:val="both"/>
      </w:pPr>
      <w:r>
        <w:rPr>
          <w:rFonts w:ascii="Times New Roman"/>
          <w:b w:val="false"/>
          <w:i w:val="false"/>
          <w:color w:val="000000"/>
          <w:sz w:val="28"/>
        </w:rPr>
        <w:t>мұнай айдау, химия өнеркәсі. !                    !на және Алматы</w:t>
      </w:r>
    </w:p>
    <w:p>
      <w:pPr>
        <w:spacing w:after="0"/>
        <w:ind w:left="0"/>
        <w:jc w:val="both"/>
      </w:pPr>
      <w:r>
        <w:rPr>
          <w:rFonts w:ascii="Times New Roman"/>
          <w:b w:val="false"/>
          <w:i w:val="false"/>
          <w:color w:val="000000"/>
          <w:sz w:val="28"/>
        </w:rPr>
        <w:t>бі, металлургия өнеркәсібі   !                    !қалаларының  !</w:t>
      </w:r>
    </w:p>
    <w:p>
      <w:pPr>
        <w:spacing w:after="0"/>
        <w:ind w:left="0"/>
        <w:jc w:val="both"/>
      </w:pPr>
      <w:r>
        <w:rPr>
          <w:rFonts w:ascii="Times New Roman"/>
          <w:b w:val="false"/>
          <w:i w:val="false"/>
          <w:color w:val="000000"/>
          <w:sz w:val="28"/>
        </w:rPr>
        <w:t>және металл өңдеу, электр    !                    !әкімдері     !</w:t>
      </w:r>
    </w:p>
    <w:p>
      <w:pPr>
        <w:spacing w:after="0"/>
        <w:ind w:left="0"/>
        <w:jc w:val="both"/>
      </w:pPr>
      <w:r>
        <w:rPr>
          <w:rFonts w:ascii="Times New Roman"/>
          <w:b w:val="false"/>
          <w:i w:val="false"/>
          <w:color w:val="000000"/>
          <w:sz w:val="28"/>
        </w:rPr>
        <w:t>қуаты, газ және су өндірісі);!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өнеркәсіптің өңдеу салалары  !                    !ЭСМ, облыстар.</w:t>
      </w:r>
    </w:p>
    <w:p>
      <w:pPr>
        <w:spacing w:after="0"/>
        <w:ind w:left="0"/>
        <w:jc w:val="both"/>
      </w:pPr>
      <w:r>
        <w:rPr>
          <w:rFonts w:ascii="Times New Roman"/>
          <w:b w:val="false"/>
          <w:i w:val="false"/>
          <w:color w:val="000000"/>
          <w:sz w:val="28"/>
        </w:rPr>
        <w:t>(машина жасау, жеңіл,        !                    !дың, Астана  !</w:t>
      </w:r>
    </w:p>
    <w:p>
      <w:pPr>
        <w:spacing w:after="0"/>
        <w:ind w:left="0"/>
        <w:jc w:val="both"/>
      </w:pPr>
      <w:r>
        <w:rPr>
          <w:rFonts w:ascii="Times New Roman"/>
          <w:b w:val="false"/>
          <w:i w:val="false"/>
          <w:color w:val="000000"/>
          <w:sz w:val="28"/>
        </w:rPr>
        <w:t>тамақ, ағаш өңдеу,           !                    !және Алматы  !</w:t>
      </w:r>
    </w:p>
    <w:p>
      <w:pPr>
        <w:spacing w:after="0"/>
        <w:ind w:left="0"/>
        <w:jc w:val="both"/>
      </w:pPr>
      <w:r>
        <w:rPr>
          <w:rFonts w:ascii="Times New Roman"/>
          <w:b w:val="false"/>
          <w:i w:val="false"/>
          <w:color w:val="000000"/>
          <w:sz w:val="28"/>
        </w:rPr>
        <w:t>целлюлоза-қағаз, жиһаз өнер. !                    !қалаларының  !</w:t>
      </w:r>
    </w:p>
    <w:p>
      <w:pPr>
        <w:spacing w:after="0"/>
        <w:ind w:left="0"/>
        <w:jc w:val="both"/>
      </w:pPr>
      <w:r>
        <w:rPr>
          <w:rFonts w:ascii="Times New Roman"/>
          <w:b w:val="false"/>
          <w:i w:val="false"/>
          <w:color w:val="000000"/>
          <w:sz w:val="28"/>
        </w:rPr>
        <w:t>кәсіптері, баспа және баспа  !                    !әкімдері     !</w:t>
      </w:r>
    </w:p>
    <w:p>
      <w:pPr>
        <w:spacing w:after="0"/>
        <w:ind w:left="0"/>
        <w:jc w:val="both"/>
      </w:pPr>
      <w:r>
        <w:rPr>
          <w:rFonts w:ascii="Times New Roman"/>
          <w:b w:val="false"/>
          <w:i w:val="false"/>
          <w:color w:val="000000"/>
          <w:sz w:val="28"/>
        </w:rPr>
        <w:t>ісі) өндірістік жай-күйіне   !</w:t>
      </w:r>
    </w:p>
    <w:p>
      <w:pPr>
        <w:spacing w:after="0"/>
        <w:ind w:left="0"/>
        <w:jc w:val="both"/>
      </w:pPr>
      <w:r>
        <w:rPr>
          <w:rFonts w:ascii="Times New Roman"/>
          <w:b w:val="false"/>
          <w:i w:val="false"/>
          <w:color w:val="000000"/>
          <w:sz w:val="28"/>
        </w:rPr>
        <w:t>мониторинг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3.7.1.7.  2001 жылы тоқтап   !Қазақстан           !ЭСМ, ЭМРМ    !2001 ж.</w:t>
      </w:r>
    </w:p>
    <w:p>
      <w:pPr>
        <w:spacing w:after="0"/>
        <w:ind w:left="0"/>
        <w:jc w:val="both"/>
      </w:pPr>
      <w:r>
        <w:rPr>
          <w:rFonts w:ascii="Times New Roman"/>
          <w:b w:val="false"/>
          <w:i w:val="false"/>
          <w:color w:val="000000"/>
          <w:sz w:val="28"/>
        </w:rPr>
        <w:t>тұрған ұйымдарды оңалту және !Республикасының     !             !тоқсан</w:t>
      </w:r>
    </w:p>
    <w:p>
      <w:pPr>
        <w:spacing w:after="0"/>
        <w:ind w:left="0"/>
        <w:jc w:val="both"/>
      </w:pPr>
      <w:r>
        <w:rPr>
          <w:rFonts w:ascii="Times New Roman"/>
          <w:b w:val="false"/>
          <w:i w:val="false"/>
          <w:color w:val="000000"/>
          <w:sz w:val="28"/>
        </w:rPr>
        <w:t>жұмыс орындарын құру бағдар. !Үкіметіне есеп      !             !сайын</w:t>
      </w:r>
    </w:p>
    <w:p>
      <w:pPr>
        <w:spacing w:after="0"/>
        <w:ind w:left="0"/>
        <w:jc w:val="both"/>
      </w:pPr>
      <w:r>
        <w:rPr>
          <w:rFonts w:ascii="Times New Roman"/>
          <w:b w:val="false"/>
          <w:i w:val="false"/>
          <w:color w:val="000000"/>
          <w:sz w:val="28"/>
        </w:rPr>
        <w:t>ламасын іске асыру жөніндегі !</w:t>
      </w:r>
    </w:p>
    <w:p>
      <w:pPr>
        <w:spacing w:after="0"/>
        <w:ind w:left="0"/>
        <w:jc w:val="both"/>
      </w:pPr>
      <w:r>
        <w:rPr>
          <w:rFonts w:ascii="Times New Roman"/>
          <w:b w:val="false"/>
          <w:i w:val="false"/>
          <w:color w:val="000000"/>
          <w:sz w:val="28"/>
        </w:rPr>
        <w:t>іс-шараларды жүзеге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3.7.2. Әлемдік деңгей стандарттары жүйесін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Стандарттау, метрология және сертификаттау органдарының реформасы және </w:t>
      </w:r>
    </w:p>
    <w:p>
      <w:pPr>
        <w:spacing w:after="0"/>
        <w:ind w:left="0"/>
        <w:jc w:val="both"/>
      </w:pPr>
      <w:r>
        <w:rPr>
          <w:rFonts w:ascii="Times New Roman"/>
          <w:b w:val="false"/>
          <w:i w:val="false"/>
          <w:color w:val="000000"/>
          <w:sz w:val="28"/>
        </w:rPr>
        <w:t>қайта ұйымдастыру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3.7.2.1. Тауарлар сапасын,   !Нормативтік құқықтық!ЭСМ           !2001 ж.</w:t>
      </w:r>
    </w:p>
    <w:p>
      <w:pPr>
        <w:spacing w:after="0"/>
        <w:ind w:left="0"/>
        <w:jc w:val="both"/>
      </w:pPr>
      <w:r>
        <w:rPr>
          <w:rFonts w:ascii="Times New Roman"/>
          <w:b w:val="false"/>
          <w:i w:val="false"/>
          <w:color w:val="000000"/>
          <w:sz w:val="28"/>
        </w:rPr>
        <w:t>стандарттар, техникалық      !кесімнің жобасы     !              !желтоқсан</w:t>
      </w:r>
    </w:p>
    <w:p>
      <w:pPr>
        <w:spacing w:after="0"/>
        <w:ind w:left="0"/>
        <w:jc w:val="both"/>
      </w:pPr>
      <w:r>
        <w:rPr>
          <w:rFonts w:ascii="Times New Roman"/>
          <w:b w:val="false"/>
          <w:i w:val="false"/>
          <w:color w:val="000000"/>
          <w:sz w:val="28"/>
        </w:rPr>
        <w:t xml:space="preserve">шарттар, метрологиялық       !                    !              !         </w:t>
      </w:r>
    </w:p>
    <w:p>
      <w:pPr>
        <w:spacing w:after="0"/>
        <w:ind w:left="0"/>
        <w:jc w:val="both"/>
      </w:pPr>
      <w:r>
        <w:rPr>
          <w:rFonts w:ascii="Times New Roman"/>
          <w:b w:val="false"/>
          <w:i w:val="false"/>
          <w:color w:val="000000"/>
          <w:sz w:val="28"/>
        </w:rPr>
        <w:t xml:space="preserve">ережелер талаптарын сақтауға !                    !              !     </w:t>
      </w:r>
    </w:p>
    <w:p>
      <w:pPr>
        <w:spacing w:after="0"/>
        <w:ind w:left="0"/>
        <w:jc w:val="both"/>
      </w:pPr>
      <w:r>
        <w:rPr>
          <w:rFonts w:ascii="Times New Roman"/>
          <w:b w:val="false"/>
          <w:i w:val="false"/>
          <w:color w:val="000000"/>
          <w:sz w:val="28"/>
        </w:rPr>
        <w:t xml:space="preserve">мемлекеттік қадағалауды дамыту </w:t>
      </w:r>
    </w:p>
    <w:p>
      <w:pPr>
        <w:spacing w:after="0"/>
        <w:ind w:left="0"/>
        <w:jc w:val="both"/>
      </w:pPr>
      <w:r>
        <w:rPr>
          <w:rFonts w:ascii="Times New Roman"/>
          <w:b w:val="false"/>
          <w:i w:val="false"/>
          <w:color w:val="000000"/>
          <w:sz w:val="28"/>
        </w:rPr>
        <w:t>тұжырымдамасын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Басымды бағыттарды айқындау, стандарттар әзірлеу және алу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3.7.2.2. Сапа саласындағы    !Қазақстан           !ЭСМ           !2001 ж.</w:t>
      </w:r>
    </w:p>
    <w:p>
      <w:pPr>
        <w:spacing w:after="0"/>
        <w:ind w:left="0"/>
        <w:jc w:val="both"/>
      </w:pPr>
      <w:r>
        <w:rPr>
          <w:rFonts w:ascii="Times New Roman"/>
          <w:b w:val="false"/>
          <w:i w:val="false"/>
          <w:color w:val="000000"/>
          <w:sz w:val="28"/>
        </w:rPr>
        <w:t>жетiстiктер үшiн Қазақстан   !Республикасының     !              !сәуір</w:t>
      </w:r>
    </w:p>
    <w:p>
      <w:pPr>
        <w:spacing w:after="0"/>
        <w:ind w:left="0"/>
        <w:jc w:val="both"/>
      </w:pPr>
      <w:r>
        <w:rPr>
          <w:rFonts w:ascii="Times New Roman"/>
          <w:b w:val="false"/>
          <w:i w:val="false"/>
          <w:color w:val="000000"/>
          <w:sz w:val="28"/>
        </w:rPr>
        <w:t>Республикасы Үкiметiнiң сый. !Үкіметі             !</w:t>
      </w:r>
    </w:p>
    <w:p>
      <w:pPr>
        <w:spacing w:after="0"/>
        <w:ind w:left="0"/>
        <w:jc w:val="both"/>
      </w:pPr>
      <w:r>
        <w:rPr>
          <w:rFonts w:ascii="Times New Roman"/>
          <w:b w:val="false"/>
          <w:i w:val="false"/>
          <w:color w:val="000000"/>
          <w:sz w:val="28"/>
        </w:rPr>
        <w:t>лығын тағайындау туралы және !қаулысының жобасы   !</w:t>
      </w:r>
    </w:p>
    <w:p>
      <w:pPr>
        <w:spacing w:after="0"/>
        <w:ind w:left="0"/>
        <w:jc w:val="both"/>
      </w:pPr>
      <w:r>
        <w:rPr>
          <w:rFonts w:ascii="Times New Roman"/>
          <w:b w:val="false"/>
          <w:i w:val="false"/>
          <w:color w:val="000000"/>
          <w:sz w:val="28"/>
        </w:rPr>
        <w:t>"Қазақстанның үздiк тауарла. !</w:t>
      </w:r>
    </w:p>
    <w:p>
      <w:pPr>
        <w:spacing w:after="0"/>
        <w:ind w:left="0"/>
        <w:jc w:val="both"/>
      </w:pPr>
      <w:r>
        <w:rPr>
          <w:rFonts w:ascii="Times New Roman"/>
          <w:b w:val="false"/>
          <w:i w:val="false"/>
          <w:color w:val="000000"/>
          <w:sz w:val="28"/>
        </w:rPr>
        <w:t>ры" республикалық конкурсы   !</w:t>
      </w:r>
    </w:p>
    <w:p>
      <w:pPr>
        <w:spacing w:after="0"/>
        <w:ind w:left="0"/>
        <w:jc w:val="both"/>
      </w:pPr>
      <w:r>
        <w:rPr>
          <w:rFonts w:ascii="Times New Roman"/>
          <w:b w:val="false"/>
          <w:i w:val="false"/>
          <w:color w:val="000000"/>
          <w:sz w:val="28"/>
        </w:rPr>
        <w:t>туралы ереже 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3.7.2.3. Қазақстан Республи. !Қазақстан           !ЭСМ           !2001 ж.</w:t>
      </w:r>
    </w:p>
    <w:p>
      <w:pPr>
        <w:spacing w:after="0"/>
        <w:ind w:left="0"/>
        <w:jc w:val="both"/>
      </w:pPr>
      <w:r>
        <w:rPr>
          <w:rFonts w:ascii="Times New Roman"/>
          <w:b w:val="false"/>
          <w:i w:val="false"/>
          <w:color w:val="000000"/>
          <w:sz w:val="28"/>
        </w:rPr>
        <w:t>касының Шама бiрліктерi эта. !Республикасының     !              !маусым</w:t>
      </w:r>
    </w:p>
    <w:p>
      <w:pPr>
        <w:spacing w:after="0"/>
        <w:ind w:left="0"/>
        <w:jc w:val="both"/>
      </w:pPr>
      <w:r>
        <w:rPr>
          <w:rFonts w:ascii="Times New Roman"/>
          <w:b w:val="false"/>
          <w:i w:val="false"/>
          <w:color w:val="000000"/>
          <w:sz w:val="28"/>
        </w:rPr>
        <w:t>лондық базасын дамытудың 2001!Үкіметі қаулысының  !</w:t>
      </w:r>
    </w:p>
    <w:p>
      <w:pPr>
        <w:spacing w:after="0"/>
        <w:ind w:left="0"/>
        <w:jc w:val="both"/>
      </w:pPr>
      <w:r>
        <w:rPr>
          <w:rFonts w:ascii="Times New Roman"/>
          <w:b w:val="false"/>
          <w:i w:val="false"/>
          <w:color w:val="000000"/>
          <w:sz w:val="28"/>
        </w:rPr>
        <w:t>- 2002 жылдарға арналған     !жобасы              !</w:t>
      </w:r>
    </w:p>
    <w:p>
      <w:pPr>
        <w:spacing w:after="0"/>
        <w:ind w:left="0"/>
        <w:jc w:val="both"/>
      </w:pPr>
      <w:r>
        <w:rPr>
          <w:rFonts w:ascii="Times New Roman"/>
          <w:b w:val="false"/>
          <w:i w:val="false"/>
          <w:color w:val="000000"/>
          <w:sz w:val="28"/>
        </w:rPr>
        <w:t>бағдарламасын 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3.7.2.4. Қазақстан Республи. !Қазақстан           !ЭСМ           !2001 ж.</w:t>
      </w:r>
    </w:p>
    <w:p>
      <w:pPr>
        <w:spacing w:after="0"/>
        <w:ind w:left="0"/>
        <w:jc w:val="both"/>
      </w:pPr>
      <w:r>
        <w:rPr>
          <w:rFonts w:ascii="Times New Roman"/>
          <w:b w:val="false"/>
          <w:i w:val="false"/>
          <w:color w:val="000000"/>
          <w:sz w:val="28"/>
        </w:rPr>
        <w:t>касының Стандарттау және сер.!Республикасының     !              !маусым</w:t>
      </w:r>
    </w:p>
    <w:p>
      <w:pPr>
        <w:spacing w:after="0"/>
        <w:ind w:left="0"/>
        <w:jc w:val="both"/>
      </w:pPr>
      <w:r>
        <w:rPr>
          <w:rFonts w:ascii="Times New Roman"/>
          <w:b w:val="false"/>
          <w:i w:val="false"/>
          <w:color w:val="000000"/>
          <w:sz w:val="28"/>
        </w:rPr>
        <w:t>тификаттау ұлттық жүйелерін  !Үкіметі қаулысының  !</w:t>
      </w:r>
    </w:p>
    <w:p>
      <w:pPr>
        <w:spacing w:after="0"/>
        <w:ind w:left="0"/>
        <w:jc w:val="both"/>
      </w:pPr>
      <w:r>
        <w:rPr>
          <w:rFonts w:ascii="Times New Roman"/>
          <w:b w:val="false"/>
          <w:i w:val="false"/>
          <w:color w:val="000000"/>
          <w:sz w:val="28"/>
        </w:rPr>
        <w:t>дамытудың 2001 - 2002 жылдар.!жобасы              !</w:t>
      </w:r>
    </w:p>
    <w:p>
      <w:pPr>
        <w:spacing w:after="0"/>
        <w:ind w:left="0"/>
        <w:jc w:val="both"/>
      </w:pPr>
      <w:r>
        <w:rPr>
          <w:rFonts w:ascii="Times New Roman"/>
          <w:b w:val="false"/>
          <w:i w:val="false"/>
          <w:color w:val="000000"/>
          <w:sz w:val="28"/>
        </w:rPr>
        <w:t>ға арналған бағдарламасын    !</w:t>
      </w:r>
    </w:p>
    <w:p>
      <w:pPr>
        <w:spacing w:after="0"/>
        <w:ind w:left="0"/>
        <w:jc w:val="both"/>
      </w:pPr>
      <w:r>
        <w:rPr>
          <w:rFonts w:ascii="Times New Roman"/>
          <w:b w:val="false"/>
          <w:i w:val="false"/>
          <w:color w:val="000000"/>
          <w:sz w:val="28"/>
        </w:rPr>
        <w:t>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3.7.3. Кен-металлургия кешенiн (түсті және қара металлургия)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3.7.3.1.  Металлургия өндi.  !Қазақстан           !ЭМРМ, ЭСМ    !Жыл сайын,</w:t>
      </w:r>
    </w:p>
    <w:p>
      <w:pPr>
        <w:spacing w:after="0"/>
        <w:ind w:left="0"/>
        <w:jc w:val="both"/>
      </w:pPr>
      <w:r>
        <w:rPr>
          <w:rFonts w:ascii="Times New Roman"/>
          <w:b w:val="false"/>
          <w:i w:val="false"/>
          <w:color w:val="000000"/>
          <w:sz w:val="28"/>
        </w:rPr>
        <w:t>рiсiнде үшiншi, төртiншi және!Республикасының     !              !маусым,</w:t>
      </w:r>
    </w:p>
    <w:p>
      <w:pPr>
        <w:spacing w:after="0"/>
        <w:ind w:left="0"/>
        <w:jc w:val="both"/>
      </w:pPr>
      <w:r>
        <w:rPr>
          <w:rFonts w:ascii="Times New Roman"/>
          <w:b w:val="false"/>
          <w:i w:val="false"/>
          <w:color w:val="000000"/>
          <w:sz w:val="28"/>
        </w:rPr>
        <w:t>бесiншi бөлiстердi ұйымдасты.!Үкіметіне есеп      !              !желтоқсан</w:t>
      </w:r>
    </w:p>
    <w:p>
      <w:pPr>
        <w:spacing w:after="0"/>
        <w:ind w:left="0"/>
        <w:jc w:val="both"/>
      </w:pPr>
      <w:r>
        <w:rPr>
          <w:rFonts w:ascii="Times New Roman"/>
          <w:b w:val="false"/>
          <w:i w:val="false"/>
          <w:color w:val="000000"/>
          <w:sz w:val="28"/>
        </w:rPr>
        <w:t>руда орнықты прогрестi қамта.!</w:t>
      </w:r>
    </w:p>
    <w:p>
      <w:pPr>
        <w:spacing w:after="0"/>
        <w:ind w:left="0"/>
        <w:jc w:val="both"/>
      </w:pPr>
      <w:r>
        <w:rPr>
          <w:rFonts w:ascii="Times New Roman"/>
          <w:b w:val="false"/>
          <w:i w:val="false"/>
          <w:color w:val="000000"/>
          <w:sz w:val="28"/>
        </w:rPr>
        <w:t>масыз ету жөнiнде шаралар    !</w:t>
      </w:r>
    </w:p>
    <w:p>
      <w:pPr>
        <w:spacing w:after="0"/>
        <w:ind w:left="0"/>
        <w:jc w:val="both"/>
      </w:pPr>
      <w:r>
        <w:rPr>
          <w:rFonts w:ascii="Times New Roman"/>
          <w:b w:val="false"/>
          <w:i w:val="false"/>
          <w:color w:val="000000"/>
          <w:sz w:val="28"/>
        </w:rPr>
        <w:t>жүйесін 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3.7.3.2.  Қара және түстi ме.!Қазақстан           !ЭСМ, ЭМРМ     !2002 ж.</w:t>
      </w:r>
    </w:p>
    <w:p>
      <w:pPr>
        <w:spacing w:after="0"/>
        <w:ind w:left="0"/>
        <w:jc w:val="both"/>
      </w:pPr>
      <w:r>
        <w:rPr>
          <w:rFonts w:ascii="Times New Roman"/>
          <w:b w:val="false"/>
          <w:i w:val="false"/>
          <w:color w:val="000000"/>
          <w:sz w:val="28"/>
        </w:rPr>
        <w:t>таллургияда импорт алмастыру.!Республикасының     !              !наурыз</w:t>
      </w:r>
    </w:p>
    <w:p>
      <w:pPr>
        <w:spacing w:after="0"/>
        <w:ind w:left="0"/>
        <w:jc w:val="both"/>
      </w:pPr>
      <w:r>
        <w:rPr>
          <w:rFonts w:ascii="Times New Roman"/>
          <w:b w:val="false"/>
          <w:i w:val="false"/>
          <w:color w:val="000000"/>
          <w:sz w:val="28"/>
        </w:rPr>
        <w:t>шы өндiрiстердi дамыту жөнін.!Үкіметіне ақпарат</w:t>
      </w:r>
    </w:p>
    <w:p>
      <w:pPr>
        <w:spacing w:after="0"/>
        <w:ind w:left="0"/>
        <w:jc w:val="both"/>
      </w:pPr>
      <w:r>
        <w:rPr>
          <w:rFonts w:ascii="Times New Roman"/>
          <w:b w:val="false"/>
          <w:i w:val="false"/>
          <w:color w:val="000000"/>
          <w:sz w:val="28"/>
        </w:rPr>
        <w:t>де ұсыныстар 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3.7.3.3.  Өнеркәсіптiң өндiру!Қазақстан           !МКМ, ЭМРМ, ЭСМ!2002 ж.</w:t>
      </w:r>
    </w:p>
    <w:p>
      <w:pPr>
        <w:spacing w:after="0"/>
        <w:ind w:left="0"/>
        <w:jc w:val="both"/>
      </w:pPr>
      <w:r>
        <w:rPr>
          <w:rFonts w:ascii="Times New Roman"/>
          <w:b w:val="false"/>
          <w:i w:val="false"/>
          <w:color w:val="000000"/>
          <w:sz w:val="28"/>
        </w:rPr>
        <w:t>салалары iрi кәсiпорындары   !Республикасының     !              !маусым</w:t>
      </w:r>
    </w:p>
    <w:p>
      <w:pPr>
        <w:spacing w:after="0"/>
        <w:ind w:left="0"/>
        <w:jc w:val="both"/>
      </w:pPr>
      <w:r>
        <w:rPr>
          <w:rFonts w:ascii="Times New Roman"/>
          <w:b w:val="false"/>
          <w:i w:val="false"/>
          <w:color w:val="000000"/>
          <w:sz w:val="28"/>
        </w:rPr>
        <w:t>қызметінің ашықтығын арттыру !Үкіметіне           !</w:t>
      </w:r>
    </w:p>
    <w:p>
      <w:pPr>
        <w:spacing w:after="0"/>
        <w:ind w:left="0"/>
        <w:jc w:val="both"/>
      </w:pPr>
      <w:r>
        <w:rPr>
          <w:rFonts w:ascii="Times New Roman"/>
          <w:b w:val="false"/>
          <w:i w:val="false"/>
          <w:color w:val="000000"/>
          <w:sz w:val="28"/>
        </w:rPr>
        <w:t>жөнінде ұсыныстар дайындау   !ұсыныстар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3.7.4. Мұнай-газ өңдеу, мұнай химиясы және </w:t>
      </w:r>
    </w:p>
    <w:p>
      <w:pPr>
        <w:spacing w:after="0"/>
        <w:ind w:left="0"/>
        <w:jc w:val="both"/>
      </w:pPr>
      <w:r>
        <w:rPr>
          <w:rFonts w:ascii="Times New Roman"/>
          <w:b w:val="false"/>
          <w:i w:val="false"/>
          <w:color w:val="000000"/>
          <w:sz w:val="28"/>
        </w:rPr>
        <w:t>                       химия салаларын жедел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3.7.4.1. Қазақстан Республи. !Қазақстан           !ЭМРМ, ЭСМ,    !2001 ж.</w:t>
      </w:r>
    </w:p>
    <w:p>
      <w:pPr>
        <w:spacing w:after="0"/>
        <w:ind w:left="0"/>
        <w:jc w:val="both"/>
      </w:pPr>
      <w:r>
        <w:rPr>
          <w:rFonts w:ascii="Times New Roman"/>
          <w:b w:val="false"/>
          <w:i w:val="false"/>
          <w:color w:val="000000"/>
          <w:sz w:val="28"/>
        </w:rPr>
        <w:t>касының Химия және мұнай хи. !Республикасының     !АШМ, МКМ      !мамыр</w:t>
      </w:r>
    </w:p>
    <w:p>
      <w:pPr>
        <w:spacing w:after="0"/>
        <w:ind w:left="0"/>
        <w:jc w:val="both"/>
      </w:pPr>
      <w:r>
        <w:rPr>
          <w:rFonts w:ascii="Times New Roman"/>
          <w:b w:val="false"/>
          <w:i w:val="false"/>
          <w:color w:val="000000"/>
          <w:sz w:val="28"/>
        </w:rPr>
        <w:t>миясы өнеркәсiбiн қалпына    !Үкіметі қаулысының  !</w:t>
      </w:r>
    </w:p>
    <w:p>
      <w:pPr>
        <w:spacing w:after="0"/>
        <w:ind w:left="0"/>
        <w:jc w:val="both"/>
      </w:pPr>
      <w:r>
        <w:rPr>
          <w:rFonts w:ascii="Times New Roman"/>
          <w:b w:val="false"/>
          <w:i w:val="false"/>
          <w:color w:val="000000"/>
          <w:sz w:val="28"/>
        </w:rPr>
        <w:t>келтiрудiң және дамытудың    !жобасы              !</w:t>
      </w:r>
    </w:p>
    <w:p>
      <w:pPr>
        <w:spacing w:after="0"/>
        <w:ind w:left="0"/>
        <w:jc w:val="both"/>
      </w:pPr>
      <w:r>
        <w:rPr>
          <w:rFonts w:ascii="Times New Roman"/>
          <w:b w:val="false"/>
          <w:i w:val="false"/>
          <w:color w:val="000000"/>
          <w:sz w:val="28"/>
        </w:rPr>
        <w:t>2001 - 2002 жылдарға арналған!</w:t>
      </w:r>
    </w:p>
    <w:p>
      <w:pPr>
        <w:spacing w:after="0"/>
        <w:ind w:left="0"/>
        <w:jc w:val="both"/>
      </w:pPr>
      <w:r>
        <w:rPr>
          <w:rFonts w:ascii="Times New Roman"/>
          <w:b w:val="false"/>
          <w:i w:val="false"/>
          <w:color w:val="000000"/>
          <w:sz w:val="28"/>
        </w:rPr>
        <w:t>бағдарламасын әзiрлеу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3.7.4.2.  Химия және фосфор  !Қазақстан           !ЭМРМ, облыс.  !2001 ж.</w:t>
      </w:r>
    </w:p>
    <w:p>
      <w:pPr>
        <w:spacing w:after="0"/>
        <w:ind w:left="0"/>
        <w:jc w:val="both"/>
      </w:pPr>
      <w:r>
        <w:rPr>
          <w:rFonts w:ascii="Times New Roman"/>
          <w:b w:val="false"/>
          <w:i w:val="false"/>
          <w:color w:val="000000"/>
          <w:sz w:val="28"/>
        </w:rPr>
        <w:t>шағын салалары ұйымдарында   !Республикасының     !тардың        !маусым,</w:t>
      </w:r>
    </w:p>
    <w:p>
      <w:pPr>
        <w:spacing w:after="0"/>
        <w:ind w:left="0"/>
        <w:jc w:val="both"/>
      </w:pPr>
      <w:r>
        <w:rPr>
          <w:rFonts w:ascii="Times New Roman"/>
          <w:b w:val="false"/>
          <w:i w:val="false"/>
          <w:color w:val="000000"/>
          <w:sz w:val="28"/>
        </w:rPr>
        <w:t>("ПХЗ" ААҚ, "Нитрохим" АҚ,   !Үкіметіне есеп      !әкімдері      !желтоқсан</w:t>
      </w:r>
    </w:p>
    <w:p>
      <w:pPr>
        <w:spacing w:after="0"/>
        <w:ind w:left="0"/>
        <w:jc w:val="both"/>
      </w:pPr>
      <w:r>
        <w:rPr>
          <w:rFonts w:ascii="Times New Roman"/>
          <w:b w:val="false"/>
          <w:i w:val="false"/>
          <w:color w:val="000000"/>
          <w:sz w:val="28"/>
        </w:rPr>
        <w:t>"Қазфосфат" ЖШС) өндiрiстi   !</w:t>
      </w:r>
    </w:p>
    <w:p>
      <w:pPr>
        <w:spacing w:after="0"/>
        <w:ind w:left="0"/>
        <w:jc w:val="both"/>
      </w:pPr>
      <w:r>
        <w:rPr>
          <w:rFonts w:ascii="Times New Roman"/>
          <w:b w:val="false"/>
          <w:i w:val="false"/>
          <w:color w:val="000000"/>
          <w:sz w:val="28"/>
        </w:rPr>
        <w:t>тұрақтандыру және көлемін    !</w:t>
      </w:r>
    </w:p>
    <w:p>
      <w:pPr>
        <w:spacing w:after="0"/>
        <w:ind w:left="0"/>
        <w:jc w:val="both"/>
      </w:pPr>
      <w:r>
        <w:rPr>
          <w:rFonts w:ascii="Times New Roman"/>
          <w:b w:val="false"/>
          <w:i w:val="false"/>
          <w:color w:val="000000"/>
          <w:sz w:val="28"/>
        </w:rPr>
        <w:t>өсiру жөнінде шаралар қабылдау</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3.7.5. Жеңiл және тамақ өнеркәсібі орындарын қайта жаңарту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3.7.5.1. Жеңiл және тамақ    !Қазақстан          !ЭСМ, облыстар.!Жыл сайын,</w:t>
      </w:r>
    </w:p>
    <w:p>
      <w:pPr>
        <w:spacing w:after="0"/>
        <w:ind w:left="0"/>
        <w:jc w:val="both"/>
      </w:pPr>
      <w:r>
        <w:rPr>
          <w:rFonts w:ascii="Times New Roman"/>
          <w:b w:val="false"/>
          <w:i w:val="false"/>
          <w:color w:val="000000"/>
          <w:sz w:val="28"/>
        </w:rPr>
        <w:t>өнеркәсiбінде импорт алмасты.!Республикасының     !дың, Астана   !маусым,</w:t>
      </w:r>
    </w:p>
    <w:p>
      <w:pPr>
        <w:spacing w:after="0"/>
        <w:ind w:left="0"/>
        <w:jc w:val="both"/>
      </w:pPr>
      <w:r>
        <w:rPr>
          <w:rFonts w:ascii="Times New Roman"/>
          <w:b w:val="false"/>
          <w:i w:val="false"/>
          <w:color w:val="000000"/>
          <w:sz w:val="28"/>
        </w:rPr>
        <w:t>ру бағдарламасын іске асыру  !Үкіметіне ақпарат   !және Алматы   !желтоқсан</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3.7.6. Отандық өндірушілердің мұқтажына бағдарланған </w:t>
      </w:r>
    </w:p>
    <w:p>
      <w:pPr>
        <w:spacing w:after="0"/>
        <w:ind w:left="0"/>
        <w:jc w:val="both"/>
      </w:pPr>
      <w:r>
        <w:rPr>
          <w:rFonts w:ascii="Times New Roman"/>
          <w:b w:val="false"/>
          <w:i w:val="false"/>
          <w:color w:val="000000"/>
          <w:sz w:val="28"/>
        </w:rPr>
        <w:t>                        машина жасау өндірістерін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3.7.6.1. Қазақстан Республи. !Қазақстан           !ЭСМ, АШМ, ККМ!Жыл сайын,</w:t>
      </w:r>
    </w:p>
    <w:p>
      <w:pPr>
        <w:spacing w:after="0"/>
        <w:ind w:left="0"/>
        <w:jc w:val="both"/>
      </w:pPr>
      <w:r>
        <w:rPr>
          <w:rFonts w:ascii="Times New Roman"/>
          <w:b w:val="false"/>
          <w:i w:val="false"/>
          <w:color w:val="000000"/>
          <w:sz w:val="28"/>
        </w:rPr>
        <w:t>касының машина жасау кешенін !Республикасының     !              !маусым,</w:t>
      </w:r>
    </w:p>
    <w:p>
      <w:pPr>
        <w:spacing w:after="0"/>
        <w:ind w:left="0"/>
        <w:jc w:val="both"/>
      </w:pPr>
      <w:r>
        <w:rPr>
          <w:rFonts w:ascii="Times New Roman"/>
          <w:b w:val="false"/>
          <w:i w:val="false"/>
          <w:color w:val="000000"/>
          <w:sz w:val="28"/>
        </w:rPr>
        <w:t>дамытудың 2000 - 2003 жылдар.!Үкіметіне ақпарат   !              !желтоқсан</w:t>
      </w:r>
    </w:p>
    <w:p>
      <w:pPr>
        <w:spacing w:after="0"/>
        <w:ind w:left="0"/>
        <w:jc w:val="both"/>
      </w:pPr>
      <w:r>
        <w:rPr>
          <w:rFonts w:ascii="Times New Roman"/>
          <w:b w:val="false"/>
          <w:i w:val="false"/>
          <w:color w:val="000000"/>
          <w:sz w:val="28"/>
        </w:rPr>
        <w:t>ға арналған бағдарламасын    !</w:t>
      </w:r>
    </w:p>
    <w:p>
      <w:pPr>
        <w:spacing w:after="0"/>
        <w:ind w:left="0"/>
        <w:jc w:val="both"/>
      </w:pPr>
      <w:r>
        <w:rPr>
          <w:rFonts w:ascii="Times New Roman"/>
          <w:b w:val="false"/>
          <w:i w:val="false"/>
          <w:color w:val="000000"/>
          <w:sz w:val="28"/>
        </w:rPr>
        <w:t>іске асыру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3.7.7. Ағаш өңдеу және жиһаз өнеркәсібін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3.7.7.1. Ағаш өңдеу және жи. !Қазақстан           !ЭСМ           !2001 ж.</w:t>
      </w:r>
    </w:p>
    <w:p>
      <w:pPr>
        <w:spacing w:after="0"/>
        <w:ind w:left="0"/>
        <w:jc w:val="both"/>
      </w:pPr>
      <w:r>
        <w:rPr>
          <w:rFonts w:ascii="Times New Roman"/>
          <w:b w:val="false"/>
          <w:i w:val="false"/>
          <w:color w:val="000000"/>
          <w:sz w:val="28"/>
        </w:rPr>
        <w:t>hаз өнеркәсiбiн қалпына кел. !Республикасының     !              !қыркүйек</w:t>
      </w:r>
    </w:p>
    <w:p>
      <w:pPr>
        <w:spacing w:after="0"/>
        <w:ind w:left="0"/>
        <w:jc w:val="both"/>
      </w:pPr>
      <w:r>
        <w:rPr>
          <w:rFonts w:ascii="Times New Roman"/>
          <w:b w:val="false"/>
          <w:i w:val="false"/>
          <w:color w:val="000000"/>
          <w:sz w:val="28"/>
        </w:rPr>
        <w:t>тiрудiң және дамытудың 2001 -!Үкіметі қаулысының  !</w:t>
      </w:r>
    </w:p>
    <w:p>
      <w:pPr>
        <w:spacing w:after="0"/>
        <w:ind w:left="0"/>
        <w:jc w:val="both"/>
      </w:pPr>
      <w:r>
        <w:rPr>
          <w:rFonts w:ascii="Times New Roman"/>
          <w:b w:val="false"/>
          <w:i w:val="false"/>
          <w:color w:val="000000"/>
          <w:sz w:val="28"/>
        </w:rPr>
        <w:t>2003 жылдарға арналған бағ.  !жобасы              !</w:t>
      </w:r>
    </w:p>
    <w:p>
      <w:pPr>
        <w:spacing w:after="0"/>
        <w:ind w:left="0"/>
        <w:jc w:val="both"/>
      </w:pPr>
      <w:r>
        <w:rPr>
          <w:rFonts w:ascii="Times New Roman"/>
          <w:b w:val="false"/>
          <w:i w:val="false"/>
          <w:color w:val="000000"/>
          <w:sz w:val="28"/>
        </w:rPr>
        <w:t>дарламасын әзiрлеу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Ауыл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Ауыл шаруашылығының бәсекеге қабілетті салаларында </w:t>
      </w:r>
    </w:p>
    <w:p>
      <w:pPr>
        <w:spacing w:after="0"/>
        <w:ind w:left="0"/>
        <w:jc w:val="both"/>
      </w:pPr>
      <w:r>
        <w:rPr>
          <w:rFonts w:ascii="Times New Roman"/>
          <w:b w:val="false"/>
          <w:i w:val="false"/>
          <w:color w:val="000000"/>
          <w:sz w:val="28"/>
        </w:rPr>
        <w:t xml:space="preserve">             экономикалық өсуді және ауыл шаруашылығы өнімі негізгі        </w:t>
      </w:r>
    </w:p>
    <w:p>
      <w:pPr>
        <w:spacing w:after="0"/>
        <w:ind w:left="0"/>
        <w:jc w:val="both"/>
      </w:pPr>
      <w:r>
        <w:rPr>
          <w:rFonts w:ascii="Times New Roman"/>
          <w:b w:val="false"/>
          <w:i w:val="false"/>
          <w:color w:val="000000"/>
          <w:sz w:val="28"/>
        </w:rPr>
        <w:t xml:space="preserve">             түрлері өндірісін тұрақтандыру қамтамасыз ету, жер            </w:t>
      </w:r>
    </w:p>
    <w:p>
      <w:pPr>
        <w:spacing w:after="0"/>
        <w:ind w:left="0"/>
        <w:jc w:val="both"/>
      </w:pPr>
      <w:r>
        <w:rPr>
          <w:rFonts w:ascii="Times New Roman"/>
          <w:b w:val="false"/>
          <w:i w:val="false"/>
          <w:color w:val="000000"/>
          <w:sz w:val="28"/>
        </w:rPr>
        <w:t>             қатынастарын одан әрі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3.8.1. Айқын және тиімді меншік иесін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Бәсекеге қабілетті салаларды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3.8.1.1.  Ауыл шаруашылығы   !Қазақстан           !АШМ           !Тоқсан</w:t>
      </w:r>
    </w:p>
    <w:p>
      <w:pPr>
        <w:spacing w:after="0"/>
        <w:ind w:left="0"/>
        <w:jc w:val="both"/>
      </w:pPr>
      <w:r>
        <w:rPr>
          <w:rFonts w:ascii="Times New Roman"/>
          <w:b w:val="false"/>
          <w:i w:val="false"/>
          <w:color w:val="000000"/>
          <w:sz w:val="28"/>
        </w:rPr>
        <w:t>өндiрiсiн дамытудың 2000 -   !Республикасының     !              !сайын</w:t>
      </w:r>
    </w:p>
    <w:p>
      <w:pPr>
        <w:spacing w:after="0"/>
        <w:ind w:left="0"/>
        <w:jc w:val="both"/>
      </w:pPr>
      <w:r>
        <w:rPr>
          <w:rFonts w:ascii="Times New Roman"/>
          <w:b w:val="false"/>
          <w:i w:val="false"/>
          <w:color w:val="000000"/>
          <w:sz w:val="28"/>
        </w:rPr>
        <w:t>2002 жылдарға арналған бағ.  !Үкіметіне ақпарат   !</w:t>
      </w:r>
    </w:p>
    <w:p>
      <w:pPr>
        <w:spacing w:after="0"/>
        <w:ind w:left="0"/>
        <w:jc w:val="both"/>
      </w:pPr>
      <w:r>
        <w:rPr>
          <w:rFonts w:ascii="Times New Roman"/>
          <w:b w:val="false"/>
          <w:i w:val="false"/>
          <w:color w:val="000000"/>
          <w:sz w:val="28"/>
        </w:rPr>
        <w:t>дарламасын iске асыру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3.8.1.2.  Мемлекеттiк агро.  !Қазақстан           !АШМ, ЭСМ      !2002 ж.</w:t>
      </w:r>
    </w:p>
    <w:p>
      <w:pPr>
        <w:spacing w:after="0"/>
        <w:ind w:left="0"/>
        <w:jc w:val="both"/>
      </w:pPr>
      <w:r>
        <w:rPr>
          <w:rFonts w:ascii="Times New Roman"/>
          <w:b w:val="false"/>
          <w:i w:val="false"/>
          <w:color w:val="000000"/>
          <w:sz w:val="28"/>
        </w:rPr>
        <w:t>азық-түлiк саясатының және   !Республикасы        !              !шілде</w:t>
      </w:r>
    </w:p>
    <w:p>
      <w:pPr>
        <w:spacing w:after="0"/>
        <w:ind w:left="0"/>
        <w:jc w:val="both"/>
      </w:pPr>
      <w:r>
        <w:rPr>
          <w:rFonts w:ascii="Times New Roman"/>
          <w:b w:val="false"/>
          <w:i w:val="false"/>
          <w:color w:val="000000"/>
          <w:sz w:val="28"/>
        </w:rPr>
        <w:t>азық-түлiк қауіпсiздiгiн қам.!Президенті          !</w:t>
      </w:r>
    </w:p>
    <w:p>
      <w:pPr>
        <w:spacing w:after="0"/>
        <w:ind w:left="0"/>
        <w:jc w:val="both"/>
      </w:pPr>
      <w:r>
        <w:rPr>
          <w:rFonts w:ascii="Times New Roman"/>
          <w:b w:val="false"/>
          <w:i w:val="false"/>
          <w:color w:val="000000"/>
          <w:sz w:val="28"/>
        </w:rPr>
        <w:t>тамасыз етудiң 2003 - 2005   !Жарлығының жобасы   !</w:t>
      </w:r>
    </w:p>
    <w:p>
      <w:pPr>
        <w:spacing w:after="0"/>
        <w:ind w:left="0"/>
        <w:jc w:val="both"/>
      </w:pPr>
      <w:r>
        <w:rPr>
          <w:rFonts w:ascii="Times New Roman"/>
          <w:b w:val="false"/>
          <w:i w:val="false"/>
          <w:color w:val="000000"/>
          <w:sz w:val="28"/>
        </w:rPr>
        <w:t>жылдарға арналған бағдарлама.!</w:t>
      </w:r>
    </w:p>
    <w:p>
      <w:pPr>
        <w:spacing w:after="0"/>
        <w:ind w:left="0"/>
        <w:jc w:val="both"/>
      </w:pPr>
      <w:r>
        <w:rPr>
          <w:rFonts w:ascii="Times New Roman"/>
          <w:b w:val="false"/>
          <w:i w:val="false"/>
          <w:color w:val="000000"/>
          <w:sz w:val="28"/>
        </w:rPr>
        <w:t>сын әзiрлеу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3.8.1.3.  Ауылдық несиелiк   !Қазақстан          !АШМ, облыстар.!Жыл сайын,</w:t>
      </w:r>
    </w:p>
    <w:p>
      <w:pPr>
        <w:spacing w:after="0"/>
        <w:ind w:left="0"/>
        <w:jc w:val="both"/>
      </w:pPr>
      <w:r>
        <w:rPr>
          <w:rFonts w:ascii="Times New Roman"/>
          <w:b w:val="false"/>
          <w:i w:val="false"/>
          <w:color w:val="000000"/>
          <w:sz w:val="28"/>
        </w:rPr>
        <w:t>серiктестiктер құруға ықпал  !Республикасының     !дың әкімдері, !маусым,</w:t>
      </w:r>
    </w:p>
    <w:p>
      <w:pPr>
        <w:spacing w:after="0"/>
        <w:ind w:left="0"/>
        <w:jc w:val="both"/>
      </w:pPr>
      <w:r>
        <w:rPr>
          <w:rFonts w:ascii="Times New Roman"/>
          <w:b w:val="false"/>
          <w:i w:val="false"/>
          <w:color w:val="000000"/>
          <w:sz w:val="28"/>
        </w:rPr>
        <w:t>ету                          !Үкіметіне ақпарат   !"Аграрлық не. !желтоқсан</w:t>
      </w:r>
    </w:p>
    <w:p>
      <w:pPr>
        <w:spacing w:after="0"/>
        <w:ind w:left="0"/>
        <w:jc w:val="both"/>
      </w:pPr>
      <w:r>
        <w:rPr>
          <w:rFonts w:ascii="Times New Roman"/>
          <w:b w:val="false"/>
          <w:i w:val="false"/>
          <w:color w:val="000000"/>
          <w:sz w:val="28"/>
        </w:rPr>
        <w:t>                                                  !сие корпора.  !</w:t>
      </w:r>
    </w:p>
    <w:p>
      <w:pPr>
        <w:spacing w:after="0"/>
        <w:ind w:left="0"/>
        <w:jc w:val="both"/>
      </w:pPr>
      <w:r>
        <w:rPr>
          <w:rFonts w:ascii="Times New Roman"/>
          <w:b w:val="false"/>
          <w:i w:val="false"/>
          <w:color w:val="000000"/>
          <w:sz w:val="28"/>
        </w:rPr>
        <w:t>                                                  !циясы" ЖАҚ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Жер қатынастарын жетiлдiру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3.8.1.4.  Нормативтiк құқық. !Нормативтік құқықтық!ЖРА, облы</w:t>
      </w:r>
    </w:p>
    <w:p>
      <w:pPr>
        <w:spacing w:after="0"/>
        <w:ind w:left="0"/>
        <w:jc w:val="both"/>
      </w:pPr>
      <w:r>
        <w:rPr>
          <w:rFonts w:ascii="Times New Roman"/>
          <w:b w:val="false"/>
          <w:i w:val="false"/>
          <w:color w:val="000000"/>
          <w:sz w:val="28"/>
        </w:rPr>
        <w:t>стар.!2002 ж.</w:t>
      </w:r>
    </w:p>
    <w:p>
      <w:pPr>
        <w:spacing w:after="0"/>
        <w:ind w:left="0"/>
        <w:jc w:val="both"/>
      </w:pPr>
      <w:r>
        <w:rPr>
          <w:rFonts w:ascii="Times New Roman"/>
          <w:b w:val="false"/>
          <w:i w:val="false"/>
          <w:color w:val="000000"/>
          <w:sz w:val="28"/>
        </w:rPr>
        <w:t>тық кесiмдерге жер телімдерін!кесімдердің жобалары!дың әкімдері  !қараша</w:t>
      </w:r>
    </w:p>
    <w:p>
      <w:pPr>
        <w:spacing w:after="0"/>
        <w:ind w:left="0"/>
        <w:jc w:val="both"/>
      </w:pPr>
      <w:r>
        <w:rPr>
          <w:rFonts w:ascii="Times New Roman"/>
          <w:b w:val="false"/>
          <w:i w:val="false"/>
          <w:color w:val="000000"/>
          <w:sz w:val="28"/>
        </w:rPr>
        <w:t>кепілге салу және жер пайда. !</w:t>
      </w:r>
    </w:p>
    <w:p>
      <w:pPr>
        <w:spacing w:after="0"/>
        <w:ind w:left="0"/>
        <w:jc w:val="both"/>
      </w:pPr>
      <w:r>
        <w:rPr>
          <w:rFonts w:ascii="Times New Roman"/>
          <w:b w:val="false"/>
          <w:i w:val="false"/>
          <w:color w:val="000000"/>
          <w:sz w:val="28"/>
        </w:rPr>
        <w:t>лану құқығы мәселелері бойын.!</w:t>
      </w:r>
    </w:p>
    <w:p>
      <w:pPr>
        <w:spacing w:after="0"/>
        <w:ind w:left="0"/>
        <w:jc w:val="both"/>
      </w:pPr>
      <w:r>
        <w:rPr>
          <w:rFonts w:ascii="Times New Roman"/>
          <w:b w:val="false"/>
          <w:i w:val="false"/>
          <w:color w:val="000000"/>
          <w:sz w:val="28"/>
        </w:rPr>
        <w:t>ша өзгерістер енгізу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3.8.1.5.  Жер пайдалану құқы.!Қазақстан           !ЖРА, облыстар.!2002 ж.</w:t>
      </w:r>
    </w:p>
    <w:p>
      <w:pPr>
        <w:spacing w:after="0"/>
        <w:ind w:left="0"/>
        <w:jc w:val="both"/>
      </w:pPr>
      <w:r>
        <w:rPr>
          <w:rFonts w:ascii="Times New Roman"/>
          <w:b w:val="false"/>
          <w:i w:val="false"/>
          <w:color w:val="000000"/>
          <w:sz w:val="28"/>
        </w:rPr>
        <w:t>ғы шартты жер үлестері есебі.!Республикасының     !дың әкімдері  !желтоқсан</w:t>
      </w:r>
    </w:p>
    <w:p>
      <w:pPr>
        <w:spacing w:after="0"/>
        <w:ind w:left="0"/>
        <w:jc w:val="both"/>
      </w:pPr>
      <w:r>
        <w:rPr>
          <w:rFonts w:ascii="Times New Roman"/>
          <w:b w:val="false"/>
          <w:i w:val="false"/>
          <w:color w:val="000000"/>
          <w:sz w:val="28"/>
        </w:rPr>
        <w:t>нен құрылған шаруа (фермер)  !Үкіметіне есеп</w:t>
      </w:r>
    </w:p>
    <w:p>
      <w:pPr>
        <w:spacing w:after="0"/>
        <w:ind w:left="0"/>
        <w:jc w:val="both"/>
      </w:pPr>
      <w:r>
        <w:rPr>
          <w:rFonts w:ascii="Times New Roman"/>
          <w:b w:val="false"/>
          <w:i w:val="false"/>
          <w:color w:val="000000"/>
          <w:sz w:val="28"/>
        </w:rPr>
        <w:t>қожалықтарының және мемлекет.!</w:t>
      </w:r>
    </w:p>
    <w:p>
      <w:pPr>
        <w:spacing w:after="0"/>
        <w:ind w:left="0"/>
        <w:jc w:val="both"/>
      </w:pPr>
      <w:r>
        <w:rPr>
          <w:rFonts w:ascii="Times New Roman"/>
          <w:b w:val="false"/>
          <w:i w:val="false"/>
          <w:color w:val="000000"/>
          <w:sz w:val="28"/>
        </w:rPr>
        <w:t>тік емес ауыл шаруашылық ұй. !</w:t>
      </w:r>
    </w:p>
    <w:p>
      <w:pPr>
        <w:spacing w:after="0"/>
        <w:ind w:left="0"/>
        <w:jc w:val="both"/>
      </w:pPr>
      <w:r>
        <w:rPr>
          <w:rFonts w:ascii="Times New Roman"/>
          <w:b w:val="false"/>
          <w:i w:val="false"/>
          <w:color w:val="000000"/>
          <w:sz w:val="28"/>
        </w:rPr>
        <w:t>ымдарының жер телімдеріне құ.!</w:t>
      </w:r>
    </w:p>
    <w:p>
      <w:pPr>
        <w:spacing w:after="0"/>
        <w:ind w:left="0"/>
        <w:jc w:val="both"/>
      </w:pPr>
      <w:r>
        <w:rPr>
          <w:rFonts w:ascii="Times New Roman"/>
          <w:b w:val="false"/>
          <w:i w:val="false"/>
          <w:color w:val="000000"/>
          <w:sz w:val="28"/>
        </w:rPr>
        <w:t>қығын куәландыратын құжаттар.!</w:t>
      </w:r>
    </w:p>
    <w:p>
      <w:pPr>
        <w:spacing w:after="0"/>
        <w:ind w:left="0"/>
        <w:jc w:val="both"/>
      </w:pPr>
      <w:r>
        <w:rPr>
          <w:rFonts w:ascii="Times New Roman"/>
          <w:b w:val="false"/>
          <w:i w:val="false"/>
          <w:color w:val="000000"/>
          <w:sz w:val="28"/>
        </w:rPr>
        <w:t>ды қайта тіркеуді аяқтау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3.8.2. Аграрлық секторды қамтамасыз ету инфрақұрылымын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Асыл тұқымды мал ісін және тұқым шаруашылығын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3.8.2.1. Асыл тұқымды мал    !Қазақстан Республи. !АШМ, БҒМ     !Жыл сайын,</w:t>
      </w:r>
    </w:p>
    <w:p>
      <w:pPr>
        <w:spacing w:after="0"/>
        <w:ind w:left="0"/>
        <w:jc w:val="both"/>
      </w:pPr>
      <w:r>
        <w:rPr>
          <w:rFonts w:ascii="Times New Roman"/>
          <w:b w:val="false"/>
          <w:i w:val="false"/>
          <w:color w:val="000000"/>
          <w:sz w:val="28"/>
        </w:rPr>
        <w:t xml:space="preserve">шаруашылығын сақтау және да. !касының Үкіметіне   !              !маусым,  </w:t>
      </w:r>
    </w:p>
    <w:p>
      <w:pPr>
        <w:spacing w:after="0"/>
        <w:ind w:left="0"/>
        <w:jc w:val="both"/>
      </w:pPr>
      <w:r>
        <w:rPr>
          <w:rFonts w:ascii="Times New Roman"/>
          <w:b w:val="false"/>
          <w:i w:val="false"/>
          <w:color w:val="000000"/>
          <w:sz w:val="28"/>
        </w:rPr>
        <w:t>мыту жөніндегі шараларды іске!ақпарат             !              !желтоқсан</w:t>
      </w:r>
    </w:p>
    <w:p>
      <w:pPr>
        <w:spacing w:after="0"/>
        <w:ind w:left="0"/>
        <w:jc w:val="both"/>
      </w:pPr>
      <w:r>
        <w:rPr>
          <w:rFonts w:ascii="Times New Roman"/>
          <w:b w:val="false"/>
          <w:i w:val="false"/>
          <w:color w:val="000000"/>
          <w:sz w:val="28"/>
        </w:rPr>
        <w:t>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3.8.2.2. Таңдаулы тұқым ша.  !Қазақстан Республи. !АШМ          !Жыл сайын,</w:t>
      </w:r>
    </w:p>
    <w:p>
      <w:pPr>
        <w:spacing w:after="0"/>
        <w:ind w:left="0"/>
        <w:jc w:val="both"/>
      </w:pPr>
      <w:r>
        <w:rPr>
          <w:rFonts w:ascii="Times New Roman"/>
          <w:b w:val="false"/>
          <w:i w:val="false"/>
          <w:color w:val="000000"/>
          <w:sz w:val="28"/>
        </w:rPr>
        <w:t xml:space="preserve">руашылығын дамыту жөніндегі  !касының Үкіметіне   !              !маусым, </w:t>
      </w:r>
    </w:p>
    <w:p>
      <w:pPr>
        <w:spacing w:after="0"/>
        <w:ind w:left="0"/>
        <w:jc w:val="both"/>
      </w:pPr>
      <w:r>
        <w:rPr>
          <w:rFonts w:ascii="Times New Roman"/>
          <w:b w:val="false"/>
          <w:i w:val="false"/>
          <w:color w:val="000000"/>
          <w:sz w:val="28"/>
        </w:rPr>
        <w:t>шараларды іске асыру         !ақпарат             !              !желтоқсан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Астық ресурстарын сақтау жөніндегі қызметті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3.8.2.3. Астық және астық ин.!Қазақстан Республи. !АШМ           !2001 ж.  </w:t>
      </w:r>
    </w:p>
    <w:p>
      <w:pPr>
        <w:spacing w:after="0"/>
        <w:ind w:left="0"/>
        <w:jc w:val="both"/>
      </w:pPr>
      <w:r>
        <w:rPr>
          <w:rFonts w:ascii="Times New Roman"/>
          <w:b w:val="false"/>
          <w:i w:val="false"/>
          <w:color w:val="000000"/>
          <w:sz w:val="28"/>
        </w:rPr>
        <w:t>дустриясы рыногын дамытудың  !касы Президенті Жар.!              !желтоқсан</w:t>
      </w:r>
    </w:p>
    <w:p>
      <w:pPr>
        <w:spacing w:after="0"/>
        <w:ind w:left="0"/>
        <w:jc w:val="both"/>
      </w:pPr>
      <w:r>
        <w:rPr>
          <w:rFonts w:ascii="Times New Roman"/>
          <w:b w:val="false"/>
          <w:i w:val="false"/>
          <w:color w:val="000000"/>
          <w:sz w:val="28"/>
        </w:rPr>
        <w:t xml:space="preserve">мемлекеттік бағдарламасын    !лығының жобасы      !              !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3.8.2.4.  Астық қолхаттары   !Қазақстан Республи. !АШМ          !Жыл сайын,</w:t>
      </w:r>
    </w:p>
    <w:p>
      <w:pPr>
        <w:spacing w:after="0"/>
        <w:ind w:left="0"/>
        <w:jc w:val="both"/>
      </w:pPr>
      <w:r>
        <w:rPr>
          <w:rFonts w:ascii="Times New Roman"/>
          <w:b w:val="false"/>
          <w:i w:val="false"/>
          <w:color w:val="000000"/>
          <w:sz w:val="28"/>
        </w:rPr>
        <w:t xml:space="preserve">пайдаланылатын несиелендіру  !касының Үкіметіне   !              !қаңтар,  </w:t>
      </w:r>
    </w:p>
    <w:p>
      <w:pPr>
        <w:spacing w:after="0"/>
        <w:ind w:left="0"/>
        <w:jc w:val="both"/>
      </w:pPr>
      <w:r>
        <w:rPr>
          <w:rFonts w:ascii="Times New Roman"/>
          <w:b w:val="false"/>
          <w:i w:val="false"/>
          <w:color w:val="000000"/>
          <w:sz w:val="28"/>
        </w:rPr>
        <w:t xml:space="preserve">жүйесін енгізу жөнінде шара. !ақпарат             !              !шілде    </w:t>
      </w:r>
    </w:p>
    <w:p>
      <w:pPr>
        <w:spacing w:after="0"/>
        <w:ind w:left="0"/>
        <w:jc w:val="both"/>
      </w:pPr>
      <w:r>
        <w:rPr>
          <w:rFonts w:ascii="Times New Roman"/>
          <w:b w:val="false"/>
          <w:i w:val="false"/>
          <w:color w:val="000000"/>
          <w:sz w:val="28"/>
        </w:rPr>
        <w:t>лар қолдану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Лизинг және ақпарат-маркетинг қызметтерін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3.8.2.5.  Лизинг негізінде   !Қазақстан Республи. !АШМ,         !Жыл сайын,</w:t>
      </w:r>
    </w:p>
    <w:p>
      <w:pPr>
        <w:spacing w:after="0"/>
        <w:ind w:left="0"/>
        <w:jc w:val="both"/>
      </w:pPr>
      <w:r>
        <w:rPr>
          <w:rFonts w:ascii="Times New Roman"/>
          <w:b w:val="false"/>
          <w:i w:val="false"/>
          <w:color w:val="000000"/>
          <w:sz w:val="28"/>
        </w:rPr>
        <w:t xml:space="preserve">ауыл шаруашылығы құрамалары. !касының Үкіметіне   !"Қазагроқаржы"!маусым, </w:t>
      </w:r>
    </w:p>
    <w:p>
      <w:pPr>
        <w:spacing w:after="0"/>
        <w:ind w:left="0"/>
        <w:jc w:val="both"/>
      </w:pPr>
      <w:r>
        <w:rPr>
          <w:rFonts w:ascii="Times New Roman"/>
          <w:b w:val="false"/>
          <w:i w:val="false"/>
          <w:color w:val="000000"/>
          <w:sz w:val="28"/>
        </w:rPr>
        <w:t>ның машина-трактор паркін жа.!ақпарат             !ЖАҚ (келісім  !желтоқсан</w:t>
      </w:r>
    </w:p>
    <w:p>
      <w:pPr>
        <w:spacing w:after="0"/>
        <w:ind w:left="0"/>
        <w:jc w:val="both"/>
      </w:pPr>
      <w:r>
        <w:rPr>
          <w:rFonts w:ascii="Times New Roman"/>
          <w:b w:val="false"/>
          <w:i w:val="false"/>
          <w:color w:val="000000"/>
          <w:sz w:val="28"/>
        </w:rPr>
        <w:t>ңарту және ауылда лизинг қа. !                    !бойынша), об. !</w:t>
      </w:r>
    </w:p>
    <w:p>
      <w:pPr>
        <w:spacing w:after="0"/>
        <w:ind w:left="0"/>
        <w:jc w:val="both"/>
      </w:pPr>
      <w:r>
        <w:rPr>
          <w:rFonts w:ascii="Times New Roman"/>
          <w:b w:val="false"/>
          <w:i w:val="false"/>
          <w:color w:val="000000"/>
          <w:sz w:val="28"/>
        </w:rPr>
        <w:t>тынастарын кеңейту жөніндегі !                    !лыстардың     !</w:t>
      </w:r>
    </w:p>
    <w:p>
      <w:pPr>
        <w:spacing w:after="0"/>
        <w:ind w:left="0"/>
        <w:jc w:val="both"/>
      </w:pPr>
      <w:r>
        <w:rPr>
          <w:rFonts w:ascii="Times New Roman"/>
          <w:b w:val="false"/>
          <w:i w:val="false"/>
          <w:color w:val="000000"/>
          <w:sz w:val="28"/>
        </w:rPr>
        <w:t>іс-шараларды іске асыру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Жануарлар мен өсімдіктерді қорғауды ұйымдастыру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3.8.2.6. Ауыл шаруашылығы    !Қазақстан Республи. !АШМ, БҒМ      !Тоқсан   </w:t>
      </w:r>
    </w:p>
    <w:p>
      <w:pPr>
        <w:spacing w:after="0"/>
        <w:ind w:left="0"/>
        <w:jc w:val="both"/>
      </w:pPr>
      <w:r>
        <w:rPr>
          <w:rFonts w:ascii="Times New Roman"/>
          <w:b w:val="false"/>
          <w:i w:val="false"/>
          <w:color w:val="000000"/>
          <w:sz w:val="28"/>
        </w:rPr>
        <w:t xml:space="preserve">дақылдарының аса қауіпті     !касының Үкіметіне   !              !сайын   </w:t>
      </w:r>
    </w:p>
    <w:p>
      <w:pPr>
        <w:spacing w:after="0"/>
        <w:ind w:left="0"/>
        <w:jc w:val="both"/>
      </w:pPr>
      <w:r>
        <w:rPr>
          <w:rFonts w:ascii="Times New Roman"/>
          <w:b w:val="false"/>
          <w:i w:val="false"/>
          <w:color w:val="000000"/>
          <w:sz w:val="28"/>
        </w:rPr>
        <w:t xml:space="preserve">зиянкестері мен ауруларының  !ақпарат             !              !         </w:t>
      </w:r>
    </w:p>
    <w:p>
      <w:pPr>
        <w:spacing w:after="0"/>
        <w:ind w:left="0"/>
        <w:jc w:val="both"/>
      </w:pPr>
      <w:r>
        <w:rPr>
          <w:rFonts w:ascii="Times New Roman"/>
          <w:b w:val="false"/>
          <w:i w:val="false"/>
          <w:color w:val="000000"/>
          <w:sz w:val="28"/>
        </w:rPr>
        <w:t>жаппай көбеюінің, таралуының !</w:t>
      </w:r>
    </w:p>
    <w:p>
      <w:pPr>
        <w:spacing w:after="0"/>
        <w:ind w:left="0"/>
        <w:jc w:val="both"/>
      </w:pPr>
      <w:r>
        <w:rPr>
          <w:rFonts w:ascii="Times New Roman"/>
          <w:b w:val="false"/>
          <w:i w:val="false"/>
          <w:color w:val="000000"/>
          <w:sz w:val="28"/>
        </w:rPr>
        <w:t>алдын алу және олармен күрес !</w:t>
      </w:r>
    </w:p>
    <w:p>
      <w:pPr>
        <w:spacing w:after="0"/>
        <w:ind w:left="0"/>
        <w:jc w:val="both"/>
      </w:pPr>
      <w:r>
        <w:rPr>
          <w:rFonts w:ascii="Times New Roman"/>
          <w:b w:val="false"/>
          <w:i w:val="false"/>
          <w:color w:val="000000"/>
          <w:sz w:val="28"/>
        </w:rPr>
        <w:t>жөніндегі мемлекеттік бағдар.!</w:t>
      </w:r>
    </w:p>
    <w:p>
      <w:pPr>
        <w:spacing w:after="0"/>
        <w:ind w:left="0"/>
        <w:jc w:val="both"/>
      </w:pPr>
      <w:r>
        <w:rPr>
          <w:rFonts w:ascii="Times New Roman"/>
          <w:b w:val="false"/>
          <w:i w:val="false"/>
          <w:color w:val="000000"/>
          <w:sz w:val="28"/>
        </w:rPr>
        <w:t>ламаны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3.8.2.7. Ауыл шаруашылығы    !Қазақстан Республи. !АШМ, ДСМ, БҒМ !Тоқсан   </w:t>
      </w:r>
    </w:p>
    <w:p>
      <w:pPr>
        <w:spacing w:after="0"/>
        <w:ind w:left="0"/>
        <w:jc w:val="both"/>
      </w:pPr>
      <w:r>
        <w:rPr>
          <w:rFonts w:ascii="Times New Roman"/>
          <w:b w:val="false"/>
          <w:i w:val="false"/>
          <w:color w:val="000000"/>
          <w:sz w:val="28"/>
        </w:rPr>
        <w:t xml:space="preserve">жануарлары мен құстарының ту.!касының Үкіметіне   !              !сайын   </w:t>
      </w:r>
    </w:p>
    <w:p>
      <w:pPr>
        <w:spacing w:after="0"/>
        <w:ind w:left="0"/>
        <w:jc w:val="both"/>
      </w:pPr>
      <w:r>
        <w:rPr>
          <w:rFonts w:ascii="Times New Roman"/>
          <w:b w:val="false"/>
          <w:i w:val="false"/>
          <w:color w:val="000000"/>
          <w:sz w:val="28"/>
        </w:rPr>
        <w:t xml:space="preserve">беркулезі мен бруцеллезінің  !ақпарат             !              !         </w:t>
      </w:r>
    </w:p>
    <w:p>
      <w:pPr>
        <w:spacing w:after="0"/>
        <w:ind w:left="0"/>
        <w:jc w:val="both"/>
      </w:pPr>
      <w:r>
        <w:rPr>
          <w:rFonts w:ascii="Times New Roman"/>
          <w:b w:val="false"/>
          <w:i w:val="false"/>
          <w:color w:val="000000"/>
          <w:sz w:val="28"/>
        </w:rPr>
        <w:t>алдын алу және олармен күрес !</w:t>
      </w:r>
    </w:p>
    <w:p>
      <w:pPr>
        <w:spacing w:after="0"/>
        <w:ind w:left="0"/>
        <w:jc w:val="both"/>
      </w:pPr>
      <w:r>
        <w:rPr>
          <w:rFonts w:ascii="Times New Roman"/>
          <w:b w:val="false"/>
          <w:i w:val="false"/>
          <w:color w:val="000000"/>
          <w:sz w:val="28"/>
        </w:rPr>
        <w:t>жөніндегі республикалық бағ. !                    !              !</w:t>
      </w:r>
    </w:p>
    <w:p>
      <w:pPr>
        <w:spacing w:after="0"/>
        <w:ind w:left="0"/>
        <w:jc w:val="both"/>
      </w:pPr>
      <w:r>
        <w:rPr>
          <w:rFonts w:ascii="Times New Roman"/>
          <w:b w:val="false"/>
          <w:i w:val="false"/>
          <w:color w:val="000000"/>
          <w:sz w:val="28"/>
        </w:rPr>
        <w:t>дарламаны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3.8.2.8. Ауыл шаруашылығын   !Қазақстан           !АШМ, БҒМ, ЭМРМ!2002 ж.</w:t>
      </w:r>
    </w:p>
    <w:p>
      <w:pPr>
        <w:spacing w:after="0"/>
        <w:ind w:left="0"/>
        <w:jc w:val="both"/>
      </w:pPr>
      <w:r>
        <w:rPr>
          <w:rFonts w:ascii="Times New Roman"/>
          <w:b w:val="false"/>
          <w:i w:val="false"/>
          <w:color w:val="000000"/>
          <w:sz w:val="28"/>
        </w:rPr>
        <w:t>химияландырудың 2002 - 2006  !Республикасының     !              !наурыз</w:t>
      </w:r>
    </w:p>
    <w:p>
      <w:pPr>
        <w:spacing w:after="0"/>
        <w:ind w:left="0"/>
        <w:jc w:val="both"/>
      </w:pPr>
      <w:r>
        <w:rPr>
          <w:rFonts w:ascii="Times New Roman"/>
          <w:b w:val="false"/>
          <w:i w:val="false"/>
          <w:color w:val="000000"/>
          <w:sz w:val="28"/>
        </w:rPr>
        <w:t>жылдарға арналған бағдарлама.!Үкіметі             !</w:t>
      </w:r>
    </w:p>
    <w:p>
      <w:pPr>
        <w:spacing w:after="0"/>
        <w:ind w:left="0"/>
        <w:jc w:val="both"/>
      </w:pPr>
      <w:r>
        <w:rPr>
          <w:rFonts w:ascii="Times New Roman"/>
          <w:b w:val="false"/>
          <w:i w:val="false"/>
          <w:color w:val="000000"/>
          <w:sz w:val="28"/>
        </w:rPr>
        <w:t>сын әзiрлеу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3.8.2.9. "Қазақстан Республи.!Қазақстан           !АШМ           !2002 ж.</w:t>
      </w:r>
    </w:p>
    <w:p>
      <w:pPr>
        <w:spacing w:after="0"/>
        <w:ind w:left="0"/>
        <w:jc w:val="both"/>
      </w:pPr>
      <w:r>
        <w:rPr>
          <w:rFonts w:ascii="Times New Roman"/>
          <w:b w:val="false"/>
          <w:i w:val="false"/>
          <w:color w:val="000000"/>
          <w:sz w:val="28"/>
        </w:rPr>
        <w:t>касының аумағын карантиндiк  !Республикасының     !              !наурыз</w:t>
      </w:r>
    </w:p>
    <w:p>
      <w:pPr>
        <w:spacing w:after="0"/>
        <w:ind w:left="0"/>
        <w:jc w:val="both"/>
      </w:pPr>
      <w:r>
        <w:rPr>
          <w:rFonts w:ascii="Times New Roman"/>
          <w:b w:val="false"/>
          <w:i w:val="false"/>
          <w:color w:val="000000"/>
          <w:sz w:val="28"/>
        </w:rPr>
        <w:t>және басқа да аса қауiптi    !Үкіметі             !</w:t>
      </w:r>
    </w:p>
    <w:p>
      <w:pPr>
        <w:spacing w:after="0"/>
        <w:ind w:left="0"/>
        <w:jc w:val="both"/>
      </w:pPr>
      <w:r>
        <w:rPr>
          <w:rFonts w:ascii="Times New Roman"/>
          <w:b w:val="false"/>
          <w:i w:val="false"/>
          <w:color w:val="000000"/>
          <w:sz w:val="28"/>
        </w:rPr>
        <w:t>зиянкестер, фитопатогендiк   !қаулысының жобасы   !</w:t>
      </w:r>
    </w:p>
    <w:p>
      <w:pPr>
        <w:spacing w:after="0"/>
        <w:ind w:left="0"/>
        <w:jc w:val="both"/>
      </w:pPr>
      <w:r>
        <w:rPr>
          <w:rFonts w:ascii="Times New Roman"/>
          <w:b w:val="false"/>
          <w:i w:val="false"/>
          <w:color w:val="000000"/>
          <w:sz w:val="28"/>
        </w:rPr>
        <w:t>ағзалар және арам шөптер     !</w:t>
      </w:r>
    </w:p>
    <w:p>
      <w:pPr>
        <w:spacing w:after="0"/>
        <w:ind w:left="0"/>
        <w:jc w:val="both"/>
      </w:pPr>
      <w:r>
        <w:rPr>
          <w:rFonts w:ascii="Times New Roman"/>
          <w:b w:val="false"/>
          <w:i w:val="false"/>
          <w:color w:val="000000"/>
          <w:sz w:val="28"/>
        </w:rPr>
        <w:t>әкелуден және олардың таралу.!</w:t>
      </w:r>
    </w:p>
    <w:p>
      <w:pPr>
        <w:spacing w:after="0"/>
        <w:ind w:left="0"/>
        <w:jc w:val="both"/>
      </w:pPr>
      <w:r>
        <w:rPr>
          <w:rFonts w:ascii="Times New Roman"/>
          <w:b w:val="false"/>
          <w:i w:val="false"/>
          <w:color w:val="000000"/>
          <w:sz w:val="28"/>
        </w:rPr>
        <w:t>ынан қорғау жөнiндегi шара.  !</w:t>
      </w:r>
    </w:p>
    <w:p>
      <w:pPr>
        <w:spacing w:after="0"/>
        <w:ind w:left="0"/>
        <w:jc w:val="both"/>
      </w:pPr>
      <w:r>
        <w:rPr>
          <w:rFonts w:ascii="Times New Roman"/>
          <w:b w:val="false"/>
          <w:i w:val="false"/>
          <w:color w:val="000000"/>
          <w:sz w:val="28"/>
        </w:rPr>
        <w:t>ларды қамтамасыз ету" бағдар.!</w:t>
      </w:r>
    </w:p>
    <w:p>
      <w:pPr>
        <w:spacing w:after="0"/>
        <w:ind w:left="0"/>
        <w:jc w:val="both"/>
      </w:pPr>
      <w:r>
        <w:rPr>
          <w:rFonts w:ascii="Times New Roman"/>
          <w:b w:val="false"/>
          <w:i w:val="false"/>
          <w:color w:val="000000"/>
          <w:sz w:val="28"/>
        </w:rPr>
        <w:t>ламасын әзiрлеу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3.8.3. Тиiмдi ауыл шаруашылығы құрамаларын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Ауыл шаруашылық тауар өндiрушiлері өнімдерiн өткiзуге мемлекет тарапынан </w:t>
      </w:r>
    </w:p>
    <w:p>
      <w:pPr>
        <w:spacing w:after="0"/>
        <w:ind w:left="0"/>
        <w:jc w:val="both"/>
      </w:pPr>
      <w:r>
        <w:rPr>
          <w:rFonts w:ascii="Times New Roman"/>
          <w:b w:val="false"/>
          <w:i w:val="false"/>
          <w:color w:val="000000"/>
          <w:sz w:val="28"/>
        </w:rPr>
        <w:t>ықпал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3.8.3.1.  Тек азық-түлiк ас. !Қазақстан           !АШМ, "Азық-  !Жыл сайын,</w:t>
      </w:r>
    </w:p>
    <w:p>
      <w:pPr>
        <w:spacing w:after="0"/>
        <w:ind w:left="0"/>
        <w:jc w:val="both"/>
      </w:pPr>
      <w:r>
        <w:rPr>
          <w:rFonts w:ascii="Times New Roman"/>
          <w:b w:val="false"/>
          <w:i w:val="false"/>
          <w:color w:val="000000"/>
          <w:sz w:val="28"/>
        </w:rPr>
        <w:t>тығының мемлекеттiк резервiн !Республикасының     !түлік корпора.!тамыз</w:t>
      </w:r>
    </w:p>
    <w:p>
      <w:pPr>
        <w:spacing w:after="0"/>
        <w:ind w:left="0"/>
        <w:jc w:val="both"/>
      </w:pPr>
      <w:r>
        <w:rPr>
          <w:rFonts w:ascii="Times New Roman"/>
          <w:b w:val="false"/>
          <w:i w:val="false"/>
          <w:color w:val="000000"/>
          <w:sz w:val="28"/>
        </w:rPr>
        <w:t>жаңарту үшiн бюджеттiк бағ.  !Үкіметі             !циясы" ЖАҚ    !</w:t>
      </w:r>
    </w:p>
    <w:p>
      <w:pPr>
        <w:spacing w:after="0"/>
        <w:ind w:left="0"/>
        <w:jc w:val="both"/>
      </w:pPr>
      <w:r>
        <w:rPr>
          <w:rFonts w:ascii="Times New Roman"/>
          <w:b w:val="false"/>
          <w:i w:val="false"/>
          <w:color w:val="000000"/>
          <w:sz w:val="28"/>
        </w:rPr>
        <w:t>дарламалар шеңберiнде астықты!қаулысының          !(келісім      !</w:t>
      </w:r>
    </w:p>
    <w:p>
      <w:pPr>
        <w:spacing w:after="0"/>
        <w:ind w:left="0"/>
        <w:jc w:val="both"/>
      </w:pPr>
      <w:r>
        <w:rPr>
          <w:rFonts w:ascii="Times New Roman"/>
          <w:b w:val="false"/>
          <w:i w:val="false"/>
          <w:color w:val="000000"/>
          <w:sz w:val="28"/>
        </w:rPr>
        <w:t>мемлекеттiк сатып алу        !жобасы              !бойынша)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3.8.4. Заңдық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3.8.4.1. "Өсiмдiктердi қорғау!Қазақстан           !АШМ, БҒМ      !2001 ж.</w:t>
      </w:r>
    </w:p>
    <w:p>
      <w:pPr>
        <w:spacing w:after="0"/>
        <w:ind w:left="0"/>
        <w:jc w:val="both"/>
      </w:pPr>
      <w:r>
        <w:rPr>
          <w:rFonts w:ascii="Times New Roman"/>
          <w:b w:val="false"/>
          <w:i w:val="false"/>
          <w:color w:val="000000"/>
          <w:sz w:val="28"/>
        </w:rPr>
        <w:t>туралы" Қазақстан Республика.!Республикасы        !              !қыркүйек</w:t>
      </w:r>
    </w:p>
    <w:p>
      <w:pPr>
        <w:spacing w:after="0"/>
        <w:ind w:left="0"/>
        <w:jc w:val="both"/>
      </w:pPr>
      <w:r>
        <w:rPr>
          <w:rFonts w:ascii="Times New Roman"/>
          <w:b w:val="false"/>
          <w:i w:val="false"/>
          <w:color w:val="000000"/>
          <w:sz w:val="28"/>
        </w:rPr>
        <w:t>сы Заңының жобасын әзiрлеу   !Заңының жобасы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3.8.4.2. "Тұқым шаруашылығы  !Қазақстан           !АШМ, БҒМ      !2001 ж.</w:t>
      </w:r>
    </w:p>
    <w:p>
      <w:pPr>
        <w:spacing w:after="0"/>
        <w:ind w:left="0"/>
        <w:jc w:val="both"/>
      </w:pPr>
      <w:r>
        <w:rPr>
          <w:rFonts w:ascii="Times New Roman"/>
          <w:b w:val="false"/>
          <w:i w:val="false"/>
          <w:color w:val="000000"/>
          <w:sz w:val="28"/>
        </w:rPr>
        <w:t>туралы" Қазақстан Республика.!Республикасы        !              !қараша</w:t>
      </w:r>
    </w:p>
    <w:p>
      <w:pPr>
        <w:spacing w:after="0"/>
        <w:ind w:left="0"/>
        <w:jc w:val="both"/>
      </w:pPr>
      <w:r>
        <w:rPr>
          <w:rFonts w:ascii="Times New Roman"/>
          <w:b w:val="false"/>
          <w:i w:val="false"/>
          <w:color w:val="000000"/>
          <w:sz w:val="28"/>
        </w:rPr>
        <w:t>сы Заңының жобасын әзiрлеу   !Заңының жобасы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Ғылым және технология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Қазақстан Республикасы дамуының стратегиялық басымдықтарын </w:t>
      </w:r>
    </w:p>
    <w:p>
      <w:pPr>
        <w:spacing w:after="0"/>
        <w:ind w:left="0"/>
        <w:jc w:val="both"/>
      </w:pPr>
      <w:r>
        <w:rPr>
          <w:rFonts w:ascii="Times New Roman"/>
          <w:b w:val="false"/>
          <w:i w:val="false"/>
          <w:color w:val="000000"/>
          <w:sz w:val="28"/>
        </w:rPr>
        <w:t xml:space="preserve">             ғылыми-технологиялық қамтамасыз ету және отандық ғылым мен </w:t>
      </w:r>
    </w:p>
    <w:p>
      <w:pPr>
        <w:spacing w:after="0"/>
        <w:ind w:left="0"/>
        <w:jc w:val="both"/>
      </w:pPr>
      <w:r>
        <w:rPr>
          <w:rFonts w:ascii="Times New Roman"/>
          <w:b w:val="false"/>
          <w:i w:val="false"/>
          <w:color w:val="000000"/>
          <w:sz w:val="28"/>
        </w:rPr>
        <w:t>             технологияның бәсекелестік қабілетін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3.9.1. Өнеркәсіптің басым салаларында қоршаған ортаға техногендік ықпалды</w:t>
      </w:r>
    </w:p>
    <w:p>
      <w:pPr>
        <w:spacing w:after="0"/>
        <w:ind w:left="0"/>
        <w:jc w:val="both"/>
      </w:pPr>
      <w:r>
        <w:rPr>
          <w:rFonts w:ascii="Times New Roman"/>
          <w:b w:val="false"/>
          <w:i w:val="false"/>
          <w:color w:val="000000"/>
          <w:sz w:val="28"/>
        </w:rPr>
        <w:t xml:space="preserve">       төмендететін ғылыми жұмсалымды және ресурс үнемдейтін технологиялар </w:t>
      </w:r>
    </w:p>
    <w:p>
      <w:pPr>
        <w:spacing w:after="0"/>
        <w:ind w:left="0"/>
        <w:jc w:val="both"/>
      </w:pPr>
      <w:r>
        <w:rPr>
          <w:rFonts w:ascii="Times New Roman"/>
          <w:b w:val="false"/>
          <w:i w:val="false"/>
          <w:color w:val="000000"/>
          <w:sz w:val="28"/>
        </w:rPr>
        <w:t>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мен ғылымды басқару жүйесін жетілдіру және оңтайландыру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3.9.1.1. "Ғылым туралы"       !Қазақстан          !БҒМ           !Тоқсан</w:t>
      </w:r>
    </w:p>
    <w:p>
      <w:pPr>
        <w:spacing w:after="0"/>
        <w:ind w:left="0"/>
        <w:jc w:val="both"/>
      </w:pPr>
      <w:r>
        <w:rPr>
          <w:rFonts w:ascii="Times New Roman"/>
          <w:b w:val="false"/>
          <w:i w:val="false"/>
          <w:color w:val="000000"/>
          <w:sz w:val="28"/>
        </w:rPr>
        <w:t>Қазақстан Республикасы Заңының!Республикасының    !              !сайын</w:t>
      </w:r>
    </w:p>
    <w:p>
      <w:pPr>
        <w:spacing w:after="0"/>
        <w:ind w:left="0"/>
        <w:jc w:val="both"/>
      </w:pPr>
      <w:r>
        <w:rPr>
          <w:rFonts w:ascii="Times New Roman"/>
          <w:b w:val="false"/>
          <w:i w:val="false"/>
          <w:color w:val="000000"/>
          <w:sz w:val="28"/>
        </w:rPr>
        <w:t>жобасын iске асыру жөнінде    !Үкіметіне          !</w:t>
      </w:r>
    </w:p>
    <w:p>
      <w:pPr>
        <w:spacing w:after="0"/>
        <w:ind w:left="0"/>
        <w:jc w:val="both"/>
      </w:pPr>
      <w:r>
        <w:rPr>
          <w:rFonts w:ascii="Times New Roman"/>
          <w:b w:val="false"/>
          <w:i w:val="false"/>
          <w:color w:val="000000"/>
          <w:sz w:val="28"/>
        </w:rPr>
        <w:t>шаралар қабылдау              !ақпарат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3.9.1.2. "Инновациялық қызмет !Қазақстан          !ЭСМ, ЭМРМ, БҒМ!2001 ж.</w:t>
      </w:r>
    </w:p>
    <w:p>
      <w:pPr>
        <w:spacing w:after="0"/>
        <w:ind w:left="0"/>
        <w:jc w:val="both"/>
      </w:pPr>
      <w:r>
        <w:rPr>
          <w:rFonts w:ascii="Times New Roman"/>
          <w:b w:val="false"/>
          <w:i w:val="false"/>
          <w:color w:val="000000"/>
          <w:sz w:val="28"/>
        </w:rPr>
        <w:t>туралы" Қазақстан Республикасы!Республикасы       !              !сәуір</w:t>
      </w:r>
    </w:p>
    <w:p>
      <w:pPr>
        <w:spacing w:after="0"/>
        <w:ind w:left="0"/>
        <w:jc w:val="both"/>
      </w:pPr>
      <w:r>
        <w:rPr>
          <w:rFonts w:ascii="Times New Roman"/>
          <w:b w:val="false"/>
          <w:i w:val="false"/>
          <w:color w:val="000000"/>
          <w:sz w:val="28"/>
        </w:rPr>
        <w:t>Заңының жобасын әзiрлеу       !Заңының жобасы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Басымды салаларда әлемдiк деңгейдегі ресурс үнемдейтін және экологиялық </w:t>
      </w:r>
    </w:p>
    <w:p>
      <w:pPr>
        <w:spacing w:after="0"/>
        <w:ind w:left="0"/>
        <w:jc w:val="both"/>
      </w:pPr>
      <w:r>
        <w:rPr>
          <w:rFonts w:ascii="Times New Roman"/>
          <w:b w:val="false"/>
          <w:i w:val="false"/>
          <w:color w:val="000000"/>
          <w:sz w:val="28"/>
        </w:rPr>
        <w:t>таза технологияларды жедел өнеркәсіптік игеру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3.9.1.3. Тау-кен металлургиясы!Қазақстан          !ЭМРМ, БҒМ, ЭСМ!2001 ж.</w:t>
      </w:r>
    </w:p>
    <w:p>
      <w:pPr>
        <w:spacing w:after="0"/>
        <w:ind w:left="0"/>
        <w:jc w:val="both"/>
      </w:pPr>
      <w:r>
        <w:rPr>
          <w:rFonts w:ascii="Times New Roman"/>
          <w:b w:val="false"/>
          <w:i w:val="false"/>
          <w:color w:val="000000"/>
          <w:sz w:val="28"/>
        </w:rPr>
        <w:t>кешенiнде импорт алмастыратын !Республикасының    !              !қараша</w:t>
      </w:r>
    </w:p>
    <w:p>
      <w:pPr>
        <w:spacing w:after="0"/>
        <w:ind w:left="0"/>
        <w:jc w:val="both"/>
      </w:pPr>
      <w:r>
        <w:rPr>
          <w:rFonts w:ascii="Times New Roman"/>
          <w:b w:val="false"/>
          <w:i w:val="false"/>
          <w:color w:val="000000"/>
          <w:sz w:val="28"/>
        </w:rPr>
        <w:t>және экспортқа бағдарланған   !Үкіметіне          !</w:t>
      </w:r>
    </w:p>
    <w:p>
      <w:pPr>
        <w:spacing w:after="0"/>
        <w:ind w:left="0"/>
        <w:jc w:val="both"/>
      </w:pPr>
      <w:r>
        <w:rPr>
          <w:rFonts w:ascii="Times New Roman"/>
          <w:b w:val="false"/>
          <w:i w:val="false"/>
          <w:color w:val="000000"/>
          <w:sz w:val="28"/>
        </w:rPr>
        <w:t>өнiмдер шығару жөніндегi орта !ақпарат            !</w:t>
      </w:r>
    </w:p>
    <w:p>
      <w:pPr>
        <w:spacing w:after="0"/>
        <w:ind w:left="0"/>
        <w:jc w:val="both"/>
      </w:pPr>
      <w:r>
        <w:rPr>
          <w:rFonts w:ascii="Times New Roman"/>
          <w:b w:val="false"/>
          <w:i w:val="false"/>
          <w:color w:val="000000"/>
          <w:sz w:val="28"/>
        </w:rPr>
        <w:t>және шағын өндiрiстер қызметiн!</w:t>
      </w:r>
    </w:p>
    <w:p>
      <w:pPr>
        <w:spacing w:after="0"/>
        <w:ind w:left="0"/>
        <w:jc w:val="both"/>
      </w:pPr>
      <w:r>
        <w:rPr>
          <w:rFonts w:ascii="Times New Roman"/>
          <w:b w:val="false"/>
          <w:i w:val="false"/>
          <w:color w:val="000000"/>
          <w:sz w:val="28"/>
        </w:rPr>
        <w:t>қамтамасыз ететiн ресурс үнем.!</w:t>
      </w:r>
    </w:p>
    <w:p>
      <w:pPr>
        <w:spacing w:after="0"/>
        <w:ind w:left="0"/>
        <w:jc w:val="both"/>
      </w:pPr>
      <w:r>
        <w:rPr>
          <w:rFonts w:ascii="Times New Roman"/>
          <w:b w:val="false"/>
          <w:i w:val="false"/>
          <w:color w:val="000000"/>
          <w:sz w:val="28"/>
        </w:rPr>
        <w:t>дейтін және экологиялық таза  !</w:t>
      </w:r>
    </w:p>
    <w:p>
      <w:pPr>
        <w:spacing w:after="0"/>
        <w:ind w:left="0"/>
        <w:jc w:val="both"/>
      </w:pPr>
      <w:r>
        <w:rPr>
          <w:rFonts w:ascii="Times New Roman"/>
          <w:b w:val="false"/>
          <w:i w:val="false"/>
          <w:color w:val="000000"/>
          <w:sz w:val="28"/>
        </w:rPr>
        <w:t>технологиялар әзiрлеу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3.9.1.4. "Қазақстан аймақтары !Қазақстан         !БҒМ, облыстар.!Жыл сайын,</w:t>
      </w:r>
    </w:p>
    <w:p>
      <w:pPr>
        <w:spacing w:after="0"/>
        <w:ind w:left="0"/>
        <w:jc w:val="both"/>
      </w:pPr>
      <w:r>
        <w:rPr>
          <w:rFonts w:ascii="Times New Roman"/>
          <w:b w:val="false"/>
          <w:i w:val="false"/>
          <w:color w:val="000000"/>
          <w:sz w:val="28"/>
        </w:rPr>
        <w:t>бойынша ауыл шаруашылығы өнiмi!Республикасының    !дың, Астана   !маусым,</w:t>
      </w:r>
    </w:p>
    <w:p>
      <w:pPr>
        <w:spacing w:after="0"/>
        <w:ind w:left="0"/>
        <w:jc w:val="both"/>
      </w:pPr>
      <w:r>
        <w:rPr>
          <w:rFonts w:ascii="Times New Roman"/>
          <w:b w:val="false"/>
          <w:i w:val="false"/>
          <w:color w:val="000000"/>
          <w:sz w:val="28"/>
        </w:rPr>
        <w:t>өндiрiсiнiң, қайта өңдеудiң   !Үкіметіне ақпарат  !және Алматы   !желтоқсан</w:t>
      </w:r>
    </w:p>
    <w:p>
      <w:pPr>
        <w:spacing w:after="0"/>
        <w:ind w:left="0"/>
        <w:jc w:val="both"/>
      </w:pPr>
      <w:r>
        <w:rPr>
          <w:rFonts w:ascii="Times New Roman"/>
          <w:b w:val="false"/>
          <w:i w:val="false"/>
          <w:color w:val="000000"/>
          <w:sz w:val="28"/>
        </w:rPr>
        <w:t>және сақтаудың 2001-2005 жыл. !                   !қалаларының   !</w:t>
      </w:r>
    </w:p>
    <w:p>
      <w:pPr>
        <w:spacing w:after="0"/>
        <w:ind w:left="0"/>
        <w:jc w:val="both"/>
      </w:pPr>
      <w:r>
        <w:rPr>
          <w:rFonts w:ascii="Times New Roman"/>
          <w:b w:val="false"/>
          <w:i w:val="false"/>
          <w:color w:val="000000"/>
          <w:sz w:val="28"/>
        </w:rPr>
        <w:t>дарға арналған ғылыми қамтама.!                   !әкімдері      !</w:t>
      </w:r>
    </w:p>
    <w:p>
      <w:pPr>
        <w:spacing w:after="0"/>
        <w:ind w:left="0"/>
        <w:jc w:val="both"/>
      </w:pPr>
      <w:r>
        <w:rPr>
          <w:rFonts w:ascii="Times New Roman"/>
          <w:b w:val="false"/>
          <w:i w:val="false"/>
          <w:color w:val="000000"/>
          <w:sz w:val="28"/>
        </w:rPr>
        <w:t>сыз етiлуi" салалық ғылыми-   !</w:t>
      </w:r>
    </w:p>
    <w:p>
      <w:pPr>
        <w:spacing w:after="0"/>
        <w:ind w:left="0"/>
        <w:jc w:val="both"/>
      </w:pPr>
      <w:r>
        <w:rPr>
          <w:rFonts w:ascii="Times New Roman"/>
          <w:b w:val="false"/>
          <w:i w:val="false"/>
          <w:color w:val="000000"/>
          <w:sz w:val="28"/>
        </w:rPr>
        <w:t>техникалық бағдарламасын iске !</w:t>
      </w:r>
    </w:p>
    <w:p>
      <w:pPr>
        <w:spacing w:after="0"/>
        <w:ind w:left="0"/>
        <w:jc w:val="both"/>
      </w:pPr>
      <w:r>
        <w:rPr>
          <w:rFonts w:ascii="Times New Roman"/>
          <w:b w:val="false"/>
          <w:i w:val="false"/>
          <w:color w:val="000000"/>
          <w:sz w:val="28"/>
        </w:rPr>
        <w:t>асыру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Құрылыс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Тұрғын үй құрылысын дамыту және тұрғын үй рыногын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3.10.1. Тұрғын үй құрылысын қаржыландыру және                </w:t>
      </w:r>
    </w:p>
    <w:p>
      <w:pPr>
        <w:spacing w:after="0"/>
        <w:ind w:left="0"/>
        <w:jc w:val="both"/>
      </w:pPr>
      <w:r>
        <w:rPr>
          <w:rFonts w:ascii="Times New Roman"/>
          <w:b w:val="false"/>
          <w:i w:val="false"/>
          <w:color w:val="000000"/>
          <w:sz w:val="28"/>
        </w:rPr>
        <w:t>                    несиелендіру тетігін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Нормативтік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3.10.1.1.  Пәтер иелерi коо.  !Қазақстан          !МБА, ЭСМ      !2001 ж.</w:t>
      </w:r>
    </w:p>
    <w:p>
      <w:pPr>
        <w:spacing w:after="0"/>
        <w:ind w:left="0"/>
        <w:jc w:val="both"/>
      </w:pPr>
      <w:r>
        <w:rPr>
          <w:rFonts w:ascii="Times New Roman"/>
          <w:b w:val="false"/>
          <w:i w:val="false"/>
          <w:color w:val="000000"/>
          <w:sz w:val="28"/>
        </w:rPr>
        <w:t>перативтерiнiң қызмет-мiндетi !Республикасының    !              !желтоқсан</w:t>
      </w:r>
    </w:p>
    <w:p>
      <w:pPr>
        <w:spacing w:after="0"/>
        <w:ind w:left="0"/>
        <w:jc w:val="both"/>
      </w:pPr>
      <w:r>
        <w:rPr>
          <w:rFonts w:ascii="Times New Roman"/>
          <w:b w:val="false"/>
          <w:i w:val="false"/>
          <w:color w:val="000000"/>
          <w:sz w:val="28"/>
        </w:rPr>
        <w:t>проблемаларын шешу жөнiнде    !Үкіметіне          !</w:t>
      </w:r>
    </w:p>
    <w:p>
      <w:pPr>
        <w:spacing w:after="0"/>
        <w:ind w:left="0"/>
        <w:jc w:val="both"/>
      </w:pPr>
      <w:r>
        <w:rPr>
          <w:rFonts w:ascii="Times New Roman"/>
          <w:b w:val="false"/>
          <w:i w:val="false"/>
          <w:color w:val="000000"/>
          <w:sz w:val="28"/>
        </w:rPr>
        <w:t>ұсыныстар әзiрлеу             !ұсыныстар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3.10.2. Салаға алдыңғы қатарлы технологиялар тарту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Әлемдiк тәжiрибенi ескере отырып құрылыс нормалары мен ережелерін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3.10.2.1. Қазақстан Республи. !Қазақстан          !ЭСМ           !2001 ж.</w:t>
      </w:r>
    </w:p>
    <w:p>
      <w:pPr>
        <w:spacing w:after="0"/>
        <w:ind w:left="0"/>
        <w:jc w:val="both"/>
      </w:pPr>
      <w:r>
        <w:rPr>
          <w:rFonts w:ascii="Times New Roman"/>
          <w:b w:val="false"/>
          <w:i w:val="false"/>
          <w:color w:val="000000"/>
          <w:sz w:val="28"/>
        </w:rPr>
        <w:t>касының мемлекеттiк қала құры.!Республикасының    !              !шілде</w:t>
      </w:r>
    </w:p>
    <w:p>
      <w:pPr>
        <w:spacing w:after="0"/>
        <w:ind w:left="0"/>
        <w:jc w:val="both"/>
      </w:pPr>
      <w:r>
        <w:rPr>
          <w:rFonts w:ascii="Times New Roman"/>
          <w:b w:val="false"/>
          <w:i w:val="false"/>
          <w:color w:val="000000"/>
          <w:sz w:val="28"/>
        </w:rPr>
        <w:t>лысы саясаты тұжырымдамасын   !Үкіметі қаулысының !</w:t>
      </w:r>
    </w:p>
    <w:p>
      <w:pPr>
        <w:spacing w:after="0"/>
        <w:ind w:left="0"/>
        <w:jc w:val="both"/>
      </w:pPr>
      <w:r>
        <w:rPr>
          <w:rFonts w:ascii="Times New Roman"/>
          <w:b w:val="false"/>
          <w:i w:val="false"/>
          <w:color w:val="000000"/>
          <w:sz w:val="28"/>
        </w:rPr>
        <w:t>әзiрлеу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3.10.2.2.  Сыртқы рынокта бә. !Қазақстан          !ЭСМ           !2002 ж.</w:t>
      </w:r>
    </w:p>
    <w:p>
      <w:pPr>
        <w:spacing w:after="0"/>
        <w:ind w:left="0"/>
        <w:jc w:val="both"/>
      </w:pPr>
      <w:r>
        <w:rPr>
          <w:rFonts w:ascii="Times New Roman"/>
          <w:b w:val="false"/>
          <w:i w:val="false"/>
          <w:color w:val="000000"/>
          <w:sz w:val="28"/>
        </w:rPr>
        <w:t>секелес қабiлеттi құрылыс ма. !Республикасының    !              !қаңтар</w:t>
      </w:r>
    </w:p>
    <w:p>
      <w:pPr>
        <w:spacing w:after="0"/>
        <w:ind w:left="0"/>
        <w:jc w:val="both"/>
      </w:pPr>
      <w:r>
        <w:rPr>
          <w:rFonts w:ascii="Times New Roman"/>
          <w:b w:val="false"/>
          <w:i w:val="false"/>
          <w:color w:val="000000"/>
          <w:sz w:val="28"/>
        </w:rPr>
        <w:t>териалдарын шығару бойынша жо.!Үкіметі            !</w:t>
      </w:r>
    </w:p>
    <w:p>
      <w:pPr>
        <w:spacing w:after="0"/>
        <w:ind w:left="0"/>
        <w:jc w:val="both"/>
      </w:pPr>
      <w:r>
        <w:rPr>
          <w:rFonts w:ascii="Times New Roman"/>
          <w:b w:val="false"/>
          <w:i w:val="false"/>
          <w:color w:val="000000"/>
          <w:sz w:val="28"/>
        </w:rPr>
        <w:t>ғары технологиялық желілер    !қаулысының жобасы  !</w:t>
      </w:r>
    </w:p>
    <w:p>
      <w:pPr>
        <w:spacing w:after="0"/>
        <w:ind w:left="0"/>
        <w:jc w:val="both"/>
      </w:pPr>
      <w:r>
        <w:rPr>
          <w:rFonts w:ascii="Times New Roman"/>
          <w:b w:val="false"/>
          <w:i w:val="false"/>
          <w:color w:val="000000"/>
          <w:sz w:val="28"/>
        </w:rPr>
        <w:t>енгізу жөнінде 2002-2010 жыл. !                   !</w:t>
      </w:r>
    </w:p>
    <w:p>
      <w:pPr>
        <w:spacing w:after="0"/>
        <w:ind w:left="0"/>
        <w:jc w:val="both"/>
      </w:pPr>
      <w:r>
        <w:rPr>
          <w:rFonts w:ascii="Times New Roman"/>
          <w:b w:val="false"/>
          <w:i w:val="false"/>
          <w:color w:val="000000"/>
          <w:sz w:val="28"/>
        </w:rPr>
        <w:t>дарға арналған бағдарлама     !                   !</w:t>
      </w:r>
    </w:p>
    <w:p>
      <w:pPr>
        <w:spacing w:after="0"/>
        <w:ind w:left="0"/>
        <w:jc w:val="both"/>
      </w:pPr>
      <w:r>
        <w:rPr>
          <w:rFonts w:ascii="Times New Roman"/>
          <w:b w:val="false"/>
          <w:i w:val="false"/>
          <w:color w:val="000000"/>
          <w:sz w:val="28"/>
        </w:rPr>
        <w:t>әзірлеу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3.10.2.3.  Астана және Алматы !Қазақстан          !Астана және  !Жыл сайын,</w:t>
      </w:r>
    </w:p>
    <w:p>
      <w:pPr>
        <w:spacing w:after="0"/>
        <w:ind w:left="0"/>
        <w:jc w:val="both"/>
      </w:pPr>
      <w:r>
        <w:rPr>
          <w:rFonts w:ascii="Times New Roman"/>
          <w:b w:val="false"/>
          <w:i w:val="false"/>
          <w:color w:val="000000"/>
          <w:sz w:val="28"/>
        </w:rPr>
        <w:t>қалаларында тұрғын үй салу    !Республикасының    !Алматы қалала.!желтоқсан</w:t>
      </w:r>
    </w:p>
    <w:p>
      <w:pPr>
        <w:spacing w:after="0"/>
        <w:ind w:left="0"/>
        <w:jc w:val="both"/>
      </w:pPr>
      <w:r>
        <w:rPr>
          <w:rFonts w:ascii="Times New Roman"/>
          <w:b w:val="false"/>
          <w:i w:val="false"/>
          <w:color w:val="000000"/>
          <w:sz w:val="28"/>
        </w:rPr>
        <w:t>саласындағы бәсекелестiктi кү.!Үкіметіне          !рының әкімдері!</w:t>
      </w:r>
    </w:p>
    <w:p>
      <w:pPr>
        <w:spacing w:after="0"/>
        <w:ind w:left="0"/>
        <w:jc w:val="both"/>
      </w:pPr>
      <w:r>
        <w:rPr>
          <w:rFonts w:ascii="Times New Roman"/>
          <w:b w:val="false"/>
          <w:i w:val="false"/>
          <w:color w:val="000000"/>
          <w:sz w:val="28"/>
        </w:rPr>
        <w:t>шейту жөнінде шаралар қабылдау!ақпарат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3.10.2.4.  Орташа және төмен  !Қазақстан          !ЭСМ           !2002 ж.</w:t>
      </w:r>
    </w:p>
    <w:p>
      <w:pPr>
        <w:spacing w:after="0"/>
        <w:ind w:left="0"/>
        <w:jc w:val="both"/>
      </w:pPr>
      <w:r>
        <w:rPr>
          <w:rFonts w:ascii="Times New Roman"/>
          <w:b w:val="false"/>
          <w:i w:val="false"/>
          <w:color w:val="000000"/>
          <w:sz w:val="28"/>
        </w:rPr>
        <w:t>күйлi халықтың кең тобы үшiн  !Республикасының    !              !тамыз</w:t>
      </w:r>
    </w:p>
    <w:p>
      <w:pPr>
        <w:spacing w:after="0"/>
        <w:ind w:left="0"/>
        <w:jc w:val="both"/>
      </w:pPr>
      <w:r>
        <w:rPr>
          <w:rFonts w:ascii="Times New Roman"/>
          <w:b w:val="false"/>
          <w:i w:val="false"/>
          <w:color w:val="000000"/>
          <w:sz w:val="28"/>
        </w:rPr>
        <w:t>қол жетерлiк тұрғын үй құрылы.!Үкіметіне ақпарат  !              !</w:t>
      </w:r>
    </w:p>
    <w:p>
      <w:pPr>
        <w:spacing w:after="0"/>
        <w:ind w:left="0"/>
        <w:jc w:val="both"/>
      </w:pPr>
      <w:r>
        <w:rPr>
          <w:rFonts w:ascii="Times New Roman"/>
          <w:b w:val="false"/>
          <w:i w:val="false"/>
          <w:color w:val="000000"/>
          <w:sz w:val="28"/>
        </w:rPr>
        <w:t>сы бойынша үздiк жобалық ұсы. !</w:t>
      </w:r>
    </w:p>
    <w:p>
      <w:pPr>
        <w:spacing w:after="0"/>
        <w:ind w:left="0"/>
        <w:jc w:val="both"/>
      </w:pPr>
      <w:r>
        <w:rPr>
          <w:rFonts w:ascii="Times New Roman"/>
          <w:b w:val="false"/>
          <w:i w:val="false"/>
          <w:color w:val="000000"/>
          <w:sz w:val="28"/>
        </w:rPr>
        <w:t>ныстарға ашық конкурс өткiзу. !</w:t>
      </w:r>
    </w:p>
    <w:p>
      <w:pPr>
        <w:spacing w:after="0"/>
        <w:ind w:left="0"/>
        <w:jc w:val="both"/>
      </w:pPr>
      <w:r>
        <w:rPr>
          <w:rFonts w:ascii="Times New Roman"/>
          <w:b w:val="false"/>
          <w:i w:val="false"/>
          <w:color w:val="000000"/>
          <w:sz w:val="28"/>
        </w:rPr>
        <w:t>Облыстардың, Астана және Алма.!</w:t>
      </w:r>
    </w:p>
    <w:p>
      <w:pPr>
        <w:spacing w:after="0"/>
        <w:ind w:left="0"/>
        <w:jc w:val="both"/>
      </w:pPr>
      <w:r>
        <w:rPr>
          <w:rFonts w:ascii="Times New Roman"/>
          <w:b w:val="false"/>
          <w:i w:val="false"/>
          <w:color w:val="000000"/>
          <w:sz w:val="28"/>
        </w:rPr>
        <w:t>ты қалаларының әкiмдерiне және!</w:t>
      </w:r>
    </w:p>
    <w:p>
      <w:pPr>
        <w:spacing w:after="0"/>
        <w:ind w:left="0"/>
        <w:jc w:val="both"/>
      </w:pPr>
      <w:r>
        <w:rPr>
          <w:rFonts w:ascii="Times New Roman"/>
          <w:b w:val="false"/>
          <w:i w:val="false"/>
          <w:color w:val="000000"/>
          <w:sz w:val="28"/>
        </w:rPr>
        <w:t>құрылыс ұйымдарына үздiк      !</w:t>
      </w:r>
    </w:p>
    <w:p>
      <w:pPr>
        <w:spacing w:after="0"/>
        <w:ind w:left="0"/>
        <w:jc w:val="both"/>
      </w:pPr>
      <w:r>
        <w:rPr>
          <w:rFonts w:ascii="Times New Roman"/>
          <w:b w:val="false"/>
          <w:i w:val="false"/>
          <w:color w:val="000000"/>
          <w:sz w:val="28"/>
        </w:rPr>
        <w:t>жобалар ұсыну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3.10.2.5.  Отандық құрылыс    !Қазақстан          !ЭСМ           !2002 ж.</w:t>
      </w:r>
    </w:p>
    <w:p>
      <w:pPr>
        <w:spacing w:after="0"/>
        <w:ind w:left="0"/>
        <w:jc w:val="both"/>
      </w:pPr>
      <w:r>
        <w:rPr>
          <w:rFonts w:ascii="Times New Roman"/>
          <w:b w:val="false"/>
          <w:i w:val="false"/>
          <w:color w:val="000000"/>
          <w:sz w:val="28"/>
        </w:rPr>
        <w:t>ұйымдарын қолдауға бағытталған!Республикасының    !              !наурыз</w:t>
      </w:r>
    </w:p>
    <w:p>
      <w:pPr>
        <w:spacing w:after="0"/>
        <w:ind w:left="0"/>
        <w:jc w:val="both"/>
      </w:pPr>
      <w:r>
        <w:rPr>
          <w:rFonts w:ascii="Times New Roman"/>
          <w:b w:val="false"/>
          <w:i w:val="false"/>
          <w:color w:val="000000"/>
          <w:sz w:val="28"/>
        </w:rPr>
        <w:t>ұсыныстар дайындау            !Үкіметіне ұсыныстар!</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Шағын кәсіпкерлік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Шағын кәсіпкерліктің дамуы үшін қолайлы жағдайлар жасау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3.11.1. Шағын кәсіпкерлікті қолдау жөнінде мемлекеттік, қоғамдық </w:t>
      </w:r>
    </w:p>
    <w:p>
      <w:pPr>
        <w:spacing w:after="0"/>
        <w:ind w:left="0"/>
        <w:jc w:val="both"/>
      </w:pPr>
      <w:r>
        <w:rPr>
          <w:rFonts w:ascii="Times New Roman"/>
          <w:b w:val="false"/>
          <w:i w:val="false"/>
          <w:color w:val="000000"/>
          <w:sz w:val="28"/>
        </w:rPr>
        <w:t>                    және донор ұйымдарының өзара іс-қимылы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Шағын кәсіпкерлікті дамыту стратегиясын әзірлеу 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3.11.1.1. Қазақстан Республи.!Қазақстан Республи. !МБА           !Жыл </w:t>
      </w:r>
    </w:p>
    <w:p>
      <w:pPr>
        <w:spacing w:after="0"/>
        <w:ind w:left="0"/>
        <w:jc w:val="both"/>
      </w:pPr>
      <w:r>
        <w:rPr>
          <w:rFonts w:ascii="Times New Roman"/>
          <w:b w:val="false"/>
          <w:i w:val="false"/>
          <w:color w:val="000000"/>
          <w:sz w:val="28"/>
        </w:rPr>
        <w:t>касында шағын кәсіпкерлікті  !касының Үкіметіне   !              !сайын,</w:t>
      </w:r>
    </w:p>
    <w:p>
      <w:pPr>
        <w:spacing w:after="0"/>
        <w:ind w:left="0"/>
        <w:jc w:val="both"/>
      </w:pPr>
      <w:r>
        <w:rPr>
          <w:rFonts w:ascii="Times New Roman"/>
          <w:b w:val="false"/>
          <w:i w:val="false"/>
          <w:color w:val="000000"/>
          <w:sz w:val="28"/>
        </w:rPr>
        <w:t xml:space="preserve">дамытудың және қолдаудың     !ақпарат             !              !маусым,  </w:t>
      </w:r>
    </w:p>
    <w:p>
      <w:pPr>
        <w:spacing w:after="0"/>
        <w:ind w:left="0"/>
        <w:jc w:val="both"/>
      </w:pPr>
      <w:r>
        <w:rPr>
          <w:rFonts w:ascii="Times New Roman"/>
          <w:b w:val="false"/>
          <w:i w:val="false"/>
          <w:color w:val="000000"/>
          <w:sz w:val="28"/>
        </w:rPr>
        <w:t>2001-2002 жылдарға арналған  !                    !              !желтоқсан</w:t>
      </w:r>
    </w:p>
    <w:p>
      <w:pPr>
        <w:spacing w:after="0"/>
        <w:ind w:left="0"/>
        <w:jc w:val="both"/>
      </w:pPr>
      <w:r>
        <w:rPr>
          <w:rFonts w:ascii="Times New Roman"/>
          <w:b w:val="false"/>
          <w:i w:val="false"/>
          <w:color w:val="000000"/>
          <w:sz w:val="28"/>
        </w:rPr>
        <w:t>мемлекеттік бағдарламасын    !                    !              !</w:t>
      </w:r>
    </w:p>
    <w:p>
      <w:pPr>
        <w:spacing w:after="0"/>
        <w:ind w:left="0"/>
        <w:jc w:val="both"/>
      </w:pPr>
      <w:r>
        <w:rPr>
          <w:rFonts w:ascii="Times New Roman"/>
          <w:b w:val="false"/>
          <w:i w:val="false"/>
          <w:color w:val="000000"/>
          <w:sz w:val="28"/>
        </w:rPr>
        <w:t>іске асыру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3.11.2. Шағын кәсіпкерлікті қолдау инфрақұрылымын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Нормативтік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3.11.2.1. Франчайзинг туралы !Қазақстан Республи. !ЭСМ           !2001 ж.</w:t>
      </w:r>
    </w:p>
    <w:p>
      <w:pPr>
        <w:spacing w:after="0"/>
        <w:ind w:left="0"/>
        <w:jc w:val="both"/>
      </w:pPr>
      <w:r>
        <w:rPr>
          <w:rFonts w:ascii="Times New Roman"/>
          <w:b w:val="false"/>
          <w:i w:val="false"/>
          <w:color w:val="000000"/>
          <w:sz w:val="28"/>
        </w:rPr>
        <w:t xml:space="preserve">заң жобасын әзірлеу          !касы Заңының жобасы !              !тамыз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3.11.2.2. Шағын кәсіпкерлік  !Қазақстан Республи. !МБА           !2001 ж.</w:t>
      </w:r>
    </w:p>
    <w:p>
      <w:pPr>
        <w:spacing w:after="0"/>
        <w:ind w:left="0"/>
        <w:jc w:val="both"/>
      </w:pPr>
      <w:r>
        <w:rPr>
          <w:rFonts w:ascii="Times New Roman"/>
          <w:b w:val="false"/>
          <w:i w:val="false"/>
          <w:color w:val="000000"/>
          <w:sz w:val="28"/>
        </w:rPr>
        <w:t xml:space="preserve">субъектілері үшін лицензиялау!касының Үкіметі     !              !тамыз    </w:t>
      </w:r>
    </w:p>
    <w:p>
      <w:pPr>
        <w:spacing w:after="0"/>
        <w:ind w:left="0"/>
        <w:jc w:val="both"/>
      </w:pPr>
      <w:r>
        <w:rPr>
          <w:rFonts w:ascii="Times New Roman"/>
          <w:b w:val="false"/>
          <w:i w:val="false"/>
          <w:color w:val="000000"/>
          <w:sz w:val="28"/>
        </w:rPr>
        <w:t>рәсімін жетілдіру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3.11.2.3. Шағын кәсіпкерлік  !Қазақстан Республи. !МБА, МКМ, ӘдМ !2002 ж.</w:t>
      </w:r>
    </w:p>
    <w:p>
      <w:pPr>
        <w:spacing w:after="0"/>
        <w:ind w:left="0"/>
        <w:jc w:val="both"/>
      </w:pPr>
      <w:r>
        <w:rPr>
          <w:rFonts w:ascii="Times New Roman"/>
          <w:b w:val="false"/>
          <w:i w:val="false"/>
          <w:color w:val="000000"/>
          <w:sz w:val="28"/>
        </w:rPr>
        <w:t xml:space="preserve">субъектілерін бірыңғай       !касының Үкіметіне   !              !маусым   </w:t>
      </w:r>
    </w:p>
    <w:p>
      <w:pPr>
        <w:spacing w:after="0"/>
        <w:ind w:left="0"/>
        <w:jc w:val="both"/>
      </w:pPr>
      <w:r>
        <w:rPr>
          <w:rFonts w:ascii="Times New Roman"/>
          <w:b w:val="false"/>
          <w:i w:val="false"/>
          <w:color w:val="000000"/>
          <w:sz w:val="28"/>
        </w:rPr>
        <w:t>органда тіркеу тетігі бойынша!ұсыныс              !              !</w:t>
      </w:r>
    </w:p>
    <w:p>
      <w:pPr>
        <w:spacing w:after="0"/>
        <w:ind w:left="0"/>
        <w:jc w:val="both"/>
      </w:pPr>
      <w:r>
        <w:rPr>
          <w:rFonts w:ascii="Times New Roman"/>
          <w:b w:val="false"/>
          <w:i w:val="false"/>
          <w:color w:val="000000"/>
          <w:sz w:val="28"/>
        </w:rPr>
        <w:t>ұсынысты дайындау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3.11.2.4. Мемлекет шағын     !Нормативтік құқықтық!МБА, ҚарМ     !2002 ж.</w:t>
      </w:r>
    </w:p>
    <w:p>
      <w:pPr>
        <w:spacing w:after="0"/>
        <w:ind w:left="0"/>
        <w:jc w:val="both"/>
      </w:pPr>
      <w:r>
        <w:rPr>
          <w:rFonts w:ascii="Times New Roman"/>
          <w:b w:val="false"/>
          <w:i w:val="false"/>
          <w:color w:val="000000"/>
          <w:sz w:val="28"/>
        </w:rPr>
        <w:t xml:space="preserve">кәсіпкерлік субъектілерінен  !кесімнің жобасы     !              !ақпан    </w:t>
      </w:r>
    </w:p>
    <w:p>
      <w:pPr>
        <w:spacing w:after="0"/>
        <w:ind w:left="0"/>
        <w:jc w:val="both"/>
      </w:pPr>
      <w:r>
        <w:rPr>
          <w:rFonts w:ascii="Times New Roman"/>
          <w:b w:val="false"/>
          <w:i w:val="false"/>
          <w:color w:val="000000"/>
          <w:sz w:val="28"/>
        </w:rPr>
        <w:t xml:space="preserve">сатып алуды жүзеге асыратын  !                    !              </w:t>
      </w:r>
    </w:p>
    <w:p>
      <w:pPr>
        <w:spacing w:after="0"/>
        <w:ind w:left="0"/>
        <w:jc w:val="both"/>
      </w:pPr>
      <w:r>
        <w:rPr>
          <w:rFonts w:ascii="Times New Roman"/>
          <w:b w:val="false"/>
          <w:i w:val="false"/>
          <w:color w:val="000000"/>
          <w:sz w:val="28"/>
        </w:rPr>
        <w:t>тауарлардың, жұмыстар мен    !                    !              !</w:t>
      </w:r>
    </w:p>
    <w:p>
      <w:pPr>
        <w:spacing w:after="0"/>
        <w:ind w:left="0"/>
        <w:jc w:val="both"/>
      </w:pPr>
      <w:r>
        <w:rPr>
          <w:rFonts w:ascii="Times New Roman"/>
          <w:b w:val="false"/>
          <w:i w:val="false"/>
          <w:color w:val="000000"/>
          <w:sz w:val="28"/>
        </w:rPr>
        <w:t xml:space="preserve">қызмет корсетулердің жекеле. !                    !              ! </w:t>
      </w:r>
    </w:p>
    <w:p>
      <w:pPr>
        <w:spacing w:after="0"/>
        <w:ind w:left="0"/>
        <w:jc w:val="both"/>
      </w:pPr>
      <w:r>
        <w:rPr>
          <w:rFonts w:ascii="Times New Roman"/>
          <w:b w:val="false"/>
          <w:i w:val="false"/>
          <w:color w:val="000000"/>
          <w:sz w:val="28"/>
        </w:rPr>
        <w:t>ген түрлерінің тізбесін      !                    !              !</w:t>
      </w:r>
    </w:p>
    <w:p>
      <w:pPr>
        <w:spacing w:after="0"/>
        <w:ind w:left="0"/>
        <w:jc w:val="both"/>
      </w:pPr>
      <w:r>
        <w:rPr>
          <w:rFonts w:ascii="Times New Roman"/>
          <w:b w:val="false"/>
          <w:i w:val="false"/>
          <w:color w:val="000000"/>
          <w:sz w:val="28"/>
        </w:rPr>
        <w:t>айқындау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3.12.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туристік кешенін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3.12.1. Сала инфрақұрылымын дамыту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Дамудың бекітілген бағдарламаларын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3.12.1.1. "Жібек жолы тарихи !Қазақстан Республи. !ТурСА, "Жібек !Жыл </w:t>
      </w:r>
    </w:p>
    <w:p>
      <w:pPr>
        <w:spacing w:after="0"/>
        <w:ind w:left="0"/>
        <w:jc w:val="both"/>
      </w:pPr>
      <w:r>
        <w:rPr>
          <w:rFonts w:ascii="Times New Roman"/>
          <w:b w:val="false"/>
          <w:i w:val="false"/>
          <w:color w:val="000000"/>
          <w:sz w:val="28"/>
        </w:rPr>
        <w:t>орталықтарын түлету, түркі   !касының Президентіне!жолы-Қазақ.   !сайын,</w:t>
      </w:r>
    </w:p>
    <w:p>
      <w:pPr>
        <w:spacing w:after="0"/>
        <w:ind w:left="0"/>
        <w:jc w:val="both"/>
      </w:pPr>
      <w:r>
        <w:rPr>
          <w:rFonts w:ascii="Times New Roman"/>
          <w:b w:val="false"/>
          <w:i w:val="false"/>
          <w:color w:val="000000"/>
          <w:sz w:val="28"/>
        </w:rPr>
        <w:t xml:space="preserve">тілдес мемлекеттердің мәдени !және Қазақстан      !тан" ҰҚ (келі.!шілде,   </w:t>
      </w:r>
    </w:p>
    <w:p>
      <w:pPr>
        <w:spacing w:after="0"/>
        <w:ind w:left="0"/>
        <w:jc w:val="both"/>
      </w:pPr>
      <w:r>
        <w:rPr>
          <w:rFonts w:ascii="Times New Roman"/>
          <w:b w:val="false"/>
          <w:i w:val="false"/>
          <w:color w:val="000000"/>
          <w:sz w:val="28"/>
        </w:rPr>
        <w:t xml:space="preserve">мұрасын сақтау және сабақтас.!Республикасының     !сім бойынша), !қаңтар </w:t>
      </w:r>
    </w:p>
    <w:p>
      <w:pPr>
        <w:spacing w:after="0"/>
        <w:ind w:left="0"/>
        <w:jc w:val="both"/>
      </w:pPr>
      <w:r>
        <w:rPr>
          <w:rFonts w:ascii="Times New Roman"/>
          <w:b w:val="false"/>
          <w:i w:val="false"/>
          <w:color w:val="000000"/>
          <w:sz w:val="28"/>
        </w:rPr>
        <w:t xml:space="preserve">тыра дамыту, туризм инфра.   !Үкіметіне ақпарат   !МАҚМ,БҒМ,ККМ, !   </w:t>
      </w:r>
    </w:p>
    <w:p>
      <w:pPr>
        <w:spacing w:after="0"/>
        <w:ind w:left="0"/>
        <w:jc w:val="both"/>
      </w:pPr>
      <w:r>
        <w:rPr>
          <w:rFonts w:ascii="Times New Roman"/>
          <w:b w:val="false"/>
          <w:i w:val="false"/>
          <w:color w:val="000000"/>
          <w:sz w:val="28"/>
        </w:rPr>
        <w:t>құрылымын құру" мемлекеттік  !                    !облыстардың,  !</w:t>
      </w:r>
    </w:p>
    <w:p>
      <w:pPr>
        <w:spacing w:after="0"/>
        <w:ind w:left="0"/>
        <w:jc w:val="both"/>
      </w:pPr>
      <w:r>
        <w:rPr>
          <w:rFonts w:ascii="Times New Roman"/>
          <w:b w:val="false"/>
          <w:i w:val="false"/>
          <w:color w:val="000000"/>
          <w:sz w:val="28"/>
        </w:rPr>
        <w:t>бағдарламасын іске асыруды   !                    !Астана және   !</w:t>
      </w:r>
    </w:p>
    <w:p>
      <w:pPr>
        <w:spacing w:after="0"/>
        <w:ind w:left="0"/>
        <w:jc w:val="both"/>
      </w:pPr>
      <w:r>
        <w:rPr>
          <w:rFonts w:ascii="Times New Roman"/>
          <w:b w:val="false"/>
          <w:i w:val="false"/>
          <w:color w:val="000000"/>
          <w:sz w:val="28"/>
        </w:rPr>
        <w:t>жалғастыру                   !                    !Алматы қалала.!</w:t>
      </w:r>
    </w:p>
    <w:p>
      <w:pPr>
        <w:spacing w:after="0"/>
        <w:ind w:left="0"/>
        <w:jc w:val="both"/>
      </w:pPr>
      <w:r>
        <w:rPr>
          <w:rFonts w:ascii="Times New Roman"/>
          <w:b w:val="false"/>
          <w:i w:val="false"/>
          <w:color w:val="000000"/>
          <w:sz w:val="28"/>
        </w:rPr>
        <w:t>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3.12.2. Туристік қызметтердің сапасын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Заңдық базаны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3.12.2.1. Халықаралық талап. !Нормативтік құқықтық!ТурСА         !2002 ж.</w:t>
      </w:r>
    </w:p>
    <w:p>
      <w:pPr>
        <w:spacing w:after="0"/>
        <w:ind w:left="0"/>
        <w:jc w:val="both"/>
      </w:pPr>
      <w:r>
        <w:rPr>
          <w:rFonts w:ascii="Times New Roman"/>
          <w:b w:val="false"/>
          <w:i w:val="false"/>
          <w:color w:val="000000"/>
          <w:sz w:val="28"/>
        </w:rPr>
        <w:t xml:space="preserve">тарға сәйкес туристік қызмет !кесімнің жобасы     !              !шілде    </w:t>
      </w:r>
    </w:p>
    <w:p>
      <w:pPr>
        <w:spacing w:after="0"/>
        <w:ind w:left="0"/>
        <w:jc w:val="both"/>
      </w:pPr>
      <w:r>
        <w:rPr>
          <w:rFonts w:ascii="Times New Roman"/>
          <w:b w:val="false"/>
          <w:i w:val="false"/>
          <w:color w:val="000000"/>
          <w:sz w:val="28"/>
        </w:rPr>
        <w:t>стандарттары жүйесін құру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3.12.2.2. Қазақстан Республи.!Қазақстан Республи. !ТурСА         !2001 ж.</w:t>
      </w:r>
    </w:p>
    <w:p>
      <w:pPr>
        <w:spacing w:after="0"/>
        <w:ind w:left="0"/>
        <w:jc w:val="both"/>
      </w:pPr>
      <w:r>
        <w:rPr>
          <w:rFonts w:ascii="Times New Roman"/>
          <w:b w:val="false"/>
          <w:i w:val="false"/>
          <w:color w:val="000000"/>
          <w:sz w:val="28"/>
        </w:rPr>
        <w:t xml:space="preserve">касында туризмді дамыту      !касының Үкіметі     !              !ақпан </w:t>
      </w:r>
    </w:p>
    <w:p>
      <w:pPr>
        <w:spacing w:after="0"/>
        <w:ind w:left="0"/>
        <w:jc w:val="both"/>
      </w:pPr>
      <w:r>
        <w:rPr>
          <w:rFonts w:ascii="Times New Roman"/>
          <w:b w:val="false"/>
          <w:i w:val="false"/>
          <w:color w:val="000000"/>
          <w:sz w:val="28"/>
        </w:rPr>
        <w:t xml:space="preserve">тұжырымдамасын 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3.12.2.3. Қазақстан Республи.!Қазақстан Республи. !ТурСА         !2001 ж.</w:t>
      </w:r>
    </w:p>
    <w:p>
      <w:pPr>
        <w:spacing w:after="0"/>
        <w:ind w:left="0"/>
        <w:jc w:val="both"/>
      </w:pPr>
      <w:r>
        <w:rPr>
          <w:rFonts w:ascii="Times New Roman"/>
          <w:b w:val="false"/>
          <w:i w:val="false"/>
          <w:color w:val="000000"/>
          <w:sz w:val="28"/>
        </w:rPr>
        <w:t>касында туризмді дамытудың   !касы Президенті     !              !қараша</w:t>
      </w:r>
    </w:p>
    <w:p>
      <w:pPr>
        <w:spacing w:after="0"/>
        <w:ind w:left="0"/>
        <w:jc w:val="both"/>
      </w:pPr>
      <w:r>
        <w:rPr>
          <w:rFonts w:ascii="Times New Roman"/>
          <w:b w:val="false"/>
          <w:i w:val="false"/>
          <w:color w:val="000000"/>
          <w:sz w:val="28"/>
        </w:rPr>
        <w:t xml:space="preserve">2002-2005 жылдарға арналған  !Жарлығының жобасы   !              !         </w:t>
      </w:r>
    </w:p>
    <w:p>
      <w:pPr>
        <w:spacing w:after="0"/>
        <w:ind w:left="0"/>
        <w:jc w:val="both"/>
      </w:pPr>
      <w:r>
        <w:rPr>
          <w:rFonts w:ascii="Times New Roman"/>
          <w:b w:val="false"/>
          <w:i w:val="false"/>
          <w:color w:val="000000"/>
          <w:sz w:val="28"/>
        </w:rPr>
        <w:t>мемлекеттік бағдарламасын    !                    !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3.13. Аймақтық даму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Аймақтар арасындағы әлеуметтік-экономикалық теңсіздікті жою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Аймақтардың қызметін жоспарлауды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3.13.1. Қазақстан Республика.!Қазақстан Республи. !ЭСМ, облыстар.!2001 ж.</w:t>
      </w:r>
    </w:p>
    <w:p>
      <w:pPr>
        <w:spacing w:after="0"/>
        <w:ind w:left="0"/>
        <w:jc w:val="both"/>
      </w:pPr>
      <w:r>
        <w:rPr>
          <w:rFonts w:ascii="Times New Roman"/>
          <w:b w:val="false"/>
          <w:i w:val="false"/>
          <w:color w:val="000000"/>
          <w:sz w:val="28"/>
        </w:rPr>
        <w:t>сының аймақтық саясатының    !касының Үкіметі     !дың, Астана   !қараша</w:t>
      </w:r>
    </w:p>
    <w:p>
      <w:pPr>
        <w:spacing w:after="0"/>
        <w:ind w:left="0"/>
        <w:jc w:val="both"/>
      </w:pPr>
      <w:r>
        <w:rPr>
          <w:rFonts w:ascii="Times New Roman"/>
          <w:b w:val="false"/>
          <w:i w:val="false"/>
          <w:color w:val="000000"/>
          <w:sz w:val="28"/>
        </w:rPr>
        <w:t xml:space="preserve">2002-2006 жылдарға арналған  !қаулысының жобасы   !және Алматы   !        </w:t>
      </w:r>
    </w:p>
    <w:p>
      <w:pPr>
        <w:spacing w:after="0"/>
        <w:ind w:left="0"/>
        <w:jc w:val="both"/>
      </w:pPr>
      <w:r>
        <w:rPr>
          <w:rFonts w:ascii="Times New Roman"/>
          <w:b w:val="false"/>
          <w:i w:val="false"/>
          <w:color w:val="000000"/>
          <w:sz w:val="28"/>
        </w:rPr>
        <w:t>тұжырымдамасын әзірлеу       !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3.13.2. Облыстарды, Астана   !Қазақстан Республи. !СЖА (келісім  !2002 ж.</w:t>
      </w:r>
    </w:p>
    <w:p>
      <w:pPr>
        <w:spacing w:after="0"/>
        <w:ind w:left="0"/>
        <w:jc w:val="both"/>
      </w:pPr>
      <w:r>
        <w:rPr>
          <w:rFonts w:ascii="Times New Roman"/>
          <w:b w:val="false"/>
          <w:i w:val="false"/>
          <w:color w:val="000000"/>
          <w:sz w:val="28"/>
        </w:rPr>
        <w:t>және Алматы қалаларын дамыту.!касының Үкіметіне   !бойынша),     !наурыз</w:t>
      </w:r>
    </w:p>
    <w:p>
      <w:pPr>
        <w:spacing w:after="0"/>
        <w:ind w:left="0"/>
        <w:jc w:val="both"/>
      </w:pPr>
      <w:r>
        <w:rPr>
          <w:rFonts w:ascii="Times New Roman"/>
          <w:b w:val="false"/>
          <w:i w:val="false"/>
          <w:color w:val="000000"/>
          <w:sz w:val="28"/>
        </w:rPr>
        <w:t xml:space="preserve">дың 2010 жылдарға дейінгі    !ақпарат             !облыстардың,  !         </w:t>
      </w:r>
    </w:p>
    <w:p>
      <w:pPr>
        <w:spacing w:after="0"/>
        <w:ind w:left="0"/>
        <w:jc w:val="both"/>
      </w:pPr>
      <w:r>
        <w:rPr>
          <w:rFonts w:ascii="Times New Roman"/>
          <w:b w:val="false"/>
          <w:i w:val="false"/>
          <w:color w:val="000000"/>
          <w:sz w:val="28"/>
        </w:rPr>
        <w:t xml:space="preserve">стратегиялық жоспарларын     !                    !Астана және   !        </w:t>
      </w:r>
    </w:p>
    <w:p>
      <w:pPr>
        <w:spacing w:after="0"/>
        <w:ind w:left="0"/>
        <w:jc w:val="both"/>
      </w:pPr>
      <w:r>
        <w:rPr>
          <w:rFonts w:ascii="Times New Roman"/>
          <w:b w:val="false"/>
          <w:i w:val="false"/>
          <w:color w:val="000000"/>
          <w:sz w:val="28"/>
        </w:rPr>
        <w:t>әзірлеу                      !                    !Алматы қалала.!</w:t>
      </w:r>
    </w:p>
    <w:p>
      <w:pPr>
        <w:spacing w:after="0"/>
        <w:ind w:left="0"/>
        <w:jc w:val="both"/>
      </w:pPr>
      <w:r>
        <w:rPr>
          <w:rFonts w:ascii="Times New Roman"/>
          <w:b w:val="false"/>
          <w:i w:val="false"/>
          <w:color w:val="000000"/>
          <w:sz w:val="28"/>
        </w:rPr>
        <w:t>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3.13.3. Аймақтардың әлеумет. !Бекітілген жоспарлар!ЭСМ, облыстар.!Жыл      </w:t>
      </w:r>
    </w:p>
    <w:p>
      <w:pPr>
        <w:spacing w:after="0"/>
        <w:ind w:left="0"/>
        <w:jc w:val="both"/>
      </w:pPr>
      <w:r>
        <w:rPr>
          <w:rFonts w:ascii="Times New Roman"/>
          <w:b w:val="false"/>
          <w:i w:val="false"/>
          <w:color w:val="000000"/>
          <w:sz w:val="28"/>
        </w:rPr>
        <w:t>тік-экономикалық             !туралы Қазақстан    !дың, Астана   !сайын,</w:t>
      </w:r>
    </w:p>
    <w:p>
      <w:pPr>
        <w:spacing w:after="0"/>
        <w:ind w:left="0"/>
        <w:jc w:val="both"/>
      </w:pPr>
      <w:r>
        <w:rPr>
          <w:rFonts w:ascii="Times New Roman"/>
          <w:b w:val="false"/>
          <w:i w:val="false"/>
          <w:color w:val="000000"/>
          <w:sz w:val="28"/>
        </w:rPr>
        <w:t>дамуының жыл сайынғы индика. !Республикасының     !және Алматы   !желтоқсан</w:t>
      </w:r>
    </w:p>
    <w:p>
      <w:pPr>
        <w:spacing w:after="0"/>
        <w:ind w:left="0"/>
        <w:jc w:val="both"/>
      </w:pPr>
      <w:r>
        <w:rPr>
          <w:rFonts w:ascii="Times New Roman"/>
          <w:b w:val="false"/>
          <w:i w:val="false"/>
          <w:color w:val="000000"/>
          <w:sz w:val="28"/>
        </w:rPr>
        <w:t>тивтік жоспарларын әзірлеу   !Үкіметіне ақпарат   !қалаларының   !</w:t>
      </w:r>
    </w:p>
    <w:p>
      <w:pPr>
        <w:spacing w:after="0"/>
        <w:ind w:left="0"/>
        <w:jc w:val="both"/>
      </w:pPr>
      <w:r>
        <w:rPr>
          <w:rFonts w:ascii="Times New Roman"/>
          <w:b w:val="false"/>
          <w:i w:val="false"/>
          <w:color w:val="000000"/>
          <w:sz w:val="28"/>
        </w:rPr>
        <w:t xml:space="preserve">                             !                    !әкімдері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3.13.4.  Ауылдық (селолық)   !Қазақстан Республи. !Орталық сайлау!2001 ж.</w:t>
      </w:r>
    </w:p>
    <w:p>
      <w:pPr>
        <w:spacing w:after="0"/>
        <w:ind w:left="0"/>
        <w:jc w:val="both"/>
      </w:pPr>
      <w:r>
        <w:rPr>
          <w:rFonts w:ascii="Times New Roman"/>
          <w:b w:val="false"/>
          <w:i w:val="false"/>
          <w:color w:val="000000"/>
          <w:sz w:val="28"/>
        </w:rPr>
        <w:t>округтер әкімдерінің сайлауын!касының Үкіметіне   !комиссиясы    !желтоқсан</w:t>
      </w:r>
    </w:p>
    <w:p>
      <w:pPr>
        <w:spacing w:after="0"/>
        <w:ind w:left="0"/>
        <w:jc w:val="both"/>
      </w:pPr>
      <w:r>
        <w:rPr>
          <w:rFonts w:ascii="Times New Roman"/>
          <w:b w:val="false"/>
          <w:i w:val="false"/>
          <w:color w:val="000000"/>
          <w:sz w:val="28"/>
        </w:rPr>
        <w:t xml:space="preserve">өткізу жөнінде жекелеген     !ақпарат             !(келісім      !         </w:t>
      </w:r>
    </w:p>
    <w:p>
      <w:pPr>
        <w:spacing w:after="0"/>
        <w:ind w:left="0"/>
        <w:jc w:val="both"/>
      </w:pPr>
      <w:r>
        <w:rPr>
          <w:rFonts w:ascii="Times New Roman"/>
          <w:b w:val="false"/>
          <w:i w:val="false"/>
          <w:color w:val="000000"/>
          <w:sz w:val="28"/>
        </w:rPr>
        <w:t xml:space="preserve">әкімшілік-аумақтық бірліктер.!                    !бойынша),     !        </w:t>
      </w:r>
    </w:p>
    <w:p>
      <w:pPr>
        <w:spacing w:after="0"/>
        <w:ind w:left="0"/>
        <w:jc w:val="both"/>
      </w:pPr>
      <w:r>
        <w:rPr>
          <w:rFonts w:ascii="Times New Roman"/>
          <w:b w:val="false"/>
          <w:i w:val="false"/>
          <w:color w:val="000000"/>
          <w:sz w:val="28"/>
        </w:rPr>
        <w:t>де экспериментті жүзеге асыру!                    !облыстардың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3.13.5.  "Астананың гүлденуі !Қазақстан          !Астана қаласы.!Жыл сайын,</w:t>
      </w:r>
    </w:p>
    <w:p>
      <w:pPr>
        <w:spacing w:after="0"/>
        <w:ind w:left="0"/>
        <w:jc w:val="both"/>
      </w:pPr>
      <w:r>
        <w:rPr>
          <w:rFonts w:ascii="Times New Roman"/>
          <w:b w:val="false"/>
          <w:i w:val="false"/>
          <w:color w:val="000000"/>
          <w:sz w:val="28"/>
        </w:rPr>
        <w:t>- Қазақстанның гүлденуі"     !Республикасының     !ның әкімі, ор.!шілде,</w:t>
      </w:r>
    </w:p>
    <w:p>
      <w:pPr>
        <w:spacing w:after="0"/>
        <w:ind w:left="0"/>
        <w:jc w:val="both"/>
      </w:pPr>
      <w:r>
        <w:rPr>
          <w:rFonts w:ascii="Times New Roman"/>
          <w:b w:val="false"/>
          <w:i w:val="false"/>
          <w:color w:val="000000"/>
          <w:sz w:val="28"/>
        </w:rPr>
        <w:t>мемлекеттік бағдарламасын    !Президентіне және   !талық және    !қаңтар</w:t>
      </w:r>
    </w:p>
    <w:p>
      <w:pPr>
        <w:spacing w:after="0"/>
        <w:ind w:left="0"/>
        <w:jc w:val="both"/>
      </w:pPr>
      <w:r>
        <w:rPr>
          <w:rFonts w:ascii="Times New Roman"/>
          <w:b w:val="false"/>
          <w:i w:val="false"/>
          <w:color w:val="000000"/>
          <w:sz w:val="28"/>
        </w:rPr>
        <w:t>іске асыру                   !Қазақстан           !жергілікті ат.!</w:t>
      </w:r>
    </w:p>
    <w:p>
      <w:pPr>
        <w:spacing w:after="0"/>
        <w:ind w:left="0"/>
        <w:jc w:val="both"/>
      </w:pPr>
      <w:r>
        <w:rPr>
          <w:rFonts w:ascii="Times New Roman"/>
          <w:b w:val="false"/>
          <w:i w:val="false"/>
          <w:color w:val="000000"/>
          <w:sz w:val="28"/>
        </w:rPr>
        <w:t>                             !Республикасының     !қарушы орган. !</w:t>
      </w:r>
    </w:p>
    <w:p>
      <w:pPr>
        <w:spacing w:after="0"/>
        <w:ind w:left="0"/>
        <w:jc w:val="both"/>
      </w:pPr>
      <w:r>
        <w:rPr>
          <w:rFonts w:ascii="Times New Roman"/>
          <w:b w:val="false"/>
          <w:i w:val="false"/>
          <w:color w:val="000000"/>
          <w:sz w:val="28"/>
        </w:rPr>
        <w:t>                             !Үкіметіне ақпарат   !дар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Аймақтарда кәсіпкерлікті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3.13.6. Шағын кәсіпкерлікті  !Бекітілген бағдар.  !МБА, облыстар.!2001 ж.</w:t>
      </w:r>
    </w:p>
    <w:p>
      <w:pPr>
        <w:spacing w:after="0"/>
        <w:ind w:left="0"/>
        <w:jc w:val="both"/>
      </w:pPr>
      <w:r>
        <w:rPr>
          <w:rFonts w:ascii="Times New Roman"/>
          <w:b w:val="false"/>
          <w:i w:val="false"/>
          <w:color w:val="000000"/>
          <w:sz w:val="28"/>
        </w:rPr>
        <w:t xml:space="preserve">дамытудың және қолдаудың 2001!ламалар туралы Қа.  !дың, Астана   !қаңтар   </w:t>
      </w:r>
    </w:p>
    <w:p>
      <w:pPr>
        <w:spacing w:after="0"/>
        <w:ind w:left="0"/>
        <w:jc w:val="both"/>
      </w:pPr>
      <w:r>
        <w:rPr>
          <w:rFonts w:ascii="Times New Roman"/>
          <w:b w:val="false"/>
          <w:i w:val="false"/>
          <w:color w:val="000000"/>
          <w:sz w:val="28"/>
        </w:rPr>
        <w:t xml:space="preserve">-2002 жылдарға арналған ай.  !зақстан Республика. !және Алматы   !         </w:t>
      </w:r>
    </w:p>
    <w:p>
      <w:pPr>
        <w:spacing w:after="0"/>
        <w:ind w:left="0"/>
        <w:jc w:val="both"/>
      </w:pPr>
      <w:r>
        <w:rPr>
          <w:rFonts w:ascii="Times New Roman"/>
          <w:b w:val="false"/>
          <w:i w:val="false"/>
          <w:color w:val="000000"/>
          <w:sz w:val="28"/>
        </w:rPr>
        <w:t>мақтық бағдарламаларын әзір. !сының Үкіметіне     !қалаларының   !</w:t>
      </w:r>
    </w:p>
    <w:p>
      <w:pPr>
        <w:spacing w:after="0"/>
        <w:ind w:left="0"/>
        <w:jc w:val="both"/>
      </w:pPr>
      <w:r>
        <w:rPr>
          <w:rFonts w:ascii="Times New Roman"/>
          <w:b w:val="false"/>
          <w:i w:val="false"/>
          <w:color w:val="000000"/>
          <w:sz w:val="28"/>
        </w:rPr>
        <w:t>леу                          !ақпарат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Аймақтардағы әлеуметтік саясат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3.13.7. Халық денсаулығын    !Бекітілген бағдар. !ДСА, облыстар.!Жыл сайын,</w:t>
      </w:r>
    </w:p>
    <w:p>
      <w:pPr>
        <w:spacing w:after="0"/>
        <w:ind w:left="0"/>
        <w:jc w:val="both"/>
      </w:pPr>
      <w:r>
        <w:rPr>
          <w:rFonts w:ascii="Times New Roman"/>
          <w:b w:val="false"/>
          <w:i w:val="false"/>
          <w:color w:val="000000"/>
          <w:sz w:val="28"/>
        </w:rPr>
        <w:t xml:space="preserve">жақсарту жөнінде аймақтық    !ламалар туралы Қа.  !дың, Астана   !қаңтар   </w:t>
      </w:r>
    </w:p>
    <w:p>
      <w:pPr>
        <w:spacing w:after="0"/>
        <w:ind w:left="0"/>
        <w:jc w:val="both"/>
      </w:pPr>
      <w:r>
        <w:rPr>
          <w:rFonts w:ascii="Times New Roman"/>
          <w:b w:val="false"/>
          <w:i w:val="false"/>
          <w:color w:val="000000"/>
          <w:sz w:val="28"/>
        </w:rPr>
        <w:t xml:space="preserve">бағдарламалар әзірлеу        !зақстан Республика. !және Алматы   !         </w:t>
      </w:r>
    </w:p>
    <w:p>
      <w:pPr>
        <w:spacing w:after="0"/>
        <w:ind w:left="0"/>
        <w:jc w:val="both"/>
      </w:pPr>
      <w:r>
        <w:rPr>
          <w:rFonts w:ascii="Times New Roman"/>
          <w:b w:val="false"/>
          <w:i w:val="false"/>
          <w:color w:val="000000"/>
          <w:sz w:val="28"/>
        </w:rPr>
        <w:t>                             !сының Үкіметіне     !қалаларының   !</w:t>
      </w:r>
    </w:p>
    <w:p>
      <w:pPr>
        <w:spacing w:after="0"/>
        <w:ind w:left="0"/>
        <w:jc w:val="both"/>
      </w:pPr>
      <w:r>
        <w:rPr>
          <w:rFonts w:ascii="Times New Roman"/>
          <w:b w:val="false"/>
          <w:i w:val="false"/>
          <w:color w:val="000000"/>
          <w:sz w:val="28"/>
        </w:rPr>
        <w:t>                             !ақпарат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3.13.8. Кәсіптік мектептер   !Қазақстан Республи.!БҒМ, облыстар.!Жыл сайын,</w:t>
      </w:r>
    </w:p>
    <w:p>
      <w:pPr>
        <w:spacing w:after="0"/>
        <w:ind w:left="0"/>
        <w:jc w:val="both"/>
      </w:pPr>
      <w:r>
        <w:rPr>
          <w:rFonts w:ascii="Times New Roman"/>
          <w:b w:val="false"/>
          <w:i w:val="false"/>
          <w:color w:val="000000"/>
          <w:sz w:val="28"/>
        </w:rPr>
        <w:t xml:space="preserve">мен лицейлер негізінде қала. !касының Үкіметіне   !дың, Астана   !қараша   </w:t>
      </w:r>
    </w:p>
    <w:p>
      <w:pPr>
        <w:spacing w:after="0"/>
        <w:ind w:left="0"/>
        <w:jc w:val="both"/>
      </w:pPr>
      <w:r>
        <w:rPr>
          <w:rFonts w:ascii="Times New Roman"/>
          <w:b w:val="false"/>
          <w:i w:val="false"/>
          <w:color w:val="000000"/>
          <w:sz w:val="28"/>
        </w:rPr>
        <w:t xml:space="preserve">лар мен аудандарда балалар   !ақпарат             !және Алматы   !         </w:t>
      </w:r>
    </w:p>
    <w:p>
      <w:pPr>
        <w:spacing w:after="0"/>
        <w:ind w:left="0"/>
        <w:jc w:val="both"/>
      </w:pPr>
      <w:r>
        <w:rPr>
          <w:rFonts w:ascii="Times New Roman"/>
          <w:b w:val="false"/>
          <w:i w:val="false"/>
          <w:color w:val="000000"/>
          <w:sz w:val="28"/>
        </w:rPr>
        <w:t>үшін еңбектің мектеп аралық  !                    !қалаларының   !</w:t>
      </w:r>
    </w:p>
    <w:p>
      <w:pPr>
        <w:spacing w:after="0"/>
        <w:ind w:left="0"/>
        <w:jc w:val="both"/>
      </w:pPr>
      <w:r>
        <w:rPr>
          <w:rFonts w:ascii="Times New Roman"/>
          <w:b w:val="false"/>
          <w:i w:val="false"/>
          <w:color w:val="000000"/>
          <w:sz w:val="28"/>
        </w:rPr>
        <w:t>оқу-өндірістік орталықтары   !                    !әкімдері      !</w:t>
      </w:r>
    </w:p>
    <w:p>
      <w:pPr>
        <w:spacing w:after="0"/>
        <w:ind w:left="0"/>
        <w:jc w:val="both"/>
      </w:pPr>
      <w:r>
        <w:rPr>
          <w:rFonts w:ascii="Times New Roman"/>
          <w:b w:val="false"/>
          <w:i w:val="false"/>
          <w:color w:val="000000"/>
          <w:sz w:val="28"/>
        </w:rPr>
        <w:t>желілерін сақтау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3.13.9. Бастауыш және орта   !Қазақстан Республи.!БҒМ, облыстар.!Жыл сайын,</w:t>
      </w:r>
    </w:p>
    <w:p>
      <w:pPr>
        <w:spacing w:after="0"/>
        <w:ind w:left="0"/>
        <w:jc w:val="both"/>
      </w:pPr>
      <w:r>
        <w:rPr>
          <w:rFonts w:ascii="Times New Roman"/>
          <w:b w:val="false"/>
          <w:i w:val="false"/>
          <w:color w:val="000000"/>
          <w:sz w:val="28"/>
        </w:rPr>
        <w:t xml:space="preserve">кәсіптік білімнің мемлекеттік!касының Үкіметіне   !дың, Астана   !қаңтар,  </w:t>
      </w:r>
    </w:p>
    <w:p>
      <w:pPr>
        <w:spacing w:after="0"/>
        <w:ind w:left="0"/>
        <w:jc w:val="both"/>
      </w:pPr>
      <w:r>
        <w:rPr>
          <w:rFonts w:ascii="Times New Roman"/>
          <w:b w:val="false"/>
          <w:i w:val="false"/>
          <w:color w:val="000000"/>
          <w:sz w:val="28"/>
        </w:rPr>
        <w:t xml:space="preserve">оқу орындарын жергілікті бюд.!ақпарат             !және Алматы   !шілде    </w:t>
      </w:r>
    </w:p>
    <w:p>
      <w:pPr>
        <w:spacing w:after="0"/>
        <w:ind w:left="0"/>
        <w:jc w:val="both"/>
      </w:pPr>
      <w:r>
        <w:rPr>
          <w:rFonts w:ascii="Times New Roman"/>
          <w:b w:val="false"/>
          <w:i w:val="false"/>
          <w:color w:val="000000"/>
          <w:sz w:val="28"/>
        </w:rPr>
        <w:t>жеттерден қаржыландыруды     !                    !қалаларының   !</w:t>
      </w:r>
    </w:p>
    <w:p>
      <w:pPr>
        <w:spacing w:after="0"/>
        <w:ind w:left="0"/>
        <w:jc w:val="both"/>
      </w:pPr>
      <w:r>
        <w:rPr>
          <w:rFonts w:ascii="Times New Roman"/>
          <w:b w:val="false"/>
          <w:i w:val="false"/>
          <w:color w:val="000000"/>
          <w:sz w:val="28"/>
        </w:rPr>
        <w:t>қамтамасыз ету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3.13.10. Аймақ аралық деңгей.!Қазақстан Республи.!БҒМ, облыстар.!Жыл сайын,</w:t>
      </w:r>
    </w:p>
    <w:p>
      <w:pPr>
        <w:spacing w:after="0"/>
        <w:ind w:left="0"/>
        <w:jc w:val="both"/>
      </w:pPr>
      <w:r>
        <w:rPr>
          <w:rFonts w:ascii="Times New Roman"/>
          <w:b w:val="false"/>
          <w:i w:val="false"/>
          <w:color w:val="000000"/>
          <w:sz w:val="28"/>
        </w:rPr>
        <w:t xml:space="preserve">де бастауыш және орта кәсіп. !касының Үкіметіне   !дың, Астана   !қараша   </w:t>
      </w:r>
    </w:p>
    <w:p>
      <w:pPr>
        <w:spacing w:after="0"/>
        <w:ind w:left="0"/>
        <w:jc w:val="both"/>
      </w:pPr>
      <w:r>
        <w:rPr>
          <w:rFonts w:ascii="Times New Roman"/>
          <w:b w:val="false"/>
          <w:i w:val="false"/>
          <w:color w:val="000000"/>
          <w:sz w:val="28"/>
        </w:rPr>
        <w:t xml:space="preserve">тік білім беру оқу орындарын.!ақпарат             !және Алматы   !         </w:t>
      </w:r>
    </w:p>
    <w:p>
      <w:pPr>
        <w:spacing w:after="0"/>
        <w:ind w:left="0"/>
        <w:jc w:val="both"/>
      </w:pPr>
      <w:r>
        <w:rPr>
          <w:rFonts w:ascii="Times New Roman"/>
          <w:b w:val="false"/>
          <w:i w:val="false"/>
          <w:color w:val="000000"/>
          <w:sz w:val="28"/>
        </w:rPr>
        <w:t>да білікті жұмысшылар мен    !                    !қалаларының   !</w:t>
      </w:r>
    </w:p>
    <w:p>
      <w:pPr>
        <w:spacing w:after="0"/>
        <w:ind w:left="0"/>
        <w:jc w:val="both"/>
      </w:pPr>
      <w:r>
        <w:rPr>
          <w:rFonts w:ascii="Times New Roman"/>
          <w:b w:val="false"/>
          <w:i w:val="false"/>
          <w:color w:val="000000"/>
          <w:sz w:val="28"/>
        </w:rPr>
        <w:t>мамандар даярлауға мемлекет. !                    !әкімдері      !</w:t>
      </w:r>
    </w:p>
    <w:p>
      <w:pPr>
        <w:spacing w:after="0"/>
        <w:ind w:left="0"/>
        <w:jc w:val="both"/>
      </w:pPr>
      <w:r>
        <w:rPr>
          <w:rFonts w:ascii="Times New Roman"/>
          <w:b w:val="false"/>
          <w:i w:val="false"/>
          <w:color w:val="000000"/>
          <w:sz w:val="28"/>
        </w:rPr>
        <w:t>тік тапсырыс қалыптастыруды  !</w:t>
      </w:r>
    </w:p>
    <w:p>
      <w:pPr>
        <w:spacing w:after="0"/>
        <w:ind w:left="0"/>
        <w:jc w:val="both"/>
      </w:pPr>
      <w:r>
        <w:rPr>
          <w:rFonts w:ascii="Times New Roman"/>
          <w:b w:val="false"/>
          <w:i w:val="false"/>
          <w:color w:val="000000"/>
          <w:sz w:val="28"/>
        </w:rPr>
        <w:t>және орналастыруды қамтамасыз!</w:t>
      </w:r>
    </w:p>
    <w:p>
      <w:pPr>
        <w:spacing w:after="0"/>
        <w:ind w:left="0"/>
        <w:jc w:val="both"/>
      </w:pPr>
      <w:r>
        <w:rPr>
          <w:rFonts w:ascii="Times New Roman"/>
          <w:b w:val="false"/>
          <w:i w:val="false"/>
          <w:color w:val="000000"/>
          <w:sz w:val="28"/>
        </w:rPr>
        <w:t>ету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4-Басымдық. Әлеуметтік даму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Әлеуметтік қорғау және кедейлікпен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Орын алып отырған бюджеттік шектеулер жағдайында әлеуметтік </w:t>
      </w:r>
    </w:p>
    <w:p>
      <w:pPr>
        <w:spacing w:after="0"/>
        <w:ind w:left="0"/>
        <w:jc w:val="both"/>
      </w:pPr>
      <w:r>
        <w:rPr>
          <w:rFonts w:ascii="Times New Roman"/>
          <w:b w:val="false"/>
          <w:i w:val="false"/>
          <w:color w:val="000000"/>
          <w:sz w:val="28"/>
        </w:rPr>
        <w:t>             бағдарламалардың тиімділігін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Орындауға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4.1.1. Зейнетақы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4.1.1.1. Жинақтау зейнетақы  !Қазақстан Республи. !ЕХҚМ          !2001 ж.</w:t>
      </w:r>
    </w:p>
    <w:p>
      <w:pPr>
        <w:spacing w:after="0"/>
        <w:ind w:left="0"/>
        <w:jc w:val="both"/>
      </w:pPr>
      <w:r>
        <w:rPr>
          <w:rFonts w:ascii="Times New Roman"/>
          <w:b w:val="false"/>
          <w:i w:val="false"/>
          <w:color w:val="000000"/>
          <w:sz w:val="28"/>
        </w:rPr>
        <w:t xml:space="preserve">қорларына міндетті зейнетақы !касы Заңының жобасы !              !қараша   </w:t>
      </w:r>
    </w:p>
    <w:p>
      <w:pPr>
        <w:spacing w:after="0"/>
        <w:ind w:left="0"/>
        <w:jc w:val="both"/>
      </w:pPr>
      <w:r>
        <w:rPr>
          <w:rFonts w:ascii="Times New Roman"/>
          <w:b w:val="false"/>
          <w:i w:val="false"/>
          <w:color w:val="000000"/>
          <w:sz w:val="28"/>
        </w:rPr>
        <w:t>жарналарын уақытында және    !</w:t>
      </w:r>
    </w:p>
    <w:p>
      <w:pPr>
        <w:spacing w:after="0"/>
        <w:ind w:left="0"/>
        <w:jc w:val="both"/>
      </w:pPr>
      <w:r>
        <w:rPr>
          <w:rFonts w:ascii="Times New Roman"/>
          <w:b w:val="false"/>
          <w:i w:val="false"/>
          <w:color w:val="000000"/>
          <w:sz w:val="28"/>
        </w:rPr>
        <w:t>толық төлеудің құқықтық,     !</w:t>
      </w:r>
    </w:p>
    <w:p>
      <w:pPr>
        <w:spacing w:after="0"/>
        <w:ind w:left="0"/>
        <w:jc w:val="both"/>
      </w:pPr>
      <w:r>
        <w:rPr>
          <w:rFonts w:ascii="Times New Roman"/>
          <w:b w:val="false"/>
          <w:i w:val="false"/>
          <w:color w:val="000000"/>
          <w:sz w:val="28"/>
        </w:rPr>
        <w:t>қаржылық және өзге де негіз. !</w:t>
      </w:r>
    </w:p>
    <w:p>
      <w:pPr>
        <w:spacing w:after="0"/>
        <w:ind w:left="0"/>
        <w:jc w:val="both"/>
      </w:pPr>
      <w:r>
        <w:rPr>
          <w:rFonts w:ascii="Times New Roman"/>
          <w:b w:val="false"/>
          <w:i w:val="false"/>
          <w:color w:val="000000"/>
          <w:sz w:val="28"/>
        </w:rPr>
        <w:t>дерінің рәсімдерін нақтылау, !</w:t>
      </w:r>
    </w:p>
    <w:p>
      <w:pPr>
        <w:spacing w:after="0"/>
        <w:ind w:left="0"/>
        <w:jc w:val="both"/>
      </w:pPr>
      <w:r>
        <w:rPr>
          <w:rFonts w:ascii="Times New Roman"/>
          <w:b w:val="false"/>
          <w:i w:val="false"/>
          <w:color w:val="000000"/>
          <w:sz w:val="28"/>
        </w:rPr>
        <w:t xml:space="preserve">зейнетақы жинақтарын аударудың </w:t>
      </w:r>
    </w:p>
    <w:p>
      <w:pPr>
        <w:spacing w:after="0"/>
        <w:ind w:left="0"/>
        <w:jc w:val="both"/>
      </w:pPr>
      <w:r>
        <w:rPr>
          <w:rFonts w:ascii="Times New Roman"/>
          <w:b w:val="false"/>
          <w:i w:val="false"/>
          <w:color w:val="000000"/>
          <w:sz w:val="28"/>
        </w:rPr>
        <w:t>тәртібі, жинақтау зейнетақы  !</w:t>
      </w:r>
    </w:p>
    <w:p>
      <w:pPr>
        <w:spacing w:after="0"/>
        <w:ind w:left="0"/>
        <w:jc w:val="both"/>
      </w:pPr>
      <w:r>
        <w:rPr>
          <w:rFonts w:ascii="Times New Roman"/>
          <w:b w:val="false"/>
          <w:i w:val="false"/>
          <w:color w:val="000000"/>
          <w:sz w:val="28"/>
        </w:rPr>
        <w:t>қорларынан зейнетақы төлемде.!</w:t>
      </w:r>
    </w:p>
    <w:p>
      <w:pPr>
        <w:spacing w:after="0"/>
        <w:ind w:left="0"/>
        <w:jc w:val="both"/>
      </w:pPr>
      <w:r>
        <w:rPr>
          <w:rFonts w:ascii="Times New Roman"/>
          <w:b w:val="false"/>
          <w:i w:val="false"/>
          <w:color w:val="000000"/>
          <w:sz w:val="28"/>
        </w:rPr>
        <w:t>рін жүргізу және жинақтау    !</w:t>
      </w:r>
    </w:p>
    <w:p>
      <w:pPr>
        <w:spacing w:after="0"/>
        <w:ind w:left="0"/>
        <w:jc w:val="both"/>
      </w:pPr>
      <w:r>
        <w:rPr>
          <w:rFonts w:ascii="Times New Roman"/>
          <w:b w:val="false"/>
          <w:i w:val="false"/>
          <w:color w:val="000000"/>
          <w:sz w:val="28"/>
        </w:rPr>
        <w:t>зейнетақы жүйесін бірыңғай   !</w:t>
      </w:r>
    </w:p>
    <w:p>
      <w:pPr>
        <w:spacing w:after="0"/>
        <w:ind w:left="0"/>
        <w:jc w:val="both"/>
      </w:pPr>
      <w:r>
        <w:rPr>
          <w:rFonts w:ascii="Times New Roman"/>
          <w:b w:val="false"/>
          <w:i w:val="false"/>
          <w:color w:val="000000"/>
          <w:sz w:val="28"/>
        </w:rPr>
        <w:t>уәкілетті органның реттеуі   !</w:t>
      </w:r>
    </w:p>
    <w:p>
      <w:pPr>
        <w:spacing w:after="0"/>
        <w:ind w:left="0"/>
        <w:jc w:val="both"/>
      </w:pPr>
      <w:r>
        <w:rPr>
          <w:rFonts w:ascii="Times New Roman"/>
          <w:b w:val="false"/>
          <w:i w:val="false"/>
          <w:color w:val="000000"/>
          <w:sz w:val="28"/>
        </w:rPr>
        <w:t>бөлігінде "Қазақстан Респуб. !</w:t>
      </w:r>
    </w:p>
    <w:p>
      <w:pPr>
        <w:spacing w:after="0"/>
        <w:ind w:left="0"/>
        <w:jc w:val="both"/>
      </w:pPr>
      <w:r>
        <w:rPr>
          <w:rFonts w:ascii="Times New Roman"/>
          <w:b w:val="false"/>
          <w:i w:val="false"/>
          <w:color w:val="000000"/>
          <w:sz w:val="28"/>
        </w:rPr>
        <w:t>ликасында зейнетақымен қам.  !</w:t>
      </w:r>
    </w:p>
    <w:p>
      <w:pPr>
        <w:spacing w:after="0"/>
        <w:ind w:left="0"/>
        <w:jc w:val="both"/>
      </w:pPr>
      <w:r>
        <w:rPr>
          <w:rFonts w:ascii="Times New Roman"/>
          <w:b w:val="false"/>
          <w:i w:val="false"/>
          <w:color w:val="000000"/>
          <w:sz w:val="28"/>
        </w:rPr>
        <w:t>сыздандыру туралы" Қазақстан !</w:t>
      </w:r>
    </w:p>
    <w:p>
      <w:pPr>
        <w:spacing w:after="0"/>
        <w:ind w:left="0"/>
        <w:jc w:val="both"/>
      </w:pPr>
      <w:r>
        <w:rPr>
          <w:rFonts w:ascii="Times New Roman"/>
          <w:b w:val="false"/>
          <w:i w:val="false"/>
          <w:color w:val="000000"/>
          <w:sz w:val="28"/>
        </w:rPr>
        <w:t>Республикасының Заңына өзге. !</w:t>
      </w:r>
    </w:p>
    <w:p>
      <w:pPr>
        <w:spacing w:after="0"/>
        <w:ind w:left="0"/>
        <w:jc w:val="both"/>
      </w:pPr>
      <w:r>
        <w:rPr>
          <w:rFonts w:ascii="Times New Roman"/>
          <w:b w:val="false"/>
          <w:i w:val="false"/>
          <w:color w:val="000000"/>
          <w:sz w:val="28"/>
        </w:rPr>
        <w:t xml:space="preserve">рістер мен толықтырулар енгізу </w:t>
      </w:r>
    </w:p>
    <w:p>
      <w:pPr>
        <w:spacing w:after="0"/>
        <w:ind w:left="0"/>
        <w:jc w:val="both"/>
      </w:pPr>
      <w:r>
        <w:rPr>
          <w:rFonts w:ascii="Times New Roman"/>
          <w:b w:val="false"/>
          <w:i w:val="false"/>
          <w:color w:val="000000"/>
          <w:sz w:val="28"/>
        </w:rPr>
        <w:t xml:space="preserve">туралы" Қазақстан Республикасы </w:t>
      </w:r>
    </w:p>
    <w:p>
      <w:pPr>
        <w:spacing w:after="0"/>
        <w:ind w:left="0"/>
        <w:jc w:val="both"/>
      </w:pPr>
      <w:r>
        <w:rPr>
          <w:rFonts w:ascii="Times New Roman"/>
          <w:b w:val="false"/>
          <w:i w:val="false"/>
          <w:color w:val="000000"/>
          <w:sz w:val="28"/>
        </w:rPr>
        <w:t>Заңының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4.1.1.2.  Тағайындалған зей. !Нормативтік құқықтық!ЕХҚМ          !2001 ж.  </w:t>
      </w:r>
    </w:p>
    <w:p>
      <w:pPr>
        <w:spacing w:after="0"/>
        <w:ind w:left="0"/>
        <w:jc w:val="both"/>
      </w:pPr>
      <w:r>
        <w:rPr>
          <w:rFonts w:ascii="Times New Roman"/>
          <w:b w:val="false"/>
          <w:i w:val="false"/>
          <w:color w:val="000000"/>
          <w:sz w:val="28"/>
        </w:rPr>
        <w:t>нетақылардың мөлшерін жоғары.!кесімнің жобасы     !              !желтоқсан</w:t>
      </w:r>
    </w:p>
    <w:p>
      <w:pPr>
        <w:spacing w:after="0"/>
        <w:ind w:left="0"/>
        <w:jc w:val="both"/>
      </w:pPr>
      <w:r>
        <w:rPr>
          <w:rFonts w:ascii="Times New Roman"/>
          <w:b w:val="false"/>
          <w:i w:val="false"/>
          <w:color w:val="000000"/>
          <w:sz w:val="28"/>
        </w:rPr>
        <w:t xml:space="preserve">латқан кезде зейнетақыға шығу!                    !              !         </w:t>
      </w:r>
    </w:p>
    <w:p>
      <w:pPr>
        <w:spacing w:after="0"/>
        <w:ind w:left="0"/>
        <w:jc w:val="both"/>
      </w:pPr>
      <w:r>
        <w:rPr>
          <w:rFonts w:ascii="Times New Roman"/>
          <w:b w:val="false"/>
          <w:i w:val="false"/>
          <w:color w:val="000000"/>
          <w:sz w:val="28"/>
        </w:rPr>
        <w:t xml:space="preserve">кезеңін ескеру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4.1.1.3.  Жинақтаушы зейнета.!Нормативтік құқықтық!ЕХҚМ, ҚарМ,   !Тұрақты  </w:t>
      </w:r>
    </w:p>
    <w:p>
      <w:pPr>
        <w:spacing w:after="0"/>
        <w:ind w:left="0"/>
        <w:jc w:val="both"/>
      </w:pPr>
      <w:r>
        <w:rPr>
          <w:rFonts w:ascii="Times New Roman"/>
          <w:b w:val="false"/>
          <w:i w:val="false"/>
          <w:color w:val="000000"/>
          <w:sz w:val="28"/>
        </w:rPr>
        <w:t xml:space="preserve">қы жүйесін дамытудың норма.  !кесімдердің жобалары!Ұлттық Банк   !         </w:t>
      </w:r>
    </w:p>
    <w:p>
      <w:pPr>
        <w:spacing w:after="0"/>
        <w:ind w:left="0"/>
        <w:jc w:val="both"/>
      </w:pPr>
      <w:r>
        <w:rPr>
          <w:rFonts w:ascii="Times New Roman"/>
          <w:b w:val="false"/>
          <w:i w:val="false"/>
          <w:color w:val="000000"/>
          <w:sz w:val="28"/>
        </w:rPr>
        <w:t xml:space="preserve">тивтік құқықтық базасын же.  !                    !(келісім      !         </w:t>
      </w:r>
    </w:p>
    <w:p>
      <w:pPr>
        <w:spacing w:after="0"/>
        <w:ind w:left="0"/>
        <w:jc w:val="both"/>
      </w:pPr>
      <w:r>
        <w:rPr>
          <w:rFonts w:ascii="Times New Roman"/>
          <w:b w:val="false"/>
          <w:i w:val="false"/>
          <w:color w:val="000000"/>
          <w:sz w:val="28"/>
        </w:rPr>
        <w:t>тілдіру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4.1.2. Халықтың кірістерінің өсуін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Жұмыс күші бағасының артуын және еңбекке ақы төлеудің өсуін ынталандыру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4.1.2.1. Жұмыстардың және жұ.!Нормативтік құқықтық!ЕХҚМ          !2002 ж.  </w:t>
      </w:r>
    </w:p>
    <w:p>
      <w:pPr>
        <w:spacing w:after="0"/>
        <w:ind w:left="0"/>
        <w:jc w:val="both"/>
      </w:pPr>
      <w:r>
        <w:rPr>
          <w:rFonts w:ascii="Times New Roman"/>
          <w:b w:val="false"/>
          <w:i w:val="false"/>
          <w:color w:val="000000"/>
          <w:sz w:val="28"/>
        </w:rPr>
        <w:t>мысшылар кәсіптерінің, қыз.  !кесімнің жобасы     !              !қараша</w:t>
      </w:r>
    </w:p>
    <w:p>
      <w:pPr>
        <w:spacing w:after="0"/>
        <w:ind w:left="0"/>
        <w:jc w:val="both"/>
      </w:pPr>
      <w:r>
        <w:rPr>
          <w:rFonts w:ascii="Times New Roman"/>
          <w:b w:val="false"/>
          <w:i w:val="false"/>
          <w:color w:val="000000"/>
          <w:sz w:val="28"/>
        </w:rPr>
        <w:t xml:space="preserve">метшілер лауазымдарының бі.  !                    !              !         </w:t>
      </w:r>
    </w:p>
    <w:p>
      <w:pPr>
        <w:spacing w:after="0"/>
        <w:ind w:left="0"/>
        <w:jc w:val="both"/>
      </w:pPr>
      <w:r>
        <w:rPr>
          <w:rFonts w:ascii="Times New Roman"/>
          <w:b w:val="false"/>
          <w:i w:val="false"/>
          <w:color w:val="000000"/>
          <w:sz w:val="28"/>
        </w:rPr>
        <w:t>ліктілік анықтамалықтарын    !</w:t>
      </w:r>
    </w:p>
    <w:p>
      <w:pPr>
        <w:spacing w:after="0"/>
        <w:ind w:left="0"/>
        <w:jc w:val="both"/>
      </w:pPr>
      <w:r>
        <w:rPr>
          <w:rFonts w:ascii="Times New Roman"/>
          <w:b w:val="false"/>
          <w:i w:val="false"/>
          <w:color w:val="000000"/>
          <w:sz w:val="28"/>
        </w:rPr>
        <w:t>қолдану тәртібін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4.1.2.2.  Мемлекеттік орган. !Қазақстан           !ЕХҚМ          !2002 ж.  </w:t>
      </w:r>
    </w:p>
    <w:p>
      <w:pPr>
        <w:spacing w:after="0"/>
        <w:ind w:left="0"/>
        <w:jc w:val="both"/>
      </w:pPr>
      <w:r>
        <w:rPr>
          <w:rFonts w:ascii="Times New Roman"/>
          <w:b w:val="false"/>
          <w:i w:val="false"/>
          <w:color w:val="000000"/>
          <w:sz w:val="28"/>
        </w:rPr>
        <w:t xml:space="preserve">дар болып табылмайтын, мемле.!Республикасының     !              !қаңтар   </w:t>
      </w:r>
    </w:p>
    <w:p>
      <w:pPr>
        <w:spacing w:after="0"/>
        <w:ind w:left="0"/>
        <w:jc w:val="both"/>
      </w:pPr>
      <w:r>
        <w:rPr>
          <w:rFonts w:ascii="Times New Roman"/>
          <w:b w:val="false"/>
          <w:i w:val="false"/>
          <w:color w:val="000000"/>
          <w:sz w:val="28"/>
        </w:rPr>
        <w:t>кеттік мекемелер қызметкерле.!Үкіметі             !              !</w:t>
      </w:r>
    </w:p>
    <w:p>
      <w:pPr>
        <w:spacing w:after="0"/>
        <w:ind w:left="0"/>
        <w:jc w:val="both"/>
      </w:pPr>
      <w:r>
        <w:rPr>
          <w:rFonts w:ascii="Times New Roman"/>
          <w:b w:val="false"/>
          <w:i w:val="false"/>
          <w:color w:val="000000"/>
          <w:sz w:val="28"/>
        </w:rPr>
        <w:t>рінің еңбекақы жүйесін жетіл.!қаулысының жобасы                  !</w:t>
      </w:r>
    </w:p>
    <w:p>
      <w:pPr>
        <w:spacing w:after="0"/>
        <w:ind w:left="0"/>
        <w:jc w:val="both"/>
      </w:pPr>
      <w:r>
        <w:rPr>
          <w:rFonts w:ascii="Times New Roman"/>
          <w:b w:val="false"/>
          <w:i w:val="false"/>
          <w:color w:val="000000"/>
          <w:sz w:val="28"/>
        </w:rPr>
        <w:t>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4.1.3. Тұрмыс деңгейі төмен азаматтарды және мүгедектерді атаулы      </w:t>
      </w:r>
    </w:p>
    <w:p>
      <w:pPr>
        <w:spacing w:after="0"/>
        <w:ind w:left="0"/>
        <w:jc w:val="both"/>
      </w:pP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Алушылардың кірістеріне және материалдық жағдайларына байланысты </w:t>
      </w:r>
    </w:p>
    <w:p>
      <w:pPr>
        <w:spacing w:after="0"/>
        <w:ind w:left="0"/>
        <w:jc w:val="both"/>
      </w:pPr>
      <w:r>
        <w:rPr>
          <w:rFonts w:ascii="Times New Roman"/>
          <w:b w:val="false"/>
          <w:i w:val="false"/>
          <w:color w:val="000000"/>
          <w:sz w:val="28"/>
        </w:rPr>
        <w:t>әлеуметтік көмектің мөлшерлерін белгілеудің өлшемдерін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4.1.3.1.   Әлеуметтік көмек  !Нормативтік құқықтық!ЕХҚМ         !Жыл сайын,</w:t>
      </w:r>
    </w:p>
    <w:p>
      <w:pPr>
        <w:spacing w:after="0"/>
        <w:ind w:left="0"/>
        <w:jc w:val="both"/>
      </w:pPr>
      <w:r>
        <w:rPr>
          <w:rFonts w:ascii="Times New Roman"/>
          <w:b w:val="false"/>
          <w:i w:val="false"/>
          <w:color w:val="000000"/>
          <w:sz w:val="28"/>
        </w:rPr>
        <w:t xml:space="preserve">көрсетудің бірден бір өлшемі !кесімнің жобасы     !              !қаңтар   </w:t>
      </w:r>
    </w:p>
    <w:p>
      <w:pPr>
        <w:spacing w:after="0"/>
        <w:ind w:left="0"/>
        <w:jc w:val="both"/>
      </w:pPr>
      <w:r>
        <w:rPr>
          <w:rFonts w:ascii="Times New Roman"/>
          <w:b w:val="false"/>
          <w:i w:val="false"/>
          <w:color w:val="000000"/>
          <w:sz w:val="28"/>
        </w:rPr>
        <w:t xml:space="preserve">ретінде кедейлік шегінің мөл.!                    !              !         </w:t>
      </w:r>
    </w:p>
    <w:p>
      <w:pPr>
        <w:spacing w:after="0"/>
        <w:ind w:left="0"/>
        <w:jc w:val="both"/>
      </w:pPr>
      <w:r>
        <w:rPr>
          <w:rFonts w:ascii="Times New Roman"/>
          <w:b w:val="false"/>
          <w:i w:val="false"/>
          <w:color w:val="000000"/>
          <w:sz w:val="28"/>
        </w:rPr>
        <w:t>шерлерін анықтау             !Қазақстан           !              !Тоқсан</w:t>
      </w:r>
    </w:p>
    <w:p>
      <w:pPr>
        <w:spacing w:after="0"/>
        <w:ind w:left="0"/>
        <w:jc w:val="both"/>
      </w:pPr>
      <w:r>
        <w:rPr>
          <w:rFonts w:ascii="Times New Roman"/>
          <w:b w:val="false"/>
          <w:i w:val="false"/>
          <w:color w:val="000000"/>
          <w:sz w:val="28"/>
        </w:rPr>
        <w:t>                             !Республикасының     !              !сайын</w:t>
      </w:r>
    </w:p>
    <w:p>
      <w:pPr>
        <w:spacing w:after="0"/>
        <w:ind w:left="0"/>
        <w:jc w:val="both"/>
      </w:pPr>
      <w:r>
        <w:rPr>
          <w:rFonts w:ascii="Times New Roman"/>
          <w:b w:val="false"/>
          <w:i w:val="false"/>
          <w:color w:val="000000"/>
          <w:sz w:val="28"/>
        </w:rPr>
        <w:t>                             !Үкіметіне ақпарат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4.1.3.2.  Атаулы әлеуметтік  !Нормативтік құқықтық!ЕХҚМ          !2001 ж.  </w:t>
      </w:r>
    </w:p>
    <w:p>
      <w:pPr>
        <w:spacing w:after="0"/>
        <w:ind w:left="0"/>
        <w:jc w:val="both"/>
      </w:pPr>
      <w:r>
        <w:rPr>
          <w:rFonts w:ascii="Times New Roman"/>
          <w:b w:val="false"/>
          <w:i w:val="false"/>
          <w:color w:val="000000"/>
          <w:sz w:val="28"/>
        </w:rPr>
        <w:t>көмек төлеуді тағайындау және!кесімнің жобасы     !              !қыркүйек</w:t>
      </w:r>
    </w:p>
    <w:p>
      <w:pPr>
        <w:spacing w:after="0"/>
        <w:ind w:left="0"/>
        <w:jc w:val="both"/>
      </w:pPr>
      <w:r>
        <w:rPr>
          <w:rFonts w:ascii="Times New Roman"/>
          <w:b w:val="false"/>
          <w:i w:val="false"/>
          <w:color w:val="000000"/>
          <w:sz w:val="28"/>
        </w:rPr>
        <w:t xml:space="preserve">ұйымдастыру ережесін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4.1.3.3. Жиынтық табысты     !Нормативтік құқықтық!ЕХҚМ          !2001 ж.  </w:t>
      </w:r>
    </w:p>
    <w:p>
      <w:pPr>
        <w:spacing w:after="0"/>
        <w:ind w:left="0"/>
        <w:jc w:val="both"/>
      </w:pPr>
      <w:r>
        <w:rPr>
          <w:rFonts w:ascii="Times New Roman"/>
          <w:b w:val="false"/>
          <w:i w:val="false"/>
          <w:color w:val="000000"/>
          <w:sz w:val="28"/>
        </w:rPr>
        <w:t>есептеу тәртібі туралы нұс.  !кесімнің жобасы     !              !желтоқсан</w:t>
      </w:r>
    </w:p>
    <w:p>
      <w:pPr>
        <w:spacing w:after="0"/>
        <w:ind w:left="0"/>
        <w:jc w:val="both"/>
      </w:pPr>
      <w:r>
        <w:rPr>
          <w:rFonts w:ascii="Times New Roman"/>
          <w:b w:val="false"/>
          <w:i w:val="false"/>
          <w:color w:val="000000"/>
          <w:sz w:val="28"/>
        </w:rPr>
        <w:t xml:space="preserve">қаулық әзірлеу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4.1.3.4. Мүгедектерді оңалды.!Қазақстан           !ЕХҚМ          !2001 ж.  </w:t>
      </w:r>
    </w:p>
    <w:p>
      <w:pPr>
        <w:spacing w:after="0"/>
        <w:ind w:left="0"/>
        <w:jc w:val="both"/>
      </w:pPr>
      <w:r>
        <w:rPr>
          <w:rFonts w:ascii="Times New Roman"/>
          <w:b w:val="false"/>
          <w:i w:val="false"/>
          <w:color w:val="000000"/>
          <w:sz w:val="28"/>
        </w:rPr>
        <w:t xml:space="preserve">рудың 2002 - 2005 жылдарға   !Республикасының     !              !қазан    </w:t>
      </w:r>
    </w:p>
    <w:p>
      <w:pPr>
        <w:spacing w:after="0"/>
        <w:ind w:left="0"/>
        <w:jc w:val="both"/>
      </w:pPr>
      <w:r>
        <w:rPr>
          <w:rFonts w:ascii="Times New Roman"/>
          <w:b w:val="false"/>
          <w:i w:val="false"/>
          <w:color w:val="000000"/>
          <w:sz w:val="28"/>
        </w:rPr>
        <w:t xml:space="preserve">арналған бағдарламасын       !Үкіметі қаулысының  !              !         </w:t>
      </w:r>
    </w:p>
    <w:p>
      <w:pPr>
        <w:spacing w:after="0"/>
        <w:ind w:left="0"/>
        <w:jc w:val="both"/>
      </w:pPr>
      <w:r>
        <w:rPr>
          <w:rFonts w:ascii="Times New Roman"/>
          <w:b w:val="false"/>
          <w:i w:val="false"/>
          <w:color w:val="000000"/>
          <w:sz w:val="28"/>
        </w:rPr>
        <w:t xml:space="preserve">әзірлеу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4.1.3.5. Протездік-ортопеди. !Қазақстан           !ЕХҚМ, ДСМ     !2001 ж.</w:t>
      </w:r>
    </w:p>
    <w:p>
      <w:pPr>
        <w:spacing w:after="0"/>
        <w:ind w:left="0"/>
        <w:jc w:val="both"/>
      </w:pPr>
      <w:r>
        <w:rPr>
          <w:rFonts w:ascii="Times New Roman"/>
          <w:b w:val="false"/>
          <w:i w:val="false"/>
          <w:color w:val="000000"/>
          <w:sz w:val="28"/>
        </w:rPr>
        <w:t>калық саланы одан әрі жетіл. !Республикасының     !              !шілде</w:t>
      </w:r>
    </w:p>
    <w:p>
      <w:pPr>
        <w:spacing w:after="0"/>
        <w:ind w:left="0"/>
        <w:jc w:val="both"/>
      </w:pPr>
      <w:r>
        <w:rPr>
          <w:rFonts w:ascii="Times New Roman"/>
          <w:b w:val="false"/>
          <w:i w:val="false"/>
          <w:color w:val="000000"/>
          <w:sz w:val="28"/>
        </w:rPr>
        <w:t>діру жөнінде шаралар әзірлеу !Үкіметі</w:t>
      </w:r>
    </w:p>
    <w:p>
      <w:pPr>
        <w:spacing w:after="0"/>
        <w:ind w:left="0"/>
        <w:jc w:val="both"/>
      </w:pPr>
      <w:r>
        <w:rPr>
          <w:rFonts w:ascii="Times New Roman"/>
          <w:b w:val="false"/>
          <w:i w:val="false"/>
          <w:color w:val="000000"/>
          <w:sz w:val="28"/>
        </w:rPr>
        <w:t>                             !қаулысының жобасы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4.1.4. Кедейлік пен жұмыссыздықтың деңгейін төмендету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4.1.4.1. Кедейлікпен және жұ.!Қазақстан           !ЕХҚМ, ҚарМ,   !Тоқсан   </w:t>
      </w:r>
    </w:p>
    <w:p>
      <w:pPr>
        <w:spacing w:after="0"/>
        <w:ind w:left="0"/>
        <w:jc w:val="both"/>
      </w:pPr>
      <w:r>
        <w:rPr>
          <w:rFonts w:ascii="Times New Roman"/>
          <w:b w:val="false"/>
          <w:i w:val="false"/>
          <w:color w:val="000000"/>
          <w:sz w:val="28"/>
        </w:rPr>
        <w:t xml:space="preserve">мыссыздықпен күрес жөніндегі !Республикасының     !облыстардың,  !сайын    </w:t>
      </w:r>
    </w:p>
    <w:p>
      <w:pPr>
        <w:spacing w:after="0"/>
        <w:ind w:left="0"/>
        <w:jc w:val="both"/>
      </w:pPr>
      <w:r>
        <w:rPr>
          <w:rFonts w:ascii="Times New Roman"/>
          <w:b w:val="false"/>
          <w:i w:val="false"/>
          <w:color w:val="000000"/>
          <w:sz w:val="28"/>
        </w:rPr>
        <w:t xml:space="preserve">2000-2002 жылдарға арналған  !Үкіметіне ақпарат   !Астана және   !         </w:t>
      </w:r>
    </w:p>
    <w:p>
      <w:pPr>
        <w:spacing w:after="0"/>
        <w:ind w:left="0"/>
        <w:jc w:val="both"/>
      </w:pPr>
      <w:r>
        <w:rPr>
          <w:rFonts w:ascii="Times New Roman"/>
          <w:b w:val="false"/>
          <w:i w:val="false"/>
          <w:color w:val="000000"/>
          <w:sz w:val="28"/>
        </w:rPr>
        <w:t xml:space="preserve">бағдарламаны іске асыру      !                    !Алматы қалала.!         </w:t>
      </w:r>
    </w:p>
    <w:p>
      <w:pPr>
        <w:spacing w:after="0"/>
        <w:ind w:left="0"/>
        <w:jc w:val="both"/>
      </w:pPr>
      <w:r>
        <w:rPr>
          <w:rFonts w:ascii="Times New Roman"/>
          <w:b w:val="false"/>
          <w:i w:val="false"/>
          <w:color w:val="000000"/>
          <w:sz w:val="28"/>
        </w:rPr>
        <w:t>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4.1.4.2. Қазақстан Республи. !Қазақстан           !ЭСМ, ЕХҚМ, ор.!2002 ж.  </w:t>
      </w:r>
    </w:p>
    <w:p>
      <w:pPr>
        <w:spacing w:after="0"/>
        <w:ind w:left="0"/>
        <w:jc w:val="both"/>
      </w:pPr>
      <w:r>
        <w:rPr>
          <w:rFonts w:ascii="Times New Roman"/>
          <w:b w:val="false"/>
          <w:i w:val="false"/>
          <w:color w:val="000000"/>
          <w:sz w:val="28"/>
        </w:rPr>
        <w:t xml:space="preserve">касында кедейлік деңгейін тө.!Республикасының     !талық және    !қыркүйек </w:t>
      </w:r>
    </w:p>
    <w:p>
      <w:pPr>
        <w:spacing w:after="0"/>
        <w:ind w:left="0"/>
        <w:jc w:val="both"/>
      </w:pPr>
      <w:r>
        <w:rPr>
          <w:rFonts w:ascii="Times New Roman"/>
          <w:b w:val="false"/>
          <w:i w:val="false"/>
          <w:color w:val="000000"/>
          <w:sz w:val="28"/>
        </w:rPr>
        <w:t xml:space="preserve">мендетудің 2003-2007 жылдарға!Президенті          !жергілікті ат.!         </w:t>
      </w:r>
    </w:p>
    <w:p>
      <w:pPr>
        <w:spacing w:after="0"/>
        <w:ind w:left="0"/>
        <w:jc w:val="both"/>
      </w:pPr>
      <w:r>
        <w:rPr>
          <w:rFonts w:ascii="Times New Roman"/>
          <w:b w:val="false"/>
          <w:i w:val="false"/>
          <w:color w:val="000000"/>
          <w:sz w:val="28"/>
        </w:rPr>
        <w:t xml:space="preserve">арналған мемлекеттік бағдар. !Жарлығының жобасы   !қарушы орган. !         </w:t>
      </w:r>
    </w:p>
    <w:p>
      <w:pPr>
        <w:spacing w:after="0"/>
        <w:ind w:left="0"/>
        <w:jc w:val="both"/>
      </w:pPr>
      <w:r>
        <w:rPr>
          <w:rFonts w:ascii="Times New Roman"/>
          <w:b w:val="false"/>
          <w:i w:val="false"/>
          <w:color w:val="000000"/>
          <w:sz w:val="28"/>
        </w:rPr>
        <w:t>ламасын әзірлеу                                   !дар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4.1.5. Еңбек қатынастарына жариялылық сипат беру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Қызметкерлердің еңбек құқықтарын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4.1.5.1. "Міндетті әлеуметтік!Қазақстан           !ЕХҚМ, Ұлттық  !2001 ж.  </w:t>
      </w:r>
    </w:p>
    <w:p>
      <w:pPr>
        <w:spacing w:after="0"/>
        <w:ind w:left="0"/>
        <w:jc w:val="both"/>
      </w:pPr>
      <w:r>
        <w:rPr>
          <w:rFonts w:ascii="Times New Roman"/>
          <w:b w:val="false"/>
          <w:i w:val="false"/>
          <w:color w:val="000000"/>
          <w:sz w:val="28"/>
        </w:rPr>
        <w:t xml:space="preserve">сақтандыру туралы" Қазақстан !Республикасы        !Банк (келісім !қазан    </w:t>
      </w:r>
    </w:p>
    <w:p>
      <w:pPr>
        <w:spacing w:after="0"/>
        <w:ind w:left="0"/>
        <w:jc w:val="both"/>
      </w:pPr>
      <w:r>
        <w:rPr>
          <w:rFonts w:ascii="Times New Roman"/>
          <w:b w:val="false"/>
          <w:i w:val="false"/>
          <w:color w:val="000000"/>
          <w:sz w:val="28"/>
        </w:rPr>
        <w:t xml:space="preserve">Республикасы Заңының жобасын !Заңының жобасы      !бойынша)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4.1.5.2.  Қазақстан Республи.!Қазақстан           !ӘдМ, ЕХҚМ, СА,!2001 ж.  </w:t>
      </w:r>
    </w:p>
    <w:p>
      <w:pPr>
        <w:spacing w:after="0"/>
        <w:ind w:left="0"/>
        <w:jc w:val="both"/>
      </w:pPr>
      <w:r>
        <w:rPr>
          <w:rFonts w:ascii="Times New Roman"/>
          <w:b w:val="false"/>
          <w:i w:val="false"/>
          <w:color w:val="000000"/>
          <w:sz w:val="28"/>
        </w:rPr>
        <w:t xml:space="preserve">касының барлық азаматтары    !Республикасының     !ҚарМ, ІІМ, МКМ!қыркүйек </w:t>
      </w:r>
    </w:p>
    <w:p>
      <w:pPr>
        <w:spacing w:after="0"/>
        <w:ind w:left="0"/>
        <w:jc w:val="both"/>
      </w:pPr>
      <w:r>
        <w:rPr>
          <w:rFonts w:ascii="Times New Roman"/>
          <w:b w:val="false"/>
          <w:i w:val="false"/>
          <w:color w:val="000000"/>
          <w:sz w:val="28"/>
        </w:rPr>
        <w:t xml:space="preserve">үшін бірыңғай сәйкестендірме !Үкіметі қаулысының  !              !         </w:t>
      </w:r>
    </w:p>
    <w:p>
      <w:pPr>
        <w:spacing w:after="0"/>
        <w:ind w:left="0"/>
        <w:jc w:val="both"/>
      </w:pPr>
      <w:r>
        <w:rPr>
          <w:rFonts w:ascii="Times New Roman"/>
          <w:b w:val="false"/>
          <w:i w:val="false"/>
          <w:color w:val="000000"/>
          <w:sz w:val="28"/>
        </w:rPr>
        <w:t xml:space="preserve">кодтар беру жөнінде шаралар  !жобасы                             !         </w:t>
      </w:r>
    </w:p>
    <w:p>
      <w:pPr>
        <w:spacing w:after="0"/>
        <w:ind w:left="0"/>
        <w:jc w:val="both"/>
      </w:pPr>
      <w:r>
        <w:rPr>
          <w:rFonts w:ascii="Times New Roman"/>
          <w:b w:val="false"/>
          <w:i w:val="false"/>
          <w:color w:val="000000"/>
          <w:sz w:val="28"/>
        </w:rPr>
        <w:t>әзірлеу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Еңбек қатынастары және жұмыспен қамту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Жұмыспен қамтуды қамтамасыз ету, кадрлар даярлау мен қайта </w:t>
      </w:r>
    </w:p>
    <w:p>
      <w:pPr>
        <w:spacing w:after="0"/>
        <w:ind w:left="0"/>
        <w:jc w:val="both"/>
      </w:pPr>
      <w:r>
        <w:rPr>
          <w:rFonts w:ascii="Times New Roman"/>
          <w:b w:val="false"/>
          <w:i w:val="false"/>
          <w:color w:val="000000"/>
          <w:sz w:val="28"/>
        </w:rPr>
        <w:t>             мамандандыру жүйесін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4.2.1. Еңбек қатынастарын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4.2.1.1. "Қазақстан Республи.!Қазақстан           !ЕХҚМ          !2002 ж.  </w:t>
      </w:r>
    </w:p>
    <w:p>
      <w:pPr>
        <w:spacing w:after="0"/>
        <w:ind w:left="0"/>
        <w:jc w:val="both"/>
      </w:pPr>
      <w:r>
        <w:rPr>
          <w:rFonts w:ascii="Times New Roman"/>
          <w:b w:val="false"/>
          <w:i w:val="false"/>
          <w:color w:val="000000"/>
          <w:sz w:val="28"/>
        </w:rPr>
        <w:t xml:space="preserve">касындағы еңбек туралы" Қа.  !Республикасы        !              !қараша   </w:t>
      </w:r>
    </w:p>
    <w:p>
      <w:pPr>
        <w:spacing w:after="0"/>
        <w:ind w:left="0"/>
        <w:jc w:val="both"/>
      </w:pPr>
      <w:r>
        <w:rPr>
          <w:rFonts w:ascii="Times New Roman"/>
          <w:b w:val="false"/>
          <w:i w:val="false"/>
          <w:color w:val="000000"/>
          <w:sz w:val="28"/>
        </w:rPr>
        <w:t xml:space="preserve">зақстан Республикасының Заңы.!Заңының жобасы      !              !         </w:t>
      </w:r>
    </w:p>
    <w:p>
      <w:pPr>
        <w:spacing w:after="0"/>
        <w:ind w:left="0"/>
        <w:jc w:val="both"/>
      </w:pPr>
      <w:r>
        <w:rPr>
          <w:rFonts w:ascii="Times New Roman"/>
          <w:b w:val="false"/>
          <w:i w:val="false"/>
          <w:color w:val="000000"/>
          <w:sz w:val="28"/>
        </w:rPr>
        <w:t xml:space="preserve">на өзгерістер мен толықтыру. !                                   !         </w:t>
      </w:r>
    </w:p>
    <w:p>
      <w:pPr>
        <w:spacing w:after="0"/>
        <w:ind w:left="0"/>
        <w:jc w:val="both"/>
      </w:pPr>
      <w:r>
        <w:rPr>
          <w:rFonts w:ascii="Times New Roman"/>
          <w:b w:val="false"/>
          <w:i w:val="false"/>
          <w:color w:val="000000"/>
          <w:sz w:val="28"/>
        </w:rPr>
        <w:t>лар енгізу туралы" Қазақстан !</w:t>
      </w:r>
    </w:p>
    <w:p>
      <w:pPr>
        <w:spacing w:after="0"/>
        <w:ind w:left="0"/>
        <w:jc w:val="both"/>
      </w:pPr>
      <w:r>
        <w:rPr>
          <w:rFonts w:ascii="Times New Roman"/>
          <w:b w:val="false"/>
          <w:i w:val="false"/>
          <w:color w:val="000000"/>
          <w:sz w:val="28"/>
        </w:rPr>
        <w:t>Республикасы Заңының жобасын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4.2.1.2. "Еңбек қауіпсіздігі !Қазақстан           !ЕХҚМ          !2002 ж.  </w:t>
      </w:r>
    </w:p>
    <w:p>
      <w:pPr>
        <w:spacing w:after="0"/>
        <w:ind w:left="0"/>
        <w:jc w:val="both"/>
      </w:pPr>
      <w:r>
        <w:rPr>
          <w:rFonts w:ascii="Times New Roman"/>
          <w:b w:val="false"/>
          <w:i w:val="false"/>
          <w:color w:val="000000"/>
          <w:sz w:val="28"/>
        </w:rPr>
        <w:t xml:space="preserve">және оны қорғау туралы" Қа.  !Республикасы        !              !тамыз   </w:t>
      </w:r>
    </w:p>
    <w:p>
      <w:pPr>
        <w:spacing w:after="0"/>
        <w:ind w:left="0"/>
        <w:jc w:val="both"/>
      </w:pPr>
      <w:r>
        <w:rPr>
          <w:rFonts w:ascii="Times New Roman"/>
          <w:b w:val="false"/>
          <w:i w:val="false"/>
          <w:color w:val="000000"/>
          <w:sz w:val="28"/>
        </w:rPr>
        <w:t xml:space="preserve">зақстан Республикасы Заңының !Заңының жобасы      !              !         </w:t>
      </w:r>
    </w:p>
    <w:p>
      <w:pPr>
        <w:spacing w:after="0"/>
        <w:ind w:left="0"/>
        <w:jc w:val="both"/>
      </w:pPr>
      <w:r>
        <w:rPr>
          <w:rFonts w:ascii="Times New Roman"/>
          <w:b w:val="false"/>
          <w:i w:val="false"/>
          <w:color w:val="000000"/>
          <w:sz w:val="28"/>
        </w:rPr>
        <w:t xml:space="preserve">жобасын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4.2.2. Халықты жұмыспен қамтуды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4.2.2.1. "Халықты жұмыспен   !Нормативтік құқықтық!ЕХҚМ          !2001 ж.</w:t>
      </w:r>
    </w:p>
    <w:p>
      <w:pPr>
        <w:spacing w:after="0"/>
        <w:ind w:left="0"/>
        <w:jc w:val="both"/>
      </w:pPr>
      <w:r>
        <w:rPr>
          <w:rFonts w:ascii="Times New Roman"/>
          <w:b w:val="false"/>
          <w:i w:val="false"/>
          <w:color w:val="000000"/>
          <w:sz w:val="28"/>
        </w:rPr>
        <w:t>қамту туралы" Қазақстан Рес. !кесімдердің жобалары!              !маусым</w:t>
      </w:r>
    </w:p>
    <w:p>
      <w:pPr>
        <w:spacing w:after="0"/>
        <w:ind w:left="0"/>
        <w:jc w:val="both"/>
      </w:pPr>
      <w:r>
        <w:rPr>
          <w:rFonts w:ascii="Times New Roman"/>
          <w:b w:val="false"/>
          <w:i w:val="false"/>
          <w:color w:val="000000"/>
          <w:sz w:val="28"/>
        </w:rPr>
        <w:t>публикасының Заңын іске асыру!</w:t>
      </w:r>
    </w:p>
    <w:p>
      <w:pPr>
        <w:spacing w:after="0"/>
        <w:ind w:left="0"/>
        <w:jc w:val="both"/>
      </w:pPr>
      <w:r>
        <w:rPr>
          <w:rFonts w:ascii="Times New Roman"/>
          <w:b w:val="false"/>
          <w:i w:val="false"/>
          <w:color w:val="000000"/>
          <w:sz w:val="28"/>
        </w:rPr>
        <w:t>жөнінде нормативтік құқықтық !</w:t>
      </w:r>
    </w:p>
    <w:p>
      <w:pPr>
        <w:spacing w:after="0"/>
        <w:ind w:left="0"/>
        <w:jc w:val="both"/>
      </w:pPr>
      <w:r>
        <w:rPr>
          <w:rFonts w:ascii="Times New Roman"/>
          <w:b w:val="false"/>
          <w:i w:val="false"/>
          <w:color w:val="000000"/>
          <w:sz w:val="28"/>
        </w:rPr>
        <w:t>кесімдер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4.2.2.2. Қ</w:t>
      </w:r>
    </w:p>
    <w:p>
      <w:pPr>
        <w:spacing w:after="0"/>
        <w:ind w:left="0"/>
        <w:jc w:val="both"/>
      </w:pPr>
      <w:r>
        <w:rPr>
          <w:rFonts w:ascii="Times New Roman"/>
          <w:b w:val="false"/>
          <w:i w:val="false"/>
          <w:color w:val="000000"/>
          <w:sz w:val="28"/>
        </w:rPr>
        <w:t>азақстан Республи. !Қазақстан           !ЕХҚМ, орталық!Жыл сайын,</w:t>
      </w:r>
    </w:p>
    <w:p>
      <w:pPr>
        <w:spacing w:after="0"/>
        <w:ind w:left="0"/>
        <w:jc w:val="both"/>
      </w:pPr>
      <w:r>
        <w:rPr>
          <w:rFonts w:ascii="Times New Roman"/>
          <w:b w:val="false"/>
          <w:i w:val="false"/>
          <w:color w:val="000000"/>
          <w:sz w:val="28"/>
        </w:rPr>
        <w:t>касының Үкіметі, кәсіподақтар!Республикасының     !атқарушы      !маусым,</w:t>
      </w:r>
    </w:p>
    <w:p>
      <w:pPr>
        <w:spacing w:after="0"/>
        <w:ind w:left="0"/>
        <w:jc w:val="both"/>
      </w:pPr>
      <w:r>
        <w:rPr>
          <w:rFonts w:ascii="Times New Roman"/>
          <w:b w:val="false"/>
          <w:i w:val="false"/>
          <w:color w:val="000000"/>
          <w:sz w:val="28"/>
        </w:rPr>
        <w:t>мен жұмыс берушілердің рес.  !Үкіметіне ақпарат   !органдар      !желтоқсан</w:t>
      </w:r>
    </w:p>
    <w:p>
      <w:pPr>
        <w:spacing w:after="0"/>
        <w:ind w:left="0"/>
        <w:jc w:val="both"/>
      </w:pPr>
      <w:r>
        <w:rPr>
          <w:rFonts w:ascii="Times New Roman"/>
          <w:b w:val="false"/>
          <w:i w:val="false"/>
          <w:color w:val="000000"/>
          <w:sz w:val="28"/>
        </w:rPr>
        <w:t>публикалық бірлестіктері ара.!</w:t>
      </w:r>
    </w:p>
    <w:p>
      <w:pPr>
        <w:spacing w:after="0"/>
        <w:ind w:left="0"/>
        <w:jc w:val="both"/>
      </w:pPr>
      <w:r>
        <w:rPr>
          <w:rFonts w:ascii="Times New Roman"/>
          <w:b w:val="false"/>
          <w:i w:val="false"/>
          <w:color w:val="000000"/>
          <w:sz w:val="28"/>
        </w:rPr>
        <w:t>сындағы Бас келісімді әзірлеу!</w:t>
      </w:r>
    </w:p>
    <w:p>
      <w:pPr>
        <w:spacing w:after="0"/>
        <w:ind w:left="0"/>
        <w:jc w:val="both"/>
      </w:pPr>
      <w:r>
        <w:rPr>
          <w:rFonts w:ascii="Times New Roman"/>
          <w:b w:val="false"/>
          <w:i w:val="false"/>
          <w:color w:val="000000"/>
          <w:sz w:val="28"/>
        </w:rPr>
        <w:t>және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4.2.2.3. "Шағын несиелендіру !Қазақстан           !Ұлттық банк   !2002 ж.</w:t>
      </w:r>
    </w:p>
    <w:p>
      <w:pPr>
        <w:spacing w:after="0"/>
        <w:ind w:left="0"/>
        <w:jc w:val="both"/>
      </w:pPr>
      <w:r>
        <w:rPr>
          <w:rFonts w:ascii="Times New Roman"/>
          <w:b w:val="false"/>
          <w:i w:val="false"/>
          <w:color w:val="000000"/>
          <w:sz w:val="28"/>
        </w:rPr>
        <w:t>туралы" Қазақстан Республи.  !Республикасы        !(келісім      !маусым</w:t>
      </w:r>
    </w:p>
    <w:p>
      <w:pPr>
        <w:spacing w:after="0"/>
        <w:ind w:left="0"/>
        <w:jc w:val="both"/>
      </w:pPr>
      <w:r>
        <w:rPr>
          <w:rFonts w:ascii="Times New Roman"/>
          <w:b w:val="false"/>
          <w:i w:val="false"/>
          <w:color w:val="000000"/>
          <w:sz w:val="28"/>
        </w:rPr>
        <w:t>касы Заңының жобасын әзірлеу !Заңының жобасы      !бойынша)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4.2.3. Ішкі еңбек рыногын қорғау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4.2.3.1. Жұмыс берушілер Қа. !Қазақстан           !ЕХҚМ          !2001 ж.  </w:t>
      </w:r>
    </w:p>
    <w:p>
      <w:pPr>
        <w:spacing w:after="0"/>
        <w:ind w:left="0"/>
        <w:jc w:val="both"/>
      </w:pPr>
      <w:r>
        <w:rPr>
          <w:rFonts w:ascii="Times New Roman"/>
          <w:b w:val="false"/>
          <w:i w:val="false"/>
          <w:color w:val="000000"/>
          <w:sz w:val="28"/>
        </w:rPr>
        <w:t xml:space="preserve">зақстан Республикасынан тыс. !Республикасының     !              !ақпан,  </w:t>
      </w:r>
    </w:p>
    <w:p>
      <w:pPr>
        <w:spacing w:after="0"/>
        <w:ind w:left="0"/>
        <w:jc w:val="both"/>
      </w:pPr>
      <w:r>
        <w:rPr>
          <w:rFonts w:ascii="Times New Roman"/>
          <w:b w:val="false"/>
          <w:i w:val="false"/>
          <w:color w:val="000000"/>
          <w:sz w:val="28"/>
        </w:rPr>
        <w:t xml:space="preserve">қары жерлерден жалдайтын ше. !Үкіметі қаулысының  !              !2002 ж.  </w:t>
      </w:r>
    </w:p>
    <w:p>
      <w:pPr>
        <w:spacing w:after="0"/>
        <w:ind w:left="0"/>
        <w:jc w:val="both"/>
      </w:pPr>
      <w:r>
        <w:rPr>
          <w:rFonts w:ascii="Times New Roman"/>
          <w:b w:val="false"/>
          <w:i w:val="false"/>
          <w:color w:val="000000"/>
          <w:sz w:val="28"/>
        </w:rPr>
        <w:t xml:space="preserve">телдік азаматтарды тартуға   !жобасы                             !қаңтар   </w:t>
      </w:r>
    </w:p>
    <w:p>
      <w:pPr>
        <w:spacing w:after="0"/>
        <w:ind w:left="0"/>
        <w:jc w:val="both"/>
      </w:pPr>
      <w:r>
        <w:rPr>
          <w:rFonts w:ascii="Times New Roman"/>
          <w:b w:val="false"/>
          <w:i w:val="false"/>
          <w:color w:val="000000"/>
          <w:sz w:val="28"/>
        </w:rPr>
        <w:t>2001-2002 жылға арналған     !</w:t>
      </w:r>
    </w:p>
    <w:p>
      <w:pPr>
        <w:spacing w:after="0"/>
        <w:ind w:left="0"/>
        <w:jc w:val="both"/>
      </w:pPr>
      <w:r>
        <w:rPr>
          <w:rFonts w:ascii="Times New Roman"/>
          <w:b w:val="false"/>
          <w:i w:val="false"/>
          <w:color w:val="000000"/>
          <w:sz w:val="28"/>
        </w:rPr>
        <w:t>квота белгілеу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4.2.4. Қоғамдық жұмыстарды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4.2.4.1. Қоғамдық жұмыстарды !Қазақстан           !ЕХҚМ          !Тоқсан   </w:t>
      </w:r>
    </w:p>
    <w:p>
      <w:pPr>
        <w:spacing w:after="0"/>
        <w:ind w:left="0"/>
        <w:jc w:val="both"/>
      </w:pPr>
      <w:r>
        <w:rPr>
          <w:rFonts w:ascii="Times New Roman"/>
          <w:b w:val="false"/>
          <w:i w:val="false"/>
          <w:color w:val="000000"/>
          <w:sz w:val="28"/>
        </w:rPr>
        <w:t xml:space="preserve">ұйымдастыруға мониторингті   !Республикасының     !              !сайын   </w:t>
      </w:r>
    </w:p>
    <w:p>
      <w:pPr>
        <w:spacing w:after="0"/>
        <w:ind w:left="0"/>
        <w:jc w:val="both"/>
      </w:pPr>
      <w:r>
        <w:rPr>
          <w:rFonts w:ascii="Times New Roman"/>
          <w:b w:val="false"/>
          <w:i w:val="false"/>
          <w:color w:val="000000"/>
          <w:sz w:val="28"/>
        </w:rPr>
        <w:t xml:space="preserve">жүзеге асыру                 !Үкіметіне ақпарат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Білім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Білім берудің жаңа ұлттық үлгісін әзірлеу және жүзеге </w:t>
      </w:r>
    </w:p>
    <w:p>
      <w:pPr>
        <w:spacing w:after="0"/>
        <w:ind w:left="0"/>
        <w:jc w:val="both"/>
      </w:pPr>
      <w:r>
        <w:rPr>
          <w:rFonts w:ascii="Times New Roman"/>
          <w:b w:val="false"/>
          <w:i w:val="false"/>
          <w:color w:val="000000"/>
          <w:sz w:val="28"/>
        </w:rPr>
        <w:t>             асыруды бастау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4.3.1. Білім берудің жаңа ұлттық үлгісін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берудің отандық стандарттарын әзірлеу және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4.3.1.1. Конкурстық негізде  !Нормативтік құқықтық!БҒМ, ЕХҚМ    !Жыл сайын,</w:t>
      </w:r>
    </w:p>
    <w:p>
      <w:pPr>
        <w:spacing w:after="0"/>
        <w:ind w:left="0"/>
        <w:jc w:val="both"/>
      </w:pPr>
      <w:r>
        <w:rPr>
          <w:rFonts w:ascii="Times New Roman"/>
          <w:b w:val="false"/>
          <w:i w:val="false"/>
          <w:color w:val="000000"/>
          <w:sz w:val="28"/>
        </w:rPr>
        <w:t xml:space="preserve">жоғары білім берудің мемлеке.!кесімдердің жобалары!              !қазан   </w:t>
      </w:r>
    </w:p>
    <w:p>
      <w:pPr>
        <w:spacing w:after="0"/>
        <w:ind w:left="0"/>
        <w:jc w:val="both"/>
      </w:pPr>
      <w:r>
        <w:rPr>
          <w:rFonts w:ascii="Times New Roman"/>
          <w:b w:val="false"/>
          <w:i w:val="false"/>
          <w:color w:val="000000"/>
          <w:sz w:val="28"/>
        </w:rPr>
        <w:t xml:space="preserve">ттік жалпыға бірдей міндетті !                    !              !         </w:t>
      </w:r>
    </w:p>
    <w:p>
      <w:pPr>
        <w:spacing w:after="0"/>
        <w:ind w:left="0"/>
        <w:jc w:val="both"/>
      </w:pPr>
      <w:r>
        <w:rPr>
          <w:rFonts w:ascii="Times New Roman"/>
          <w:b w:val="false"/>
          <w:i w:val="false"/>
          <w:color w:val="000000"/>
          <w:sz w:val="28"/>
        </w:rPr>
        <w:t xml:space="preserve">стандарттарын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4.3.1.2. Қазақстан Республи. !Қазақстан Республи. !БҒМ, ДСМ, ОӘҰК!2002 ж.  </w:t>
      </w:r>
    </w:p>
    <w:p>
      <w:pPr>
        <w:spacing w:after="0"/>
        <w:ind w:left="0"/>
        <w:jc w:val="both"/>
      </w:pPr>
      <w:r>
        <w:rPr>
          <w:rFonts w:ascii="Times New Roman"/>
          <w:b w:val="false"/>
          <w:i w:val="false"/>
          <w:color w:val="000000"/>
          <w:sz w:val="28"/>
        </w:rPr>
        <w:t xml:space="preserve">касында адамгершілік-жыныстық!касының Президенті  !(келісім      !наурыз  </w:t>
      </w:r>
    </w:p>
    <w:p>
      <w:pPr>
        <w:spacing w:after="0"/>
        <w:ind w:left="0"/>
        <w:jc w:val="both"/>
      </w:pPr>
      <w:r>
        <w:rPr>
          <w:rFonts w:ascii="Times New Roman"/>
          <w:b w:val="false"/>
          <w:i w:val="false"/>
          <w:color w:val="000000"/>
          <w:sz w:val="28"/>
        </w:rPr>
        <w:t xml:space="preserve">тәрбие туралы 2001 - 2005    !Жарлығының жобасы   !бойынша)      !         </w:t>
      </w:r>
    </w:p>
    <w:p>
      <w:pPr>
        <w:spacing w:after="0"/>
        <w:ind w:left="0"/>
        <w:jc w:val="both"/>
      </w:pPr>
      <w:r>
        <w:rPr>
          <w:rFonts w:ascii="Times New Roman"/>
          <w:b w:val="false"/>
          <w:i w:val="false"/>
          <w:color w:val="000000"/>
          <w:sz w:val="28"/>
        </w:rPr>
        <w:t xml:space="preserve">жылдарға арналған бағдарлама.!                                   !         </w:t>
      </w:r>
    </w:p>
    <w:p>
      <w:pPr>
        <w:spacing w:after="0"/>
        <w:ind w:left="0"/>
        <w:jc w:val="both"/>
      </w:pPr>
      <w:r>
        <w:rPr>
          <w:rFonts w:ascii="Times New Roman"/>
          <w:b w:val="false"/>
          <w:i w:val="false"/>
          <w:color w:val="000000"/>
          <w:sz w:val="28"/>
        </w:rPr>
        <w:t>ны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4.3.1.3.  12 жылдық орта бі. !Қазақстан Республи. !БҒМ, облыстар.!Тоқсан   </w:t>
      </w:r>
    </w:p>
    <w:p>
      <w:pPr>
        <w:spacing w:after="0"/>
        <w:ind w:left="0"/>
        <w:jc w:val="both"/>
      </w:pPr>
      <w:r>
        <w:rPr>
          <w:rFonts w:ascii="Times New Roman"/>
          <w:b w:val="false"/>
          <w:i w:val="false"/>
          <w:color w:val="000000"/>
          <w:sz w:val="28"/>
        </w:rPr>
        <w:t xml:space="preserve">лім беруге көшу жөнінде экс. !касының Үкіметіне   !дың, Астана   !сайын   </w:t>
      </w:r>
    </w:p>
    <w:p>
      <w:pPr>
        <w:spacing w:after="0"/>
        <w:ind w:left="0"/>
        <w:jc w:val="both"/>
      </w:pPr>
      <w:r>
        <w:rPr>
          <w:rFonts w:ascii="Times New Roman"/>
          <w:b w:val="false"/>
          <w:i w:val="false"/>
          <w:color w:val="000000"/>
          <w:sz w:val="28"/>
        </w:rPr>
        <w:t xml:space="preserve">перимент жүргізу             !ақпарат             !және Алматы   !         </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4.3.1.4.  Оқыту мерзімі 12   !Қазақстан Республи. !БҒМ           !2002 ж.  </w:t>
      </w:r>
    </w:p>
    <w:p>
      <w:pPr>
        <w:spacing w:after="0"/>
        <w:ind w:left="0"/>
        <w:jc w:val="both"/>
      </w:pPr>
      <w:r>
        <w:rPr>
          <w:rFonts w:ascii="Times New Roman"/>
          <w:b w:val="false"/>
          <w:i w:val="false"/>
          <w:color w:val="000000"/>
          <w:sz w:val="28"/>
        </w:rPr>
        <w:t xml:space="preserve">жылдық жалпы орта білім беру.!касының Үкіметі     !              !маусым  </w:t>
      </w:r>
    </w:p>
    <w:p>
      <w:pPr>
        <w:spacing w:after="0"/>
        <w:ind w:left="0"/>
        <w:jc w:val="both"/>
      </w:pPr>
      <w:r>
        <w:rPr>
          <w:rFonts w:ascii="Times New Roman"/>
          <w:b w:val="false"/>
          <w:i w:val="false"/>
          <w:color w:val="000000"/>
          <w:sz w:val="28"/>
        </w:rPr>
        <w:t xml:space="preserve">дің тұжырымдамасын 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4.3.1.5. Жалпы орта білім бе.!Қазақстан Республи. !БҒМ, облыстар.!2002 ж.  </w:t>
      </w:r>
    </w:p>
    <w:p>
      <w:pPr>
        <w:spacing w:after="0"/>
        <w:ind w:left="0"/>
        <w:jc w:val="both"/>
      </w:pPr>
      <w:r>
        <w:rPr>
          <w:rFonts w:ascii="Times New Roman"/>
          <w:b w:val="false"/>
          <w:i w:val="false"/>
          <w:color w:val="000000"/>
          <w:sz w:val="28"/>
        </w:rPr>
        <w:t xml:space="preserve">руді қорытынды аттестаттау   !касының Үкіметіне   !дың, Астана   !тамыз   </w:t>
      </w:r>
    </w:p>
    <w:p>
      <w:pPr>
        <w:spacing w:after="0"/>
        <w:ind w:left="0"/>
        <w:jc w:val="both"/>
      </w:pPr>
      <w:r>
        <w:rPr>
          <w:rFonts w:ascii="Times New Roman"/>
          <w:b w:val="false"/>
          <w:i w:val="false"/>
          <w:color w:val="000000"/>
          <w:sz w:val="28"/>
        </w:rPr>
        <w:t xml:space="preserve">мен кәсіптік білім беру жүй. !ақпарат             !және Алматы   !         </w:t>
      </w:r>
    </w:p>
    <w:p>
      <w:pPr>
        <w:spacing w:after="0"/>
        <w:ind w:left="0"/>
        <w:jc w:val="both"/>
      </w:pPr>
      <w:r>
        <w:rPr>
          <w:rFonts w:ascii="Times New Roman"/>
          <w:b w:val="false"/>
          <w:i w:val="false"/>
          <w:color w:val="000000"/>
          <w:sz w:val="28"/>
        </w:rPr>
        <w:t>есінің оқуға түсу емтиханда. !                    !қалаларының   !</w:t>
      </w:r>
    </w:p>
    <w:p>
      <w:pPr>
        <w:spacing w:after="0"/>
        <w:ind w:left="0"/>
        <w:jc w:val="both"/>
      </w:pPr>
      <w:r>
        <w:rPr>
          <w:rFonts w:ascii="Times New Roman"/>
          <w:b w:val="false"/>
          <w:i w:val="false"/>
          <w:color w:val="000000"/>
          <w:sz w:val="28"/>
        </w:rPr>
        <w:t>рын бір мезгілде орындау жө. !                    !әкімдері      !</w:t>
      </w:r>
    </w:p>
    <w:p>
      <w:pPr>
        <w:spacing w:after="0"/>
        <w:ind w:left="0"/>
        <w:jc w:val="both"/>
      </w:pPr>
      <w:r>
        <w:rPr>
          <w:rFonts w:ascii="Times New Roman"/>
          <w:b w:val="false"/>
          <w:i w:val="false"/>
          <w:color w:val="000000"/>
          <w:sz w:val="28"/>
        </w:rPr>
        <w:t>нінде эксперимент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Білім беру туралы заңнаманы жетілдіру</w:t>
      </w:r>
    </w:p>
    <w:p>
      <w:pPr>
        <w:spacing w:after="0"/>
        <w:ind w:left="0"/>
        <w:jc w:val="both"/>
      </w:pPr>
      <w:r>
        <w:rPr>
          <w:rFonts w:ascii="Times New Roman"/>
          <w:b w:val="false"/>
          <w:i w:val="false"/>
          <w:color w:val="000000"/>
          <w:sz w:val="28"/>
        </w:rPr>
        <w:t xml:space="preserve">Үздіксіз және сабақтастығын қамтамасыз етуді ескере отырып білім берудің </w:t>
      </w:r>
    </w:p>
    <w:p>
      <w:pPr>
        <w:spacing w:after="0"/>
        <w:ind w:left="0"/>
        <w:jc w:val="both"/>
      </w:pPr>
      <w:r>
        <w:rPr>
          <w:rFonts w:ascii="Times New Roman"/>
          <w:b w:val="false"/>
          <w:i w:val="false"/>
          <w:color w:val="000000"/>
          <w:sz w:val="28"/>
        </w:rPr>
        <w:t>әрбір деңгейі бойынша стратегиялар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4.3.1.6. "Білім беру" мемле. !Қазақстан          !БҒМ, облыстар.!Жыл сайын,</w:t>
      </w:r>
    </w:p>
    <w:p>
      <w:pPr>
        <w:spacing w:after="0"/>
        <w:ind w:left="0"/>
        <w:jc w:val="both"/>
      </w:pPr>
      <w:r>
        <w:rPr>
          <w:rFonts w:ascii="Times New Roman"/>
          <w:b w:val="false"/>
          <w:i w:val="false"/>
          <w:color w:val="000000"/>
          <w:sz w:val="28"/>
        </w:rPr>
        <w:t xml:space="preserve">кеттік бағдарламасын іске    !Республикасының     !дың, Астана   !маусым, </w:t>
      </w:r>
    </w:p>
    <w:p>
      <w:pPr>
        <w:spacing w:after="0"/>
        <w:ind w:left="0"/>
        <w:jc w:val="both"/>
      </w:pPr>
      <w:r>
        <w:rPr>
          <w:rFonts w:ascii="Times New Roman"/>
          <w:b w:val="false"/>
          <w:i w:val="false"/>
          <w:color w:val="000000"/>
          <w:sz w:val="28"/>
        </w:rPr>
        <w:t>асыру                        !Үкіметіне ақпарат   !және Алматы   !желтоқсан</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4.3.1.7. Ел ішінде жоғары кә.!Қазақстан           !БҒМ           !2001 ж.  </w:t>
      </w:r>
    </w:p>
    <w:p>
      <w:pPr>
        <w:spacing w:after="0"/>
        <w:ind w:left="0"/>
        <w:jc w:val="both"/>
      </w:pPr>
      <w:r>
        <w:rPr>
          <w:rFonts w:ascii="Times New Roman"/>
          <w:b w:val="false"/>
          <w:i w:val="false"/>
          <w:color w:val="000000"/>
          <w:sz w:val="28"/>
        </w:rPr>
        <w:t xml:space="preserve">сіби және жоғары оқу орнынан !Республикасының     !              !шілде   </w:t>
      </w:r>
    </w:p>
    <w:p>
      <w:pPr>
        <w:spacing w:after="0"/>
        <w:ind w:left="0"/>
        <w:jc w:val="both"/>
      </w:pPr>
      <w:r>
        <w:rPr>
          <w:rFonts w:ascii="Times New Roman"/>
          <w:b w:val="false"/>
          <w:i w:val="false"/>
          <w:color w:val="000000"/>
          <w:sz w:val="28"/>
        </w:rPr>
        <w:t xml:space="preserve">кейінгі кәсіби білімді маман.!Үкіметі             !              !         </w:t>
      </w:r>
    </w:p>
    <w:p>
      <w:pPr>
        <w:spacing w:after="0"/>
        <w:ind w:left="0"/>
        <w:jc w:val="both"/>
      </w:pPr>
      <w:r>
        <w:rPr>
          <w:rFonts w:ascii="Times New Roman"/>
          <w:b w:val="false"/>
          <w:i w:val="false"/>
          <w:color w:val="000000"/>
          <w:sz w:val="28"/>
        </w:rPr>
        <w:t xml:space="preserve">дар даярлауға 2001 - 2002 оқу!қаулысының жобасы   !              !         </w:t>
      </w:r>
    </w:p>
    <w:p>
      <w:pPr>
        <w:spacing w:after="0"/>
        <w:ind w:left="0"/>
        <w:jc w:val="both"/>
      </w:pPr>
      <w:r>
        <w:rPr>
          <w:rFonts w:ascii="Times New Roman"/>
          <w:b w:val="false"/>
          <w:i w:val="false"/>
          <w:color w:val="000000"/>
          <w:sz w:val="28"/>
        </w:rPr>
        <w:t>жылына арналған мемлекеттік  !</w:t>
      </w:r>
    </w:p>
    <w:p>
      <w:pPr>
        <w:spacing w:after="0"/>
        <w:ind w:left="0"/>
        <w:jc w:val="both"/>
      </w:pPr>
      <w:r>
        <w:rPr>
          <w:rFonts w:ascii="Times New Roman"/>
          <w:b w:val="false"/>
          <w:i w:val="false"/>
          <w:color w:val="000000"/>
          <w:sz w:val="28"/>
        </w:rPr>
        <w:t xml:space="preserve">білім беру тапсырысын конкур.!                                            </w:t>
      </w:r>
    </w:p>
    <w:p>
      <w:pPr>
        <w:spacing w:after="0"/>
        <w:ind w:left="0"/>
        <w:jc w:val="both"/>
      </w:pPr>
      <w:r>
        <w:rPr>
          <w:rFonts w:ascii="Times New Roman"/>
          <w:b w:val="false"/>
          <w:i w:val="false"/>
          <w:color w:val="000000"/>
          <w:sz w:val="28"/>
        </w:rPr>
        <w:t xml:space="preserve">стық негізде қалыптастыру    !                                             </w:t>
      </w:r>
    </w:p>
    <w:p>
      <w:pPr>
        <w:spacing w:after="0"/>
        <w:ind w:left="0"/>
        <w:jc w:val="both"/>
      </w:pPr>
      <w:r>
        <w:rPr>
          <w:rFonts w:ascii="Times New Roman"/>
          <w:b w:val="false"/>
          <w:i w:val="false"/>
          <w:color w:val="000000"/>
          <w:sz w:val="28"/>
        </w:rPr>
        <w:t xml:space="preserve">және орналастыру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4.3.1.8. Экономика салаларын.!Қазақстан           !БҒМ           !2002 ж.  </w:t>
      </w:r>
    </w:p>
    <w:p>
      <w:pPr>
        <w:spacing w:after="0"/>
        <w:ind w:left="0"/>
        <w:jc w:val="both"/>
      </w:pPr>
      <w:r>
        <w:rPr>
          <w:rFonts w:ascii="Times New Roman"/>
          <w:b w:val="false"/>
          <w:i w:val="false"/>
          <w:color w:val="000000"/>
          <w:sz w:val="28"/>
        </w:rPr>
        <w:t xml:space="preserve">ың мемлекеттік тапсырыс бой. !Республикасының     !              !мамыр    </w:t>
      </w:r>
    </w:p>
    <w:p>
      <w:pPr>
        <w:spacing w:after="0"/>
        <w:ind w:left="0"/>
        <w:jc w:val="both"/>
      </w:pPr>
      <w:r>
        <w:rPr>
          <w:rFonts w:ascii="Times New Roman"/>
          <w:b w:val="false"/>
          <w:i w:val="false"/>
          <w:color w:val="000000"/>
          <w:sz w:val="28"/>
        </w:rPr>
        <w:t xml:space="preserve">ынша оқитын еңбек ресурстары.!Үкіметі қаулысының  !              !         </w:t>
      </w:r>
    </w:p>
    <w:p>
      <w:pPr>
        <w:spacing w:after="0"/>
        <w:ind w:left="0"/>
        <w:jc w:val="both"/>
      </w:pPr>
      <w:r>
        <w:rPr>
          <w:rFonts w:ascii="Times New Roman"/>
          <w:b w:val="false"/>
          <w:i w:val="false"/>
          <w:color w:val="000000"/>
          <w:sz w:val="28"/>
        </w:rPr>
        <w:t>на қажеттігіне сәйкес жоғары !жобасы</w:t>
      </w:r>
    </w:p>
    <w:p>
      <w:pPr>
        <w:spacing w:after="0"/>
        <w:ind w:left="0"/>
        <w:jc w:val="both"/>
      </w:pPr>
      <w:r>
        <w:rPr>
          <w:rFonts w:ascii="Times New Roman"/>
          <w:b w:val="false"/>
          <w:i w:val="false"/>
          <w:color w:val="000000"/>
          <w:sz w:val="28"/>
        </w:rPr>
        <w:t>оқу орындарын бітірушілерді  !</w:t>
      </w:r>
    </w:p>
    <w:p>
      <w:pPr>
        <w:spacing w:after="0"/>
        <w:ind w:left="0"/>
        <w:jc w:val="both"/>
      </w:pPr>
      <w:r>
        <w:rPr>
          <w:rFonts w:ascii="Times New Roman"/>
          <w:b w:val="false"/>
          <w:i w:val="false"/>
          <w:color w:val="000000"/>
          <w:sz w:val="28"/>
        </w:rPr>
        <w:t>жұмысқа орналастырудың тәртібі</w:t>
      </w:r>
    </w:p>
    <w:p>
      <w:pPr>
        <w:spacing w:after="0"/>
        <w:ind w:left="0"/>
        <w:jc w:val="both"/>
      </w:pPr>
      <w:r>
        <w:rPr>
          <w:rFonts w:ascii="Times New Roman"/>
          <w:b w:val="false"/>
          <w:i w:val="false"/>
          <w:color w:val="000000"/>
          <w:sz w:val="28"/>
        </w:rPr>
        <w:t>мен шарттарын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4.3.1.9. Жоғары білім беру   !Қазақстан           !БҒМ           !Жыл сайын</w:t>
      </w:r>
    </w:p>
    <w:p>
      <w:pPr>
        <w:spacing w:after="0"/>
        <w:ind w:left="0"/>
        <w:jc w:val="both"/>
      </w:pPr>
      <w:r>
        <w:rPr>
          <w:rFonts w:ascii="Times New Roman"/>
          <w:b w:val="false"/>
          <w:i w:val="false"/>
          <w:color w:val="000000"/>
          <w:sz w:val="28"/>
        </w:rPr>
        <w:t>жүйесінде қазіргі заманғы    !Республикасының     !              !</w:t>
      </w:r>
    </w:p>
    <w:p>
      <w:pPr>
        <w:spacing w:after="0"/>
        <w:ind w:left="0"/>
        <w:jc w:val="both"/>
      </w:pPr>
      <w:r>
        <w:rPr>
          <w:rFonts w:ascii="Times New Roman"/>
          <w:b w:val="false"/>
          <w:i w:val="false"/>
          <w:color w:val="000000"/>
          <w:sz w:val="28"/>
        </w:rPr>
        <w:t xml:space="preserve">озық білім беру бағдарламала.!Үкіметіне ақпарат   !              !         </w:t>
      </w:r>
    </w:p>
    <w:p>
      <w:pPr>
        <w:spacing w:after="0"/>
        <w:ind w:left="0"/>
        <w:jc w:val="both"/>
      </w:pPr>
      <w:r>
        <w:rPr>
          <w:rFonts w:ascii="Times New Roman"/>
          <w:b w:val="false"/>
          <w:i w:val="false"/>
          <w:color w:val="000000"/>
          <w:sz w:val="28"/>
        </w:rPr>
        <w:t xml:space="preserve">рын қолдануды кеңейту және   !                    !              !         </w:t>
      </w:r>
    </w:p>
    <w:p>
      <w:pPr>
        <w:spacing w:after="0"/>
        <w:ind w:left="0"/>
        <w:jc w:val="both"/>
      </w:pPr>
      <w:r>
        <w:rPr>
          <w:rFonts w:ascii="Times New Roman"/>
          <w:b w:val="false"/>
          <w:i w:val="false"/>
          <w:color w:val="000000"/>
          <w:sz w:val="28"/>
        </w:rPr>
        <w:t>жандандыру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4.3.1.10.  Жоғары оқу орында.!Нормативтік құқықтық!БҒМ           !2002 ж.  </w:t>
      </w:r>
    </w:p>
    <w:p>
      <w:pPr>
        <w:spacing w:after="0"/>
        <w:ind w:left="0"/>
        <w:jc w:val="both"/>
      </w:pPr>
      <w:r>
        <w:rPr>
          <w:rFonts w:ascii="Times New Roman"/>
          <w:b w:val="false"/>
          <w:i w:val="false"/>
          <w:color w:val="000000"/>
          <w:sz w:val="28"/>
        </w:rPr>
        <w:t>рында білім берудің сапасын  !кесімнің жобасы     !              !желтоқсан</w:t>
      </w:r>
    </w:p>
    <w:p>
      <w:pPr>
        <w:spacing w:after="0"/>
        <w:ind w:left="0"/>
        <w:jc w:val="both"/>
      </w:pPr>
      <w:r>
        <w:rPr>
          <w:rFonts w:ascii="Times New Roman"/>
          <w:b w:val="false"/>
          <w:i w:val="false"/>
          <w:color w:val="000000"/>
          <w:sz w:val="28"/>
        </w:rPr>
        <w:t xml:space="preserve">қадағалау жүйесін жетілдіру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4.3.1.11.  Қазіргі заманғы   !Қазақстан           !БҒМ           !2002 ж.  </w:t>
      </w:r>
    </w:p>
    <w:p>
      <w:pPr>
        <w:spacing w:after="0"/>
        <w:ind w:left="0"/>
        <w:jc w:val="both"/>
      </w:pPr>
      <w:r>
        <w:rPr>
          <w:rFonts w:ascii="Times New Roman"/>
          <w:b w:val="false"/>
          <w:i w:val="false"/>
          <w:color w:val="000000"/>
          <w:sz w:val="28"/>
        </w:rPr>
        <w:t xml:space="preserve">техникалық мамандықтардың бе.!Республикасының     !              !наурыз   </w:t>
      </w:r>
    </w:p>
    <w:p>
      <w:pPr>
        <w:spacing w:after="0"/>
        <w:ind w:left="0"/>
        <w:jc w:val="both"/>
      </w:pPr>
      <w:r>
        <w:rPr>
          <w:rFonts w:ascii="Times New Roman"/>
          <w:b w:val="false"/>
          <w:i w:val="false"/>
          <w:color w:val="000000"/>
          <w:sz w:val="28"/>
        </w:rPr>
        <w:t xml:space="preserve">делін арттыру жөнінде ұсыныс.!Үкіметіне ұсыныстар !              !         </w:t>
      </w:r>
    </w:p>
    <w:p>
      <w:pPr>
        <w:spacing w:after="0"/>
        <w:ind w:left="0"/>
        <w:jc w:val="both"/>
      </w:pPr>
      <w:r>
        <w:rPr>
          <w:rFonts w:ascii="Times New Roman"/>
          <w:b w:val="false"/>
          <w:i w:val="false"/>
          <w:color w:val="000000"/>
          <w:sz w:val="28"/>
        </w:rPr>
        <w:t>тар дайындау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Педагогикалық және ғылыми кадрлардың біліктілігін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4.3.1.12.  Орта және жоғары  !Қазақстан           !БҒМ           !2002 ж.  </w:t>
      </w:r>
    </w:p>
    <w:p>
      <w:pPr>
        <w:spacing w:after="0"/>
        <w:ind w:left="0"/>
        <w:jc w:val="both"/>
      </w:pPr>
      <w:r>
        <w:rPr>
          <w:rFonts w:ascii="Times New Roman"/>
          <w:b w:val="false"/>
          <w:i w:val="false"/>
          <w:color w:val="000000"/>
          <w:sz w:val="28"/>
        </w:rPr>
        <w:t xml:space="preserve">кәсіптік білім беру ғылыми-  !Республикасының     !              !сәуір    </w:t>
      </w:r>
    </w:p>
    <w:p>
      <w:pPr>
        <w:spacing w:after="0"/>
        <w:ind w:left="0"/>
        <w:jc w:val="both"/>
      </w:pPr>
      <w:r>
        <w:rPr>
          <w:rFonts w:ascii="Times New Roman"/>
          <w:b w:val="false"/>
          <w:i w:val="false"/>
          <w:color w:val="000000"/>
          <w:sz w:val="28"/>
        </w:rPr>
        <w:t xml:space="preserve">педагогикалық кадрларын даяр.!Үкіметіне ақпарат   !              !         </w:t>
      </w:r>
    </w:p>
    <w:p>
      <w:pPr>
        <w:spacing w:after="0"/>
        <w:ind w:left="0"/>
        <w:jc w:val="both"/>
      </w:pPr>
      <w:r>
        <w:rPr>
          <w:rFonts w:ascii="Times New Roman"/>
          <w:b w:val="false"/>
          <w:i w:val="false"/>
          <w:color w:val="000000"/>
          <w:sz w:val="28"/>
        </w:rPr>
        <w:t xml:space="preserve">лау, қайта даярлау және олар.!                    !              !         </w:t>
      </w:r>
    </w:p>
    <w:p>
      <w:pPr>
        <w:spacing w:after="0"/>
        <w:ind w:left="0"/>
        <w:jc w:val="both"/>
      </w:pPr>
      <w:r>
        <w:rPr>
          <w:rFonts w:ascii="Times New Roman"/>
          <w:b w:val="false"/>
          <w:i w:val="false"/>
          <w:color w:val="000000"/>
          <w:sz w:val="28"/>
        </w:rPr>
        <w:t>дың біліктілігін арттыру     !                    !</w:t>
      </w:r>
    </w:p>
    <w:p>
      <w:pPr>
        <w:spacing w:after="0"/>
        <w:ind w:left="0"/>
        <w:jc w:val="both"/>
      </w:pPr>
      <w:r>
        <w:rPr>
          <w:rFonts w:ascii="Times New Roman"/>
          <w:b w:val="false"/>
          <w:i w:val="false"/>
          <w:color w:val="000000"/>
          <w:sz w:val="28"/>
        </w:rPr>
        <w:t>жүйесін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Жаңа оқулықтар мен оқу құралдарын әзірлеу, шығару және оқу процесінде игеру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4.3.1.13. Жалпы білім беретін!Қазақстан           !БҒМ           !2001 ж.  </w:t>
      </w:r>
    </w:p>
    <w:p>
      <w:pPr>
        <w:spacing w:after="0"/>
        <w:ind w:left="0"/>
        <w:jc w:val="both"/>
      </w:pPr>
      <w:r>
        <w:rPr>
          <w:rFonts w:ascii="Times New Roman"/>
          <w:b w:val="false"/>
          <w:i w:val="false"/>
          <w:color w:val="000000"/>
          <w:sz w:val="28"/>
        </w:rPr>
        <w:t>мектептер үшін оқулықтар мен !Республикасының     !              !желтоқсан</w:t>
      </w:r>
    </w:p>
    <w:p>
      <w:pPr>
        <w:spacing w:after="0"/>
        <w:ind w:left="0"/>
        <w:jc w:val="both"/>
      </w:pPr>
      <w:r>
        <w:rPr>
          <w:rFonts w:ascii="Times New Roman"/>
          <w:b w:val="false"/>
          <w:i w:val="false"/>
          <w:color w:val="000000"/>
          <w:sz w:val="28"/>
        </w:rPr>
        <w:t>оқу-әдістемелік кешендер     !Үкіметіне ақпарат   !              !</w:t>
      </w:r>
    </w:p>
    <w:p>
      <w:pPr>
        <w:spacing w:after="0"/>
        <w:ind w:left="0"/>
        <w:jc w:val="both"/>
      </w:pPr>
      <w:r>
        <w:rPr>
          <w:rFonts w:ascii="Times New Roman"/>
          <w:b w:val="false"/>
          <w:i w:val="false"/>
          <w:color w:val="000000"/>
          <w:sz w:val="28"/>
        </w:rPr>
        <w:t xml:space="preserve">дайындаудың және басып шыға. !                    !              !         </w:t>
      </w:r>
    </w:p>
    <w:p>
      <w:pPr>
        <w:spacing w:after="0"/>
        <w:ind w:left="0"/>
        <w:jc w:val="both"/>
      </w:pPr>
      <w:r>
        <w:rPr>
          <w:rFonts w:ascii="Times New Roman"/>
          <w:b w:val="false"/>
          <w:i w:val="false"/>
          <w:color w:val="000000"/>
          <w:sz w:val="28"/>
        </w:rPr>
        <w:t>рудың мақсатты бағдарламасын !</w:t>
      </w:r>
    </w:p>
    <w:p>
      <w:pPr>
        <w:spacing w:after="0"/>
        <w:ind w:left="0"/>
        <w:jc w:val="both"/>
      </w:pPr>
      <w:r>
        <w:rPr>
          <w:rFonts w:ascii="Times New Roman"/>
          <w:b w:val="false"/>
          <w:i w:val="false"/>
          <w:color w:val="000000"/>
          <w:sz w:val="28"/>
        </w:rPr>
        <w:t>одан әрі іске асыруды қамта. !</w:t>
      </w:r>
    </w:p>
    <w:p>
      <w:pPr>
        <w:spacing w:after="0"/>
        <w:ind w:left="0"/>
        <w:jc w:val="both"/>
      </w:pPr>
      <w:r>
        <w:rPr>
          <w:rFonts w:ascii="Times New Roman"/>
          <w:b w:val="false"/>
          <w:i w:val="false"/>
          <w:color w:val="000000"/>
          <w:sz w:val="28"/>
        </w:rPr>
        <w:t>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4.3.1.14. Бастауыш және орта !Қазақстан           !БҒМ           !2001 ж.  </w:t>
      </w:r>
    </w:p>
    <w:p>
      <w:pPr>
        <w:spacing w:after="0"/>
        <w:ind w:left="0"/>
        <w:jc w:val="both"/>
      </w:pPr>
      <w:r>
        <w:rPr>
          <w:rFonts w:ascii="Times New Roman"/>
          <w:b w:val="false"/>
          <w:i w:val="false"/>
          <w:color w:val="000000"/>
          <w:sz w:val="28"/>
        </w:rPr>
        <w:t xml:space="preserve">кәсіптік білім беру ұйымдары.!Республикасының     !              !наурыз   </w:t>
      </w:r>
    </w:p>
    <w:p>
      <w:pPr>
        <w:spacing w:after="0"/>
        <w:ind w:left="0"/>
        <w:jc w:val="both"/>
      </w:pPr>
      <w:r>
        <w:rPr>
          <w:rFonts w:ascii="Times New Roman"/>
          <w:b w:val="false"/>
          <w:i w:val="false"/>
          <w:color w:val="000000"/>
          <w:sz w:val="28"/>
        </w:rPr>
        <w:t xml:space="preserve">ның арнайы пәндері бойынша   !Үкіметі қаулысының  !              !         </w:t>
      </w:r>
    </w:p>
    <w:p>
      <w:pPr>
        <w:spacing w:after="0"/>
        <w:ind w:left="0"/>
        <w:jc w:val="both"/>
      </w:pPr>
      <w:r>
        <w:rPr>
          <w:rFonts w:ascii="Times New Roman"/>
          <w:b w:val="false"/>
          <w:i w:val="false"/>
          <w:color w:val="000000"/>
          <w:sz w:val="28"/>
        </w:rPr>
        <w:t xml:space="preserve">оқулықтар мен оқу-әдістемелік!жобасы              !              !         </w:t>
      </w:r>
    </w:p>
    <w:p>
      <w:pPr>
        <w:spacing w:after="0"/>
        <w:ind w:left="0"/>
        <w:jc w:val="both"/>
      </w:pPr>
      <w:r>
        <w:rPr>
          <w:rFonts w:ascii="Times New Roman"/>
          <w:b w:val="false"/>
          <w:i w:val="false"/>
          <w:color w:val="000000"/>
          <w:sz w:val="28"/>
        </w:rPr>
        <w:t>кешендер дайындаудың және    !</w:t>
      </w:r>
    </w:p>
    <w:p>
      <w:pPr>
        <w:spacing w:after="0"/>
        <w:ind w:left="0"/>
        <w:jc w:val="both"/>
      </w:pPr>
      <w:r>
        <w:rPr>
          <w:rFonts w:ascii="Times New Roman"/>
          <w:b w:val="false"/>
          <w:i w:val="false"/>
          <w:color w:val="000000"/>
          <w:sz w:val="28"/>
        </w:rPr>
        <w:t>шығарудың бағдарламасын      !</w:t>
      </w:r>
    </w:p>
    <w:p>
      <w:pPr>
        <w:spacing w:after="0"/>
        <w:ind w:left="0"/>
        <w:jc w:val="both"/>
      </w:pPr>
      <w:r>
        <w:rPr>
          <w:rFonts w:ascii="Times New Roman"/>
          <w:b w:val="false"/>
          <w:i w:val="false"/>
          <w:color w:val="000000"/>
          <w:sz w:val="28"/>
        </w:rPr>
        <w:t>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4.3.2. Қазақстанның білім беру жүйесін жалпы дүниежүзілік </w:t>
      </w:r>
    </w:p>
    <w:p>
      <w:pPr>
        <w:spacing w:after="0"/>
        <w:ind w:left="0"/>
        <w:jc w:val="both"/>
      </w:pPr>
      <w:r>
        <w:rPr>
          <w:rFonts w:ascii="Times New Roman"/>
          <w:b w:val="false"/>
          <w:i w:val="false"/>
          <w:color w:val="000000"/>
          <w:sz w:val="28"/>
        </w:rPr>
        <w:t>                              жүйеге біріктіру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Республиканың жас ұрпағының тәнін және имандылығын сауықтыру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4.3.2.1. Жазғы кезеңде бала. !Қазақстан          !БҒМ, облыстар.!Жыл сайын,</w:t>
      </w:r>
    </w:p>
    <w:p>
      <w:pPr>
        <w:spacing w:after="0"/>
        <w:ind w:left="0"/>
        <w:jc w:val="both"/>
      </w:pPr>
      <w:r>
        <w:rPr>
          <w:rFonts w:ascii="Times New Roman"/>
          <w:b w:val="false"/>
          <w:i w:val="false"/>
          <w:color w:val="000000"/>
          <w:sz w:val="28"/>
        </w:rPr>
        <w:t xml:space="preserve">лар мен жасөспірімдердің де. !Республикасының     !дың, Астана   !сәуір    </w:t>
      </w:r>
    </w:p>
    <w:p>
      <w:pPr>
        <w:spacing w:after="0"/>
        <w:ind w:left="0"/>
        <w:jc w:val="both"/>
      </w:pPr>
      <w:r>
        <w:rPr>
          <w:rFonts w:ascii="Times New Roman"/>
          <w:b w:val="false"/>
          <w:i w:val="false"/>
          <w:color w:val="000000"/>
          <w:sz w:val="28"/>
        </w:rPr>
        <w:t xml:space="preserve">малысын, сауықтырылуын және  !Үкіметі қаулыларының!және Алматы   !         </w:t>
      </w:r>
    </w:p>
    <w:p>
      <w:pPr>
        <w:spacing w:after="0"/>
        <w:ind w:left="0"/>
        <w:jc w:val="both"/>
      </w:pPr>
      <w:r>
        <w:rPr>
          <w:rFonts w:ascii="Times New Roman"/>
          <w:b w:val="false"/>
          <w:i w:val="false"/>
          <w:color w:val="000000"/>
          <w:sz w:val="28"/>
        </w:rPr>
        <w:t xml:space="preserve">жұмыспен қамтылуын ұйымдасты.!жобалары            !қалаларының   !         </w:t>
      </w:r>
    </w:p>
    <w:p>
      <w:pPr>
        <w:spacing w:after="0"/>
        <w:ind w:left="0"/>
        <w:jc w:val="both"/>
      </w:pPr>
      <w:r>
        <w:rPr>
          <w:rFonts w:ascii="Times New Roman"/>
          <w:b w:val="false"/>
          <w:i w:val="false"/>
          <w:color w:val="000000"/>
          <w:sz w:val="28"/>
        </w:rPr>
        <w:t>ру                           !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4.3.2.2. Білім беру ұйымда.  !Нормативтік құқықтық!БҒМ           !2001 ж.  </w:t>
      </w:r>
    </w:p>
    <w:p>
      <w:pPr>
        <w:spacing w:after="0"/>
        <w:ind w:left="0"/>
        <w:jc w:val="both"/>
      </w:pPr>
      <w:r>
        <w:rPr>
          <w:rFonts w:ascii="Times New Roman"/>
          <w:b w:val="false"/>
          <w:i w:val="false"/>
          <w:color w:val="000000"/>
          <w:sz w:val="28"/>
        </w:rPr>
        <w:t>рында оқушылар мен студенттер!кесімдердің жобалары!              !желтоқсан</w:t>
      </w:r>
    </w:p>
    <w:p>
      <w:pPr>
        <w:spacing w:after="0"/>
        <w:ind w:left="0"/>
        <w:jc w:val="both"/>
      </w:pPr>
      <w:r>
        <w:rPr>
          <w:rFonts w:ascii="Times New Roman"/>
          <w:b w:val="false"/>
          <w:i w:val="false"/>
          <w:color w:val="000000"/>
          <w:sz w:val="28"/>
        </w:rPr>
        <w:t>арасында есірткі қолданудың  !                    !              !</w:t>
      </w:r>
    </w:p>
    <w:p>
      <w:pPr>
        <w:spacing w:after="0"/>
        <w:ind w:left="0"/>
        <w:jc w:val="both"/>
      </w:pPr>
      <w:r>
        <w:rPr>
          <w:rFonts w:ascii="Times New Roman"/>
          <w:b w:val="false"/>
          <w:i w:val="false"/>
          <w:color w:val="000000"/>
          <w:sz w:val="28"/>
        </w:rPr>
        <w:t>алдын алуға бағытталған тәр. !                    !              !</w:t>
      </w:r>
    </w:p>
    <w:p>
      <w:pPr>
        <w:spacing w:after="0"/>
        <w:ind w:left="0"/>
        <w:jc w:val="both"/>
      </w:pPr>
      <w:r>
        <w:rPr>
          <w:rFonts w:ascii="Times New Roman"/>
          <w:b w:val="false"/>
          <w:i w:val="false"/>
          <w:color w:val="000000"/>
          <w:sz w:val="28"/>
        </w:rPr>
        <w:t>бие жұмысын жандандыру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Балалардың білім алуға конституциялық құқығын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4.3.2.3.  Мектеп жасындағы   !Қазақстан           !БҒМ, облыстар.!Тоқсан   </w:t>
      </w:r>
    </w:p>
    <w:p>
      <w:pPr>
        <w:spacing w:after="0"/>
        <w:ind w:left="0"/>
        <w:jc w:val="both"/>
      </w:pPr>
      <w:r>
        <w:rPr>
          <w:rFonts w:ascii="Times New Roman"/>
          <w:b w:val="false"/>
          <w:i w:val="false"/>
          <w:color w:val="000000"/>
          <w:sz w:val="28"/>
        </w:rPr>
        <w:t xml:space="preserve">балаларды оқуға толық қамтуды!Республикасының     !дың, Астана   !сайын    </w:t>
      </w:r>
    </w:p>
    <w:p>
      <w:pPr>
        <w:spacing w:after="0"/>
        <w:ind w:left="0"/>
        <w:jc w:val="both"/>
      </w:pPr>
      <w:r>
        <w:rPr>
          <w:rFonts w:ascii="Times New Roman"/>
          <w:b w:val="false"/>
          <w:i w:val="false"/>
          <w:color w:val="000000"/>
          <w:sz w:val="28"/>
        </w:rPr>
        <w:t xml:space="preserve">қамтамасыз ету және мектеп.  !Үкіметіне ақпарат,  !және Алматы   !         </w:t>
      </w:r>
    </w:p>
    <w:p>
      <w:pPr>
        <w:spacing w:after="0"/>
        <w:ind w:left="0"/>
        <w:jc w:val="both"/>
      </w:pPr>
      <w:r>
        <w:rPr>
          <w:rFonts w:ascii="Times New Roman"/>
          <w:b w:val="false"/>
          <w:i w:val="false"/>
          <w:color w:val="000000"/>
          <w:sz w:val="28"/>
        </w:rPr>
        <w:t xml:space="preserve">терді ұстауға көзделген қара.!көшірмесі - Қазақ.  !қалаларының   !         </w:t>
      </w:r>
    </w:p>
    <w:p>
      <w:pPr>
        <w:spacing w:after="0"/>
        <w:ind w:left="0"/>
        <w:jc w:val="both"/>
      </w:pPr>
      <w:r>
        <w:rPr>
          <w:rFonts w:ascii="Times New Roman"/>
          <w:b w:val="false"/>
          <w:i w:val="false"/>
          <w:color w:val="000000"/>
          <w:sz w:val="28"/>
        </w:rPr>
        <w:t>жаттың шегінде әрбір мемле.  !стан Республикасының!әкімдері</w:t>
      </w:r>
    </w:p>
    <w:p>
      <w:pPr>
        <w:spacing w:after="0"/>
        <w:ind w:left="0"/>
        <w:jc w:val="both"/>
      </w:pPr>
      <w:r>
        <w:rPr>
          <w:rFonts w:ascii="Times New Roman"/>
          <w:b w:val="false"/>
          <w:i w:val="false"/>
          <w:color w:val="000000"/>
          <w:sz w:val="28"/>
        </w:rPr>
        <w:t>кеттік жалпы білім беретін   !Экономика және сауда!</w:t>
      </w:r>
    </w:p>
    <w:p>
      <w:pPr>
        <w:spacing w:after="0"/>
        <w:ind w:left="0"/>
        <w:jc w:val="both"/>
      </w:pPr>
      <w:r>
        <w:rPr>
          <w:rFonts w:ascii="Times New Roman"/>
          <w:b w:val="false"/>
          <w:i w:val="false"/>
          <w:color w:val="000000"/>
          <w:sz w:val="28"/>
        </w:rPr>
        <w:t>мектепте жалпыға міндетті оқу!министрлігіне       !</w:t>
      </w:r>
    </w:p>
    <w:p>
      <w:pPr>
        <w:spacing w:after="0"/>
        <w:ind w:left="0"/>
        <w:jc w:val="both"/>
      </w:pPr>
      <w:r>
        <w:rPr>
          <w:rFonts w:ascii="Times New Roman"/>
          <w:b w:val="false"/>
          <w:i w:val="false"/>
          <w:color w:val="000000"/>
          <w:sz w:val="28"/>
        </w:rPr>
        <w:t>қорларын құру жөнінде қажетті!</w:t>
      </w:r>
    </w:p>
    <w:p>
      <w:pPr>
        <w:spacing w:after="0"/>
        <w:ind w:left="0"/>
        <w:jc w:val="both"/>
      </w:pPr>
      <w:r>
        <w:rPr>
          <w:rFonts w:ascii="Times New Roman"/>
          <w:b w:val="false"/>
          <w:i w:val="false"/>
          <w:color w:val="000000"/>
          <w:sz w:val="28"/>
        </w:rPr>
        <w:t>шаралар қабылдау және оның   !</w:t>
      </w:r>
    </w:p>
    <w:p>
      <w:pPr>
        <w:spacing w:after="0"/>
        <w:ind w:left="0"/>
        <w:jc w:val="both"/>
      </w:pPr>
      <w:r>
        <w:rPr>
          <w:rFonts w:ascii="Times New Roman"/>
          <w:b w:val="false"/>
          <w:i w:val="false"/>
          <w:color w:val="000000"/>
          <w:sz w:val="28"/>
        </w:rPr>
        <w:t>мақсатты пайдаланылуын       !</w:t>
      </w:r>
    </w:p>
    <w:p>
      <w:pPr>
        <w:spacing w:after="0"/>
        <w:ind w:left="0"/>
        <w:jc w:val="both"/>
      </w:pPr>
      <w:r>
        <w:rPr>
          <w:rFonts w:ascii="Times New Roman"/>
          <w:b w:val="false"/>
          <w:i w:val="false"/>
          <w:color w:val="000000"/>
          <w:sz w:val="28"/>
        </w:rPr>
        <w:t>қамтамасыз ету. Жалпыға мін. !</w:t>
      </w:r>
    </w:p>
    <w:p>
      <w:pPr>
        <w:spacing w:after="0"/>
        <w:ind w:left="0"/>
        <w:jc w:val="both"/>
      </w:pPr>
      <w:r>
        <w:rPr>
          <w:rFonts w:ascii="Times New Roman"/>
          <w:b w:val="false"/>
          <w:i w:val="false"/>
          <w:color w:val="000000"/>
          <w:sz w:val="28"/>
        </w:rPr>
        <w:t>детті оқу қоры қаражатының   !</w:t>
      </w:r>
    </w:p>
    <w:p>
      <w:pPr>
        <w:spacing w:after="0"/>
        <w:ind w:left="0"/>
        <w:jc w:val="both"/>
      </w:pPr>
      <w:r>
        <w:rPr>
          <w:rFonts w:ascii="Times New Roman"/>
          <w:b w:val="false"/>
          <w:i w:val="false"/>
          <w:color w:val="000000"/>
          <w:sz w:val="28"/>
        </w:rPr>
        <w:t>есебінен аз қамсыздандырылған!</w:t>
      </w:r>
    </w:p>
    <w:p>
      <w:pPr>
        <w:spacing w:after="0"/>
        <w:ind w:left="0"/>
        <w:jc w:val="both"/>
      </w:pPr>
      <w:r>
        <w:rPr>
          <w:rFonts w:ascii="Times New Roman"/>
          <w:b w:val="false"/>
          <w:i w:val="false"/>
          <w:color w:val="000000"/>
          <w:sz w:val="28"/>
        </w:rPr>
        <w:t>отбасыларынан шыққан оқушылар!</w:t>
      </w:r>
    </w:p>
    <w:p>
      <w:pPr>
        <w:spacing w:after="0"/>
        <w:ind w:left="0"/>
        <w:jc w:val="both"/>
      </w:pPr>
      <w:r>
        <w:rPr>
          <w:rFonts w:ascii="Times New Roman"/>
          <w:b w:val="false"/>
          <w:i w:val="false"/>
          <w:color w:val="000000"/>
          <w:sz w:val="28"/>
        </w:rPr>
        <w:t>үшін мектептерде күн сайын   !</w:t>
      </w:r>
    </w:p>
    <w:p>
      <w:pPr>
        <w:spacing w:after="0"/>
        <w:ind w:left="0"/>
        <w:jc w:val="both"/>
      </w:pPr>
      <w:r>
        <w:rPr>
          <w:rFonts w:ascii="Times New Roman"/>
          <w:b w:val="false"/>
          <w:i w:val="false"/>
          <w:color w:val="000000"/>
          <w:sz w:val="28"/>
        </w:rPr>
        <w:t xml:space="preserve">бір рет ыстық тамақ ұйымдастыру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4.3.2.4. 5(6) жастағы бала.  !Қазақстан          !БҒМ, облыстар.!Жыл сайын,</w:t>
      </w:r>
    </w:p>
    <w:p>
      <w:pPr>
        <w:spacing w:after="0"/>
        <w:ind w:left="0"/>
        <w:jc w:val="both"/>
      </w:pPr>
      <w:r>
        <w:rPr>
          <w:rFonts w:ascii="Times New Roman"/>
          <w:b w:val="false"/>
          <w:i w:val="false"/>
          <w:color w:val="000000"/>
          <w:sz w:val="28"/>
        </w:rPr>
        <w:t xml:space="preserve">лардың мектепке дейінгі      !Республикасының     !дың, Астана   !қазан    </w:t>
      </w:r>
    </w:p>
    <w:p>
      <w:pPr>
        <w:spacing w:after="0"/>
        <w:ind w:left="0"/>
        <w:jc w:val="both"/>
      </w:pPr>
      <w:r>
        <w:rPr>
          <w:rFonts w:ascii="Times New Roman"/>
          <w:b w:val="false"/>
          <w:i w:val="false"/>
          <w:color w:val="000000"/>
          <w:sz w:val="28"/>
        </w:rPr>
        <w:t xml:space="preserve">міндетті дайындығын          !Үкіметіне ақпарат   !және Алматы   !         </w:t>
      </w:r>
    </w:p>
    <w:p>
      <w:pPr>
        <w:spacing w:after="0"/>
        <w:ind w:left="0"/>
        <w:jc w:val="both"/>
      </w:pPr>
      <w:r>
        <w:rPr>
          <w:rFonts w:ascii="Times New Roman"/>
          <w:b w:val="false"/>
          <w:i w:val="false"/>
          <w:color w:val="000000"/>
          <w:sz w:val="28"/>
        </w:rPr>
        <w:t>қамтамасыз ету                                    !қалаларының   !</w:t>
      </w:r>
    </w:p>
    <w:p>
      <w:pPr>
        <w:spacing w:after="0"/>
        <w:ind w:left="0"/>
        <w:jc w:val="both"/>
      </w:pPr>
      <w:r>
        <w:rPr>
          <w:rFonts w:ascii="Times New Roman"/>
          <w:b w:val="false"/>
          <w:i w:val="false"/>
          <w:color w:val="000000"/>
          <w:sz w:val="28"/>
        </w:rPr>
        <w:t>                                                  !әкімдері      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Білім беру жүйесін компьютерлік техникамен жарақтандыру және бағдарламалық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4.3.2.5.  Қазақстанның тәуел.!Қазақстан           !БҒМ, облыстар.!2001 ж.  </w:t>
      </w:r>
    </w:p>
    <w:p>
      <w:pPr>
        <w:spacing w:after="0"/>
        <w:ind w:left="0"/>
        <w:jc w:val="both"/>
      </w:pPr>
      <w:r>
        <w:rPr>
          <w:rFonts w:ascii="Times New Roman"/>
          <w:b w:val="false"/>
          <w:i w:val="false"/>
          <w:color w:val="000000"/>
          <w:sz w:val="28"/>
        </w:rPr>
        <w:t xml:space="preserve">сіздігінің 10 жылдығына мек. !Республикасының     !дың, Астана   !қараша   </w:t>
      </w:r>
    </w:p>
    <w:p>
      <w:pPr>
        <w:spacing w:after="0"/>
        <w:ind w:left="0"/>
        <w:jc w:val="both"/>
      </w:pPr>
      <w:r>
        <w:rPr>
          <w:rFonts w:ascii="Times New Roman"/>
          <w:b w:val="false"/>
          <w:i w:val="false"/>
          <w:color w:val="000000"/>
          <w:sz w:val="28"/>
        </w:rPr>
        <w:t xml:space="preserve">тептерді компьютерлендіруді  !Президенті мен      !және Алматы   !         </w:t>
      </w:r>
    </w:p>
    <w:p>
      <w:pPr>
        <w:spacing w:after="0"/>
        <w:ind w:left="0"/>
        <w:jc w:val="both"/>
      </w:pPr>
      <w:r>
        <w:rPr>
          <w:rFonts w:ascii="Times New Roman"/>
          <w:b w:val="false"/>
          <w:i w:val="false"/>
          <w:color w:val="000000"/>
          <w:sz w:val="28"/>
        </w:rPr>
        <w:t>аяқтау                       !Қазақстан           !қалаларының   !</w:t>
      </w:r>
    </w:p>
    <w:p>
      <w:pPr>
        <w:spacing w:after="0"/>
        <w:ind w:left="0"/>
        <w:jc w:val="both"/>
      </w:pPr>
      <w:r>
        <w:rPr>
          <w:rFonts w:ascii="Times New Roman"/>
          <w:b w:val="false"/>
          <w:i w:val="false"/>
          <w:color w:val="000000"/>
          <w:sz w:val="28"/>
        </w:rPr>
        <w:t>                             !Республикасының     !әкімдері      !</w:t>
      </w:r>
    </w:p>
    <w:p>
      <w:pPr>
        <w:spacing w:after="0"/>
        <w:ind w:left="0"/>
        <w:jc w:val="both"/>
      </w:pPr>
      <w:r>
        <w:rPr>
          <w:rFonts w:ascii="Times New Roman"/>
          <w:b w:val="false"/>
          <w:i w:val="false"/>
          <w:color w:val="000000"/>
          <w:sz w:val="28"/>
        </w:rPr>
        <w:t>                             !Үкіметіне баяндама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4.3.2.6. Бастауыш және орта  !Қазақстан           !БҒМ           !2001 ж.</w:t>
      </w:r>
    </w:p>
    <w:p>
      <w:pPr>
        <w:spacing w:after="0"/>
        <w:ind w:left="0"/>
        <w:jc w:val="both"/>
      </w:pPr>
      <w:r>
        <w:rPr>
          <w:rFonts w:ascii="Times New Roman"/>
          <w:b w:val="false"/>
          <w:i w:val="false"/>
          <w:color w:val="000000"/>
          <w:sz w:val="28"/>
        </w:rPr>
        <w:t>кәсіптік білім беру оқу орын.!Республикасының     !              !сәуір</w:t>
      </w:r>
    </w:p>
    <w:p>
      <w:pPr>
        <w:spacing w:after="0"/>
        <w:ind w:left="0"/>
        <w:jc w:val="both"/>
      </w:pPr>
      <w:r>
        <w:rPr>
          <w:rFonts w:ascii="Times New Roman"/>
          <w:b w:val="false"/>
          <w:i w:val="false"/>
          <w:color w:val="000000"/>
          <w:sz w:val="28"/>
        </w:rPr>
        <w:t>дарын ақпараттандырудың бағ. !Үкіметі             !</w:t>
      </w:r>
    </w:p>
    <w:p>
      <w:pPr>
        <w:spacing w:after="0"/>
        <w:ind w:left="0"/>
        <w:jc w:val="both"/>
      </w:pPr>
      <w:r>
        <w:rPr>
          <w:rFonts w:ascii="Times New Roman"/>
          <w:b w:val="false"/>
          <w:i w:val="false"/>
          <w:color w:val="000000"/>
          <w:sz w:val="28"/>
        </w:rPr>
        <w:t>дарламасын әзірлеу           !қаулысының жобасы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Денсаулық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Ауру-сырқаудың алдын алу және азайтуға қол жеткізу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4.4.1. Салауатты өмір салтын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Салауатты өмір салтын бірінші кезекте балалар мен жастар үшін насихаттау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4.4.1.1. Салауатты өмір сал. !Қазақстан          !МАКМ, ДСМ, об.!Жыл сайын,</w:t>
      </w:r>
    </w:p>
    <w:p>
      <w:pPr>
        <w:spacing w:after="0"/>
        <w:ind w:left="0"/>
        <w:jc w:val="both"/>
      </w:pPr>
      <w:r>
        <w:rPr>
          <w:rFonts w:ascii="Times New Roman"/>
          <w:b w:val="false"/>
          <w:i w:val="false"/>
          <w:color w:val="000000"/>
          <w:sz w:val="28"/>
        </w:rPr>
        <w:t xml:space="preserve">тын, дұрыс тамақтану, жеке   !Республикасының     !лыстардың, Ас.!маусым,  </w:t>
      </w:r>
    </w:p>
    <w:p>
      <w:pPr>
        <w:spacing w:after="0"/>
        <w:ind w:left="0"/>
        <w:jc w:val="both"/>
      </w:pPr>
      <w:r>
        <w:rPr>
          <w:rFonts w:ascii="Times New Roman"/>
          <w:b w:val="false"/>
          <w:i w:val="false"/>
          <w:color w:val="000000"/>
          <w:sz w:val="28"/>
        </w:rPr>
        <w:t>гигиена және санитария ереже.!Үкіметіне ақпарат   !тана және Ал. !желтоқсан</w:t>
      </w:r>
    </w:p>
    <w:p>
      <w:pPr>
        <w:spacing w:after="0"/>
        <w:ind w:left="0"/>
        <w:jc w:val="both"/>
      </w:pPr>
      <w:r>
        <w:rPr>
          <w:rFonts w:ascii="Times New Roman"/>
          <w:b w:val="false"/>
          <w:i w:val="false"/>
          <w:color w:val="000000"/>
          <w:sz w:val="28"/>
        </w:rPr>
        <w:t>лерін сақтау науқанын кең ақ.!                    !маты қалалары.!</w:t>
      </w:r>
    </w:p>
    <w:p>
      <w:pPr>
        <w:spacing w:after="0"/>
        <w:ind w:left="0"/>
        <w:jc w:val="both"/>
      </w:pPr>
      <w:r>
        <w:rPr>
          <w:rFonts w:ascii="Times New Roman"/>
          <w:b w:val="false"/>
          <w:i w:val="false"/>
          <w:color w:val="000000"/>
          <w:sz w:val="28"/>
        </w:rPr>
        <w:t>параттық-насихаттық қолдауды !                    !ның әкімдері  1</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4.4.2. Халық денсаулығын қорғау саласындағы </w:t>
      </w:r>
    </w:p>
    <w:p>
      <w:pPr>
        <w:spacing w:after="0"/>
        <w:ind w:left="0"/>
        <w:jc w:val="both"/>
      </w:pPr>
      <w:r>
        <w:rPr>
          <w:rFonts w:ascii="Times New Roman"/>
          <w:b w:val="false"/>
          <w:i w:val="false"/>
          <w:color w:val="000000"/>
          <w:sz w:val="28"/>
        </w:rPr>
        <w:t xml:space="preserve">                         мақсатты мемлекеттік саясат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бағдарламаларды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4.4.2.1. Қазақстан Республи. !Қазақстан           !ДСМ, об.     !Жыл сайын,</w:t>
      </w:r>
    </w:p>
    <w:p>
      <w:pPr>
        <w:spacing w:after="0"/>
        <w:ind w:left="0"/>
        <w:jc w:val="both"/>
      </w:pPr>
      <w:r>
        <w:rPr>
          <w:rFonts w:ascii="Times New Roman"/>
          <w:b w:val="false"/>
          <w:i w:val="false"/>
          <w:color w:val="000000"/>
          <w:sz w:val="28"/>
        </w:rPr>
        <w:t xml:space="preserve">касының фармацевтикалық және !Республикасының     !лыстардың, Ас.!маусым,  </w:t>
      </w:r>
    </w:p>
    <w:p>
      <w:pPr>
        <w:spacing w:after="0"/>
        <w:ind w:left="0"/>
        <w:jc w:val="both"/>
      </w:pPr>
      <w:r>
        <w:rPr>
          <w:rFonts w:ascii="Times New Roman"/>
          <w:b w:val="false"/>
          <w:i w:val="false"/>
          <w:color w:val="000000"/>
          <w:sz w:val="28"/>
        </w:rPr>
        <w:t>медициналық өнеркәсібін дамы.!Үкіметіне ақпарат   !тана және Ал. !желтоқсан</w:t>
      </w:r>
    </w:p>
    <w:p>
      <w:pPr>
        <w:spacing w:after="0"/>
        <w:ind w:left="0"/>
        <w:jc w:val="both"/>
      </w:pPr>
      <w:r>
        <w:rPr>
          <w:rFonts w:ascii="Times New Roman"/>
          <w:b w:val="false"/>
          <w:i w:val="false"/>
          <w:color w:val="000000"/>
          <w:sz w:val="28"/>
        </w:rPr>
        <w:t>тудың мемлекеттік бағдарлама.!                    !маты қалалары.!</w:t>
      </w:r>
    </w:p>
    <w:p>
      <w:pPr>
        <w:spacing w:after="0"/>
        <w:ind w:left="0"/>
        <w:jc w:val="both"/>
      </w:pPr>
      <w:r>
        <w:rPr>
          <w:rFonts w:ascii="Times New Roman"/>
          <w:b w:val="false"/>
          <w:i w:val="false"/>
          <w:color w:val="000000"/>
          <w:sz w:val="28"/>
        </w:rPr>
        <w:t>сын іске асыру               !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4.4.2.2. Қазақстан Республи. !Қазақстан           !ДСМ           !2002 ж.  </w:t>
      </w:r>
    </w:p>
    <w:p>
      <w:pPr>
        <w:spacing w:after="0"/>
        <w:ind w:left="0"/>
        <w:jc w:val="both"/>
      </w:pPr>
      <w:r>
        <w:rPr>
          <w:rFonts w:ascii="Times New Roman"/>
          <w:b w:val="false"/>
          <w:i w:val="false"/>
          <w:color w:val="000000"/>
          <w:sz w:val="28"/>
        </w:rPr>
        <w:t xml:space="preserve">касының Денсаулық сақтауды   !Республикасының     !              !ақпан    </w:t>
      </w:r>
    </w:p>
    <w:p>
      <w:pPr>
        <w:spacing w:after="0"/>
        <w:ind w:left="0"/>
        <w:jc w:val="both"/>
      </w:pPr>
      <w:r>
        <w:rPr>
          <w:rFonts w:ascii="Times New Roman"/>
          <w:b w:val="false"/>
          <w:i w:val="false"/>
          <w:color w:val="000000"/>
          <w:sz w:val="28"/>
        </w:rPr>
        <w:t xml:space="preserve">дамытудың 2010 жылға дейінгі !Президенті Жарлығы. !              !         </w:t>
      </w:r>
    </w:p>
    <w:p>
      <w:pPr>
        <w:spacing w:after="0"/>
        <w:ind w:left="0"/>
        <w:jc w:val="both"/>
      </w:pPr>
      <w:r>
        <w:rPr>
          <w:rFonts w:ascii="Times New Roman"/>
          <w:b w:val="false"/>
          <w:i w:val="false"/>
          <w:color w:val="000000"/>
          <w:sz w:val="28"/>
        </w:rPr>
        <w:t>стратегиясын әзірлеу         !ның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санитарлық-эпидемиологиялық қадағалауды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4.4.2.3. Қазақстан Республи. !Қазақстан           !ДСМ           !2002 ж.  </w:t>
      </w:r>
    </w:p>
    <w:p>
      <w:pPr>
        <w:spacing w:after="0"/>
        <w:ind w:left="0"/>
        <w:jc w:val="both"/>
      </w:pPr>
      <w:r>
        <w:rPr>
          <w:rFonts w:ascii="Times New Roman"/>
          <w:b w:val="false"/>
          <w:i w:val="false"/>
          <w:color w:val="000000"/>
          <w:sz w:val="28"/>
        </w:rPr>
        <w:t xml:space="preserve">касының мемлекеттік санитар. !Республикасының     !              !маусым   </w:t>
      </w:r>
    </w:p>
    <w:p>
      <w:pPr>
        <w:spacing w:after="0"/>
        <w:ind w:left="0"/>
        <w:jc w:val="both"/>
      </w:pPr>
      <w:r>
        <w:rPr>
          <w:rFonts w:ascii="Times New Roman"/>
          <w:b w:val="false"/>
          <w:i w:val="false"/>
          <w:color w:val="000000"/>
          <w:sz w:val="28"/>
        </w:rPr>
        <w:t xml:space="preserve">лық-эпидемиологиялық қызметі !Үкіметі             !              !         </w:t>
      </w:r>
    </w:p>
    <w:p>
      <w:pPr>
        <w:spacing w:after="0"/>
        <w:ind w:left="0"/>
        <w:jc w:val="both"/>
      </w:pPr>
      <w:r>
        <w:rPr>
          <w:rFonts w:ascii="Times New Roman"/>
          <w:b w:val="false"/>
          <w:i w:val="false"/>
          <w:color w:val="000000"/>
          <w:sz w:val="28"/>
        </w:rPr>
        <w:t>туралы ереже әзірлеу         !қаулысының жобасы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4.4.3. Денсаулық сақтау жүйесін институциональдық қайта құру және </w:t>
      </w:r>
    </w:p>
    <w:p>
      <w:pPr>
        <w:spacing w:after="0"/>
        <w:ind w:left="0"/>
        <w:jc w:val="both"/>
      </w:pPr>
      <w:r>
        <w:rPr>
          <w:rFonts w:ascii="Times New Roman"/>
          <w:b w:val="false"/>
          <w:i w:val="false"/>
          <w:color w:val="000000"/>
          <w:sz w:val="28"/>
        </w:rPr>
        <w:t>            медициналық қызметтер көрсету рыногын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Медициналық қызметтің, әсіресе ауылда, қол жетімділігін және сапасын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4.4.3.1. Ақысыз медициналық  !Нормативтік құқықтық!ДСМ           !2001 ж. </w:t>
      </w:r>
    </w:p>
    <w:p>
      <w:pPr>
        <w:spacing w:after="0"/>
        <w:ind w:left="0"/>
        <w:jc w:val="both"/>
      </w:pPr>
      <w:r>
        <w:rPr>
          <w:rFonts w:ascii="Times New Roman"/>
          <w:b w:val="false"/>
          <w:i w:val="false"/>
          <w:color w:val="000000"/>
          <w:sz w:val="28"/>
        </w:rPr>
        <w:t xml:space="preserve">көмектің кепілді көлемі шең. !кесімнің жобасы     !              !тамыз    </w:t>
      </w:r>
    </w:p>
    <w:p>
      <w:pPr>
        <w:spacing w:after="0"/>
        <w:ind w:left="0"/>
        <w:jc w:val="both"/>
      </w:pPr>
      <w:r>
        <w:rPr>
          <w:rFonts w:ascii="Times New Roman"/>
          <w:b w:val="false"/>
          <w:i w:val="false"/>
          <w:color w:val="000000"/>
          <w:sz w:val="28"/>
        </w:rPr>
        <w:t xml:space="preserve">берінде халыққа ақысыз бері. !                    !              !         </w:t>
      </w:r>
    </w:p>
    <w:p>
      <w:pPr>
        <w:spacing w:after="0"/>
        <w:ind w:left="0"/>
        <w:jc w:val="both"/>
      </w:pPr>
      <w:r>
        <w:rPr>
          <w:rFonts w:ascii="Times New Roman"/>
          <w:b w:val="false"/>
          <w:i w:val="false"/>
          <w:color w:val="000000"/>
          <w:sz w:val="28"/>
        </w:rPr>
        <w:t>летін, өмірлік маңызды дәрі. !                    !              !</w:t>
      </w:r>
    </w:p>
    <w:p>
      <w:pPr>
        <w:spacing w:after="0"/>
        <w:ind w:left="0"/>
        <w:jc w:val="both"/>
      </w:pPr>
      <w:r>
        <w:rPr>
          <w:rFonts w:ascii="Times New Roman"/>
          <w:b w:val="false"/>
          <w:i w:val="false"/>
          <w:color w:val="000000"/>
          <w:sz w:val="28"/>
        </w:rPr>
        <w:t>лік заттардың және медицина. !                    !              !</w:t>
      </w:r>
    </w:p>
    <w:p>
      <w:pPr>
        <w:spacing w:after="0"/>
        <w:ind w:left="0"/>
        <w:jc w:val="both"/>
      </w:pPr>
      <w:r>
        <w:rPr>
          <w:rFonts w:ascii="Times New Roman"/>
          <w:b w:val="false"/>
          <w:i w:val="false"/>
          <w:color w:val="000000"/>
          <w:sz w:val="28"/>
        </w:rPr>
        <w:t>лық мақсаттағы бұйымдардың   !</w:t>
      </w:r>
    </w:p>
    <w:p>
      <w:pPr>
        <w:spacing w:after="0"/>
        <w:ind w:left="0"/>
        <w:jc w:val="both"/>
      </w:pPr>
      <w:r>
        <w:rPr>
          <w:rFonts w:ascii="Times New Roman"/>
          <w:b w:val="false"/>
          <w:i w:val="false"/>
          <w:color w:val="000000"/>
          <w:sz w:val="28"/>
        </w:rPr>
        <w:t>тізімін бекіту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4.4.3.2. Барлық елді мекен.  !Қазақстан           !ДСМ, об.      !2002 ж.  </w:t>
      </w:r>
    </w:p>
    <w:p>
      <w:pPr>
        <w:spacing w:after="0"/>
        <w:ind w:left="0"/>
        <w:jc w:val="both"/>
      </w:pPr>
      <w:r>
        <w:rPr>
          <w:rFonts w:ascii="Times New Roman"/>
          <w:b w:val="false"/>
          <w:i w:val="false"/>
          <w:color w:val="000000"/>
          <w:sz w:val="28"/>
        </w:rPr>
        <w:t xml:space="preserve">дерде негізсіз жабылған меди.!Республикасының     !лыстардың, Ас.!қыркүйек </w:t>
      </w:r>
    </w:p>
    <w:p>
      <w:pPr>
        <w:spacing w:after="0"/>
        <w:ind w:left="0"/>
        <w:jc w:val="both"/>
      </w:pPr>
      <w:r>
        <w:rPr>
          <w:rFonts w:ascii="Times New Roman"/>
          <w:b w:val="false"/>
          <w:i w:val="false"/>
          <w:color w:val="000000"/>
          <w:sz w:val="28"/>
        </w:rPr>
        <w:t xml:space="preserve">циналық ұйымдарды ФП, ФАП,   !Үкіметіне ақпарат   !тана және Ал. ! </w:t>
      </w:r>
    </w:p>
    <w:p>
      <w:pPr>
        <w:spacing w:after="0"/>
        <w:ind w:left="0"/>
        <w:jc w:val="both"/>
      </w:pPr>
      <w:r>
        <w:rPr>
          <w:rFonts w:ascii="Times New Roman"/>
          <w:b w:val="false"/>
          <w:i w:val="false"/>
          <w:color w:val="000000"/>
          <w:sz w:val="28"/>
        </w:rPr>
        <w:t>СДА, СУА) қалпына келтіруді  !                    !маты қалалары.!</w:t>
      </w:r>
    </w:p>
    <w:p>
      <w:pPr>
        <w:spacing w:after="0"/>
        <w:ind w:left="0"/>
        <w:jc w:val="both"/>
      </w:pPr>
      <w:r>
        <w:rPr>
          <w:rFonts w:ascii="Times New Roman"/>
          <w:b w:val="false"/>
          <w:i w:val="false"/>
          <w:color w:val="000000"/>
          <w:sz w:val="28"/>
        </w:rPr>
        <w:t>аяқтау                       !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Денсаулық сақтау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4.4.3.3. Қазақстан Республи. !Қазақстан           !ДСМ           !2002 ж.  </w:t>
      </w:r>
    </w:p>
    <w:p>
      <w:pPr>
        <w:spacing w:after="0"/>
        <w:ind w:left="0"/>
        <w:jc w:val="both"/>
      </w:pPr>
      <w:r>
        <w:rPr>
          <w:rFonts w:ascii="Times New Roman"/>
          <w:b w:val="false"/>
          <w:i w:val="false"/>
          <w:color w:val="000000"/>
          <w:sz w:val="28"/>
        </w:rPr>
        <w:t xml:space="preserve">касының дәрілік саясатының   !Республикасының     !              !ақпан    </w:t>
      </w:r>
    </w:p>
    <w:p>
      <w:pPr>
        <w:spacing w:after="0"/>
        <w:ind w:left="0"/>
        <w:jc w:val="both"/>
      </w:pPr>
      <w:r>
        <w:rPr>
          <w:rFonts w:ascii="Times New Roman"/>
          <w:b w:val="false"/>
          <w:i w:val="false"/>
          <w:color w:val="000000"/>
          <w:sz w:val="28"/>
        </w:rPr>
        <w:t xml:space="preserve">тұжырымдамасын әзірлеу       !Үкіметі             !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4.4.3.4.  Денсаулық сақтау   !Қазақстан           !ҚарМ, ДСМ    !Жыл сайын,</w:t>
      </w:r>
    </w:p>
    <w:p>
      <w:pPr>
        <w:spacing w:after="0"/>
        <w:ind w:left="0"/>
        <w:jc w:val="both"/>
      </w:pPr>
      <w:r>
        <w:rPr>
          <w:rFonts w:ascii="Times New Roman"/>
          <w:b w:val="false"/>
          <w:i w:val="false"/>
          <w:color w:val="000000"/>
          <w:sz w:val="28"/>
        </w:rPr>
        <w:t xml:space="preserve">бағдарламаларына бөлінген    !Республикасының     !              !маусым,  </w:t>
      </w:r>
    </w:p>
    <w:p>
      <w:pPr>
        <w:spacing w:after="0"/>
        <w:ind w:left="0"/>
        <w:jc w:val="both"/>
      </w:pPr>
      <w:r>
        <w:rPr>
          <w:rFonts w:ascii="Times New Roman"/>
          <w:b w:val="false"/>
          <w:i w:val="false"/>
          <w:color w:val="000000"/>
          <w:sz w:val="28"/>
        </w:rPr>
        <w:t>ақша қаражатының жұмсалуына  !Үкіметіне ақпарат   !              !желтоқсан</w:t>
      </w:r>
    </w:p>
    <w:p>
      <w:pPr>
        <w:spacing w:after="0"/>
        <w:ind w:left="0"/>
        <w:jc w:val="both"/>
      </w:pPr>
      <w:r>
        <w:rPr>
          <w:rFonts w:ascii="Times New Roman"/>
          <w:b w:val="false"/>
          <w:i w:val="false"/>
          <w:color w:val="000000"/>
          <w:sz w:val="28"/>
        </w:rPr>
        <w:t>қатаң бақылау жүргізу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4.4.3.5. Денсаулық сақтаудың !Қазақстан           !ДСМ           !2002 ж.  </w:t>
      </w:r>
    </w:p>
    <w:p>
      <w:pPr>
        <w:spacing w:after="0"/>
        <w:ind w:left="0"/>
        <w:jc w:val="both"/>
      </w:pPr>
      <w:r>
        <w:rPr>
          <w:rFonts w:ascii="Times New Roman"/>
          <w:b w:val="false"/>
          <w:i w:val="false"/>
          <w:color w:val="000000"/>
          <w:sz w:val="28"/>
        </w:rPr>
        <w:t xml:space="preserve">бірыңғай ақпараттық жүйесі   !Республикасының     !              !қараша   </w:t>
      </w:r>
    </w:p>
    <w:p>
      <w:pPr>
        <w:spacing w:after="0"/>
        <w:ind w:left="0"/>
        <w:jc w:val="both"/>
      </w:pPr>
      <w:r>
        <w:rPr>
          <w:rFonts w:ascii="Times New Roman"/>
          <w:b w:val="false"/>
          <w:i w:val="false"/>
          <w:color w:val="000000"/>
          <w:sz w:val="28"/>
        </w:rPr>
        <w:t xml:space="preserve">орталығын құру               !Үкіметі             !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4.4.4. Медицина ғылымын және медициналық білім беруді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Халық денсаулығының көкейкесті мәселелері жөніндегі ғылыми-техникалық </w:t>
      </w:r>
    </w:p>
    <w:p>
      <w:pPr>
        <w:spacing w:after="0"/>
        <w:ind w:left="0"/>
        <w:jc w:val="both"/>
      </w:pPr>
      <w:r>
        <w:rPr>
          <w:rFonts w:ascii="Times New Roman"/>
          <w:b w:val="false"/>
          <w:i w:val="false"/>
          <w:color w:val="000000"/>
          <w:sz w:val="28"/>
        </w:rPr>
        <w:t>бағдарламаларды әзірлеу 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4.4.4.1. Онкологиялық ауру.  !Қазақстан           !ДСМ           !2001 ж.  </w:t>
      </w:r>
    </w:p>
    <w:p>
      <w:pPr>
        <w:spacing w:after="0"/>
        <w:ind w:left="0"/>
        <w:jc w:val="both"/>
      </w:pPr>
      <w:r>
        <w:rPr>
          <w:rFonts w:ascii="Times New Roman"/>
          <w:b w:val="false"/>
          <w:i w:val="false"/>
          <w:color w:val="000000"/>
          <w:sz w:val="28"/>
        </w:rPr>
        <w:t>лардың алдын алу және оларды !Республикасының     !              !желтоқсан</w:t>
      </w:r>
    </w:p>
    <w:p>
      <w:pPr>
        <w:spacing w:after="0"/>
        <w:ind w:left="0"/>
        <w:jc w:val="both"/>
      </w:pPr>
      <w:r>
        <w:rPr>
          <w:rFonts w:ascii="Times New Roman"/>
          <w:b w:val="false"/>
          <w:i w:val="false"/>
          <w:color w:val="000000"/>
          <w:sz w:val="28"/>
        </w:rPr>
        <w:t xml:space="preserve">кеміту жөнінде бағдарлама    !Үкіметі             !              !         </w:t>
      </w:r>
    </w:p>
    <w:p>
      <w:pPr>
        <w:spacing w:after="0"/>
        <w:ind w:left="0"/>
        <w:jc w:val="both"/>
      </w:pPr>
      <w:r>
        <w:rPr>
          <w:rFonts w:ascii="Times New Roman"/>
          <w:b w:val="false"/>
          <w:i w:val="false"/>
          <w:color w:val="000000"/>
          <w:sz w:val="28"/>
        </w:rPr>
        <w:t>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4.4.4.2. Артериалдық гиперто.!Қазақстан           !ДСМ           !2002 ж.  </w:t>
      </w:r>
    </w:p>
    <w:p>
      <w:pPr>
        <w:spacing w:after="0"/>
        <w:ind w:left="0"/>
        <w:jc w:val="both"/>
      </w:pPr>
      <w:r>
        <w:rPr>
          <w:rFonts w:ascii="Times New Roman"/>
          <w:b w:val="false"/>
          <w:i w:val="false"/>
          <w:color w:val="000000"/>
          <w:sz w:val="28"/>
        </w:rPr>
        <w:t xml:space="preserve">ния ауруларының алдын алу мен!Республикасының     !              !мамыр    </w:t>
      </w:r>
    </w:p>
    <w:p>
      <w:pPr>
        <w:spacing w:after="0"/>
        <w:ind w:left="0"/>
        <w:jc w:val="both"/>
      </w:pPr>
      <w:r>
        <w:rPr>
          <w:rFonts w:ascii="Times New Roman"/>
          <w:b w:val="false"/>
          <w:i w:val="false"/>
          <w:color w:val="000000"/>
          <w:sz w:val="28"/>
        </w:rPr>
        <w:t xml:space="preserve">емдеу бағдарламасын әзірлеу  !Үкіметі             !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4.4.4.3. Вирустық гепатиттер.!Қазақстан           !ДСМ           !2002 ж.  </w:t>
      </w:r>
    </w:p>
    <w:p>
      <w:pPr>
        <w:spacing w:after="0"/>
        <w:ind w:left="0"/>
        <w:jc w:val="both"/>
      </w:pPr>
      <w:r>
        <w:rPr>
          <w:rFonts w:ascii="Times New Roman"/>
          <w:b w:val="false"/>
          <w:i w:val="false"/>
          <w:color w:val="000000"/>
          <w:sz w:val="28"/>
        </w:rPr>
        <w:t>мен аурудың алдын алу және   !Республикасының     !              !маусым</w:t>
      </w:r>
    </w:p>
    <w:p>
      <w:pPr>
        <w:spacing w:after="0"/>
        <w:ind w:left="0"/>
        <w:jc w:val="both"/>
      </w:pPr>
      <w:r>
        <w:rPr>
          <w:rFonts w:ascii="Times New Roman"/>
          <w:b w:val="false"/>
          <w:i w:val="false"/>
          <w:color w:val="000000"/>
          <w:sz w:val="28"/>
        </w:rPr>
        <w:t xml:space="preserve">оларды кеміту жөнінде        !Үкіметі             !              !         </w:t>
      </w:r>
    </w:p>
    <w:p>
      <w:pPr>
        <w:spacing w:after="0"/>
        <w:ind w:left="0"/>
        <w:jc w:val="both"/>
      </w:pPr>
      <w:r>
        <w:rPr>
          <w:rFonts w:ascii="Times New Roman"/>
          <w:b w:val="false"/>
          <w:i w:val="false"/>
          <w:color w:val="000000"/>
          <w:sz w:val="28"/>
        </w:rPr>
        <w:t>бағдарлама 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4.4.4.4. Қазақстан Республи. !Қазақстан           !ДСМ           !2001 ж.  </w:t>
      </w:r>
    </w:p>
    <w:p>
      <w:pPr>
        <w:spacing w:after="0"/>
        <w:ind w:left="0"/>
        <w:jc w:val="both"/>
      </w:pPr>
      <w:r>
        <w:rPr>
          <w:rFonts w:ascii="Times New Roman"/>
          <w:b w:val="false"/>
          <w:i w:val="false"/>
          <w:color w:val="000000"/>
          <w:sz w:val="28"/>
        </w:rPr>
        <w:t>касында СПИД індетіне қарсы  !Республикасының     !              !сәуір</w:t>
      </w:r>
    </w:p>
    <w:p>
      <w:pPr>
        <w:spacing w:after="0"/>
        <w:ind w:left="0"/>
        <w:jc w:val="both"/>
      </w:pPr>
      <w:r>
        <w:rPr>
          <w:rFonts w:ascii="Times New Roman"/>
          <w:b w:val="false"/>
          <w:i w:val="false"/>
          <w:color w:val="000000"/>
          <w:sz w:val="28"/>
        </w:rPr>
        <w:t xml:space="preserve">іс-әрекет жөнінде 2001 - 2005!Үкіметі             !              !         </w:t>
      </w:r>
    </w:p>
    <w:p>
      <w:pPr>
        <w:spacing w:after="0"/>
        <w:ind w:left="0"/>
        <w:jc w:val="both"/>
      </w:pPr>
      <w:r>
        <w:rPr>
          <w:rFonts w:ascii="Times New Roman"/>
          <w:b w:val="false"/>
          <w:i w:val="false"/>
          <w:color w:val="000000"/>
          <w:sz w:val="28"/>
        </w:rPr>
        <w:t>жылдарға арналған бағдарлама !қаулысының жобасы   !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4.4.4.5. "Нейрохирургия"     !Қазақстан           !ДСМ           !2002 ж.  </w:t>
      </w:r>
    </w:p>
    <w:p>
      <w:pPr>
        <w:spacing w:after="0"/>
        <w:ind w:left="0"/>
        <w:jc w:val="both"/>
      </w:pPr>
      <w:r>
        <w:rPr>
          <w:rFonts w:ascii="Times New Roman"/>
          <w:b w:val="false"/>
          <w:i w:val="false"/>
          <w:color w:val="000000"/>
          <w:sz w:val="28"/>
        </w:rPr>
        <w:t xml:space="preserve">бағдарламасын әзірлеу        !Республикасының     !              !мамыр    </w:t>
      </w:r>
    </w:p>
    <w:p>
      <w:pPr>
        <w:spacing w:after="0"/>
        <w:ind w:left="0"/>
        <w:jc w:val="both"/>
      </w:pPr>
      <w:r>
        <w:rPr>
          <w:rFonts w:ascii="Times New Roman"/>
          <w:b w:val="false"/>
          <w:i w:val="false"/>
          <w:color w:val="000000"/>
          <w:sz w:val="28"/>
        </w:rPr>
        <w:t xml:space="preserve">                             !Үкіметі             !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4.4.4.6. "2002 - 2006 жылдар.!Қазақстан           !ДСМ           !2002 ж.  </w:t>
      </w:r>
    </w:p>
    <w:p>
      <w:pPr>
        <w:spacing w:after="0"/>
        <w:ind w:left="0"/>
        <w:jc w:val="both"/>
      </w:pPr>
      <w:r>
        <w:rPr>
          <w:rFonts w:ascii="Times New Roman"/>
          <w:b w:val="false"/>
          <w:i w:val="false"/>
          <w:color w:val="000000"/>
          <w:sz w:val="28"/>
        </w:rPr>
        <w:t xml:space="preserve">ға арналған жедел шұғыл меди.!Республикасының     !              !маусым   </w:t>
      </w:r>
    </w:p>
    <w:p>
      <w:pPr>
        <w:spacing w:after="0"/>
        <w:ind w:left="0"/>
        <w:jc w:val="both"/>
      </w:pPr>
      <w:r>
        <w:rPr>
          <w:rFonts w:ascii="Times New Roman"/>
          <w:b w:val="false"/>
          <w:i w:val="false"/>
          <w:color w:val="000000"/>
          <w:sz w:val="28"/>
        </w:rPr>
        <w:t xml:space="preserve">циналық көмекті дамыту" бағ. !Үкіметі             !              !         </w:t>
      </w:r>
    </w:p>
    <w:p>
      <w:pPr>
        <w:spacing w:after="0"/>
        <w:ind w:left="0"/>
        <w:jc w:val="both"/>
      </w:pPr>
      <w:r>
        <w:rPr>
          <w:rFonts w:ascii="Times New Roman"/>
          <w:b w:val="false"/>
          <w:i w:val="false"/>
          <w:color w:val="000000"/>
          <w:sz w:val="28"/>
        </w:rPr>
        <w:t>дарламасын 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4.4.5. Нашақорлықпен және есірткі бизнесімен күресті жандандыру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4.4.5.1. Нашақорлықты емдеу  !Қазақстан           !ӘдМ, ДСМ, об. !2001 ж.  </w:t>
      </w:r>
    </w:p>
    <w:p>
      <w:pPr>
        <w:spacing w:after="0"/>
        <w:ind w:left="0"/>
        <w:jc w:val="both"/>
      </w:pPr>
      <w:r>
        <w:rPr>
          <w:rFonts w:ascii="Times New Roman"/>
          <w:b w:val="false"/>
          <w:i w:val="false"/>
          <w:color w:val="000000"/>
          <w:sz w:val="28"/>
        </w:rPr>
        <w:t xml:space="preserve">және медициналық жолмен алдын!Республикасының     !лыстардың,    !маусым   </w:t>
      </w:r>
    </w:p>
    <w:p>
      <w:pPr>
        <w:spacing w:after="0"/>
        <w:ind w:left="0"/>
        <w:jc w:val="both"/>
      </w:pPr>
      <w:r>
        <w:rPr>
          <w:rFonts w:ascii="Times New Roman"/>
          <w:b w:val="false"/>
          <w:i w:val="false"/>
          <w:color w:val="000000"/>
          <w:sz w:val="28"/>
        </w:rPr>
        <w:t xml:space="preserve">алу жөнінде бағдарлама       !Үкіметі             !Астана және   !         </w:t>
      </w:r>
    </w:p>
    <w:p>
      <w:pPr>
        <w:spacing w:after="0"/>
        <w:ind w:left="0"/>
        <w:jc w:val="both"/>
      </w:pPr>
      <w:r>
        <w:rPr>
          <w:rFonts w:ascii="Times New Roman"/>
          <w:b w:val="false"/>
          <w:i w:val="false"/>
          <w:color w:val="000000"/>
          <w:sz w:val="28"/>
        </w:rPr>
        <w:t>әзірлеу                      !қаулысының жобасы   !Алматы қалала.!</w:t>
      </w:r>
    </w:p>
    <w:p>
      <w:pPr>
        <w:spacing w:after="0"/>
        <w:ind w:left="0"/>
        <w:jc w:val="both"/>
      </w:pPr>
      <w:r>
        <w:rPr>
          <w:rFonts w:ascii="Times New Roman"/>
          <w:b w:val="false"/>
          <w:i w:val="false"/>
          <w:color w:val="000000"/>
          <w:sz w:val="28"/>
        </w:rPr>
        <w:t>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4.4.5.2.  Нашақорлықпен және !Қазақстан           !ӘдМ, ІІМ, ДСМ,!2001 ж.  </w:t>
      </w:r>
    </w:p>
    <w:p>
      <w:pPr>
        <w:spacing w:after="0"/>
        <w:ind w:left="0"/>
        <w:jc w:val="both"/>
      </w:pPr>
      <w:r>
        <w:rPr>
          <w:rFonts w:ascii="Times New Roman"/>
          <w:b w:val="false"/>
          <w:i w:val="false"/>
          <w:color w:val="000000"/>
          <w:sz w:val="28"/>
        </w:rPr>
        <w:t xml:space="preserve">есірткі бизнесімен күрестің  !Республикасының     !ҰҚК (келісім !желтоқсан </w:t>
      </w:r>
    </w:p>
    <w:p>
      <w:pPr>
        <w:spacing w:after="0"/>
        <w:ind w:left="0"/>
        <w:jc w:val="both"/>
      </w:pPr>
      <w:r>
        <w:rPr>
          <w:rFonts w:ascii="Times New Roman"/>
          <w:b w:val="false"/>
          <w:i w:val="false"/>
          <w:color w:val="000000"/>
          <w:sz w:val="28"/>
        </w:rPr>
        <w:t xml:space="preserve">2002 - 2003 жылдарға арналған!Президенті          !бойынша)     !         </w:t>
      </w:r>
    </w:p>
    <w:p>
      <w:pPr>
        <w:spacing w:after="0"/>
        <w:ind w:left="0"/>
        <w:jc w:val="both"/>
      </w:pPr>
      <w:r>
        <w:rPr>
          <w:rFonts w:ascii="Times New Roman"/>
          <w:b w:val="false"/>
          <w:i w:val="false"/>
          <w:color w:val="000000"/>
          <w:sz w:val="28"/>
        </w:rPr>
        <w:t>мемлекеттік бағдарламасын    !Жарлығының          !             !</w:t>
      </w:r>
    </w:p>
    <w:p>
      <w:pPr>
        <w:spacing w:after="0"/>
        <w:ind w:left="0"/>
        <w:jc w:val="both"/>
      </w:pPr>
      <w:r>
        <w:rPr>
          <w:rFonts w:ascii="Times New Roman"/>
          <w:b w:val="false"/>
          <w:i w:val="false"/>
          <w:color w:val="000000"/>
          <w:sz w:val="28"/>
        </w:rPr>
        <w:t>әзірлеу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4.4.5.3.  Нашақорлықпен және !Нормативтік құқықтық!ӘдМ, ІІМ, ДСМ,!2001 ж.  </w:t>
      </w:r>
    </w:p>
    <w:p>
      <w:pPr>
        <w:spacing w:after="0"/>
        <w:ind w:left="0"/>
        <w:jc w:val="both"/>
      </w:pPr>
      <w:r>
        <w:rPr>
          <w:rFonts w:ascii="Times New Roman"/>
          <w:b w:val="false"/>
          <w:i w:val="false"/>
          <w:color w:val="000000"/>
          <w:sz w:val="28"/>
        </w:rPr>
        <w:t xml:space="preserve">есірткі бизнесімен күрес мә. !кесімнің жобасы     !Бас Прокура. !желтоқсан </w:t>
      </w:r>
    </w:p>
    <w:p>
      <w:pPr>
        <w:spacing w:after="0"/>
        <w:ind w:left="0"/>
        <w:jc w:val="both"/>
      </w:pPr>
      <w:r>
        <w:rPr>
          <w:rFonts w:ascii="Times New Roman"/>
          <w:b w:val="false"/>
          <w:i w:val="false"/>
          <w:color w:val="000000"/>
          <w:sz w:val="28"/>
        </w:rPr>
        <w:t xml:space="preserve">селелері жөніндегі ведомство.!                    !тура (келісім!         </w:t>
      </w:r>
    </w:p>
    <w:p>
      <w:pPr>
        <w:spacing w:after="0"/>
        <w:ind w:left="0"/>
        <w:jc w:val="both"/>
      </w:pPr>
      <w:r>
        <w:rPr>
          <w:rFonts w:ascii="Times New Roman"/>
          <w:b w:val="false"/>
          <w:i w:val="false"/>
          <w:color w:val="000000"/>
          <w:sz w:val="28"/>
        </w:rPr>
        <w:t>аралық комиссия құру         !                    !бойынша), ҰҚК!</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4.4.5.4.  Есірткілерді, пси. !Қазақстан          !ӘдМ, МКМ, ІІМ,!Жыл сайын,</w:t>
      </w:r>
    </w:p>
    <w:p>
      <w:pPr>
        <w:spacing w:after="0"/>
        <w:ind w:left="0"/>
        <w:jc w:val="both"/>
      </w:pPr>
      <w:r>
        <w:rPr>
          <w:rFonts w:ascii="Times New Roman"/>
          <w:b w:val="false"/>
          <w:i w:val="false"/>
          <w:color w:val="000000"/>
          <w:sz w:val="28"/>
        </w:rPr>
        <w:t xml:space="preserve">хотроптық заттар мен прекур. !Республикасының     !ҰҚК (келісім !маусым,   </w:t>
      </w:r>
    </w:p>
    <w:p>
      <w:pPr>
        <w:spacing w:after="0"/>
        <w:ind w:left="0"/>
        <w:jc w:val="both"/>
      </w:pPr>
      <w:r>
        <w:rPr>
          <w:rFonts w:ascii="Times New Roman"/>
          <w:b w:val="false"/>
          <w:i w:val="false"/>
          <w:color w:val="000000"/>
          <w:sz w:val="28"/>
        </w:rPr>
        <w:t>сорларды анықтау жөніндегі   !Үкіметіне есеп      !бойынша)     !желтоқсан</w:t>
      </w:r>
    </w:p>
    <w:p>
      <w:pPr>
        <w:spacing w:after="0"/>
        <w:ind w:left="0"/>
        <w:jc w:val="both"/>
      </w:pPr>
      <w:r>
        <w:rPr>
          <w:rFonts w:ascii="Times New Roman"/>
          <w:b w:val="false"/>
          <w:i w:val="false"/>
          <w:color w:val="000000"/>
          <w:sz w:val="28"/>
        </w:rPr>
        <w:t>кедендік және шекаралық бақы.!                    !             !</w:t>
      </w:r>
    </w:p>
    <w:p>
      <w:pPr>
        <w:spacing w:after="0"/>
        <w:ind w:left="0"/>
        <w:jc w:val="both"/>
      </w:pPr>
      <w:r>
        <w:rPr>
          <w:rFonts w:ascii="Times New Roman"/>
          <w:b w:val="false"/>
          <w:i w:val="false"/>
          <w:color w:val="000000"/>
          <w:sz w:val="28"/>
        </w:rPr>
        <w:t xml:space="preserve">лауға талдау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4.4.5.5.  Есірткі құралдары. !Нормативтік құқықтық!ІІМ, МКМ, ӘдМ!2002 ж.  </w:t>
      </w:r>
    </w:p>
    <w:p>
      <w:pPr>
        <w:spacing w:after="0"/>
        <w:ind w:left="0"/>
        <w:jc w:val="both"/>
      </w:pPr>
      <w:r>
        <w:rPr>
          <w:rFonts w:ascii="Times New Roman"/>
          <w:b w:val="false"/>
          <w:i w:val="false"/>
          <w:color w:val="000000"/>
          <w:sz w:val="28"/>
        </w:rPr>
        <w:t xml:space="preserve">ның, психотроптық заттар мен !кесімнің жобасы     !             !шілде     </w:t>
      </w:r>
    </w:p>
    <w:p>
      <w:pPr>
        <w:spacing w:after="0"/>
        <w:ind w:left="0"/>
        <w:jc w:val="both"/>
      </w:pPr>
      <w:r>
        <w:rPr>
          <w:rFonts w:ascii="Times New Roman"/>
          <w:b w:val="false"/>
          <w:i w:val="false"/>
          <w:color w:val="000000"/>
          <w:sz w:val="28"/>
        </w:rPr>
        <w:t xml:space="preserve">прекурсорлардың заңсыз айна. !                                            </w:t>
      </w:r>
    </w:p>
    <w:p>
      <w:pPr>
        <w:spacing w:after="0"/>
        <w:ind w:left="0"/>
        <w:jc w:val="both"/>
      </w:pPr>
      <w:r>
        <w:rPr>
          <w:rFonts w:ascii="Times New Roman"/>
          <w:b w:val="false"/>
          <w:i w:val="false"/>
          <w:color w:val="000000"/>
          <w:sz w:val="28"/>
        </w:rPr>
        <w:t xml:space="preserve">лымына байланысты құқық бұзу.!                                    </w:t>
      </w:r>
    </w:p>
    <w:p>
      <w:pPr>
        <w:spacing w:after="0"/>
        <w:ind w:left="0"/>
        <w:jc w:val="both"/>
      </w:pPr>
      <w:r>
        <w:rPr>
          <w:rFonts w:ascii="Times New Roman"/>
          <w:b w:val="false"/>
          <w:i w:val="false"/>
          <w:color w:val="000000"/>
          <w:sz w:val="28"/>
        </w:rPr>
        <w:t>шылықтар туралы жедел ақпарат.</w:t>
      </w:r>
    </w:p>
    <w:p>
      <w:pPr>
        <w:spacing w:after="0"/>
        <w:ind w:left="0"/>
        <w:jc w:val="both"/>
      </w:pPr>
      <w:r>
        <w:rPr>
          <w:rFonts w:ascii="Times New Roman"/>
          <w:b w:val="false"/>
          <w:i w:val="false"/>
          <w:color w:val="000000"/>
          <w:sz w:val="28"/>
        </w:rPr>
        <w:t>тың ведомствоаралық банкін   !</w:t>
      </w:r>
    </w:p>
    <w:p>
      <w:pPr>
        <w:spacing w:after="0"/>
        <w:ind w:left="0"/>
        <w:jc w:val="both"/>
      </w:pPr>
      <w:r>
        <w:rPr>
          <w:rFonts w:ascii="Times New Roman"/>
          <w:b w:val="false"/>
          <w:i w:val="false"/>
          <w:color w:val="000000"/>
          <w:sz w:val="28"/>
        </w:rPr>
        <w:t>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4.4.5.6.  Нашақорлықпен және !Қазақстан          !ӘдМ, облыстар.!Жыл сайын,</w:t>
      </w:r>
    </w:p>
    <w:p>
      <w:pPr>
        <w:spacing w:after="0"/>
        <w:ind w:left="0"/>
        <w:jc w:val="both"/>
      </w:pPr>
      <w:r>
        <w:rPr>
          <w:rFonts w:ascii="Times New Roman"/>
          <w:b w:val="false"/>
          <w:i w:val="false"/>
          <w:color w:val="000000"/>
          <w:sz w:val="28"/>
        </w:rPr>
        <w:t>есірткі бизнесімен күрестің  !Республикасының     !дың,          !маусым,</w:t>
      </w:r>
    </w:p>
    <w:p>
      <w:pPr>
        <w:spacing w:after="0"/>
        <w:ind w:left="0"/>
        <w:jc w:val="both"/>
      </w:pPr>
      <w:r>
        <w:rPr>
          <w:rFonts w:ascii="Times New Roman"/>
          <w:b w:val="false"/>
          <w:i w:val="false"/>
          <w:color w:val="000000"/>
          <w:sz w:val="28"/>
        </w:rPr>
        <w:t>аймақтық бағдарламаларын іске!Үкіметіне ақпарат   !Астана және   !желтоқсан</w:t>
      </w:r>
    </w:p>
    <w:p>
      <w:pPr>
        <w:spacing w:after="0"/>
        <w:ind w:left="0"/>
        <w:jc w:val="both"/>
      </w:pPr>
      <w:r>
        <w:rPr>
          <w:rFonts w:ascii="Times New Roman"/>
          <w:b w:val="false"/>
          <w:i w:val="false"/>
          <w:color w:val="000000"/>
          <w:sz w:val="28"/>
        </w:rPr>
        <w:t>асыру, оларды қаржыландыру   !                    !Алматы қалала.!</w:t>
      </w:r>
    </w:p>
    <w:p>
      <w:pPr>
        <w:spacing w:after="0"/>
        <w:ind w:left="0"/>
        <w:jc w:val="both"/>
      </w:pPr>
      <w:r>
        <w:rPr>
          <w:rFonts w:ascii="Times New Roman"/>
          <w:b w:val="false"/>
          <w:i w:val="false"/>
          <w:color w:val="000000"/>
          <w:sz w:val="28"/>
        </w:rPr>
        <w:t>үшін жергілікті бюджеттерде  !                    !рының әкімдері!</w:t>
      </w:r>
    </w:p>
    <w:p>
      <w:pPr>
        <w:spacing w:after="0"/>
        <w:ind w:left="0"/>
        <w:jc w:val="both"/>
      </w:pPr>
      <w:r>
        <w:rPr>
          <w:rFonts w:ascii="Times New Roman"/>
          <w:b w:val="false"/>
          <w:i w:val="false"/>
          <w:color w:val="000000"/>
          <w:sz w:val="28"/>
        </w:rPr>
        <w:t>қаражат қарастыру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4.4.5.7.  Балалар мен жасөс. !Қазақстан           !ӘдМ, ТурСА,  !Жыл сайын,</w:t>
      </w:r>
    </w:p>
    <w:p>
      <w:pPr>
        <w:spacing w:after="0"/>
        <w:ind w:left="0"/>
        <w:jc w:val="both"/>
      </w:pPr>
      <w:r>
        <w:rPr>
          <w:rFonts w:ascii="Times New Roman"/>
          <w:b w:val="false"/>
          <w:i w:val="false"/>
          <w:color w:val="000000"/>
          <w:sz w:val="28"/>
        </w:rPr>
        <w:t>пірімдердің бос уақытын ұйым.!Республикасының     !облыстардың,  !желтоқсан</w:t>
      </w:r>
    </w:p>
    <w:p>
      <w:pPr>
        <w:spacing w:after="0"/>
        <w:ind w:left="0"/>
        <w:jc w:val="both"/>
      </w:pPr>
      <w:r>
        <w:rPr>
          <w:rFonts w:ascii="Times New Roman"/>
          <w:b w:val="false"/>
          <w:i w:val="false"/>
          <w:color w:val="000000"/>
          <w:sz w:val="28"/>
        </w:rPr>
        <w:t>дастыру мақсатында, соның    !Үкіметіне ақпарат   !Астана және   !</w:t>
      </w:r>
    </w:p>
    <w:p>
      <w:pPr>
        <w:spacing w:after="0"/>
        <w:ind w:left="0"/>
        <w:jc w:val="both"/>
      </w:pPr>
      <w:r>
        <w:rPr>
          <w:rFonts w:ascii="Times New Roman"/>
          <w:b w:val="false"/>
          <w:i w:val="false"/>
          <w:color w:val="000000"/>
          <w:sz w:val="28"/>
        </w:rPr>
        <w:t>ішінде селолық жерлерде спорт!                    !Алматы қалала.!</w:t>
      </w:r>
    </w:p>
    <w:p>
      <w:pPr>
        <w:spacing w:after="0"/>
        <w:ind w:left="0"/>
        <w:jc w:val="both"/>
      </w:pPr>
      <w:r>
        <w:rPr>
          <w:rFonts w:ascii="Times New Roman"/>
          <w:b w:val="false"/>
          <w:i w:val="false"/>
          <w:color w:val="000000"/>
          <w:sz w:val="28"/>
        </w:rPr>
        <w:t>мектептерінің желісін дамыту !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4.4.5.8.  Әрбір облыс орталы.!Қазақстан           !ӘдМ, облыстар.!2001 ж.  </w:t>
      </w:r>
    </w:p>
    <w:p>
      <w:pPr>
        <w:spacing w:after="0"/>
        <w:ind w:left="0"/>
        <w:jc w:val="both"/>
      </w:pPr>
      <w:r>
        <w:rPr>
          <w:rFonts w:ascii="Times New Roman"/>
          <w:b w:val="false"/>
          <w:i w:val="false"/>
          <w:color w:val="000000"/>
          <w:sz w:val="28"/>
        </w:rPr>
        <w:t xml:space="preserve">ғында, Астана және Алматы қа.!Республикасының     !дың,          !қазан  </w:t>
      </w:r>
    </w:p>
    <w:p>
      <w:pPr>
        <w:spacing w:after="0"/>
        <w:ind w:left="0"/>
        <w:jc w:val="both"/>
      </w:pPr>
      <w:r>
        <w:rPr>
          <w:rFonts w:ascii="Times New Roman"/>
          <w:b w:val="false"/>
          <w:i w:val="false"/>
          <w:color w:val="000000"/>
          <w:sz w:val="28"/>
        </w:rPr>
        <w:t xml:space="preserve">лаларында оның аймақтық өкіл.!Үкіметіне ақпарат   !Астана және   !         </w:t>
      </w:r>
    </w:p>
    <w:p>
      <w:pPr>
        <w:spacing w:after="0"/>
        <w:ind w:left="0"/>
        <w:jc w:val="both"/>
      </w:pPr>
      <w:r>
        <w:rPr>
          <w:rFonts w:ascii="Times New Roman"/>
          <w:b w:val="false"/>
          <w:i w:val="false"/>
          <w:color w:val="000000"/>
          <w:sz w:val="28"/>
        </w:rPr>
        <w:t>діктерін кеңейту және қажетті!                    !Алматы қалала.!</w:t>
      </w:r>
    </w:p>
    <w:p>
      <w:pPr>
        <w:spacing w:after="0"/>
        <w:ind w:left="0"/>
        <w:jc w:val="both"/>
      </w:pPr>
      <w:r>
        <w:rPr>
          <w:rFonts w:ascii="Times New Roman"/>
          <w:b w:val="false"/>
          <w:i w:val="false"/>
          <w:color w:val="000000"/>
          <w:sz w:val="28"/>
        </w:rPr>
        <w:t>материалдық-техникалық база. !                    !рының әкімдері!</w:t>
      </w:r>
    </w:p>
    <w:p>
      <w:pPr>
        <w:spacing w:after="0"/>
        <w:ind w:left="0"/>
        <w:jc w:val="both"/>
      </w:pPr>
      <w:r>
        <w:rPr>
          <w:rFonts w:ascii="Times New Roman"/>
          <w:b w:val="false"/>
          <w:i w:val="false"/>
          <w:color w:val="000000"/>
          <w:sz w:val="28"/>
        </w:rPr>
        <w:t>сын жасау арқылы Қазақстан   !</w:t>
      </w:r>
    </w:p>
    <w:p>
      <w:pPr>
        <w:spacing w:after="0"/>
        <w:ind w:left="0"/>
        <w:jc w:val="both"/>
      </w:pPr>
      <w:r>
        <w:rPr>
          <w:rFonts w:ascii="Times New Roman"/>
          <w:b w:val="false"/>
          <w:i w:val="false"/>
          <w:color w:val="000000"/>
          <w:sz w:val="28"/>
        </w:rPr>
        <w:t>Республикасы Әділет министр. !</w:t>
      </w:r>
    </w:p>
    <w:p>
      <w:pPr>
        <w:spacing w:after="0"/>
        <w:ind w:left="0"/>
        <w:jc w:val="both"/>
      </w:pPr>
      <w:r>
        <w:rPr>
          <w:rFonts w:ascii="Times New Roman"/>
          <w:b w:val="false"/>
          <w:i w:val="false"/>
          <w:color w:val="000000"/>
          <w:sz w:val="28"/>
        </w:rPr>
        <w:t>лігінің Нашақорлықпен және   !</w:t>
      </w:r>
    </w:p>
    <w:p>
      <w:pPr>
        <w:spacing w:after="0"/>
        <w:ind w:left="0"/>
        <w:jc w:val="both"/>
      </w:pPr>
      <w:r>
        <w:rPr>
          <w:rFonts w:ascii="Times New Roman"/>
          <w:b w:val="false"/>
          <w:i w:val="false"/>
          <w:color w:val="000000"/>
          <w:sz w:val="28"/>
        </w:rPr>
        <w:t>есірткі бизнесімен күрес жө. !</w:t>
      </w:r>
    </w:p>
    <w:p>
      <w:pPr>
        <w:spacing w:after="0"/>
        <w:ind w:left="0"/>
        <w:jc w:val="both"/>
      </w:pPr>
      <w:r>
        <w:rPr>
          <w:rFonts w:ascii="Times New Roman"/>
          <w:b w:val="false"/>
          <w:i w:val="false"/>
          <w:color w:val="000000"/>
          <w:sz w:val="28"/>
        </w:rPr>
        <w:t>ніндегі комитетін нығайту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4.4.5.9.  Диагнозы "нашақор. !Нормативтік құқықтық!ДСМ, БҒМ, ІІМ,!2001 ж.  </w:t>
      </w:r>
    </w:p>
    <w:p>
      <w:pPr>
        <w:spacing w:after="0"/>
        <w:ind w:left="0"/>
        <w:jc w:val="both"/>
      </w:pPr>
      <w:r>
        <w:rPr>
          <w:rFonts w:ascii="Times New Roman"/>
          <w:b w:val="false"/>
          <w:i w:val="false"/>
          <w:color w:val="000000"/>
          <w:sz w:val="28"/>
        </w:rPr>
        <w:t>лық" кәмелетке жетпегендерді !кесімдердің жобалары!ӘдМ, облыстар.!желтоқсан</w:t>
      </w:r>
    </w:p>
    <w:p>
      <w:pPr>
        <w:spacing w:after="0"/>
        <w:ind w:left="0"/>
        <w:jc w:val="both"/>
      </w:pPr>
      <w:r>
        <w:rPr>
          <w:rFonts w:ascii="Times New Roman"/>
          <w:b w:val="false"/>
          <w:i w:val="false"/>
          <w:color w:val="000000"/>
          <w:sz w:val="28"/>
        </w:rPr>
        <w:t xml:space="preserve">емдеу және сауықтыру бойынша !                    !дың, Астана   !         </w:t>
      </w:r>
    </w:p>
    <w:p>
      <w:pPr>
        <w:spacing w:after="0"/>
        <w:ind w:left="0"/>
        <w:jc w:val="both"/>
      </w:pPr>
      <w:r>
        <w:rPr>
          <w:rFonts w:ascii="Times New Roman"/>
          <w:b w:val="false"/>
          <w:i w:val="false"/>
          <w:color w:val="000000"/>
          <w:sz w:val="28"/>
        </w:rPr>
        <w:t>емдеу-алдын алу бөлімшелерін !                    !және Алматы   !</w:t>
      </w:r>
    </w:p>
    <w:p>
      <w:pPr>
        <w:spacing w:after="0"/>
        <w:ind w:left="0"/>
        <w:jc w:val="both"/>
      </w:pPr>
      <w:r>
        <w:rPr>
          <w:rFonts w:ascii="Times New Roman"/>
          <w:b w:val="false"/>
          <w:i w:val="false"/>
          <w:color w:val="000000"/>
          <w:sz w:val="28"/>
        </w:rPr>
        <w:t>құру жөнінде шаралар қабылдау!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4.4.5.10.  Мемлекеттік тапсы.!Қазақстан           !ӘдМ, МАКМ,    !Тоқсан   </w:t>
      </w:r>
    </w:p>
    <w:p>
      <w:pPr>
        <w:spacing w:after="0"/>
        <w:ind w:left="0"/>
        <w:jc w:val="both"/>
      </w:pPr>
      <w:r>
        <w:rPr>
          <w:rFonts w:ascii="Times New Roman"/>
          <w:b w:val="false"/>
          <w:i w:val="false"/>
          <w:color w:val="000000"/>
          <w:sz w:val="28"/>
        </w:rPr>
        <w:t>рыс шеңберінде халықтың түрлі!Республикасының     !ДСМ, облыстар.!сайын</w:t>
      </w:r>
    </w:p>
    <w:p>
      <w:pPr>
        <w:spacing w:after="0"/>
        <w:ind w:left="0"/>
        <w:jc w:val="both"/>
      </w:pPr>
      <w:r>
        <w:rPr>
          <w:rFonts w:ascii="Times New Roman"/>
          <w:b w:val="false"/>
          <w:i w:val="false"/>
          <w:color w:val="000000"/>
          <w:sz w:val="28"/>
        </w:rPr>
        <w:t xml:space="preserve">топтары үшін бұқаралық ақпа. !Үкіметіне ақпарат   !дың, Астана   !         </w:t>
      </w:r>
    </w:p>
    <w:p>
      <w:pPr>
        <w:spacing w:after="0"/>
        <w:ind w:left="0"/>
        <w:jc w:val="both"/>
      </w:pPr>
      <w:r>
        <w:rPr>
          <w:rFonts w:ascii="Times New Roman"/>
          <w:b w:val="false"/>
          <w:i w:val="false"/>
          <w:color w:val="000000"/>
          <w:sz w:val="28"/>
        </w:rPr>
        <w:t>рат құралдарында есірткіге   !                    !және Алматы   !</w:t>
      </w:r>
    </w:p>
    <w:p>
      <w:pPr>
        <w:spacing w:after="0"/>
        <w:ind w:left="0"/>
        <w:jc w:val="both"/>
      </w:pPr>
      <w:r>
        <w:rPr>
          <w:rFonts w:ascii="Times New Roman"/>
          <w:b w:val="false"/>
          <w:i w:val="false"/>
          <w:color w:val="000000"/>
          <w:sz w:val="28"/>
        </w:rPr>
        <w:t>қарсы насихатты күшейту      !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4.4.5.11.  Нашақорлықпен және!Қазақстан          !ӘдМ, СІМ, ІІМ,!Жыл сайын,</w:t>
      </w:r>
    </w:p>
    <w:p>
      <w:pPr>
        <w:spacing w:after="0"/>
        <w:ind w:left="0"/>
        <w:jc w:val="both"/>
      </w:pPr>
      <w:r>
        <w:rPr>
          <w:rFonts w:ascii="Times New Roman"/>
          <w:b w:val="false"/>
          <w:i w:val="false"/>
          <w:color w:val="000000"/>
          <w:sz w:val="28"/>
        </w:rPr>
        <w:t>есірткі бизнесімен күрес са. !Республикасының     !ДСМ, МКМ, Бас !маусым,</w:t>
      </w:r>
    </w:p>
    <w:p>
      <w:pPr>
        <w:spacing w:after="0"/>
        <w:ind w:left="0"/>
        <w:jc w:val="both"/>
      </w:pPr>
      <w:r>
        <w:rPr>
          <w:rFonts w:ascii="Times New Roman"/>
          <w:b w:val="false"/>
          <w:i w:val="false"/>
          <w:color w:val="000000"/>
          <w:sz w:val="28"/>
        </w:rPr>
        <w:t>ласында тиімді ынтымақтастық !Үкіметіне ақпарат   !Прокуратура   !желтоқсан</w:t>
      </w:r>
    </w:p>
    <w:p>
      <w:pPr>
        <w:spacing w:after="0"/>
        <w:ind w:left="0"/>
        <w:jc w:val="both"/>
      </w:pPr>
      <w:r>
        <w:rPr>
          <w:rFonts w:ascii="Times New Roman"/>
          <w:b w:val="false"/>
          <w:i w:val="false"/>
          <w:color w:val="000000"/>
          <w:sz w:val="28"/>
        </w:rPr>
        <w:t>орнату жөнінде халықаралық   !                    !(келісім      !</w:t>
      </w:r>
    </w:p>
    <w:p>
      <w:pPr>
        <w:spacing w:after="0"/>
        <w:ind w:left="0"/>
        <w:jc w:val="both"/>
      </w:pPr>
      <w:r>
        <w:rPr>
          <w:rFonts w:ascii="Times New Roman"/>
          <w:b w:val="false"/>
          <w:i w:val="false"/>
          <w:color w:val="000000"/>
          <w:sz w:val="28"/>
        </w:rPr>
        <w:t>ұйымдармен және шетелдік мем.!                    !бойынша)      !</w:t>
      </w:r>
    </w:p>
    <w:p>
      <w:pPr>
        <w:spacing w:after="0"/>
        <w:ind w:left="0"/>
        <w:jc w:val="both"/>
      </w:pPr>
      <w:r>
        <w:rPr>
          <w:rFonts w:ascii="Times New Roman"/>
          <w:b w:val="false"/>
          <w:i w:val="false"/>
          <w:color w:val="000000"/>
          <w:sz w:val="28"/>
        </w:rPr>
        <w:t xml:space="preserve">лекеттермен жұмысты жалғастыру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Демография және көші-қон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Демографиялық және көші-қон процестерінде келеңсіз үрдістерді </w:t>
      </w:r>
    </w:p>
    <w:p>
      <w:pPr>
        <w:spacing w:after="0"/>
        <w:ind w:left="0"/>
        <w:jc w:val="both"/>
      </w:pPr>
      <w:r>
        <w:rPr>
          <w:rFonts w:ascii="Times New Roman"/>
          <w:b w:val="false"/>
          <w:i w:val="false"/>
          <w:color w:val="000000"/>
          <w:sz w:val="28"/>
        </w:rPr>
        <w:t>             кеміту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4.5.1. Белсенді демографиялық саясат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Қазақстанның демографиялық саясатын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4.5.1.1. "Қазақстан Республи.!Қазақстан           !КДА, ДСМ, БҒМ,!2001 ж.  </w:t>
      </w:r>
    </w:p>
    <w:p>
      <w:pPr>
        <w:spacing w:after="0"/>
        <w:ind w:left="0"/>
        <w:jc w:val="both"/>
      </w:pPr>
      <w:r>
        <w:rPr>
          <w:rFonts w:ascii="Times New Roman"/>
          <w:b w:val="false"/>
          <w:i w:val="false"/>
          <w:color w:val="000000"/>
          <w:sz w:val="28"/>
        </w:rPr>
        <w:t>касының 2001 - 2005 жылдарға !Республикасының     !СА, ЭСМ, СЖА  !қыркүйек</w:t>
      </w:r>
    </w:p>
    <w:p>
      <w:pPr>
        <w:spacing w:after="0"/>
        <w:ind w:left="0"/>
        <w:jc w:val="both"/>
      </w:pPr>
      <w:r>
        <w:rPr>
          <w:rFonts w:ascii="Times New Roman"/>
          <w:b w:val="false"/>
          <w:i w:val="false"/>
          <w:color w:val="000000"/>
          <w:sz w:val="28"/>
        </w:rPr>
        <w:t xml:space="preserve">арналған демографиялық дамуы"!Үкіметі             !(келісім      !         </w:t>
      </w:r>
    </w:p>
    <w:p>
      <w:pPr>
        <w:spacing w:after="0"/>
        <w:ind w:left="0"/>
        <w:jc w:val="both"/>
      </w:pPr>
      <w:r>
        <w:rPr>
          <w:rFonts w:ascii="Times New Roman"/>
          <w:b w:val="false"/>
          <w:i w:val="false"/>
          <w:color w:val="000000"/>
          <w:sz w:val="28"/>
        </w:rPr>
        <w:t>бағдарламасын әзірлеу        !қаулысының жобасы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Әйелдердің белсенділігі мен ролін арттыру үшін жағдайлар жасау және </w:t>
      </w:r>
    </w:p>
    <w:p>
      <w:pPr>
        <w:spacing w:after="0"/>
        <w:ind w:left="0"/>
        <w:jc w:val="both"/>
      </w:pPr>
      <w:r>
        <w:rPr>
          <w:rFonts w:ascii="Times New Roman"/>
          <w:b w:val="false"/>
          <w:i w:val="false"/>
          <w:color w:val="000000"/>
          <w:sz w:val="28"/>
        </w:rPr>
        <w:t>пәрменді тетіктер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4.5.1.2. Қазақстан Республи. !Қазақстан           !Отбасы және  !Жыл сайын,</w:t>
      </w:r>
    </w:p>
    <w:p>
      <w:pPr>
        <w:spacing w:after="0"/>
        <w:ind w:left="0"/>
        <w:jc w:val="both"/>
      </w:pPr>
      <w:r>
        <w:rPr>
          <w:rFonts w:ascii="Times New Roman"/>
          <w:b w:val="false"/>
          <w:i w:val="false"/>
          <w:color w:val="000000"/>
          <w:sz w:val="28"/>
        </w:rPr>
        <w:t xml:space="preserve">касында әйелдердің жағдайын  !Республикасының     !әйелдер ісі   !наурыз   </w:t>
      </w:r>
    </w:p>
    <w:p>
      <w:pPr>
        <w:spacing w:after="0"/>
        <w:ind w:left="0"/>
        <w:jc w:val="both"/>
      </w:pPr>
      <w:r>
        <w:rPr>
          <w:rFonts w:ascii="Times New Roman"/>
          <w:b w:val="false"/>
          <w:i w:val="false"/>
          <w:color w:val="000000"/>
          <w:sz w:val="28"/>
        </w:rPr>
        <w:t>жақсарту жөніндегі іс-қимыл. !Үкіметіне ақпарат   !жөніндегі ұлт.!</w:t>
      </w:r>
    </w:p>
    <w:p>
      <w:pPr>
        <w:spacing w:after="0"/>
        <w:ind w:left="0"/>
        <w:jc w:val="both"/>
      </w:pPr>
      <w:r>
        <w:rPr>
          <w:rFonts w:ascii="Times New Roman"/>
          <w:b w:val="false"/>
          <w:i w:val="false"/>
          <w:color w:val="000000"/>
          <w:sz w:val="28"/>
        </w:rPr>
        <w:t>дардың ұлттық жоспарын іске  !                    !тық комиссия  !</w:t>
      </w:r>
    </w:p>
    <w:p>
      <w:pPr>
        <w:spacing w:after="0"/>
        <w:ind w:left="0"/>
        <w:jc w:val="both"/>
      </w:pPr>
      <w:r>
        <w:rPr>
          <w:rFonts w:ascii="Times New Roman"/>
          <w:b w:val="false"/>
          <w:i w:val="false"/>
          <w:color w:val="000000"/>
          <w:sz w:val="28"/>
        </w:rPr>
        <w:t>асырудың барысы туралы есеп  !                    !(келісім бой. !</w:t>
      </w:r>
    </w:p>
    <w:p>
      <w:pPr>
        <w:spacing w:after="0"/>
        <w:ind w:left="0"/>
        <w:jc w:val="both"/>
      </w:pPr>
      <w:r>
        <w:rPr>
          <w:rFonts w:ascii="Times New Roman"/>
          <w:b w:val="false"/>
          <w:i w:val="false"/>
          <w:color w:val="000000"/>
          <w:sz w:val="28"/>
        </w:rPr>
        <w:t>дайындау                     !                    !ынша), орталық!</w:t>
      </w:r>
    </w:p>
    <w:p>
      <w:pPr>
        <w:spacing w:after="0"/>
        <w:ind w:left="0"/>
        <w:jc w:val="both"/>
      </w:pPr>
      <w:r>
        <w:rPr>
          <w:rFonts w:ascii="Times New Roman"/>
          <w:b w:val="false"/>
          <w:i w:val="false"/>
          <w:color w:val="000000"/>
          <w:sz w:val="28"/>
        </w:rPr>
        <w:t>                                                  !атқарушы ор.  !</w:t>
      </w:r>
    </w:p>
    <w:p>
      <w:pPr>
        <w:spacing w:after="0"/>
        <w:ind w:left="0"/>
        <w:jc w:val="both"/>
      </w:pPr>
      <w:r>
        <w:rPr>
          <w:rFonts w:ascii="Times New Roman"/>
          <w:b w:val="false"/>
          <w:i w:val="false"/>
          <w:color w:val="000000"/>
          <w:sz w:val="28"/>
        </w:rPr>
        <w:t>                                                  !гандар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4.5.2. Көші-қон процестерін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Көші-қон процестерін басқару және үйлестіру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4.5.2.1. Қазақстан Республи. !Қазақстан           !КДА, ІІМ, СІМ,!2001 ж.  </w:t>
      </w:r>
    </w:p>
    <w:p>
      <w:pPr>
        <w:spacing w:after="0"/>
        <w:ind w:left="0"/>
        <w:jc w:val="both"/>
      </w:pPr>
      <w:r>
        <w:rPr>
          <w:rFonts w:ascii="Times New Roman"/>
          <w:b w:val="false"/>
          <w:i w:val="false"/>
          <w:color w:val="000000"/>
          <w:sz w:val="28"/>
        </w:rPr>
        <w:t xml:space="preserve">касының көші-қон саясатының  !Республикасының     !ЕХҚМ, СА      !қыркүйек </w:t>
      </w:r>
    </w:p>
    <w:p>
      <w:pPr>
        <w:spacing w:after="0"/>
        <w:ind w:left="0"/>
        <w:jc w:val="both"/>
      </w:pPr>
      <w:r>
        <w:rPr>
          <w:rFonts w:ascii="Times New Roman"/>
          <w:b w:val="false"/>
          <w:i w:val="false"/>
          <w:color w:val="000000"/>
          <w:sz w:val="28"/>
        </w:rPr>
        <w:t>2001-2010 жылдарға арналған  !Үкіметі қаулысының  !              !</w:t>
      </w:r>
    </w:p>
    <w:p>
      <w:pPr>
        <w:spacing w:after="0"/>
        <w:ind w:left="0"/>
        <w:jc w:val="both"/>
      </w:pPr>
      <w:r>
        <w:rPr>
          <w:rFonts w:ascii="Times New Roman"/>
          <w:b w:val="false"/>
          <w:i w:val="false"/>
          <w:color w:val="000000"/>
          <w:sz w:val="28"/>
        </w:rPr>
        <w:t>бағдарламасын әзірлеу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Көші-қон саласында халықаралық ынтымақтастықты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4.5.2.2. Халықтың көші-қоны  !Қазақстан           !КДА, СІМ, ІІМ,!2001-2002</w:t>
      </w:r>
    </w:p>
    <w:p>
      <w:pPr>
        <w:spacing w:after="0"/>
        <w:ind w:left="0"/>
        <w:jc w:val="both"/>
      </w:pPr>
      <w:r>
        <w:rPr>
          <w:rFonts w:ascii="Times New Roman"/>
          <w:b w:val="false"/>
          <w:i w:val="false"/>
          <w:color w:val="000000"/>
          <w:sz w:val="28"/>
        </w:rPr>
        <w:t xml:space="preserve">мәселелері жөніндегі халық.  !Республикасының     !БҒМ           !жж.      </w:t>
      </w:r>
    </w:p>
    <w:p>
      <w:pPr>
        <w:spacing w:after="0"/>
        <w:ind w:left="0"/>
        <w:jc w:val="both"/>
      </w:pPr>
      <w:r>
        <w:rPr>
          <w:rFonts w:ascii="Times New Roman"/>
          <w:b w:val="false"/>
          <w:i w:val="false"/>
          <w:color w:val="000000"/>
          <w:sz w:val="28"/>
        </w:rPr>
        <w:t xml:space="preserve">аралық аймақтық ұйымдармен   !Үкіметіне ақпарат   !              !қаңтар,  </w:t>
      </w:r>
    </w:p>
    <w:p>
      <w:pPr>
        <w:spacing w:after="0"/>
        <w:ind w:left="0"/>
        <w:jc w:val="both"/>
      </w:pPr>
      <w:r>
        <w:rPr>
          <w:rFonts w:ascii="Times New Roman"/>
          <w:b w:val="false"/>
          <w:i w:val="false"/>
          <w:color w:val="000000"/>
          <w:sz w:val="28"/>
        </w:rPr>
        <w:t>(Көші-қон жөніндегі халықара.!                    !              !шілде</w:t>
      </w:r>
    </w:p>
    <w:p>
      <w:pPr>
        <w:spacing w:after="0"/>
        <w:ind w:left="0"/>
        <w:jc w:val="both"/>
      </w:pPr>
      <w:r>
        <w:rPr>
          <w:rFonts w:ascii="Times New Roman"/>
          <w:b w:val="false"/>
          <w:i w:val="false"/>
          <w:color w:val="000000"/>
          <w:sz w:val="28"/>
        </w:rPr>
        <w:t xml:space="preserve">лық ұйым, БҰҰ жанындағы бос. !                                   !        </w:t>
      </w:r>
    </w:p>
    <w:p>
      <w:pPr>
        <w:spacing w:after="0"/>
        <w:ind w:left="0"/>
        <w:jc w:val="both"/>
      </w:pPr>
      <w:r>
        <w:rPr>
          <w:rFonts w:ascii="Times New Roman"/>
          <w:b w:val="false"/>
          <w:i w:val="false"/>
          <w:color w:val="000000"/>
          <w:sz w:val="28"/>
        </w:rPr>
        <w:t xml:space="preserve">қындар ісі жөніндегі Жоғарғы !                                          </w:t>
      </w:r>
    </w:p>
    <w:p>
      <w:pPr>
        <w:spacing w:after="0"/>
        <w:ind w:left="0"/>
        <w:jc w:val="both"/>
      </w:pPr>
      <w:r>
        <w:rPr>
          <w:rFonts w:ascii="Times New Roman"/>
          <w:b w:val="false"/>
          <w:i w:val="false"/>
          <w:color w:val="000000"/>
          <w:sz w:val="28"/>
        </w:rPr>
        <w:t>комиссардың басқармасы, Орта.!</w:t>
      </w:r>
    </w:p>
    <w:p>
      <w:pPr>
        <w:spacing w:after="0"/>
        <w:ind w:left="0"/>
        <w:jc w:val="both"/>
      </w:pPr>
      <w:r>
        <w:rPr>
          <w:rFonts w:ascii="Times New Roman"/>
          <w:b w:val="false"/>
          <w:i w:val="false"/>
          <w:color w:val="000000"/>
          <w:sz w:val="28"/>
        </w:rPr>
        <w:t>лық Азия Экономикалық Қоғам. !</w:t>
      </w:r>
    </w:p>
    <w:p>
      <w:pPr>
        <w:spacing w:after="0"/>
        <w:ind w:left="0"/>
        <w:jc w:val="both"/>
      </w:pPr>
      <w:r>
        <w:rPr>
          <w:rFonts w:ascii="Times New Roman"/>
          <w:b w:val="false"/>
          <w:i w:val="false"/>
          <w:color w:val="000000"/>
          <w:sz w:val="28"/>
        </w:rPr>
        <w:t>дастығы, Қызыл Крест және    !</w:t>
      </w:r>
    </w:p>
    <w:p>
      <w:pPr>
        <w:spacing w:after="0"/>
        <w:ind w:left="0"/>
        <w:jc w:val="both"/>
      </w:pPr>
      <w:r>
        <w:rPr>
          <w:rFonts w:ascii="Times New Roman"/>
          <w:b w:val="false"/>
          <w:i w:val="false"/>
          <w:color w:val="000000"/>
          <w:sz w:val="28"/>
        </w:rPr>
        <w:t>Қызыл жарты ай Халықаралық   !</w:t>
      </w:r>
    </w:p>
    <w:p>
      <w:pPr>
        <w:spacing w:after="0"/>
        <w:ind w:left="0"/>
        <w:jc w:val="both"/>
      </w:pPr>
      <w:r>
        <w:rPr>
          <w:rFonts w:ascii="Times New Roman"/>
          <w:b w:val="false"/>
          <w:i w:val="false"/>
          <w:color w:val="000000"/>
          <w:sz w:val="28"/>
        </w:rPr>
        <w:t>Федерациясы және басқалары)  !</w:t>
      </w:r>
    </w:p>
    <w:p>
      <w:pPr>
        <w:spacing w:after="0"/>
        <w:ind w:left="0"/>
        <w:jc w:val="both"/>
      </w:pPr>
      <w:r>
        <w:rPr>
          <w:rFonts w:ascii="Times New Roman"/>
          <w:b w:val="false"/>
          <w:i w:val="false"/>
          <w:color w:val="000000"/>
          <w:sz w:val="28"/>
        </w:rPr>
        <w:t>ынтымақтастықты жалғастыру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4.5.2.3. Қазақстан Республи. !Халықаралық         !СІМ           !2001 ж.</w:t>
      </w:r>
    </w:p>
    <w:p>
      <w:pPr>
        <w:spacing w:after="0"/>
        <w:ind w:left="0"/>
        <w:jc w:val="both"/>
      </w:pPr>
      <w:r>
        <w:rPr>
          <w:rFonts w:ascii="Times New Roman"/>
          <w:b w:val="false"/>
          <w:i w:val="false"/>
          <w:color w:val="000000"/>
          <w:sz w:val="28"/>
        </w:rPr>
        <w:t>касының және Кипр Республика.!шарттардың жобалары !              !желтоқсан</w:t>
      </w:r>
    </w:p>
    <w:p>
      <w:pPr>
        <w:spacing w:after="0"/>
        <w:ind w:left="0"/>
        <w:jc w:val="both"/>
      </w:pPr>
      <w:r>
        <w:rPr>
          <w:rFonts w:ascii="Times New Roman"/>
          <w:b w:val="false"/>
          <w:i w:val="false"/>
          <w:color w:val="000000"/>
          <w:sz w:val="28"/>
        </w:rPr>
        <w:t>сының, Қазақстан Республика. !</w:t>
      </w:r>
    </w:p>
    <w:p>
      <w:pPr>
        <w:spacing w:after="0"/>
        <w:ind w:left="0"/>
        <w:jc w:val="both"/>
      </w:pPr>
      <w:r>
        <w:rPr>
          <w:rFonts w:ascii="Times New Roman"/>
          <w:b w:val="false"/>
          <w:i w:val="false"/>
          <w:color w:val="000000"/>
          <w:sz w:val="28"/>
        </w:rPr>
        <w:t>сының және Египет Араб Респу.!</w:t>
      </w:r>
    </w:p>
    <w:p>
      <w:pPr>
        <w:spacing w:after="0"/>
        <w:ind w:left="0"/>
        <w:jc w:val="both"/>
      </w:pPr>
      <w:r>
        <w:rPr>
          <w:rFonts w:ascii="Times New Roman"/>
          <w:b w:val="false"/>
          <w:i w:val="false"/>
          <w:color w:val="000000"/>
          <w:sz w:val="28"/>
        </w:rPr>
        <w:t xml:space="preserve">бликасының Үкіметтері арасында </w:t>
      </w:r>
    </w:p>
    <w:p>
      <w:pPr>
        <w:spacing w:after="0"/>
        <w:ind w:left="0"/>
        <w:jc w:val="both"/>
      </w:pPr>
      <w:r>
        <w:rPr>
          <w:rFonts w:ascii="Times New Roman"/>
          <w:b w:val="false"/>
          <w:i w:val="false"/>
          <w:color w:val="000000"/>
          <w:sz w:val="28"/>
        </w:rPr>
        <w:t xml:space="preserve">азаматтардың өзара барыс-келіс </w:t>
      </w:r>
    </w:p>
    <w:p>
      <w:pPr>
        <w:spacing w:after="0"/>
        <w:ind w:left="0"/>
        <w:jc w:val="both"/>
      </w:pPr>
      <w:r>
        <w:rPr>
          <w:rFonts w:ascii="Times New Roman"/>
          <w:b w:val="false"/>
          <w:i w:val="false"/>
          <w:color w:val="000000"/>
          <w:sz w:val="28"/>
        </w:rPr>
        <w:t>тәртібі туралы келісімдер    !</w:t>
      </w:r>
    </w:p>
    <w:p>
      <w:pPr>
        <w:spacing w:after="0"/>
        <w:ind w:left="0"/>
        <w:jc w:val="both"/>
      </w:pPr>
      <w:r>
        <w:rPr>
          <w:rFonts w:ascii="Times New Roman"/>
          <w:b w:val="false"/>
          <w:i w:val="false"/>
          <w:color w:val="000000"/>
          <w:sz w:val="28"/>
        </w:rPr>
        <w:t>дайындау және жасасу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Көшіп келуді реттеу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4.5.2.4. Қазақстан Республи. !Қазақстан           !КДА, СІМ,    !Жыл сайын,</w:t>
      </w:r>
    </w:p>
    <w:p>
      <w:pPr>
        <w:spacing w:after="0"/>
        <w:ind w:left="0"/>
        <w:jc w:val="both"/>
      </w:pPr>
      <w:r>
        <w:rPr>
          <w:rFonts w:ascii="Times New Roman"/>
          <w:b w:val="false"/>
          <w:i w:val="false"/>
          <w:color w:val="000000"/>
          <w:sz w:val="28"/>
        </w:rPr>
        <w:t xml:space="preserve">касы Президентінің "Көшіп    !Республикасының     !ҚарМ          !сәуір    </w:t>
      </w:r>
    </w:p>
    <w:p>
      <w:pPr>
        <w:spacing w:after="0"/>
        <w:ind w:left="0"/>
        <w:jc w:val="both"/>
      </w:pPr>
      <w:r>
        <w:rPr>
          <w:rFonts w:ascii="Times New Roman"/>
          <w:b w:val="false"/>
          <w:i w:val="false"/>
          <w:color w:val="000000"/>
          <w:sz w:val="28"/>
        </w:rPr>
        <w:t>келу квотасы туралы" Жарлы.  !Президенті Жарлығы. !              !</w:t>
      </w:r>
    </w:p>
    <w:p>
      <w:pPr>
        <w:spacing w:after="0"/>
        <w:ind w:left="0"/>
        <w:jc w:val="both"/>
      </w:pPr>
      <w:r>
        <w:rPr>
          <w:rFonts w:ascii="Times New Roman"/>
          <w:b w:val="false"/>
          <w:i w:val="false"/>
          <w:color w:val="000000"/>
          <w:sz w:val="28"/>
        </w:rPr>
        <w:t>ғының жобасын әзірлеу        !ның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Көшіп кету процестерін тұрақты кешенді бақылау, талдау және болжау, </w:t>
      </w:r>
    </w:p>
    <w:p>
      <w:pPr>
        <w:spacing w:after="0"/>
        <w:ind w:left="0"/>
        <w:jc w:val="both"/>
      </w:pPr>
      <w:r>
        <w:rPr>
          <w:rFonts w:ascii="Times New Roman"/>
          <w:b w:val="false"/>
          <w:i w:val="false"/>
          <w:color w:val="000000"/>
          <w:sz w:val="28"/>
        </w:rPr>
        <w:t>олардың салдарын әлеуметтік-экономикалық және демографиялық бағалау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4.5.2.5. Көші-қон процестері.!Қазақстан           !КДА, ІІМ, СІМ,!2001-2002</w:t>
      </w:r>
    </w:p>
    <w:p>
      <w:pPr>
        <w:spacing w:after="0"/>
        <w:ind w:left="0"/>
        <w:jc w:val="both"/>
      </w:pPr>
      <w:r>
        <w:rPr>
          <w:rFonts w:ascii="Times New Roman"/>
          <w:b w:val="false"/>
          <w:i w:val="false"/>
          <w:color w:val="000000"/>
          <w:sz w:val="28"/>
        </w:rPr>
        <w:t xml:space="preserve">не кешенді талдау және болжам!Республикасының     !МАКМ, БҒМ,    !жж.      </w:t>
      </w:r>
    </w:p>
    <w:p>
      <w:pPr>
        <w:spacing w:after="0"/>
        <w:ind w:left="0"/>
        <w:jc w:val="both"/>
      </w:pPr>
      <w:r>
        <w:rPr>
          <w:rFonts w:ascii="Times New Roman"/>
          <w:b w:val="false"/>
          <w:i w:val="false"/>
          <w:color w:val="000000"/>
          <w:sz w:val="28"/>
        </w:rPr>
        <w:t>жасау, олардың салдарларына  !Үкіметіне ақпарат,  !ЕХҚМ, СА      !наурыз</w:t>
      </w:r>
    </w:p>
    <w:p>
      <w:pPr>
        <w:spacing w:after="0"/>
        <w:ind w:left="0"/>
        <w:jc w:val="both"/>
      </w:pPr>
      <w:r>
        <w:rPr>
          <w:rFonts w:ascii="Times New Roman"/>
          <w:b w:val="false"/>
          <w:i w:val="false"/>
          <w:color w:val="000000"/>
          <w:sz w:val="28"/>
        </w:rPr>
        <w:t>әлеуметтік-демографиялық ба. !көшірмесі - Қазақ.  !              !</w:t>
      </w:r>
    </w:p>
    <w:p>
      <w:pPr>
        <w:spacing w:after="0"/>
        <w:ind w:left="0"/>
        <w:jc w:val="both"/>
      </w:pPr>
      <w:r>
        <w:rPr>
          <w:rFonts w:ascii="Times New Roman"/>
          <w:b w:val="false"/>
          <w:i w:val="false"/>
          <w:color w:val="000000"/>
          <w:sz w:val="28"/>
        </w:rPr>
        <w:t>ғалау жүргізу                !стан Республикасының!</w:t>
      </w:r>
    </w:p>
    <w:p>
      <w:pPr>
        <w:spacing w:after="0"/>
        <w:ind w:left="0"/>
        <w:jc w:val="both"/>
      </w:pPr>
      <w:r>
        <w:rPr>
          <w:rFonts w:ascii="Times New Roman"/>
          <w:b w:val="false"/>
          <w:i w:val="false"/>
          <w:color w:val="000000"/>
          <w:sz w:val="28"/>
        </w:rPr>
        <w:t>                             !Экономика және сауда!</w:t>
      </w:r>
    </w:p>
    <w:p>
      <w:pPr>
        <w:spacing w:after="0"/>
        <w:ind w:left="0"/>
        <w:jc w:val="both"/>
      </w:pPr>
      <w:r>
        <w:rPr>
          <w:rFonts w:ascii="Times New Roman"/>
          <w:b w:val="false"/>
          <w:i w:val="false"/>
          <w:color w:val="000000"/>
          <w:sz w:val="28"/>
        </w:rPr>
        <w:t>                             !министрлігіне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4.5.3. Отандастардың қайта оралуына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Азаматтықтан шығудың ықшамдалған тәртібі және отандастардың Қазақстанға </w:t>
      </w:r>
    </w:p>
    <w:p>
      <w:pPr>
        <w:spacing w:after="0"/>
        <w:ind w:left="0"/>
        <w:jc w:val="both"/>
      </w:pPr>
      <w:r>
        <w:rPr>
          <w:rFonts w:ascii="Times New Roman"/>
          <w:b w:val="false"/>
          <w:i w:val="false"/>
          <w:color w:val="000000"/>
          <w:sz w:val="28"/>
        </w:rPr>
        <w:t>қоныс аударуына жәрдем көрсету туралы мемлекетаралық келісімдерге қол қою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4.5.3.1. Этникалық қазақтар. !Келісімдердің       !КДА, СІМ, ІІМ !2001-2002</w:t>
      </w:r>
    </w:p>
    <w:p>
      <w:pPr>
        <w:spacing w:after="0"/>
        <w:ind w:left="0"/>
        <w:jc w:val="both"/>
      </w:pPr>
      <w:r>
        <w:rPr>
          <w:rFonts w:ascii="Times New Roman"/>
          <w:b w:val="false"/>
          <w:i w:val="false"/>
          <w:color w:val="000000"/>
          <w:sz w:val="28"/>
        </w:rPr>
        <w:t xml:space="preserve">дың және олардың отбасы      !жобалары            !              !жж.      </w:t>
      </w:r>
    </w:p>
    <w:p>
      <w:pPr>
        <w:spacing w:after="0"/>
        <w:ind w:left="0"/>
        <w:jc w:val="both"/>
      </w:pPr>
      <w:r>
        <w:rPr>
          <w:rFonts w:ascii="Times New Roman"/>
          <w:b w:val="false"/>
          <w:i w:val="false"/>
          <w:color w:val="000000"/>
          <w:sz w:val="28"/>
        </w:rPr>
        <w:t>мүшелерінің тарихи отанына өз!                    !              !қаңтар</w:t>
      </w:r>
    </w:p>
    <w:p>
      <w:pPr>
        <w:spacing w:after="0"/>
        <w:ind w:left="0"/>
        <w:jc w:val="both"/>
      </w:pPr>
      <w:r>
        <w:rPr>
          <w:rFonts w:ascii="Times New Roman"/>
          <w:b w:val="false"/>
          <w:i w:val="false"/>
          <w:color w:val="000000"/>
          <w:sz w:val="28"/>
        </w:rPr>
        <w:t>еркімен қоныс аударуы;       !                    !              !</w:t>
      </w:r>
    </w:p>
    <w:p>
      <w:pPr>
        <w:spacing w:after="0"/>
        <w:ind w:left="0"/>
        <w:jc w:val="both"/>
      </w:pPr>
      <w:r>
        <w:rPr>
          <w:rFonts w:ascii="Times New Roman"/>
          <w:b w:val="false"/>
          <w:i w:val="false"/>
          <w:color w:val="000000"/>
          <w:sz w:val="28"/>
        </w:rPr>
        <w:t>кететін елдің азаматтығынан  !</w:t>
      </w:r>
    </w:p>
    <w:p>
      <w:pPr>
        <w:spacing w:after="0"/>
        <w:ind w:left="0"/>
        <w:jc w:val="both"/>
      </w:pPr>
      <w:r>
        <w:rPr>
          <w:rFonts w:ascii="Times New Roman"/>
          <w:b w:val="false"/>
          <w:i w:val="false"/>
          <w:color w:val="000000"/>
          <w:sz w:val="28"/>
        </w:rPr>
        <w:t>шығудың және Қазақстан Рес.  !</w:t>
      </w:r>
    </w:p>
    <w:p>
      <w:pPr>
        <w:spacing w:after="0"/>
        <w:ind w:left="0"/>
        <w:jc w:val="both"/>
      </w:pPr>
      <w:r>
        <w:rPr>
          <w:rFonts w:ascii="Times New Roman"/>
          <w:b w:val="false"/>
          <w:i w:val="false"/>
          <w:color w:val="000000"/>
          <w:sz w:val="28"/>
        </w:rPr>
        <w:t>публикасының азаматтығын алу.!</w:t>
      </w:r>
    </w:p>
    <w:p>
      <w:pPr>
        <w:spacing w:after="0"/>
        <w:ind w:left="0"/>
        <w:jc w:val="both"/>
      </w:pPr>
      <w:r>
        <w:rPr>
          <w:rFonts w:ascii="Times New Roman"/>
          <w:b w:val="false"/>
          <w:i w:val="false"/>
          <w:color w:val="000000"/>
          <w:sz w:val="28"/>
        </w:rPr>
        <w:t xml:space="preserve">дың ықшамдалған тәртібі туралы </w:t>
      </w:r>
    </w:p>
    <w:p>
      <w:pPr>
        <w:spacing w:after="0"/>
        <w:ind w:left="0"/>
        <w:jc w:val="both"/>
      </w:pPr>
      <w:r>
        <w:rPr>
          <w:rFonts w:ascii="Times New Roman"/>
          <w:b w:val="false"/>
          <w:i w:val="false"/>
          <w:color w:val="000000"/>
          <w:sz w:val="28"/>
        </w:rPr>
        <w:t>мемлекетаралық келісімдердің !</w:t>
      </w:r>
    </w:p>
    <w:p>
      <w:pPr>
        <w:spacing w:after="0"/>
        <w:ind w:left="0"/>
        <w:jc w:val="both"/>
      </w:pPr>
      <w:r>
        <w:rPr>
          <w:rFonts w:ascii="Times New Roman"/>
          <w:b w:val="false"/>
          <w:i w:val="false"/>
          <w:color w:val="000000"/>
          <w:sz w:val="28"/>
        </w:rPr>
        <w:t>жобаларын дайындау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Қоршаған ортаны қорғау және табиғатты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табиғи ресурстарын сақтау және тиімді пайдалану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4.6.1. Табиғатты пайдалануды және қоршаған ортаны қорғауды басқарудың </w:t>
      </w:r>
    </w:p>
    <w:p>
      <w:pPr>
        <w:spacing w:after="0"/>
        <w:ind w:left="0"/>
        <w:jc w:val="both"/>
      </w:pPr>
      <w:r>
        <w:rPr>
          <w:rFonts w:ascii="Times New Roman"/>
          <w:b w:val="false"/>
          <w:i w:val="false"/>
          <w:color w:val="000000"/>
          <w:sz w:val="28"/>
        </w:rPr>
        <w:t>            тиімді жүйесін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Қоршаған ортаның жай-күйін және табиғатты пайдалануды мемлекеттік басқару </w:t>
      </w:r>
    </w:p>
    <w:p>
      <w:pPr>
        <w:spacing w:after="0"/>
        <w:ind w:left="0"/>
        <w:jc w:val="both"/>
      </w:pPr>
      <w:r>
        <w:rPr>
          <w:rFonts w:ascii="Times New Roman"/>
          <w:b w:val="false"/>
          <w:i w:val="false"/>
          <w:color w:val="000000"/>
          <w:sz w:val="28"/>
        </w:rPr>
        <w:t>және бақылау жүйесінің ұйымдық құрылымын оңтайландыру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4.6.1.1. Қолданыст</w:t>
      </w:r>
    </w:p>
    <w:p>
      <w:pPr>
        <w:spacing w:after="0"/>
        <w:ind w:left="0"/>
        <w:jc w:val="both"/>
      </w:pPr>
      <w:r>
        <w:rPr>
          <w:rFonts w:ascii="Times New Roman"/>
          <w:b w:val="false"/>
          <w:i w:val="false"/>
          <w:color w:val="000000"/>
          <w:sz w:val="28"/>
        </w:rPr>
        <w:t>ағы заңдар.!Нормативтік құқықтық!ТОҚМ, ЭМРМ    !2001-2002</w:t>
      </w:r>
    </w:p>
    <w:p>
      <w:pPr>
        <w:spacing w:after="0"/>
        <w:ind w:left="0"/>
        <w:jc w:val="both"/>
      </w:pPr>
      <w:r>
        <w:rPr>
          <w:rFonts w:ascii="Times New Roman"/>
          <w:b w:val="false"/>
          <w:i w:val="false"/>
          <w:color w:val="000000"/>
          <w:sz w:val="28"/>
        </w:rPr>
        <w:t xml:space="preserve">ға экологиялық аспектілер ен.!кесімдердің жобалары!              !жж.      </w:t>
      </w:r>
    </w:p>
    <w:p>
      <w:pPr>
        <w:spacing w:after="0"/>
        <w:ind w:left="0"/>
        <w:jc w:val="both"/>
      </w:pPr>
      <w:r>
        <w:rPr>
          <w:rFonts w:ascii="Times New Roman"/>
          <w:b w:val="false"/>
          <w:i w:val="false"/>
          <w:color w:val="000000"/>
          <w:sz w:val="28"/>
        </w:rPr>
        <w:t>гізу және қоршаған ортаны    !                    !              !желтоқсан</w:t>
      </w:r>
    </w:p>
    <w:p>
      <w:pPr>
        <w:spacing w:after="0"/>
        <w:ind w:left="0"/>
        <w:jc w:val="both"/>
      </w:pPr>
      <w:r>
        <w:rPr>
          <w:rFonts w:ascii="Times New Roman"/>
          <w:b w:val="false"/>
          <w:i w:val="false"/>
          <w:color w:val="000000"/>
          <w:sz w:val="28"/>
        </w:rPr>
        <w:t>қорғау мен табиғи ресурстарды!                    !              !</w:t>
      </w:r>
    </w:p>
    <w:p>
      <w:pPr>
        <w:spacing w:after="0"/>
        <w:ind w:left="0"/>
        <w:jc w:val="both"/>
      </w:pPr>
      <w:r>
        <w:rPr>
          <w:rFonts w:ascii="Times New Roman"/>
          <w:b w:val="false"/>
          <w:i w:val="false"/>
          <w:color w:val="000000"/>
          <w:sz w:val="28"/>
        </w:rPr>
        <w:t>теңгерімді пайдалану саласын.!</w:t>
      </w:r>
    </w:p>
    <w:p>
      <w:pPr>
        <w:spacing w:after="0"/>
        <w:ind w:left="0"/>
        <w:jc w:val="both"/>
      </w:pPr>
      <w:r>
        <w:rPr>
          <w:rFonts w:ascii="Times New Roman"/>
          <w:b w:val="false"/>
          <w:i w:val="false"/>
          <w:color w:val="000000"/>
          <w:sz w:val="28"/>
        </w:rPr>
        <w:t>да жаңа заңдар қабылдау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4.6.1.2. Елдің Рио-де-Жаней. !Қазақстан           !ТОҚМ          !2002 ж.  </w:t>
      </w:r>
    </w:p>
    <w:p>
      <w:pPr>
        <w:spacing w:after="0"/>
        <w:ind w:left="0"/>
        <w:jc w:val="both"/>
      </w:pPr>
      <w:r>
        <w:rPr>
          <w:rFonts w:ascii="Times New Roman"/>
          <w:b w:val="false"/>
          <w:i w:val="false"/>
          <w:color w:val="000000"/>
          <w:sz w:val="28"/>
        </w:rPr>
        <w:t>родағы (1992 ж.) Халықаралық !Республикасының     !              !желтоқсан</w:t>
      </w:r>
    </w:p>
    <w:p>
      <w:pPr>
        <w:spacing w:after="0"/>
        <w:ind w:left="0"/>
        <w:jc w:val="both"/>
      </w:pPr>
      <w:r>
        <w:rPr>
          <w:rFonts w:ascii="Times New Roman"/>
          <w:b w:val="false"/>
          <w:i w:val="false"/>
          <w:color w:val="000000"/>
          <w:sz w:val="28"/>
        </w:rPr>
        <w:t xml:space="preserve">конференцияда қабылдаған мін.!Президенті          !              !       </w:t>
      </w:r>
    </w:p>
    <w:p>
      <w:pPr>
        <w:spacing w:after="0"/>
        <w:ind w:left="0"/>
        <w:jc w:val="both"/>
      </w:pPr>
      <w:r>
        <w:rPr>
          <w:rFonts w:ascii="Times New Roman"/>
          <w:b w:val="false"/>
          <w:i w:val="false"/>
          <w:color w:val="000000"/>
          <w:sz w:val="28"/>
        </w:rPr>
        <w:t>деттемелеріне сәйкес БҰҰ-ның !Жарлығының          !              !</w:t>
      </w:r>
    </w:p>
    <w:p>
      <w:pPr>
        <w:spacing w:after="0"/>
        <w:ind w:left="0"/>
        <w:jc w:val="both"/>
      </w:pPr>
      <w:r>
        <w:rPr>
          <w:rFonts w:ascii="Times New Roman"/>
          <w:b w:val="false"/>
          <w:i w:val="false"/>
          <w:color w:val="000000"/>
          <w:sz w:val="28"/>
        </w:rPr>
        <w:t>Дүниежүзілік саммитіне дайын.!жобасы</w:t>
      </w:r>
    </w:p>
    <w:p>
      <w:pPr>
        <w:spacing w:after="0"/>
        <w:ind w:left="0"/>
        <w:jc w:val="both"/>
      </w:pPr>
      <w:r>
        <w:rPr>
          <w:rFonts w:ascii="Times New Roman"/>
          <w:b w:val="false"/>
          <w:i w:val="false"/>
          <w:color w:val="000000"/>
          <w:sz w:val="28"/>
        </w:rPr>
        <w:t>дық шеңберінде "ХХІ ғасырға  !</w:t>
      </w:r>
    </w:p>
    <w:p>
      <w:pPr>
        <w:spacing w:after="0"/>
        <w:ind w:left="0"/>
        <w:jc w:val="both"/>
      </w:pPr>
      <w:r>
        <w:rPr>
          <w:rFonts w:ascii="Times New Roman"/>
          <w:b w:val="false"/>
          <w:i w:val="false"/>
          <w:color w:val="000000"/>
          <w:sz w:val="28"/>
        </w:rPr>
        <w:t>күн тәртібі" орнықты дамудың !</w:t>
      </w:r>
    </w:p>
    <w:p>
      <w:pPr>
        <w:spacing w:after="0"/>
        <w:ind w:left="0"/>
        <w:jc w:val="both"/>
      </w:pPr>
      <w:r>
        <w:rPr>
          <w:rFonts w:ascii="Times New Roman"/>
          <w:b w:val="false"/>
          <w:i w:val="false"/>
          <w:color w:val="000000"/>
          <w:sz w:val="28"/>
        </w:rPr>
        <w:t>қазақстандық стратегиясын    !</w:t>
      </w:r>
    </w:p>
    <w:p>
      <w:pPr>
        <w:spacing w:after="0"/>
        <w:ind w:left="0"/>
        <w:jc w:val="both"/>
      </w:pPr>
      <w:r>
        <w:rPr>
          <w:rFonts w:ascii="Times New Roman"/>
          <w:b w:val="false"/>
          <w:i w:val="false"/>
          <w:color w:val="000000"/>
          <w:sz w:val="28"/>
        </w:rPr>
        <w:t>әзірлеуді ұйымдастыру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4.6.1.3. "Табиғи және техно. !Қазақстан           !ТЖА           !2002 ж.  </w:t>
      </w:r>
    </w:p>
    <w:p>
      <w:pPr>
        <w:spacing w:after="0"/>
        <w:ind w:left="0"/>
        <w:jc w:val="both"/>
      </w:pPr>
      <w:r>
        <w:rPr>
          <w:rFonts w:ascii="Times New Roman"/>
          <w:b w:val="false"/>
          <w:i w:val="false"/>
          <w:color w:val="000000"/>
          <w:sz w:val="28"/>
        </w:rPr>
        <w:t xml:space="preserve">гендік сипаттағы төтенше жағ.!Республикасы        !              !сәуір    </w:t>
      </w:r>
    </w:p>
    <w:p>
      <w:pPr>
        <w:spacing w:after="0"/>
        <w:ind w:left="0"/>
        <w:jc w:val="both"/>
      </w:pPr>
      <w:r>
        <w:rPr>
          <w:rFonts w:ascii="Times New Roman"/>
          <w:b w:val="false"/>
          <w:i w:val="false"/>
          <w:color w:val="000000"/>
          <w:sz w:val="28"/>
        </w:rPr>
        <w:t xml:space="preserve">дайлар туралы" Қазақстан Рес.!Заңының жобасы      !              !       </w:t>
      </w:r>
    </w:p>
    <w:p>
      <w:pPr>
        <w:spacing w:after="0"/>
        <w:ind w:left="0"/>
        <w:jc w:val="both"/>
      </w:pPr>
      <w:r>
        <w:rPr>
          <w:rFonts w:ascii="Times New Roman"/>
          <w:b w:val="false"/>
          <w:i w:val="false"/>
          <w:color w:val="000000"/>
          <w:sz w:val="28"/>
        </w:rPr>
        <w:t>публикасының Заңына өзгеріс. !                    !              !</w:t>
      </w:r>
    </w:p>
    <w:p>
      <w:pPr>
        <w:spacing w:after="0"/>
        <w:ind w:left="0"/>
        <w:jc w:val="both"/>
      </w:pPr>
      <w:r>
        <w:rPr>
          <w:rFonts w:ascii="Times New Roman"/>
          <w:b w:val="false"/>
          <w:i w:val="false"/>
          <w:color w:val="000000"/>
          <w:sz w:val="28"/>
        </w:rPr>
        <w:t>тер 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4.6.2. Табиғи ресурстарды теңгермелі пайдалану үшін негіз қалау</w:t>
      </w:r>
    </w:p>
    <w:p>
      <w:pPr>
        <w:spacing w:after="0"/>
        <w:ind w:left="0"/>
        <w:jc w:val="both"/>
      </w:pPr>
      <w:r>
        <w:rPr>
          <w:rFonts w:ascii="Times New Roman"/>
          <w:b w:val="false"/>
          <w:i w:val="false"/>
          <w:color w:val="000000"/>
          <w:sz w:val="28"/>
        </w:rPr>
        <w:t>Республиканың аумағын экологиялық аудандастыру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4.6.2.1. Аудандастырудың нор.!Нормативтік құқықтық!ТОҚМ          !2001-2002</w:t>
      </w:r>
    </w:p>
    <w:p>
      <w:pPr>
        <w:spacing w:after="0"/>
        <w:ind w:left="0"/>
        <w:jc w:val="both"/>
      </w:pPr>
      <w:r>
        <w:rPr>
          <w:rFonts w:ascii="Times New Roman"/>
          <w:b w:val="false"/>
          <w:i w:val="false"/>
          <w:color w:val="000000"/>
          <w:sz w:val="28"/>
        </w:rPr>
        <w:t xml:space="preserve">мативтік-әдістемелік базасын !кесімдердің жобалары!              !жж.      </w:t>
      </w:r>
    </w:p>
    <w:p>
      <w:pPr>
        <w:spacing w:after="0"/>
        <w:ind w:left="0"/>
        <w:jc w:val="both"/>
      </w:pPr>
      <w:r>
        <w:rPr>
          <w:rFonts w:ascii="Times New Roman"/>
          <w:b w:val="false"/>
          <w:i w:val="false"/>
          <w:color w:val="000000"/>
          <w:sz w:val="28"/>
        </w:rPr>
        <w:t>әзірлей отырып табиғи ресур. !                    !              !желтоқсан</w:t>
      </w:r>
    </w:p>
    <w:p>
      <w:pPr>
        <w:spacing w:after="0"/>
        <w:ind w:left="0"/>
        <w:jc w:val="both"/>
      </w:pPr>
      <w:r>
        <w:rPr>
          <w:rFonts w:ascii="Times New Roman"/>
          <w:b w:val="false"/>
          <w:i w:val="false"/>
          <w:color w:val="000000"/>
          <w:sz w:val="28"/>
        </w:rPr>
        <w:t>старды пайдаланудың экология.!                    !              !</w:t>
      </w:r>
    </w:p>
    <w:p>
      <w:pPr>
        <w:spacing w:after="0"/>
        <w:ind w:left="0"/>
        <w:jc w:val="both"/>
      </w:pPr>
      <w:r>
        <w:rPr>
          <w:rFonts w:ascii="Times New Roman"/>
          <w:b w:val="false"/>
          <w:i w:val="false"/>
          <w:color w:val="000000"/>
          <w:sz w:val="28"/>
        </w:rPr>
        <w:t>лық қонымды шегін айқындау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Ресурс үнемдеуші технологияларды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4.6.2.2. Су үнемдеу жөніндегі!Қазақстан           !ТОҚМ, облыс.  !2001 ж.  </w:t>
      </w:r>
    </w:p>
    <w:p>
      <w:pPr>
        <w:spacing w:after="0"/>
        <w:ind w:left="0"/>
        <w:jc w:val="both"/>
      </w:pPr>
      <w:r>
        <w:rPr>
          <w:rFonts w:ascii="Times New Roman"/>
          <w:b w:val="false"/>
          <w:i w:val="false"/>
          <w:color w:val="000000"/>
          <w:sz w:val="28"/>
        </w:rPr>
        <w:t>бағдарламаны әзірлеу         !Республикасының     !тардың, Астана!желтоқсан</w:t>
      </w:r>
    </w:p>
    <w:p>
      <w:pPr>
        <w:spacing w:after="0"/>
        <w:ind w:left="0"/>
        <w:jc w:val="both"/>
      </w:pPr>
      <w:r>
        <w:rPr>
          <w:rFonts w:ascii="Times New Roman"/>
          <w:b w:val="false"/>
          <w:i w:val="false"/>
          <w:color w:val="000000"/>
          <w:sz w:val="28"/>
        </w:rPr>
        <w:t>                             !Үкіметі қаулысының  !және Алматы   !</w:t>
      </w:r>
    </w:p>
    <w:p>
      <w:pPr>
        <w:spacing w:after="0"/>
        <w:ind w:left="0"/>
        <w:jc w:val="both"/>
      </w:pPr>
      <w:r>
        <w:rPr>
          <w:rFonts w:ascii="Times New Roman"/>
          <w:b w:val="false"/>
          <w:i w:val="false"/>
          <w:color w:val="000000"/>
          <w:sz w:val="28"/>
        </w:rPr>
        <w:t>                             !жобасы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4.6.2.3. Энергия үнемдеу жә. !Қазақстан           !ЭМРМ, ТОҚМ,   !2002 ж.  </w:t>
      </w:r>
    </w:p>
    <w:p>
      <w:pPr>
        <w:spacing w:after="0"/>
        <w:ind w:left="0"/>
        <w:jc w:val="both"/>
      </w:pPr>
      <w:r>
        <w:rPr>
          <w:rFonts w:ascii="Times New Roman"/>
          <w:b w:val="false"/>
          <w:i w:val="false"/>
          <w:color w:val="000000"/>
          <w:sz w:val="28"/>
        </w:rPr>
        <w:t>не булы газдарды қысқарту    !Республикасының     !ККМ, облыстар.!желтоқсан</w:t>
      </w:r>
    </w:p>
    <w:p>
      <w:pPr>
        <w:spacing w:after="0"/>
        <w:ind w:left="0"/>
        <w:jc w:val="both"/>
      </w:pPr>
      <w:r>
        <w:rPr>
          <w:rFonts w:ascii="Times New Roman"/>
          <w:b w:val="false"/>
          <w:i w:val="false"/>
          <w:color w:val="000000"/>
          <w:sz w:val="28"/>
        </w:rPr>
        <w:t>жөніндегі бағдарлама әзірлеу !Үкіметі қаулысының  !дың, Астана   !</w:t>
      </w:r>
    </w:p>
    <w:p>
      <w:pPr>
        <w:spacing w:after="0"/>
        <w:ind w:left="0"/>
        <w:jc w:val="both"/>
      </w:pPr>
      <w:r>
        <w:rPr>
          <w:rFonts w:ascii="Times New Roman"/>
          <w:b w:val="false"/>
          <w:i w:val="false"/>
          <w:color w:val="000000"/>
          <w:sz w:val="28"/>
        </w:rPr>
        <w:t>                             !жобасы              !және Алматы   !</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Табиғи ресурстарды зерттеу және ұдайы өндіру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4.6.2.4. "Ауыз су" мемлекет. !Қазақстан           !ТОҚМ, ДСМ,    !2001 ж.  </w:t>
      </w:r>
    </w:p>
    <w:p>
      <w:pPr>
        <w:spacing w:after="0"/>
        <w:ind w:left="0"/>
        <w:jc w:val="both"/>
      </w:pPr>
      <w:r>
        <w:rPr>
          <w:rFonts w:ascii="Times New Roman"/>
          <w:b w:val="false"/>
          <w:i w:val="false"/>
          <w:color w:val="000000"/>
          <w:sz w:val="28"/>
        </w:rPr>
        <w:t>тік бағдарламасын әзірлеу    !Республикасының     !ЭМРМ          !қыркүйек</w:t>
      </w:r>
    </w:p>
    <w:p>
      <w:pPr>
        <w:spacing w:after="0"/>
        <w:ind w:left="0"/>
        <w:jc w:val="both"/>
      </w:pPr>
      <w:r>
        <w:rPr>
          <w:rFonts w:ascii="Times New Roman"/>
          <w:b w:val="false"/>
          <w:i w:val="false"/>
          <w:color w:val="000000"/>
          <w:sz w:val="28"/>
        </w:rPr>
        <w:t>                             !Президенті          !              !</w:t>
      </w:r>
    </w:p>
    <w:p>
      <w:pPr>
        <w:spacing w:after="0"/>
        <w:ind w:left="0"/>
        <w:jc w:val="both"/>
      </w:pPr>
      <w:r>
        <w:rPr>
          <w:rFonts w:ascii="Times New Roman"/>
          <w:b w:val="false"/>
          <w:i w:val="false"/>
          <w:color w:val="000000"/>
          <w:sz w:val="28"/>
        </w:rPr>
        <w:t>                             !Жарлығының          !              !</w:t>
      </w:r>
    </w:p>
    <w:p>
      <w:pPr>
        <w:spacing w:after="0"/>
        <w:ind w:left="0"/>
        <w:jc w:val="both"/>
      </w:pPr>
      <w:r>
        <w:rPr>
          <w:rFonts w:ascii="Times New Roman"/>
          <w:b w:val="false"/>
          <w:i w:val="false"/>
          <w:color w:val="000000"/>
          <w:sz w:val="28"/>
        </w:rPr>
        <w:t>                             !жобасы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4.6.2.5. Табиғи ресурстарды  !Қазақстан           !ТОҚМ          !2002 ж.  </w:t>
      </w:r>
    </w:p>
    <w:p>
      <w:pPr>
        <w:spacing w:after="0"/>
        <w:ind w:left="0"/>
        <w:jc w:val="both"/>
      </w:pPr>
      <w:r>
        <w:rPr>
          <w:rFonts w:ascii="Times New Roman"/>
          <w:b w:val="false"/>
          <w:i w:val="false"/>
          <w:color w:val="000000"/>
          <w:sz w:val="28"/>
        </w:rPr>
        <w:t>қорғағаны және пайдаланғаны, !Республикасының     !              !қаңтар</w:t>
      </w:r>
    </w:p>
    <w:p>
      <w:pPr>
        <w:spacing w:after="0"/>
        <w:ind w:left="0"/>
        <w:jc w:val="both"/>
      </w:pPr>
      <w:r>
        <w:rPr>
          <w:rFonts w:ascii="Times New Roman"/>
          <w:b w:val="false"/>
          <w:i w:val="false"/>
          <w:color w:val="000000"/>
          <w:sz w:val="28"/>
        </w:rPr>
        <w:t>қоршаған ортаның ластанғаны  !Үкіметі             !              !</w:t>
      </w:r>
    </w:p>
    <w:p>
      <w:pPr>
        <w:spacing w:after="0"/>
        <w:ind w:left="0"/>
        <w:jc w:val="both"/>
      </w:pPr>
      <w:r>
        <w:rPr>
          <w:rFonts w:ascii="Times New Roman"/>
          <w:b w:val="false"/>
          <w:i w:val="false"/>
          <w:color w:val="000000"/>
          <w:sz w:val="28"/>
        </w:rPr>
        <w:t>үшін ақы төлеу жүйесін жетіл.!қаулысының жобасы   !              !</w:t>
      </w:r>
    </w:p>
    <w:p>
      <w:pPr>
        <w:spacing w:after="0"/>
        <w:ind w:left="0"/>
        <w:jc w:val="both"/>
      </w:pPr>
      <w:r>
        <w:rPr>
          <w:rFonts w:ascii="Times New Roman"/>
          <w:b w:val="false"/>
          <w:i w:val="false"/>
          <w:color w:val="000000"/>
          <w:sz w:val="28"/>
        </w:rPr>
        <w:t xml:space="preserve">діру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4.6.2.6. Озық ресурс үнемдей.!Қазақстан           !ТОҚМ, ЭСМ,    !2001-2002</w:t>
      </w:r>
    </w:p>
    <w:p>
      <w:pPr>
        <w:spacing w:after="0"/>
        <w:ind w:left="0"/>
        <w:jc w:val="both"/>
      </w:pPr>
      <w:r>
        <w:rPr>
          <w:rFonts w:ascii="Times New Roman"/>
          <w:b w:val="false"/>
          <w:i w:val="false"/>
          <w:color w:val="000000"/>
          <w:sz w:val="28"/>
        </w:rPr>
        <w:t xml:space="preserve">тін және экологиялық таза    !Республикасының     !ЭМРМ, БҒМ     !жж.      </w:t>
      </w:r>
    </w:p>
    <w:p>
      <w:pPr>
        <w:spacing w:after="0"/>
        <w:ind w:left="0"/>
        <w:jc w:val="both"/>
      </w:pPr>
      <w:r>
        <w:rPr>
          <w:rFonts w:ascii="Times New Roman"/>
          <w:b w:val="false"/>
          <w:i w:val="false"/>
          <w:color w:val="000000"/>
          <w:sz w:val="28"/>
        </w:rPr>
        <w:t>технологиялардың деректер    !Үкіметіне ақпарат   !              !желтоқсан</w:t>
      </w:r>
    </w:p>
    <w:p>
      <w:pPr>
        <w:spacing w:after="0"/>
        <w:ind w:left="0"/>
        <w:jc w:val="both"/>
      </w:pPr>
      <w:r>
        <w:rPr>
          <w:rFonts w:ascii="Times New Roman"/>
          <w:b w:val="false"/>
          <w:i w:val="false"/>
          <w:color w:val="000000"/>
          <w:sz w:val="28"/>
        </w:rPr>
        <w:t>базасын құру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4.6.2.7. Қатон-Қарағай мем.  !Қазақстан           !ТОҚМ, Шығыс   !2001 ж.  </w:t>
      </w:r>
    </w:p>
    <w:p>
      <w:pPr>
        <w:spacing w:after="0"/>
        <w:ind w:left="0"/>
        <w:jc w:val="both"/>
      </w:pPr>
      <w:r>
        <w:rPr>
          <w:rFonts w:ascii="Times New Roman"/>
          <w:b w:val="false"/>
          <w:i w:val="false"/>
          <w:color w:val="000000"/>
          <w:sz w:val="28"/>
        </w:rPr>
        <w:t>лекеттік ұлттық табиғи паркін!Республикасы        !Қазақстан     !шілде</w:t>
      </w:r>
    </w:p>
    <w:p>
      <w:pPr>
        <w:spacing w:after="0"/>
        <w:ind w:left="0"/>
        <w:jc w:val="both"/>
      </w:pPr>
      <w:r>
        <w:rPr>
          <w:rFonts w:ascii="Times New Roman"/>
          <w:b w:val="false"/>
          <w:i w:val="false"/>
          <w:color w:val="000000"/>
          <w:sz w:val="28"/>
        </w:rPr>
        <w:t>ұйымдастыру                  !Үкіметі             !облысының әкі.!</w:t>
      </w:r>
    </w:p>
    <w:p>
      <w:pPr>
        <w:spacing w:after="0"/>
        <w:ind w:left="0"/>
        <w:jc w:val="both"/>
      </w:pPr>
      <w:r>
        <w:rPr>
          <w:rFonts w:ascii="Times New Roman"/>
          <w:b w:val="false"/>
          <w:i w:val="false"/>
          <w:color w:val="000000"/>
          <w:sz w:val="28"/>
        </w:rPr>
        <w:t>                             !қаулысының жобасы   !мі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4.6.2.8. Аңшылық объектісі   !Қазақстан           !ТОҚМ          !2002 ж.  </w:t>
      </w:r>
    </w:p>
    <w:p>
      <w:pPr>
        <w:spacing w:after="0"/>
        <w:ind w:left="0"/>
        <w:jc w:val="both"/>
      </w:pPr>
      <w:r>
        <w:rPr>
          <w:rFonts w:ascii="Times New Roman"/>
          <w:b w:val="false"/>
          <w:i w:val="false"/>
          <w:color w:val="000000"/>
          <w:sz w:val="28"/>
        </w:rPr>
        <w:t>болып табылатын хайуанаттар. !Республикасының     !              !маусым</w:t>
      </w:r>
    </w:p>
    <w:p>
      <w:pPr>
        <w:spacing w:after="0"/>
        <w:ind w:left="0"/>
        <w:jc w:val="both"/>
      </w:pPr>
      <w:r>
        <w:rPr>
          <w:rFonts w:ascii="Times New Roman"/>
          <w:b w:val="false"/>
          <w:i w:val="false"/>
          <w:color w:val="000000"/>
          <w:sz w:val="28"/>
        </w:rPr>
        <w:t>дың бағалы түрлерін алудың,  !Үкіметі             !              !</w:t>
      </w:r>
    </w:p>
    <w:p>
      <w:pPr>
        <w:spacing w:after="0"/>
        <w:ind w:left="0"/>
        <w:jc w:val="both"/>
      </w:pPr>
      <w:r>
        <w:rPr>
          <w:rFonts w:ascii="Times New Roman"/>
          <w:b w:val="false"/>
          <w:i w:val="false"/>
          <w:color w:val="000000"/>
          <w:sz w:val="28"/>
        </w:rPr>
        <w:t>сақтаудың, қорғаудың және    !қаулысының жобасы   !              !</w:t>
      </w:r>
    </w:p>
    <w:p>
      <w:pPr>
        <w:spacing w:after="0"/>
        <w:ind w:left="0"/>
        <w:jc w:val="both"/>
      </w:pPr>
      <w:r>
        <w:rPr>
          <w:rFonts w:ascii="Times New Roman"/>
          <w:b w:val="false"/>
          <w:i w:val="false"/>
          <w:color w:val="000000"/>
          <w:sz w:val="28"/>
        </w:rPr>
        <w:t xml:space="preserve">зерттеудің 2003 - 2005       !     </w:t>
      </w:r>
    </w:p>
    <w:p>
      <w:pPr>
        <w:spacing w:after="0"/>
        <w:ind w:left="0"/>
        <w:jc w:val="both"/>
      </w:pPr>
      <w:r>
        <w:rPr>
          <w:rFonts w:ascii="Times New Roman"/>
          <w:b w:val="false"/>
          <w:i w:val="false"/>
          <w:color w:val="000000"/>
          <w:sz w:val="28"/>
        </w:rPr>
        <w:t>жылдарға арналған бағдарлама.!</w:t>
      </w:r>
    </w:p>
    <w:p>
      <w:pPr>
        <w:spacing w:after="0"/>
        <w:ind w:left="0"/>
        <w:jc w:val="both"/>
      </w:pPr>
      <w:r>
        <w:rPr>
          <w:rFonts w:ascii="Times New Roman"/>
          <w:b w:val="false"/>
          <w:i w:val="false"/>
          <w:color w:val="000000"/>
          <w:sz w:val="28"/>
        </w:rPr>
        <w:t>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4.6.2.9. "Қазақстан орманда. !Қазақстан           !ТОҚМ          !2002 ж.  </w:t>
      </w:r>
    </w:p>
    <w:p>
      <w:pPr>
        <w:spacing w:after="0"/>
        <w:ind w:left="0"/>
        <w:jc w:val="both"/>
      </w:pPr>
      <w:r>
        <w:rPr>
          <w:rFonts w:ascii="Times New Roman"/>
          <w:b w:val="false"/>
          <w:i w:val="false"/>
          <w:color w:val="000000"/>
          <w:sz w:val="28"/>
        </w:rPr>
        <w:t>ры" 2003 - 2007 жылдарға     !Республикасының     !              !маусым</w:t>
      </w:r>
    </w:p>
    <w:p>
      <w:pPr>
        <w:spacing w:after="0"/>
        <w:ind w:left="0"/>
        <w:jc w:val="both"/>
      </w:pPr>
      <w:r>
        <w:rPr>
          <w:rFonts w:ascii="Times New Roman"/>
          <w:b w:val="false"/>
          <w:i w:val="false"/>
          <w:color w:val="000000"/>
          <w:sz w:val="28"/>
        </w:rPr>
        <w:t>арналған бағдарламасын       !Үкіметі             !              !</w:t>
      </w:r>
    </w:p>
    <w:p>
      <w:pPr>
        <w:spacing w:after="0"/>
        <w:ind w:left="0"/>
        <w:jc w:val="both"/>
      </w:pPr>
      <w:r>
        <w:rPr>
          <w:rFonts w:ascii="Times New Roman"/>
          <w:b w:val="false"/>
          <w:i w:val="false"/>
          <w:color w:val="000000"/>
          <w:sz w:val="28"/>
        </w:rPr>
        <w:t>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4.6.2.10. Елдің минералдық-  !Қазақстан           !ЭМРМ          !2002 ж.  </w:t>
      </w:r>
    </w:p>
    <w:p>
      <w:pPr>
        <w:spacing w:after="0"/>
        <w:ind w:left="0"/>
        <w:jc w:val="both"/>
      </w:pPr>
      <w:r>
        <w:rPr>
          <w:rFonts w:ascii="Times New Roman"/>
          <w:b w:val="false"/>
          <w:i w:val="false"/>
          <w:color w:val="000000"/>
          <w:sz w:val="28"/>
        </w:rPr>
        <w:t>шикізат кешенінің ресурстық  !Республикасының     !              !желтоқсан</w:t>
      </w:r>
    </w:p>
    <w:p>
      <w:pPr>
        <w:spacing w:after="0"/>
        <w:ind w:left="0"/>
        <w:jc w:val="both"/>
      </w:pPr>
      <w:r>
        <w:rPr>
          <w:rFonts w:ascii="Times New Roman"/>
          <w:b w:val="false"/>
          <w:i w:val="false"/>
          <w:color w:val="000000"/>
          <w:sz w:val="28"/>
        </w:rPr>
        <w:t>базасын дамыту бағдарламасын !Үкіметі             !              !</w:t>
      </w:r>
    </w:p>
    <w:p>
      <w:pPr>
        <w:spacing w:after="0"/>
        <w:ind w:left="0"/>
        <w:jc w:val="both"/>
      </w:pPr>
      <w:r>
        <w:rPr>
          <w:rFonts w:ascii="Times New Roman"/>
          <w:b w:val="false"/>
          <w:i w:val="false"/>
          <w:color w:val="000000"/>
          <w:sz w:val="28"/>
        </w:rPr>
        <w:t>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4.6.2.11. Қазақстан Республи.!Қазақстан           !ТОҚМ          !2002 ж.  </w:t>
      </w:r>
    </w:p>
    <w:p>
      <w:pPr>
        <w:spacing w:after="0"/>
        <w:ind w:left="0"/>
        <w:jc w:val="both"/>
      </w:pPr>
      <w:r>
        <w:rPr>
          <w:rFonts w:ascii="Times New Roman"/>
          <w:b w:val="false"/>
          <w:i w:val="false"/>
          <w:color w:val="000000"/>
          <w:sz w:val="28"/>
        </w:rPr>
        <w:t>касының балық шаруашылығын   !Республикасының     !              !желтоқсан</w:t>
      </w:r>
    </w:p>
    <w:p>
      <w:pPr>
        <w:spacing w:after="0"/>
        <w:ind w:left="0"/>
        <w:jc w:val="both"/>
      </w:pPr>
      <w:r>
        <w:rPr>
          <w:rFonts w:ascii="Times New Roman"/>
          <w:b w:val="false"/>
          <w:i w:val="false"/>
          <w:color w:val="000000"/>
          <w:sz w:val="28"/>
        </w:rPr>
        <w:t>дамытудың 2003 - 2007 жылдар.!Үкіметі             !              !</w:t>
      </w:r>
    </w:p>
    <w:p>
      <w:pPr>
        <w:spacing w:after="0"/>
        <w:ind w:left="0"/>
        <w:jc w:val="both"/>
      </w:pPr>
      <w:r>
        <w:rPr>
          <w:rFonts w:ascii="Times New Roman"/>
          <w:b w:val="false"/>
          <w:i w:val="false"/>
          <w:color w:val="000000"/>
          <w:sz w:val="28"/>
        </w:rPr>
        <w:t>ға арналған бағдарламасын    !қаулысының жобасы   !              !</w:t>
      </w:r>
    </w:p>
    <w:p>
      <w:pPr>
        <w:spacing w:after="0"/>
        <w:ind w:left="0"/>
        <w:jc w:val="both"/>
      </w:pPr>
      <w:r>
        <w:rPr>
          <w:rFonts w:ascii="Times New Roman"/>
          <w:b w:val="false"/>
          <w:i w:val="false"/>
          <w:color w:val="000000"/>
          <w:sz w:val="28"/>
        </w:rPr>
        <w:t xml:space="preserve">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Өндірістік және тұрмыстық қалдықтарды қайта өңдеу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4.6.2.12. Қазақстан Республи.!Қазақстан           !ТОҚМ, ЭСМ,    !2001 ж.  </w:t>
      </w:r>
    </w:p>
    <w:p>
      <w:pPr>
        <w:spacing w:after="0"/>
        <w:ind w:left="0"/>
        <w:jc w:val="both"/>
      </w:pPr>
      <w:r>
        <w:rPr>
          <w:rFonts w:ascii="Times New Roman"/>
          <w:b w:val="false"/>
          <w:i w:val="false"/>
          <w:color w:val="000000"/>
          <w:sz w:val="28"/>
        </w:rPr>
        <w:t>касында таза өндірістерді    !Республикасының     !ЭМРМ, БҒМ     !желтоқсан</w:t>
      </w:r>
    </w:p>
    <w:p>
      <w:pPr>
        <w:spacing w:after="0"/>
        <w:ind w:left="0"/>
        <w:jc w:val="both"/>
      </w:pPr>
      <w:r>
        <w:rPr>
          <w:rFonts w:ascii="Times New Roman"/>
          <w:b w:val="false"/>
          <w:i w:val="false"/>
          <w:color w:val="000000"/>
          <w:sz w:val="28"/>
        </w:rPr>
        <w:t>мемлекеттік қолдаудың және   !Үкіметі             !              !</w:t>
      </w:r>
    </w:p>
    <w:p>
      <w:pPr>
        <w:spacing w:after="0"/>
        <w:ind w:left="0"/>
        <w:jc w:val="both"/>
      </w:pPr>
      <w:r>
        <w:rPr>
          <w:rFonts w:ascii="Times New Roman"/>
          <w:b w:val="false"/>
          <w:i w:val="false"/>
          <w:color w:val="000000"/>
          <w:sz w:val="28"/>
        </w:rPr>
        <w:t>дамытудың 2002 - 2006 жылдар.!қаулысының жобасы   !              !</w:t>
      </w:r>
    </w:p>
    <w:p>
      <w:pPr>
        <w:spacing w:after="0"/>
        <w:ind w:left="0"/>
        <w:jc w:val="both"/>
      </w:pPr>
      <w:r>
        <w:rPr>
          <w:rFonts w:ascii="Times New Roman"/>
          <w:b w:val="false"/>
          <w:i w:val="false"/>
          <w:color w:val="000000"/>
          <w:sz w:val="28"/>
        </w:rPr>
        <w:t>ға арналған бағдарламасын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4.6.3. Қазақстанның су ресурстарын қорғау және ұтымды пайдалану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Су ресурстарын елдің стратегиялық ресурсы деп жариялау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4.6.3.1.  Экономиканың су    !Қазақстан           !ТОҚМ, АШМ     !2001 ж.  </w:t>
      </w:r>
    </w:p>
    <w:p>
      <w:pPr>
        <w:spacing w:after="0"/>
        <w:ind w:left="0"/>
        <w:jc w:val="both"/>
      </w:pPr>
      <w:r>
        <w:rPr>
          <w:rFonts w:ascii="Times New Roman"/>
          <w:b w:val="false"/>
          <w:i w:val="false"/>
          <w:color w:val="000000"/>
          <w:sz w:val="28"/>
        </w:rPr>
        <w:t>секторының және Қазақстан    !Республикасының     !              !желтоқсан</w:t>
      </w:r>
    </w:p>
    <w:p>
      <w:pPr>
        <w:spacing w:after="0"/>
        <w:ind w:left="0"/>
        <w:jc w:val="both"/>
      </w:pPr>
      <w:r>
        <w:rPr>
          <w:rFonts w:ascii="Times New Roman"/>
          <w:b w:val="false"/>
          <w:i w:val="false"/>
          <w:color w:val="000000"/>
          <w:sz w:val="28"/>
        </w:rPr>
        <w:t>Республикасы су шаруашылығы  !Үкіметі             !              !</w:t>
      </w:r>
    </w:p>
    <w:p>
      <w:pPr>
        <w:spacing w:after="0"/>
        <w:ind w:left="0"/>
        <w:jc w:val="both"/>
      </w:pPr>
      <w:r>
        <w:rPr>
          <w:rFonts w:ascii="Times New Roman"/>
          <w:b w:val="false"/>
          <w:i w:val="false"/>
          <w:color w:val="000000"/>
          <w:sz w:val="28"/>
        </w:rPr>
        <w:t>саясатының 2010 жылға дейінгі!қаулысының жобасы   !              !</w:t>
      </w:r>
    </w:p>
    <w:p>
      <w:pPr>
        <w:spacing w:after="0"/>
        <w:ind w:left="0"/>
        <w:jc w:val="both"/>
      </w:pPr>
      <w:r>
        <w:rPr>
          <w:rFonts w:ascii="Times New Roman"/>
          <w:b w:val="false"/>
          <w:i w:val="false"/>
          <w:color w:val="000000"/>
          <w:sz w:val="28"/>
        </w:rPr>
        <w:t>тұжырымдамасын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4.6.3.2. Каспий теңізінің    !Қазақстан           !ТОҚМ          !2002 ж.  </w:t>
      </w:r>
    </w:p>
    <w:p>
      <w:pPr>
        <w:spacing w:after="0"/>
        <w:ind w:left="0"/>
        <w:jc w:val="both"/>
      </w:pPr>
      <w:r>
        <w:rPr>
          <w:rFonts w:ascii="Times New Roman"/>
          <w:b w:val="false"/>
          <w:i w:val="false"/>
          <w:color w:val="000000"/>
          <w:sz w:val="28"/>
        </w:rPr>
        <w:t xml:space="preserve">биоалуандығын сақтауды қамта.!Республикасының     !              !маусым   </w:t>
      </w:r>
    </w:p>
    <w:p>
      <w:pPr>
        <w:spacing w:after="0"/>
        <w:ind w:left="0"/>
        <w:jc w:val="both"/>
      </w:pPr>
      <w:r>
        <w:rPr>
          <w:rFonts w:ascii="Times New Roman"/>
          <w:b w:val="false"/>
          <w:i w:val="false"/>
          <w:color w:val="000000"/>
          <w:sz w:val="28"/>
        </w:rPr>
        <w:t>масыз ету бағдарламасын әзір.!Үкіметі             !              !</w:t>
      </w:r>
    </w:p>
    <w:p>
      <w:pPr>
        <w:spacing w:after="0"/>
        <w:ind w:left="0"/>
        <w:jc w:val="both"/>
      </w:pPr>
      <w:r>
        <w:rPr>
          <w:rFonts w:ascii="Times New Roman"/>
          <w:b w:val="false"/>
          <w:i w:val="false"/>
          <w:color w:val="000000"/>
          <w:sz w:val="28"/>
        </w:rPr>
        <w:t>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4.6.3.3. Қазақстан Республи. !Қазақстан           !ТОҚМ          !2002 ж.  </w:t>
      </w:r>
    </w:p>
    <w:p>
      <w:pPr>
        <w:spacing w:after="0"/>
        <w:ind w:left="0"/>
        <w:jc w:val="both"/>
      </w:pPr>
      <w:r>
        <w:rPr>
          <w:rFonts w:ascii="Times New Roman"/>
          <w:b w:val="false"/>
          <w:i w:val="false"/>
          <w:color w:val="000000"/>
          <w:sz w:val="28"/>
        </w:rPr>
        <w:t xml:space="preserve">касында халықаралық Каспий   !Республикасының     !              !маусым   </w:t>
      </w:r>
    </w:p>
    <w:p>
      <w:pPr>
        <w:spacing w:after="0"/>
        <w:ind w:left="0"/>
        <w:jc w:val="both"/>
      </w:pPr>
      <w:r>
        <w:rPr>
          <w:rFonts w:ascii="Times New Roman"/>
          <w:b w:val="false"/>
          <w:i w:val="false"/>
          <w:color w:val="000000"/>
          <w:sz w:val="28"/>
        </w:rPr>
        <w:t>экологиялық бағдарламасын    !Үкіметі             !              !</w:t>
      </w:r>
    </w:p>
    <w:p>
      <w:pPr>
        <w:spacing w:after="0"/>
        <w:ind w:left="0"/>
        <w:jc w:val="both"/>
      </w:pPr>
      <w:r>
        <w:rPr>
          <w:rFonts w:ascii="Times New Roman"/>
          <w:b w:val="false"/>
          <w:i w:val="false"/>
          <w:color w:val="000000"/>
          <w:sz w:val="28"/>
        </w:rPr>
        <w:t>(КЭБ) іске асыру жөнінде іс- !қаулысының жобасы   !              !</w:t>
      </w:r>
    </w:p>
    <w:p>
      <w:pPr>
        <w:spacing w:after="0"/>
        <w:ind w:left="0"/>
        <w:jc w:val="both"/>
      </w:pPr>
      <w:r>
        <w:rPr>
          <w:rFonts w:ascii="Times New Roman"/>
          <w:b w:val="false"/>
          <w:i w:val="false"/>
          <w:color w:val="000000"/>
          <w:sz w:val="28"/>
        </w:rPr>
        <w:t>шаралар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4.6.3.4. Халықты және шаруа. !Қазақстан           !ТОҚМ          !2001 ж.  </w:t>
      </w:r>
    </w:p>
    <w:p>
      <w:pPr>
        <w:spacing w:after="0"/>
        <w:ind w:left="0"/>
        <w:jc w:val="both"/>
      </w:pPr>
      <w:r>
        <w:rPr>
          <w:rFonts w:ascii="Times New Roman"/>
          <w:b w:val="false"/>
          <w:i w:val="false"/>
          <w:color w:val="000000"/>
          <w:sz w:val="28"/>
        </w:rPr>
        <w:t>шылық кешенді қажетті мөлшер.!Республикасының     !              !желтоқсан</w:t>
      </w:r>
    </w:p>
    <w:p>
      <w:pPr>
        <w:spacing w:after="0"/>
        <w:ind w:left="0"/>
        <w:jc w:val="both"/>
      </w:pPr>
      <w:r>
        <w:rPr>
          <w:rFonts w:ascii="Times New Roman"/>
          <w:b w:val="false"/>
          <w:i w:val="false"/>
          <w:color w:val="000000"/>
          <w:sz w:val="28"/>
        </w:rPr>
        <w:t>де және кепілді сапалы сумен !Үкіметіне ақпарат   !              !</w:t>
      </w:r>
    </w:p>
    <w:p>
      <w:pPr>
        <w:spacing w:after="0"/>
        <w:ind w:left="0"/>
        <w:jc w:val="both"/>
      </w:pPr>
      <w:r>
        <w:rPr>
          <w:rFonts w:ascii="Times New Roman"/>
          <w:b w:val="false"/>
          <w:i w:val="false"/>
          <w:color w:val="000000"/>
          <w:sz w:val="28"/>
        </w:rPr>
        <w:t>қамтамасыз ету жөнінде шара. !                    !              !</w:t>
      </w:r>
    </w:p>
    <w:p>
      <w:pPr>
        <w:spacing w:after="0"/>
        <w:ind w:left="0"/>
        <w:jc w:val="both"/>
      </w:pPr>
      <w:r>
        <w:rPr>
          <w:rFonts w:ascii="Times New Roman"/>
          <w:b w:val="false"/>
          <w:i w:val="false"/>
          <w:color w:val="000000"/>
          <w:sz w:val="28"/>
        </w:rPr>
        <w:t>лар қабылдау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4.6.3.5. Қазақстанның оңтүс. !Қазақстан           !ТОҚМ, АШМ,   !Жыл сайын,</w:t>
      </w:r>
    </w:p>
    <w:p>
      <w:pPr>
        <w:spacing w:after="0"/>
        <w:ind w:left="0"/>
        <w:jc w:val="both"/>
      </w:pPr>
      <w:r>
        <w:rPr>
          <w:rFonts w:ascii="Times New Roman"/>
          <w:b w:val="false"/>
          <w:i w:val="false"/>
          <w:color w:val="000000"/>
          <w:sz w:val="28"/>
        </w:rPr>
        <w:t xml:space="preserve">тік аймақтарын сумен қамта.  !Республикасының     !ЭМРМ, Оңтүстік!сәуір    </w:t>
      </w:r>
    </w:p>
    <w:p>
      <w:pPr>
        <w:spacing w:after="0"/>
        <w:ind w:left="0"/>
        <w:jc w:val="both"/>
      </w:pPr>
      <w:r>
        <w:rPr>
          <w:rFonts w:ascii="Times New Roman"/>
          <w:b w:val="false"/>
          <w:i w:val="false"/>
          <w:color w:val="000000"/>
          <w:sz w:val="28"/>
        </w:rPr>
        <w:t>масыз ету жөнінде шаралар    !Үкіметіне ақпарат   !Қазақстан және!</w:t>
      </w:r>
    </w:p>
    <w:p>
      <w:pPr>
        <w:spacing w:after="0"/>
        <w:ind w:left="0"/>
        <w:jc w:val="both"/>
      </w:pPr>
      <w:r>
        <w:rPr>
          <w:rFonts w:ascii="Times New Roman"/>
          <w:b w:val="false"/>
          <w:i w:val="false"/>
          <w:color w:val="000000"/>
          <w:sz w:val="28"/>
        </w:rPr>
        <w:t>әзірлеу                      !                    !Қызылорда об. !</w:t>
      </w:r>
    </w:p>
    <w:p>
      <w:pPr>
        <w:spacing w:after="0"/>
        <w:ind w:left="0"/>
        <w:jc w:val="both"/>
      </w:pPr>
      <w:r>
        <w:rPr>
          <w:rFonts w:ascii="Times New Roman"/>
          <w:b w:val="false"/>
          <w:i w:val="false"/>
          <w:color w:val="000000"/>
          <w:sz w:val="28"/>
        </w:rPr>
        <w:t>                                                  !лыстарының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4.6.4. Қоршаған орта сапасының нашарлау қарқынын төмендету және оның </w:t>
      </w:r>
    </w:p>
    <w:p>
      <w:pPr>
        <w:spacing w:after="0"/>
        <w:ind w:left="0"/>
        <w:jc w:val="both"/>
      </w:pPr>
      <w:r>
        <w:rPr>
          <w:rFonts w:ascii="Times New Roman"/>
          <w:b w:val="false"/>
          <w:i w:val="false"/>
          <w:color w:val="000000"/>
          <w:sz w:val="28"/>
        </w:rPr>
        <w:t>            тұрақтана бастауын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4.6.4.1. Қызметтерінде төтен.!Қазақстан           !ТЖА          !Жыл сайын,</w:t>
      </w:r>
    </w:p>
    <w:p>
      <w:pPr>
        <w:spacing w:after="0"/>
        <w:ind w:left="0"/>
        <w:jc w:val="both"/>
      </w:pPr>
      <w:r>
        <w:rPr>
          <w:rFonts w:ascii="Times New Roman"/>
          <w:b w:val="false"/>
          <w:i w:val="false"/>
          <w:color w:val="000000"/>
          <w:sz w:val="28"/>
        </w:rPr>
        <w:t xml:space="preserve">ше жағдайлар туындау қатері  !Республикасының     !              !шілде,   </w:t>
      </w:r>
    </w:p>
    <w:p>
      <w:pPr>
        <w:spacing w:after="0"/>
        <w:ind w:left="0"/>
        <w:jc w:val="both"/>
      </w:pPr>
      <w:r>
        <w:rPr>
          <w:rFonts w:ascii="Times New Roman"/>
          <w:b w:val="false"/>
          <w:i w:val="false"/>
          <w:color w:val="000000"/>
          <w:sz w:val="28"/>
        </w:rPr>
        <w:t>жоғары ұйымдардың мағлұматта.!Үкіметіне ақпарат   !              !қаңтар</w:t>
      </w:r>
    </w:p>
    <w:p>
      <w:pPr>
        <w:spacing w:after="0"/>
        <w:ind w:left="0"/>
        <w:jc w:val="both"/>
      </w:pPr>
      <w:r>
        <w:rPr>
          <w:rFonts w:ascii="Times New Roman"/>
          <w:b w:val="false"/>
          <w:i w:val="false"/>
          <w:color w:val="000000"/>
          <w:sz w:val="28"/>
        </w:rPr>
        <w:t>луын қамтамасыз ету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Мәдениет және 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Қазақтың ұлттық мәдениеті мен тілін сақтау және дамыту, </w:t>
      </w:r>
    </w:p>
    <w:p>
      <w:pPr>
        <w:spacing w:after="0"/>
        <w:ind w:left="0"/>
        <w:jc w:val="both"/>
      </w:pPr>
      <w:r>
        <w:rPr>
          <w:rFonts w:ascii="Times New Roman"/>
          <w:b w:val="false"/>
          <w:i w:val="false"/>
          <w:color w:val="000000"/>
          <w:sz w:val="28"/>
        </w:rPr>
        <w:t xml:space="preserve">              қоғамда салауатты өмір салты қағидаттарын насихаттауды және  </w:t>
      </w:r>
    </w:p>
    <w:p>
      <w:pPr>
        <w:spacing w:after="0"/>
        <w:ind w:left="0"/>
        <w:jc w:val="both"/>
      </w:pPr>
      <w:r>
        <w:rPr>
          <w:rFonts w:ascii="Times New Roman"/>
          <w:b w:val="false"/>
          <w:i w:val="false"/>
          <w:color w:val="000000"/>
          <w:sz w:val="28"/>
        </w:rPr>
        <w:t>              енгізуді жалғастыру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4.7.1. Мәдениет, тіл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Қазақтың ұлттық мәдениетін, Қазақстан Республикасын мекендейтін </w:t>
      </w:r>
    </w:p>
    <w:p>
      <w:pPr>
        <w:spacing w:after="0"/>
        <w:ind w:left="0"/>
        <w:jc w:val="both"/>
      </w:pPr>
      <w:r>
        <w:rPr>
          <w:rFonts w:ascii="Times New Roman"/>
          <w:b w:val="false"/>
          <w:i w:val="false"/>
          <w:color w:val="000000"/>
          <w:sz w:val="28"/>
        </w:rPr>
        <w:t>халықтардың мәдениетін сақтау және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Елдің мәдени, санаткерлік және ғылыми әлеуетін қолдау және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 Тарихи-мәдени мұра  !Қазақстан           !МАКМ          !2002 ж.</w:t>
      </w:r>
    </w:p>
    <w:p>
      <w:pPr>
        <w:spacing w:after="0"/>
        <w:ind w:left="0"/>
        <w:jc w:val="both"/>
      </w:pPr>
      <w:r>
        <w:rPr>
          <w:rFonts w:ascii="Times New Roman"/>
          <w:b w:val="false"/>
          <w:i w:val="false"/>
          <w:color w:val="000000"/>
          <w:sz w:val="28"/>
        </w:rPr>
        <w:t>ескерткіштерін сақтау жөнінде!Республикасының     !              !қыркүйек</w:t>
      </w:r>
    </w:p>
    <w:p>
      <w:pPr>
        <w:spacing w:after="0"/>
        <w:ind w:left="0"/>
        <w:jc w:val="both"/>
      </w:pPr>
      <w:r>
        <w:rPr>
          <w:rFonts w:ascii="Times New Roman"/>
          <w:b w:val="false"/>
          <w:i w:val="false"/>
          <w:color w:val="000000"/>
          <w:sz w:val="28"/>
        </w:rPr>
        <w:t>бірінші кезекті шаралар      !Үкіметі             !              !</w:t>
      </w:r>
    </w:p>
    <w:p>
      <w:pPr>
        <w:spacing w:after="0"/>
        <w:ind w:left="0"/>
        <w:jc w:val="both"/>
      </w:pPr>
      <w:r>
        <w:rPr>
          <w:rFonts w:ascii="Times New Roman"/>
          <w:b w:val="false"/>
          <w:i w:val="false"/>
          <w:color w:val="000000"/>
          <w:sz w:val="28"/>
        </w:rPr>
        <w:t>бағдарламасын 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4.7.1.2. "Ұлттық мұрағат қоры!Қазақстан           !МАКМ          !2001 ж.</w:t>
      </w:r>
    </w:p>
    <w:p>
      <w:pPr>
        <w:spacing w:after="0"/>
        <w:ind w:left="0"/>
        <w:jc w:val="both"/>
      </w:pPr>
      <w:r>
        <w:rPr>
          <w:rFonts w:ascii="Times New Roman"/>
          <w:b w:val="false"/>
          <w:i w:val="false"/>
          <w:color w:val="000000"/>
          <w:sz w:val="28"/>
        </w:rPr>
        <w:t xml:space="preserve">және мұрағаттар туралы" Қа.  !Республикасы        !              !ақпан   </w:t>
      </w:r>
    </w:p>
    <w:p>
      <w:pPr>
        <w:spacing w:after="0"/>
        <w:ind w:left="0"/>
        <w:jc w:val="both"/>
      </w:pPr>
      <w:r>
        <w:rPr>
          <w:rFonts w:ascii="Times New Roman"/>
          <w:b w:val="false"/>
          <w:i w:val="false"/>
          <w:color w:val="000000"/>
          <w:sz w:val="28"/>
        </w:rPr>
        <w:t xml:space="preserve">зақстан Республикасының Заңы.!Заңының жобасы      !              !         </w:t>
      </w:r>
    </w:p>
    <w:p>
      <w:pPr>
        <w:spacing w:after="0"/>
        <w:ind w:left="0"/>
        <w:jc w:val="both"/>
      </w:pPr>
      <w:r>
        <w:rPr>
          <w:rFonts w:ascii="Times New Roman"/>
          <w:b w:val="false"/>
          <w:i w:val="false"/>
          <w:color w:val="000000"/>
          <w:sz w:val="28"/>
        </w:rPr>
        <w:t>на өзгерістер мен толықтырулар                    !              !</w:t>
      </w:r>
    </w:p>
    <w:p>
      <w:pPr>
        <w:spacing w:after="0"/>
        <w:ind w:left="0"/>
        <w:jc w:val="both"/>
      </w:pPr>
      <w:r>
        <w:rPr>
          <w:rFonts w:ascii="Times New Roman"/>
          <w:b w:val="false"/>
          <w:i w:val="false"/>
          <w:color w:val="000000"/>
          <w:sz w:val="28"/>
        </w:rPr>
        <w:t>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4.7.1.3. Қазақстан Республи. !Қазақстан           !МАКМ          !2001 ж.</w:t>
      </w:r>
    </w:p>
    <w:p>
      <w:pPr>
        <w:spacing w:after="0"/>
        <w:ind w:left="0"/>
        <w:jc w:val="both"/>
      </w:pPr>
      <w:r>
        <w:rPr>
          <w:rFonts w:ascii="Times New Roman"/>
          <w:b w:val="false"/>
          <w:i w:val="false"/>
          <w:color w:val="000000"/>
          <w:sz w:val="28"/>
        </w:rPr>
        <w:t xml:space="preserve">касында мұрағат ісін дамыту. !Республикасының     !              !қаңтар   </w:t>
      </w:r>
    </w:p>
    <w:p>
      <w:pPr>
        <w:spacing w:after="0"/>
        <w:ind w:left="0"/>
        <w:jc w:val="both"/>
      </w:pPr>
      <w:r>
        <w:rPr>
          <w:rFonts w:ascii="Times New Roman"/>
          <w:b w:val="false"/>
          <w:i w:val="false"/>
          <w:color w:val="000000"/>
          <w:sz w:val="28"/>
        </w:rPr>
        <w:t>дың 2001 - 2005 жылдарға ар. !Үкіметі             !              !</w:t>
      </w:r>
    </w:p>
    <w:p>
      <w:pPr>
        <w:spacing w:after="0"/>
        <w:ind w:left="0"/>
        <w:jc w:val="both"/>
      </w:pPr>
      <w:r>
        <w:rPr>
          <w:rFonts w:ascii="Times New Roman"/>
          <w:b w:val="false"/>
          <w:i w:val="false"/>
          <w:color w:val="000000"/>
          <w:sz w:val="28"/>
        </w:rPr>
        <w:t xml:space="preserve">налған тұжырымдамасын әзірлеу!қаулысының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4.7.1.4. Қазақстан Республи. !Қазақстан           !МАКМ          !2001 ж.</w:t>
      </w:r>
    </w:p>
    <w:p>
      <w:pPr>
        <w:spacing w:after="0"/>
        <w:ind w:left="0"/>
        <w:jc w:val="both"/>
      </w:pPr>
      <w:r>
        <w:rPr>
          <w:rFonts w:ascii="Times New Roman"/>
          <w:b w:val="false"/>
          <w:i w:val="false"/>
          <w:color w:val="000000"/>
          <w:sz w:val="28"/>
        </w:rPr>
        <w:t xml:space="preserve">касында мұрағат ісін дамыту. !Республикасының     !              !сәуір    </w:t>
      </w:r>
    </w:p>
    <w:p>
      <w:pPr>
        <w:spacing w:after="0"/>
        <w:ind w:left="0"/>
        <w:jc w:val="both"/>
      </w:pPr>
      <w:r>
        <w:rPr>
          <w:rFonts w:ascii="Times New Roman"/>
          <w:b w:val="false"/>
          <w:i w:val="false"/>
          <w:color w:val="000000"/>
          <w:sz w:val="28"/>
        </w:rPr>
        <w:t>дың 2001 - 2005 жылдарға ар. !Үкіметі             !              !</w:t>
      </w:r>
    </w:p>
    <w:p>
      <w:pPr>
        <w:spacing w:after="0"/>
        <w:ind w:left="0"/>
        <w:jc w:val="both"/>
      </w:pPr>
      <w:r>
        <w:rPr>
          <w:rFonts w:ascii="Times New Roman"/>
          <w:b w:val="false"/>
          <w:i w:val="false"/>
          <w:color w:val="000000"/>
          <w:sz w:val="28"/>
        </w:rPr>
        <w:t xml:space="preserve">налған бағдарламасын әзірлеу !қаулысының жобасы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4.7.1.5. Мемлекеттік заңды   !Нормативтік құқықтық!МАКМ          !2001 ж.  </w:t>
      </w:r>
    </w:p>
    <w:p>
      <w:pPr>
        <w:spacing w:after="0"/>
        <w:ind w:left="0"/>
        <w:jc w:val="both"/>
      </w:pPr>
      <w:r>
        <w:rPr>
          <w:rFonts w:ascii="Times New Roman"/>
          <w:b w:val="false"/>
          <w:i w:val="false"/>
          <w:color w:val="000000"/>
          <w:sz w:val="28"/>
        </w:rPr>
        <w:t xml:space="preserve">тұлғалардың мұрағаттарында   !кесімнің жобасы     !              !қаңтар   </w:t>
      </w:r>
    </w:p>
    <w:p>
      <w:pPr>
        <w:spacing w:after="0"/>
        <w:ind w:left="0"/>
        <w:jc w:val="both"/>
      </w:pPr>
      <w:r>
        <w:rPr>
          <w:rFonts w:ascii="Times New Roman"/>
          <w:b w:val="false"/>
          <w:i w:val="false"/>
          <w:color w:val="000000"/>
          <w:sz w:val="28"/>
        </w:rPr>
        <w:t>Қазақстан Республикасы Ұлттық!                    !              !</w:t>
      </w:r>
    </w:p>
    <w:p>
      <w:pPr>
        <w:spacing w:after="0"/>
        <w:ind w:left="0"/>
        <w:jc w:val="both"/>
      </w:pPr>
      <w:r>
        <w:rPr>
          <w:rFonts w:ascii="Times New Roman"/>
          <w:b w:val="false"/>
          <w:i w:val="false"/>
          <w:color w:val="000000"/>
          <w:sz w:val="28"/>
        </w:rPr>
        <w:t>мұрағат қорының құжаттарын   !                    !              !</w:t>
      </w:r>
    </w:p>
    <w:p>
      <w:pPr>
        <w:spacing w:after="0"/>
        <w:ind w:left="0"/>
        <w:jc w:val="both"/>
      </w:pPr>
      <w:r>
        <w:rPr>
          <w:rFonts w:ascii="Times New Roman"/>
          <w:b w:val="false"/>
          <w:i w:val="false"/>
          <w:color w:val="000000"/>
          <w:sz w:val="28"/>
        </w:rPr>
        <w:t>уақытша сақтаудың тәртібін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4.7.1.6. Ұлттық мұрағат қоры !Нормативтік құқықтық!МАКМ          !2002 ж.  </w:t>
      </w:r>
    </w:p>
    <w:p>
      <w:pPr>
        <w:spacing w:after="0"/>
        <w:ind w:left="0"/>
        <w:jc w:val="both"/>
      </w:pPr>
      <w:r>
        <w:rPr>
          <w:rFonts w:ascii="Times New Roman"/>
          <w:b w:val="false"/>
          <w:i w:val="false"/>
          <w:color w:val="000000"/>
          <w:sz w:val="28"/>
        </w:rPr>
        <w:t xml:space="preserve">құжаттарын Қазақстан Респуб. !кесімнің жобасы     !              !сәуір    </w:t>
      </w:r>
    </w:p>
    <w:p>
      <w:pPr>
        <w:spacing w:after="0"/>
        <w:ind w:left="0"/>
        <w:jc w:val="both"/>
      </w:pPr>
      <w:r>
        <w:rPr>
          <w:rFonts w:ascii="Times New Roman"/>
          <w:b w:val="false"/>
          <w:i w:val="false"/>
          <w:color w:val="000000"/>
          <w:sz w:val="28"/>
        </w:rPr>
        <w:t xml:space="preserve">ликасынан тысқары жерлерге   !                    !              !       </w:t>
      </w:r>
    </w:p>
    <w:p>
      <w:pPr>
        <w:spacing w:after="0"/>
        <w:ind w:left="0"/>
        <w:jc w:val="both"/>
      </w:pPr>
      <w:r>
        <w:rPr>
          <w:rFonts w:ascii="Times New Roman"/>
          <w:b w:val="false"/>
          <w:i w:val="false"/>
          <w:color w:val="000000"/>
          <w:sz w:val="28"/>
        </w:rPr>
        <w:t>әкетудің тәртібін әзірлеу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4.7.1.7. Мерекелік және атау.!Қазақстан           !МАКМ          !2001-2002</w:t>
      </w:r>
    </w:p>
    <w:p>
      <w:pPr>
        <w:spacing w:after="0"/>
        <w:ind w:left="0"/>
        <w:jc w:val="both"/>
      </w:pPr>
      <w:r>
        <w:rPr>
          <w:rFonts w:ascii="Times New Roman"/>
          <w:b w:val="false"/>
          <w:i w:val="false"/>
          <w:color w:val="000000"/>
          <w:sz w:val="28"/>
        </w:rPr>
        <w:t xml:space="preserve">лы күндердің 2001 - 2002     !Республикасының     !              !жж.      </w:t>
      </w:r>
    </w:p>
    <w:p>
      <w:pPr>
        <w:spacing w:after="0"/>
        <w:ind w:left="0"/>
        <w:jc w:val="both"/>
      </w:pPr>
      <w:r>
        <w:rPr>
          <w:rFonts w:ascii="Times New Roman"/>
          <w:b w:val="false"/>
          <w:i w:val="false"/>
          <w:color w:val="000000"/>
          <w:sz w:val="28"/>
        </w:rPr>
        <w:t>жылдарға арналған тізбесін   !Үкіметі             !              !қаңтар</w:t>
      </w:r>
    </w:p>
    <w:p>
      <w:pPr>
        <w:spacing w:after="0"/>
        <w:ind w:left="0"/>
        <w:jc w:val="both"/>
      </w:pPr>
      <w:r>
        <w:rPr>
          <w:rFonts w:ascii="Times New Roman"/>
          <w:b w:val="false"/>
          <w:i w:val="false"/>
          <w:color w:val="000000"/>
          <w:sz w:val="28"/>
        </w:rPr>
        <w:t>әзірлеу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4.7.1.8. "Қазақстанның жас   !Қазақстан           !МАКМ          !2002 ж.  </w:t>
      </w:r>
    </w:p>
    <w:p>
      <w:pPr>
        <w:spacing w:after="0"/>
        <w:ind w:left="0"/>
        <w:jc w:val="both"/>
      </w:pPr>
      <w:r>
        <w:rPr>
          <w:rFonts w:ascii="Times New Roman"/>
          <w:b w:val="false"/>
          <w:i w:val="false"/>
          <w:color w:val="000000"/>
          <w:sz w:val="28"/>
        </w:rPr>
        <w:t xml:space="preserve">киносы" атты жастардың және  !Республикасының     !              !қыркүйек </w:t>
      </w:r>
    </w:p>
    <w:p>
      <w:pPr>
        <w:spacing w:after="0"/>
        <w:ind w:left="0"/>
        <w:jc w:val="both"/>
      </w:pPr>
      <w:r>
        <w:rPr>
          <w:rFonts w:ascii="Times New Roman"/>
          <w:b w:val="false"/>
          <w:i w:val="false"/>
          <w:color w:val="000000"/>
          <w:sz w:val="28"/>
        </w:rPr>
        <w:t>студенттердің кино-, теле-,  !Үкіметі             !              !</w:t>
      </w:r>
    </w:p>
    <w:p>
      <w:pPr>
        <w:spacing w:after="0"/>
        <w:ind w:left="0"/>
        <w:jc w:val="both"/>
      </w:pPr>
      <w:r>
        <w:rPr>
          <w:rFonts w:ascii="Times New Roman"/>
          <w:b w:val="false"/>
          <w:i w:val="false"/>
          <w:color w:val="000000"/>
          <w:sz w:val="28"/>
        </w:rPr>
        <w:t>және бейнелі фильмдер        !қаулысының жобасы   !</w:t>
      </w:r>
    </w:p>
    <w:p>
      <w:pPr>
        <w:spacing w:after="0"/>
        <w:ind w:left="0"/>
        <w:jc w:val="both"/>
      </w:pPr>
      <w:r>
        <w:rPr>
          <w:rFonts w:ascii="Times New Roman"/>
          <w:b w:val="false"/>
          <w:i w:val="false"/>
          <w:color w:val="000000"/>
          <w:sz w:val="28"/>
        </w:rPr>
        <w:t>фестивалін өткізу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4.7.1.9. Тараз қаласының 2000!Қазақстан           !МАКМ, Жамбыл  !2002 ж.  </w:t>
      </w:r>
    </w:p>
    <w:p>
      <w:pPr>
        <w:spacing w:after="0"/>
        <w:ind w:left="0"/>
        <w:jc w:val="both"/>
      </w:pPr>
      <w:r>
        <w:rPr>
          <w:rFonts w:ascii="Times New Roman"/>
          <w:b w:val="false"/>
          <w:i w:val="false"/>
          <w:color w:val="000000"/>
          <w:sz w:val="28"/>
        </w:rPr>
        <w:t xml:space="preserve">жылдығына арналған мерекелік !Республикасының     !облысының,    !қыркүйек </w:t>
      </w:r>
    </w:p>
    <w:p>
      <w:pPr>
        <w:spacing w:after="0"/>
        <w:ind w:left="0"/>
        <w:jc w:val="both"/>
      </w:pPr>
      <w:r>
        <w:rPr>
          <w:rFonts w:ascii="Times New Roman"/>
          <w:b w:val="false"/>
          <w:i w:val="false"/>
          <w:color w:val="000000"/>
          <w:sz w:val="28"/>
        </w:rPr>
        <w:t>іс-шаралар дайындау          !Үкіметі қаулысының  !Астана және   !</w:t>
      </w:r>
    </w:p>
    <w:p>
      <w:pPr>
        <w:spacing w:after="0"/>
        <w:ind w:left="0"/>
        <w:jc w:val="both"/>
      </w:pPr>
      <w:r>
        <w:rPr>
          <w:rFonts w:ascii="Times New Roman"/>
          <w:b w:val="false"/>
          <w:i w:val="false"/>
          <w:color w:val="000000"/>
          <w:sz w:val="28"/>
        </w:rPr>
        <w:t>                             !жобасы              !Алматы қалала.!</w:t>
      </w:r>
    </w:p>
    <w:p>
      <w:pPr>
        <w:spacing w:after="0"/>
        <w:ind w:left="0"/>
        <w:jc w:val="both"/>
      </w:pPr>
      <w:r>
        <w:rPr>
          <w:rFonts w:ascii="Times New Roman"/>
          <w:b w:val="false"/>
          <w:i w:val="false"/>
          <w:color w:val="000000"/>
          <w:sz w:val="28"/>
        </w:rPr>
        <w:t>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тілді және басқа тілдерді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4.7.1.10. Тілдерді қолдану   !Қазақстан           !МАКМ         !Жыл сайын,</w:t>
      </w:r>
    </w:p>
    <w:p>
      <w:pPr>
        <w:spacing w:after="0"/>
        <w:ind w:left="0"/>
        <w:jc w:val="both"/>
      </w:pPr>
      <w:r>
        <w:rPr>
          <w:rFonts w:ascii="Times New Roman"/>
          <w:b w:val="false"/>
          <w:i w:val="false"/>
          <w:color w:val="000000"/>
          <w:sz w:val="28"/>
        </w:rPr>
        <w:t xml:space="preserve">мен дамытудың 2001 - 2010    !Республикасының     !              !маусым,  </w:t>
      </w:r>
    </w:p>
    <w:p>
      <w:pPr>
        <w:spacing w:after="0"/>
        <w:ind w:left="0"/>
        <w:jc w:val="both"/>
      </w:pPr>
      <w:r>
        <w:rPr>
          <w:rFonts w:ascii="Times New Roman"/>
          <w:b w:val="false"/>
          <w:i w:val="false"/>
          <w:color w:val="000000"/>
          <w:sz w:val="28"/>
        </w:rPr>
        <w:t>жылдарға арналған мемлекеттік!Үкіметіне ақпарат   !              !желтоқсан</w:t>
      </w:r>
    </w:p>
    <w:p>
      <w:pPr>
        <w:spacing w:after="0"/>
        <w:ind w:left="0"/>
        <w:jc w:val="both"/>
      </w:pPr>
      <w:r>
        <w:rPr>
          <w:rFonts w:ascii="Times New Roman"/>
          <w:b w:val="false"/>
          <w:i w:val="false"/>
          <w:color w:val="000000"/>
          <w:sz w:val="28"/>
        </w:rPr>
        <w:t xml:space="preserve">бағдарламасын іске 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Шетелдегі қазақ диаспорасының мәдени, рухани және тілдік қажеттіліктерін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4.7.1.11. Шетелде тұратын    !Қазақстан          !МАКМ, СІМ, КДА!Жыл сайын,</w:t>
      </w:r>
    </w:p>
    <w:p>
      <w:pPr>
        <w:spacing w:after="0"/>
        <w:ind w:left="0"/>
        <w:jc w:val="both"/>
      </w:pPr>
      <w:r>
        <w:rPr>
          <w:rFonts w:ascii="Times New Roman"/>
          <w:b w:val="false"/>
          <w:i w:val="false"/>
          <w:color w:val="000000"/>
          <w:sz w:val="28"/>
        </w:rPr>
        <w:t>отандастарды қолдаудың       !Республикасының     !              !желтоқсан</w:t>
      </w:r>
    </w:p>
    <w:p>
      <w:pPr>
        <w:spacing w:after="0"/>
        <w:ind w:left="0"/>
        <w:jc w:val="both"/>
      </w:pPr>
      <w:r>
        <w:rPr>
          <w:rFonts w:ascii="Times New Roman"/>
          <w:b w:val="false"/>
          <w:i w:val="false"/>
          <w:color w:val="000000"/>
          <w:sz w:val="28"/>
        </w:rPr>
        <w:t xml:space="preserve">мемлекеттік бағдарламасын    !Үкіметіне ақпарат   !                        </w:t>
      </w:r>
    </w:p>
    <w:p>
      <w:pPr>
        <w:spacing w:after="0"/>
        <w:ind w:left="0"/>
        <w:jc w:val="both"/>
      </w:pPr>
      <w:r>
        <w:rPr>
          <w:rFonts w:ascii="Times New Roman"/>
          <w:b w:val="false"/>
          <w:i w:val="false"/>
          <w:color w:val="000000"/>
          <w:sz w:val="28"/>
        </w:rPr>
        <w:t>іске асыру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4.7.2. Бұқаралық дене тәрбиесін, жоғары жетістіктер спортын дамыту    </w:t>
      </w:r>
    </w:p>
    <w:p>
      <w:pPr>
        <w:spacing w:after="0"/>
        <w:ind w:left="0"/>
        <w:jc w:val="both"/>
      </w:pPr>
      <w:r>
        <w:rPr>
          <w:rFonts w:ascii="Times New Roman"/>
          <w:b w:val="false"/>
          <w:i w:val="false"/>
          <w:color w:val="000000"/>
          <w:sz w:val="28"/>
        </w:rPr>
        <w:t>                және оның халықаралық аренадағы беделін арттыру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4.7.2.1. Қазақстан Республи. !Қазақстан           !ТурСА        !Жыл сайын,</w:t>
      </w:r>
    </w:p>
    <w:p>
      <w:pPr>
        <w:spacing w:after="0"/>
        <w:ind w:left="0"/>
        <w:jc w:val="both"/>
      </w:pPr>
      <w:r>
        <w:rPr>
          <w:rFonts w:ascii="Times New Roman"/>
          <w:b w:val="false"/>
          <w:i w:val="false"/>
          <w:color w:val="000000"/>
          <w:sz w:val="28"/>
        </w:rPr>
        <w:t>касы тұрғындарының дене тәр. !Республикасының     !              !желтоқсан</w:t>
      </w:r>
    </w:p>
    <w:p>
      <w:pPr>
        <w:spacing w:after="0"/>
        <w:ind w:left="0"/>
        <w:jc w:val="both"/>
      </w:pPr>
      <w:r>
        <w:rPr>
          <w:rFonts w:ascii="Times New Roman"/>
          <w:b w:val="false"/>
          <w:i w:val="false"/>
          <w:color w:val="000000"/>
          <w:sz w:val="28"/>
        </w:rPr>
        <w:t xml:space="preserve">биесі дайындықтарына Прези.  !Үкіметіне ақпарат   !                        </w:t>
      </w:r>
    </w:p>
    <w:p>
      <w:pPr>
        <w:spacing w:after="0"/>
        <w:ind w:left="0"/>
        <w:jc w:val="both"/>
      </w:pPr>
      <w:r>
        <w:rPr>
          <w:rFonts w:ascii="Times New Roman"/>
          <w:b w:val="false"/>
          <w:i w:val="false"/>
          <w:color w:val="000000"/>
          <w:sz w:val="28"/>
        </w:rPr>
        <w:t>денттік тесттерді 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4.7.2.2. 2001 жылы Қазақстан !Қазақстан           !ТурСА         !2001 ж.  </w:t>
      </w:r>
    </w:p>
    <w:p>
      <w:pPr>
        <w:spacing w:after="0"/>
        <w:ind w:left="0"/>
        <w:jc w:val="both"/>
      </w:pPr>
      <w:r>
        <w:rPr>
          <w:rFonts w:ascii="Times New Roman"/>
          <w:b w:val="false"/>
          <w:i w:val="false"/>
          <w:color w:val="000000"/>
          <w:sz w:val="28"/>
        </w:rPr>
        <w:t xml:space="preserve">Республикасының І жазғы      !Республикасының     !              !қазан    </w:t>
      </w:r>
    </w:p>
    <w:p>
      <w:pPr>
        <w:spacing w:after="0"/>
        <w:ind w:left="0"/>
        <w:jc w:val="both"/>
      </w:pPr>
      <w:r>
        <w:rPr>
          <w:rFonts w:ascii="Times New Roman"/>
          <w:b w:val="false"/>
          <w:i w:val="false"/>
          <w:color w:val="000000"/>
          <w:sz w:val="28"/>
        </w:rPr>
        <w:t xml:space="preserve">Спартакиадасын дайындау және !Үкіметіне ақпарат   !                        </w:t>
      </w:r>
    </w:p>
    <w:p>
      <w:pPr>
        <w:spacing w:after="0"/>
        <w:ind w:left="0"/>
        <w:jc w:val="both"/>
      </w:pPr>
      <w:r>
        <w:rPr>
          <w:rFonts w:ascii="Times New Roman"/>
          <w:b w:val="false"/>
          <w:i w:val="false"/>
          <w:color w:val="000000"/>
          <w:sz w:val="28"/>
        </w:rPr>
        <w:t xml:space="preserve">өткізу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4.7.2.3.  Қазақстан Республи.!Қазақстан           !ТурСА         !2002 ж.  </w:t>
      </w:r>
    </w:p>
    <w:p>
      <w:pPr>
        <w:spacing w:after="0"/>
        <w:ind w:left="0"/>
        <w:jc w:val="both"/>
      </w:pPr>
      <w:r>
        <w:rPr>
          <w:rFonts w:ascii="Times New Roman"/>
          <w:b w:val="false"/>
          <w:i w:val="false"/>
          <w:color w:val="000000"/>
          <w:sz w:val="28"/>
        </w:rPr>
        <w:t xml:space="preserve">касының спортшыларын         !Республикасының     !              !наурыз   </w:t>
      </w:r>
    </w:p>
    <w:p>
      <w:pPr>
        <w:spacing w:after="0"/>
        <w:ind w:left="0"/>
        <w:jc w:val="both"/>
      </w:pPr>
      <w:r>
        <w:rPr>
          <w:rFonts w:ascii="Times New Roman"/>
          <w:b w:val="false"/>
          <w:i w:val="false"/>
          <w:color w:val="000000"/>
          <w:sz w:val="28"/>
        </w:rPr>
        <w:t xml:space="preserve">Солт-Лейк-Ситидегі (АҚШ) 2002!Үкіметіне ақпарат   !                        </w:t>
      </w:r>
    </w:p>
    <w:p>
      <w:pPr>
        <w:spacing w:after="0"/>
        <w:ind w:left="0"/>
        <w:jc w:val="both"/>
      </w:pPr>
      <w:r>
        <w:rPr>
          <w:rFonts w:ascii="Times New Roman"/>
          <w:b w:val="false"/>
          <w:i w:val="false"/>
          <w:color w:val="000000"/>
          <w:sz w:val="28"/>
        </w:rPr>
        <w:t>жылғы қысқы Олимпиадалық ой. !                    !</w:t>
      </w:r>
    </w:p>
    <w:p>
      <w:pPr>
        <w:spacing w:after="0"/>
        <w:ind w:left="0"/>
        <w:jc w:val="both"/>
      </w:pPr>
      <w:r>
        <w:rPr>
          <w:rFonts w:ascii="Times New Roman"/>
          <w:b w:val="false"/>
          <w:i w:val="false"/>
          <w:color w:val="000000"/>
          <w:sz w:val="28"/>
        </w:rPr>
        <w:t>ындарға дайындау және олардың!</w:t>
      </w:r>
    </w:p>
    <w:p>
      <w:pPr>
        <w:spacing w:after="0"/>
        <w:ind w:left="0"/>
        <w:jc w:val="both"/>
      </w:pPr>
      <w:r>
        <w:rPr>
          <w:rFonts w:ascii="Times New Roman"/>
          <w:b w:val="false"/>
          <w:i w:val="false"/>
          <w:color w:val="000000"/>
          <w:sz w:val="28"/>
        </w:rPr>
        <w:t>қатысуын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4.7.2.4.  Қазақстан Республи.!Қазақстан           !ТурСА         !2002 ж.  </w:t>
      </w:r>
    </w:p>
    <w:p>
      <w:pPr>
        <w:spacing w:after="0"/>
        <w:ind w:left="0"/>
        <w:jc w:val="both"/>
      </w:pPr>
      <w:r>
        <w:rPr>
          <w:rFonts w:ascii="Times New Roman"/>
          <w:b w:val="false"/>
          <w:i w:val="false"/>
          <w:color w:val="000000"/>
          <w:sz w:val="28"/>
        </w:rPr>
        <w:t>касының құрама ұлттық коман. !Республикасының     !              !желтоқсан</w:t>
      </w:r>
    </w:p>
    <w:p>
      <w:pPr>
        <w:spacing w:after="0"/>
        <w:ind w:left="0"/>
        <w:jc w:val="both"/>
      </w:pPr>
      <w:r>
        <w:rPr>
          <w:rFonts w:ascii="Times New Roman"/>
          <w:b w:val="false"/>
          <w:i w:val="false"/>
          <w:color w:val="000000"/>
          <w:sz w:val="28"/>
        </w:rPr>
        <w:t xml:space="preserve">даларының Пусана қаласындағы !Үкіметіне ақпарат   !                        </w:t>
      </w:r>
    </w:p>
    <w:p>
      <w:pPr>
        <w:spacing w:after="0"/>
        <w:ind w:left="0"/>
        <w:jc w:val="both"/>
      </w:pPr>
      <w:r>
        <w:rPr>
          <w:rFonts w:ascii="Times New Roman"/>
          <w:b w:val="false"/>
          <w:i w:val="false"/>
          <w:color w:val="000000"/>
          <w:sz w:val="28"/>
        </w:rPr>
        <w:t>(Оңтүстік Корея) 2002 жылғы  !                    !</w:t>
      </w:r>
    </w:p>
    <w:p>
      <w:pPr>
        <w:spacing w:after="0"/>
        <w:ind w:left="0"/>
        <w:jc w:val="both"/>
      </w:pPr>
      <w:r>
        <w:rPr>
          <w:rFonts w:ascii="Times New Roman"/>
          <w:b w:val="false"/>
          <w:i w:val="false"/>
          <w:color w:val="000000"/>
          <w:sz w:val="28"/>
        </w:rPr>
        <w:t>XIV жазғы Азиялық ойындарға  !</w:t>
      </w:r>
    </w:p>
    <w:p>
      <w:pPr>
        <w:spacing w:after="0"/>
        <w:ind w:left="0"/>
        <w:jc w:val="both"/>
      </w:pPr>
      <w:r>
        <w:rPr>
          <w:rFonts w:ascii="Times New Roman"/>
          <w:b w:val="false"/>
          <w:i w:val="false"/>
          <w:color w:val="000000"/>
          <w:sz w:val="28"/>
        </w:rPr>
        <w:t xml:space="preserve">дайындау және олардың қатысуын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4.7.2.5. Орталық Азия елдері.!Қазақстан           !ТурСА         !2002 ж.  </w:t>
      </w:r>
    </w:p>
    <w:p>
      <w:pPr>
        <w:spacing w:after="0"/>
        <w:ind w:left="0"/>
        <w:jc w:val="both"/>
      </w:pPr>
      <w:r>
        <w:rPr>
          <w:rFonts w:ascii="Times New Roman"/>
          <w:b w:val="false"/>
          <w:i w:val="false"/>
          <w:color w:val="000000"/>
          <w:sz w:val="28"/>
        </w:rPr>
        <w:t xml:space="preserve">нің жазғы арнаулы ойындарын  !Республикасының     !              !қазан    </w:t>
      </w:r>
    </w:p>
    <w:p>
      <w:pPr>
        <w:spacing w:after="0"/>
        <w:ind w:left="0"/>
        <w:jc w:val="both"/>
      </w:pPr>
      <w:r>
        <w:rPr>
          <w:rFonts w:ascii="Times New Roman"/>
          <w:b w:val="false"/>
          <w:i w:val="false"/>
          <w:color w:val="000000"/>
          <w:sz w:val="28"/>
        </w:rPr>
        <w:t xml:space="preserve">дайындау және өткізу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4.7.2.6. Қазақстан Республи. !Қазақстан           !ТурСА         !2002 ж.  </w:t>
      </w:r>
    </w:p>
    <w:p>
      <w:pPr>
        <w:spacing w:after="0"/>
        <w:ind w:left="0"/>
        <w:jc w:val="both"/>
      </w:pPr>
      <w:r>
        <w:rPr>
          <w:rFonts w:ascii="Times New Roman"/>
          <w:b w:val="false"/>
          <w:i w:val="false"/>
          <w:color w:val="000000"/>
          <w:sz w:val="28"/>
        </w:rPr>
        <w:t xml:space="preserve">касының екінші халықтық ойын.!Республикасының     !              !қазан    </w:t>
      </w:r>
    </w:p>
    <w:p>
      <w:pPr>
        <w:spacing w:after="0"/>
        <w:ind w:left="0"/>
        <w:jc w:val="both"/>
      </w:pPr>
      <w:r>
        <w:rPr>
          <w:rFonts w:ascii="Times New Roman"/>
          <w:b w:val="false"/>
          <w:i w:val="false"/>
          <w:color w:val="000000"/>
          <w:sz w:val="28"/>
        </w:rPr>
        <w:t xml:space="preserve">дарын дайындау және өткізу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4.7.2.7. Дене тәрбиесі мен   !Нормативтік құқықтық!ТурСА         !Тұрақты</w:t>
      </w:r>
    </w:p>
    <w:p>
      <w:pPr>
        <w:spacing w:after="0"/>
        <w:ind w:left="0"/>
        <w:jc w:val="both"/>
      </w:pPr>
      <w:r>
        <w:rPr>
          <w:rFonts w:ascii="Times New Roman"/>
          <w:b w:val="false"/>
          <w:i w:val="false"/>
          <w:color w:val="000000"/>
          <w:sz w:val="28"/>
        </w:rPr>
        <w:t xml:space="preserve">спорт саласындағы нормативтік!кесімдердің жобалары!              !         </w:t>
      </w:r>
    </w:p>
    <w:p>
      <w:pPr>
        <w:spacing w:after="0"/>
        <w:ind w:left="0"/>
        <w:jc w:val="both"/>
      </w:pPr>
      <w:r>
        <w:rPr>
          <w:rFonts w:ascii="Times New Roman"/>
          <w:b w:val="false"/>
          <w:i w:val="false"/>
          <w:color w:val="000000"/>
          <w:sz w:val="28"/>
        </w:rPr>
        <w:t xml:space="preserve">құқықтық базаны жетілдіру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4.7.3. Мемлекет пен діни бірлестіктердің өзара қатынастарын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4.7.3.1. "Діни наным бостан. !Қазақстан           !МАКМ, ӘдМ     !2001 ж.</w:t>
      </w:r>
    </w:p>
    <w:p>
      <w:pPr>
        <w:spacing w:after="0"/>
        <w:ind w:left="0"/>
        <w:jc w:val="both"/>
      </w:pPr>
      <w:r>
        <w:rPr>
          <w:rFonts w:ascii="Times New Roman"/>
          <w:b w:val="false"/>
          <w:i w:val="false"/>
          <w:color w:val="000000"/>
          <w:sz w:val="28"/>
        </w:rPr>
        <w:t>дығы және діни бірлестіктер  !Республикасы        !              !ақпан</w:t>
      </w:r>
    </w:p>
    <w:p>
      <w:pPr>
        <w:spacing w:after="0"/>
        <w:ind w:left="0"/>
        <w:jc w:val="both"/>
      </w:pPr>
      <w:r>
        <w:rPr>
          <w:rFonts w:ascii="Times New Roman"/>
          <w:b w:val="false"/>
          <w:i w:val="false"/>
          <w:color w:val="000000"/>
          <w:sz w:val="28"/>
        </w:rPr>
        <w:t>туралы" Қазақстан Республика.!Заңының жобасы</w:t>
      </w:r>
    </w:p>
    <w:p>
      <w:pPr>
        <w:spacing w:after="0"/>
        <w:ind w:left="0"/>
        <w:jc w:val="both"/>
      </w:pPr>
      <w:r>
        <w:rPr>
          <w:rFonts w:ascii="Times New Roman"/>
          <w:b w:val="false"/>
          <w:i w:val="false"/>
          <w:color w:val="000000"/>
          <w:sz w:val="28"/>
        </w:rPr>
        <w:t>сының Заңына өзгерістер мен  !</w:t>
      </w:r>
    </w:p>
    <w:p>
      <w:pPr>
        <w:spacing w:after="0"/>
        <w:ind w:left="0"/>
        <w:jc w:val="both"/>
      </w:pPr>
      <w:r>
        <w:rPr>
          <w:rFonts w:ascii="Times New Roman"/>
          <w:b w:val="false"/>
          <w:i w:val="false"/>
          <w:color w:val="000000"/>
          <w:sz w:val="28"/>
        </w:rPr>
        <w:t>толықтырулар енгізу туралы"  !</w:t>
      </w:r>
    </w:p>
    <w:p>
      <w:pPr>
        <w:spacing w:after="0"/>
        <w:ind w:left="0"/>
        <w:jc w:val="both"/>
      </w:pPr>
      <w:r>
        <w:rPr>
          <w:rFonts w:ascii="Times New Roman"/>
          <w:b w:val="false"/>
          <w:i w:val="false"/>
          <w:color w:val="000000"/>
          <w:sz w:val="28"/>
        </w:rPr>
        <w:t xml:space="preserve">Қазақстан Республикасы Заңының </w:t>
      </w:r>
    </w:p>
    <w:p>
      <w:pPr>
        <w:spacing w:after="0"/>
        <w:ind w:left="0"/>
        <w:jc w:val="both"/>
      </w:pPr>
      <w:r>
        <w:rPr>
          <w:rFonts w:ascii="Times New Roman"/>
          <w:b w:val="false"/>
          <w:i w:val="false"/>
          <w:color w:val="000000"/>
          <w:sz w:val="28"/>
        </w:rPr>
        <w:t>жобасын әзірлеу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4.7.3.2. Қазақстан Республи. !Қазақстан           !СІМ, МАКМ, ІІМ!2001 ж.</w:t>
      </w:r>
    </w:p>
    <w:p>
      <w:pPr>
        <w:spacing w:after="0"/>
        <w:ind w:left="0"/>
        <w:jc w:val="both"/>
      </w:pPr>
      <w:r>
        <w:rPr>
          <w:rFonts w:ascii="Times New Roman"/>
          <w:b w:val="false"/>
          <w:i w:val="false"/>
          <w:color w:val="000000"/>
          <w:sz w:val="28"/>
        </w:rPr>
        <w:t>касы азаматтарының қажылыққа !Республикасының     !ККМ, ТурСА,   !тамыз</w:t>
      </w:r>
    </w:p>
    <w:p>
      <w:pPr>
        <w:spacing w:after="0"/>
        <w:ind w:left="0"/>
        <w:jc w:val="both"/>
      </w:pPr>
      <w:r>
        <w:rPr>
          <w:rFonts w:ascii="Times New Roman"/>
          <w:b w:val="false"/>
          <w:i w:val="false"/>
          <w:color w:val="000000"/>
          <w:sz w:val="28"/>
        </w:rPr>
        <w:t>баруын ұйымдасқан түрде өткі.!Үкіметі қаулысының  !ДСМ, Діни бір.!</w:t>
      </w:r>
    </w:p>
    <w:p>
      <w:pPr>
        <w:spacing w:after="0"/>
        <w:ind w:left="0"/>
        <w:jc w:val="both"/>
      </w:pPr>
      <w:r>
        <w:rPr>
          <w:rFonts w:ascii="Times New Roman"/>
          <w:b w:val="false"/>
          <w:i w:val="false"/>
          <w:color w:val="000000"/>
          <w:sz w:val="28"/>
        </w:rPr>
        <w:t>зу жөнінде шаралар қолдану   !жобасы              !лестіктермен  !</w:t>
      </w:r>
    </w:p>
    <w:p>
      <w:pPr>
        <w:spacing w:after="0"/>
        <w:ind w:left="0"/>
        <w:jc w:val="both"/>
      </w:pPr>
      <w:r>
        <w:rPr>
          <w:rFonts w:ascii="Times New Roman"/>
          <w:b w:val="false"/>
          <w:i w:val="false"/>
          <w:color w:val="000000"/>
          <w:sz w:val="28"/>
        </w:rPr>
        <w:t>                                                  !байланыс жө.  !</w:t>
      </w:r>
    </w:p>
    <w:p>
      <w:pPr>
        <w:spacing w:after="0"/>
        <w:ind w:left="0"/>
        <w:jc w:val="both"/>
      </w:pPr>
      <w:r>
        <w:rPr>
          <w:rFonts w:ascii="Times New Roman"/>
          <w:b w:val="false"/>
          <w:i w:val="false"/>
          <w:color w:val="000000"/>
          <w:sz w:val="28"/>
        </w:rPr>
        <w:t>                                                  !ніндегі Кеңес.!</w:t>
      </w:r>
    </w:p>
    <w:p>
      <w:pPr>
        <w:spacing w:after="0"/>
        <w:ind w:left="0"/>
        <w:jc w:val="both"/>
      </w:pPr>
      <w:r>
        <w:rPr>
          <w:rFonts w:ascii="Times New Roman"/>
          <w:b w:val="false"/>
          <w:i w:val="false"/>
          <w:color w:val="000000"/>
          <w:sz w:val="28"/>
        </w:rPr>
        <w:t>                                                  !тің Хатшылығы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4.7.3.3. Қазақстан Республи. !Қазақстан           !Діни бірлес.  !2001 ж.</w:t>
      </w:r>
    </w:p>
    <w:p>
      <w:pPr>
        <w:spacing w:after="0"/>
        <w:ind w:left="0"/>
        <w:jc w:val="both"/>
      </w:pPr>
      <w:r>
        <w:rPr>
          <w:rFonts w:ascii="Times New Roman"/>
          <w:b w:val="false"/>
          <w:i w:val="false"/>
          <w:color w:val="000000"/>
          <w:sz w:val="28"/>
        </w:rPr>
        <w:t>касында дін және конфессия.  !Республикасының     !тіктермен бай.!қараша</w:t>
      </w:r>
    </w:p>
    <w:p>
      <w:pPr>
        <w:spacing w:after="0"/>
        <w:ind w:left="0"/>
        <w:jc w:val="both"/>
      </w:pPr>
      <w:r>
        <w:rPr>
          <w:rFonts w:ascii="Times New Roman"/>
          <w:b w:val="false"/>
          <w:i w:val="false"/>
          <w:color w:val="000000"/>
          <w:sz w:val="28"/>
        </w:rPr>
        <w:t>аралық байланыстар саласында.!Үкіметі қаулысының  !ланыс жөнінде.!</w:t>
      </w:r>
    </w:p>
    <w:p>
      <w:pPr>
        <w:spacing w:after="0"/>
        <w:ind w:left="0"/>
        <w:jc w:val="both"/>
      </w:pPr>
      <w:r>
        <w:rPr>
          <w:rFonts w:ascii="Times New Roman"/>
          <w:b w:val="false"/>
          <w:i w:val="false"/>
          <w:color w:val="000000"/>
          <w:sz w:val="28"/>
        </w:rPr>
        <w:t>ғы мемлекеттік саясаттың тұ. !жобасы              !гі Кеңестің   !</w:t>
      </w:r>
    </w:p>
    <w:p>
      <w:pPr>
        <w:spacing w:after="0"/>
        <w:ind w:left="0"/>
        <w:jc w:val="both"/>
      </w:pPr>
      <w:r>
        <w:rPr>
          <w:rFonts w:ascii="Times New Roman"/>
          <w:b w:val="false"/>
          <w:i w:val="false"/>
          <w:color w:val="000000"/>
          <w:sz w:val="28"/>
        </w:rPr>
        <w:t>жырымдамасын әзірлеу         !                    !Хатшылығы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4.7.3.4. Баспа, аудио, бейне !Нормативтік құқықтық!Діни бірлес.  !2001-2002</w:t>
      </w:r>
    </w:p>
    <w:p>
      <w:pPr>
        <w:spacing w:after="0"/>
        <w:ind w:left="0"/>
        <w:jc w:val="both"/>
      </w:pPr>
      <w:r>
        <w:rPr>
          <w:rFonts w:ascii="Times New Roman"/>
          <w:b w:val="false"/>
          <w:i w:val="false"/>
          <w:color w:val="000000"/>
          <w:sz w:val="28"/>
        </w:rPr>
        <w:t xml:space="preserve">және өзге де діни мазмұндағы !кесімдердің жобалары!тіктермен бай.!жж.   </w:t>
      </w:r>
    </w:p>
    <w:p>
      <w:pPr>
        <w:spacing w:after="0"/>
        <w:ind w:left="0"/>
        <w:jc w:val="both"/>
      </w:pPr>
      <w:r>
        <w:rPr>
          <w:rFonts w:ascii="Times New Roman"/>
          <w:b w:val="false"/>
          <w:i w:val="false"/>
          <w:color w:val="000000"/>
          <w:sz w:val="28"/>
        </w:rPr>
        <w:t>өнімдерді сараптамадан өткізу!                    !ланыс жөнінде.!</w:t>
      </w:r>
    </w:p>
    <w:p>
      <w:pPr>
        <w:spacing w:after="0"/>
        <w:ind w:left="0"/>
        <w:jc w:val="both"/>
      </w:pPr>
      <w:r>
        <w:rPr>
          <w:rFonts w:ascii="Times New Roman"/>
          <w:b w:val="false"/>
          <w:i w:val="false"/>
          <w:color w:val="000000"/>
          <w:sz w:val="28"/>
        </w:rPr>
        <w:t>және діни оқу орындарының    !                    !гі Кеңестің   !</w:t>
      </w:r>
    </w:p>
    <w:p>
      <w:pPr>
        <w:spacing w:after="0"/>
        <w:ind w:left="0"/>
        <w:jc w:val="both"/>
      </w:pPr>
      <w:r>
        <w:rPr>
          <w:rFonts w:ascii="Times New Roman"/>
          <w:b w:val="false"/>
          <w:i w:val="false"/>
          <w:color w:val="000000"/>
          <w:sz w:val="28"/>
        </w:rPr>
        <w:t>қызметін лицензиялау жөнінде !                    !Хатшылығы,    !</w:t>
      </w:r>
    </w:p>
    <w:p>
      <w:pPr>
        <w:spacing w:after="0"/>
        <w:ind w:left="0"/>
        <w:jc w:val="both"/>
      </w:pPr>
      <w:r>
        <w:rPr>
          <w:rFonts w:ascii="Times New Roman"/>
          <w:b w:val="false"/>
          <w:i w:val="false"/>
          <w:color w:val="000000"/>
          <w:sz w:val="28"/>
        </w:rPr>
        <w:t>нормативтік құқықтық кесімдер!                    !БҒМ, ІІМ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4.7.3.5. Қазақстан Республи. !Қазақстан           !МАКМ, СІМ,    !2001 ж.</w:t>
      </w:r>
    </w:p>
    <w:p>
      <w:pPr>
        <w:spacing w:after="0"/>
        <w:ind w:left="0"/>
        <w:jc w:val="both"/>
      </w:pPr>
      <w:r>
        <w:rPr>
          <w:rFonts w:ascii="Times New Roman"/>
          <w:b w:val="false"/>
          <w:i w:val="false"/>
          <w:color w:val="000000"/>
          <w:sz w:val="28"/>
        </w:rPr>
        <w:t>касының Үкіметі мен Египет   !Республикасының     !Діни бір.     !маусым</w:t>
      </w:r>
    </w:p>
    <w:p>
      <w:pPr>
        <w:spacing w:after="0"/>
        <w:ind w:left="0"/>
        <w:jc w:val="both"/>
      </w:pPr>
      <w:r>
        <w:rPr>
          <w:rFonts w:ascii="Times New Roman"/>
          <w:b w:val="false"/>
          <w:i w:val="false"/>
          <w:color w:val="000000"/>
          <w:sz w:val="28"/>
        </w:rPr>
        <w:t>Араб Республикасының Үкіметі !Үкіметі қаулысының  !лестіктермен  !</w:t>
      </w:r>
    </w:p>
    <w:p>
      <w:pPr>
        <w:spacing w:after="0"/>
        <w:ind w:left="0"/>
        <w:jc w:val="both"/>
      </w:pPr>
      <w:r>
        <w:rPr>
          <w:rFonts w:ascii="Times New Roman"/>
          <w:b w:val="false"/>
          <w:i w:val="false"/>
          <w:color w:val="000000"/>
          <w:sz w:val="28"/>
        </w:rPr>
        <w:t>арасында "Нұр-Мүбәрек" ислам !жобасы              !байланыс жө.  !</w:t>
      </w:r>
    </w:p>
    <w:p>
      <w:pPr>
        <w:spacing w:after="0"/>
        <w:ind w:left="0"/>
        <w:jc w:val="both"/>
      </w:pPr>
      <w:r>
        <w:rPr>
          <w:rFonts w:ascii="Times New Roman"/>
          <w:b w:val="false"/>
          <w:i w:val="false"/>
          <w:color w:val="000000"/>
          <w:sz w:val="28"/>
        </w:rPr>
        <w:t>мәдениеті университетін ашу  !                    !ніндегі Кеңес.!</w:t>
      </w:r>
    </w:p>
    <w:p>
      <w:pPr>
        <w:spacing w:after="0"/>
        <w:ind w:left="0"/>
        <w:jc w:val="both"/>
      </w:pPr>
      <w:r>
        <w:rPr>
          <w:rFonts w:ascii="Times New Roman"/>
          <w:b w:val="false"/>
          <w:i w:val="false"/>
          <w:color w:val="000000"/>
          <w:sz w:val="28"/>
        </w:rPr>
        <w:t>туралы келісімді дайындау    !                    !тің Хатшылығы !</w:t>
      </w:r>
    </w:p>
    <w:p>
      <w:pPr>
        <w:spacing w:after="0"/>
        <w:ind w:left="0"/>
        <w:jc w:val="both"/>
      </w:pPr>
      <w:r>
        <w:rPr>
          <w:rFonts w:ascii="Times New Roman"/>
          <w:b w:val="false"/>
          <w:i w:val="false"/>
          <w:color w:val="000000"/>
          <w:sz w:val="28"/>
        </w:rPr>
        <w:t>және жасасу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4.7.3.6. Діни экстремизмнің  !Қазақстан           !Діни бірлес.  !Тоқсан  </w:t>
      </w:r>
    </w:p>
    <w:p>
      <w:pPr>
        <w:spacing w:after="0"/>
        <w:ind w:left="0"/>
        <w:jc w:val="both"/>
      </w:pPr>
      <w:r>
        <w:rPr>
          <w:rFonts w:ascii="Times New Roman"/>
          <w:b w:val="false"/>
          <w:i w:val="false"/>
          <w:color w:val="000000"/>
          <w:sz w:val="28"/>
        </w:rPr>
        <w:t xml:space="preserve">алдын алу және конфессияара. !Республикасының     !тіктермен бай.!сайын </w:t>
      </w:r>
    </w:p>
    <w:p>
      <w:pPr>
        <w:spacing w:after="0"/>
        <w:ind w:left="0"/>
        <w:jc w:val="both"/>
      </w:pPr>
      <w:r>
        <w:rPr>
          <w:rFonts w:ascii="Times New Roman"/>
          <w:b w:val="false"/>
          <w:i w:val="false"/>
          <w:color w:val="000000"/>
          <w:sz w:val="28"/>
        </w:rPr>
        <w:t>лық қатынастардың тұрақтылы. !Үкіметіне ақпарат   !ланыс жөнінде.!</w:t>
      </w:r>
    </w:p>
    <w:p>
      <w:pPr>
        <w:spacing w:after="0"/>
        <w:ind w:left="0"/>
        <w:jc w:val="both"/>
      </w:pPr>
      <w:r>
        <w:rPr>
          <w:rFonts w:ascii="Times New Roman"/>
          <w:b w:val="false"/>
          <w:i w:val="false"/>
          <w:color w:val="000000"/>
          <w:sz w:val="28"/>
        </w:rPr>
        <w:t>ғын қамтамасыз ету мақсатында!                    !гі Кеңестің   !</w:t>
      </w:r>
    </w:p>
    <w:p>
      <w:pPr>
        <w:spacing w:after="0"/>
        <w:ind w:left="0"/>
        <w:jc w:val="both"/>
      </w:pPr>
      <w:r>
        <w:rPr>
          <w:rFonts w:ascii="Times New Roman"/>
          <w:b w:val="false"/>
          <w:i w:val="false"/>
          <w:color w:val="000000"/>
          <w:sz w:val="28"/>
        </w:rPr>
        <w:t>республика аймақтарындағы    !                    !Хатшылығы,    !</w:t>
      </w:r>
    </w:p>
    <w:p>
      <w:pPr>
        <w:spacing w:after="0"/>
        <w:ind w:left="0"/>
        <w:jc w:val="both"/>
      </w:pPr>
      <w:r>
        <w:rPr>
          <w:rFonts w:ascii="Times New Roman"/>
          <w:b w:val="false"/>
          <w:i w:val="false"/>
          <w:color w:val="000000"/>
          <w:sz w:val="28"/>
        </w:rPr>
        <w:t>діни ахуалдың мониторингін,  !                    !ІІМ, облыстар.!</w:t>
      </w:r>
    </w:p>
    <w:p>
      <w:pPr>
        <w:spacing w:after="0"/>
        <w:ind w:left="0"/>
        <w:jc w:val="both"/>
      </w:pPr>
      <w:r>
        <w:rPr>
          <w:rFonts w:ascii="Times New Roman"/>
          <w:b w:val="false"/>
          <w:i w:val="false"/>
          <w:color w:val="000000"/>
          <w:sz w:val="28"/>
        </w:rPr>
        <w:t>діни бірлестіктер мен шетел  !                    !дың, Астана   !</w:t>
      </w:r>
    </w:p>
    <w:p>
      <w:pPr>
        <w:spacing w:after="0"/>
        <w:ind w:left="0"/>
        <w:jc w:val="both"/>
      </w:pPr>
      <w:r>
        <w:rPr>
          <w:rFonts w:ascii="Times New Roman"/>
          <w:b w:val="false"/>
          <w:i w:val="false"/>
          <w:color w:val="000000"/>
          <w:sz w:val="28"/>
        </w:rPr>
        <w:t>миссионерлерінің қызметтеріне!                    !және Алматы   !</w:t>
      </w:r>
    </w:p>
    <w:p>
      <w:pPr>
        <w:spacing w:after="0"/>
        <w:ind w:left="0"/>
        <w:jc w:val="both"/>
      </w:pPr>
      <w:r>
        <w:rPr>
          <w:rFonts w:ascii="Times New Roman"/>
          <w:b w:val="false"/>
          <w:i w:val="false"/>
          <w:color w:val="000000"/>
          <w:sz w:val="28"/>
        </w:rPr>
        <w:t>талдау жүргізу               !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5-Басымдық. Инфрақұрылым, көлік және байланыс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Ұлттық экономиканың және қоғамның қажетін толық қамтамасыз </w:t>
      </w:r>
    </w:p>
    <w:p>
      <w:pPr>
        <w:spacing w:after="0"/>
        <w:ind w:left="0"/>
        <w:jc w:val="both"/>
      </w:pPr>
      <w:r>
        <w:rPr>
          <w:rFonts w:ascii="Times New Roman"/>
          <w:b w:val="false"/>
          <w:i w:val="false"/>
          <w:color w:val="000000"/>
          <w:sz w:val="28"/>
        </w:rPr>
        <w:t xml:space="preserve">             ететін, бәсекеге қабілетті көлік-коммуникация кешенін         </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Орындауға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5.1. Қазіргі көлік-коммуникация желілерін жаңғырту және дамыту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Магистральдық жолдар бойынша қалпына келтіру-жөндеу жұмыстарын жүзеге </w:t>
      </w:r>
    </w:p>
    <w:p>
      <w:pPr>
        <w:spacing w:after="0"/>
        <w:ind w:left="0"/>
        <w:jc w:val="both"/>
      </w:pPr>
      <w:r>
        <w:rPr>
          <w:rFonts w:ascii="Times New Roman"/>
          <w:b w:val="false"/>
          <w:i w:val="false"/>
          <w:color w:val="000000"/>
          <w:sz w:val="28"/>
        </w:rPr>
        <w:t>асыру, негізгі транзиттік, жүк тасқыны өтетін бағыттарда құрылысты бастау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5.1.1. "Темір жол көлігі қу. !Қазақстан           !ККМ           !2001 ж.</w:t>
      </w:r>
    </w:p>
    <w:p>
      <w:pPr>
        <w:spacing w:after="0"/>
        <w:ind w:left="0"/>
        <w:jc w:val="both"/>
      </w:pPr>
      <w:r>
        <w:rPr>
          <w:rFonts w:ascii="Times New Roman"/>
          <w:b w:val="false"/>
          <w:i w:val="false"/>
          <w:color w:val="000000"/>
          <w:sz w:val="28"/>
        </w:rPr>
        <w:t xml:space="preserve">аттарын дамыту (Достық стан. !Республикасының     !              !маусым,  </w:t>
      </w:r>
    </w:p>
    <w:p>
      <w:pPr>
        <w:spacing w:after="0"/>
        <w:ind w:left="0"/>
        <w:jc w:val="both"/>
      </w:pPr>
      <w:r>
        <w:rPr>
          <w:rFonts w:ascii="Times New Roman"/>
          <w:b w:val="false"/>
          <w:i w:val="false"/>
          <w:color w:val="000000"/>
          <w:sz w:val="28"/>
        </w:rPr>
        <w:t>циясы 1-кезең)" жобасын іске !Үкіметіне ақпарат   !              !желтоқсан</w:t>
      </w:r>
    </w:p>
    <w:p>
      <w:pPr>
        <w:spacing w:after="0"/>
        <w:ind w:left="0"/>
        <w:jc w:val="both"/>
      </w:pPr>
      <w:r>
        <w:rPr>
          <w:rFonts w:ascii="Times New Roman"/>
          <w:b w:val="false"/>
          <w:i w:val="false"/>
          <w:color w:val="000000"/>
          <w:sz w:val="28"/>
        </w:rPr>
        <w:t>асыру аяқтау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5.1.2. Ақсу-Конечная темір   !Қазақстан           !ККМ, "Қазақ.  !2001 ж.  </w:t>
      </w:r>
    </w:p>
    <w:p>
      <w:pPr>
        <w:spacing w:after="0"/>
        <w:ind w:left="0"/>
        <w:jc w:val="both"/>
      </w:pPr>
      <w:r>
        <w:rPr>
          <w:rFonts w:ascii="Times New Roman"/>
          <w:b w:val="false"/>
          <w:i w:val="false"/>
          <w:color w:val="000000"/>
          <w:sz w:val="28"/>
        </w:rPr>
        <w:t xml:space="preserve">жол желісі құрылысын аяқтау  !Республикасының     !стан темір жо.!маусым   </w:t>
      </w:r>
    </w:p>
    <w:p>
      <w:pPr>
        <w:spacing w:after="0"/>
        <w:ind w:left="0"/>
        <w:jc w:val="both"/>
      </w:pPr>
      <w:r>
        <w:rPr>
          <w:rFonts w:ascii="Times New Roman"/>
          <w:b w:val="false"/>
          <w:i w:val="false"/>
          <w:color w:val="000000"/>
          <w:sz w:val="28"/>
        </w:rPr>
        <w:t xml:space="preserve">                             !Үкіметіне ақпарат   !лы" РМК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5.1.3. Ұзын-ағаш-Алматы-2    !Қазақстан           !ККМ           !2001 ж.  </w:t>
      </w:r>
    </w:p>
    <w:p>
      <w:pPr>
        <w:spacing w:after="0"/>
        <w:ind w:left="0"/>
        <w:jc w:val="both"/>
      </w:pPr>
      <w:r>
        <w:rPr>
          <w:rFonts w:ascii="Times New Roman"/>
          <w:b w:val="false"/>
          <w:i w:val="false"/>
          <w:color w:val="000000"/>
          <w:sz w:val="28"/>
        </w:rPr>
        <w:t>учаскесін электрлендіруді    !Республикасының     !              !желтоқсан</w:t>
      </w:r>
    </w:p>
    <w:p>
      <w:pPr>
        <w:spacing w:after="0"/>
        <w:ind w:left="0"/>
        <w:jc w:val="both"/>
      </w:pPr>
      <w:r>
        <w:rPr>
          <w:rFonts w:ascii="Times New Roman"/>
          <w:b w:val="false"/>
          <w:i w:val="false"/>
          <w:color w:val="000000"/>
          <w:sz w:val="28"/>
        </w:rPr>
        <w:t xml:space="preserve">аяқтау                       !Үкіметіне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Автожолдардың негізгі тірек желісін дамыту, жол бойғы инфрақұрылымды </w:t>
      </w:r>
    </w:p>
    <w:p>
      <w:pPr>
        <w:spacing w:after="0"/>
        <w:ind w:left="0"/>
        <w:jc w:val="both"/>
      </w:pPr>
      <w:r>
        <w:rPr>
          <w:rFonts w:ascii="Times New Roman"/>
          <w:b w:val="false"/>
          <w:i w:val="false"/>
          <w:color w:val="000000"/>
          <w:sz w:val="28"/>
        </w:rPr>
        <w:t xml:space="preserve">қалыптастыру, байланыс пен телекоммуникациялардың қазіргі жұмыс істеп </w:t>
      </w:r>
    </w:p>
    <w:p>
      <w:pPr>
        <w:spacing w:after="0"/>
        <w:ind w:left="0"/>
        <w:jc w:val="both"/>
      </w:pPr>
      <w:r>
        <w:rPr>
          <w:rFonts w:ascii="Times New Roman"/>
          <w:b w:val="false"/>
          <w:i w:val="false"/>
          <w:color w:val="000000"/>
          <w:sz w:val="28"/>
        </w:rPr>
        <w:t>тұрған жүйелерін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5.1.4.  Республикалық маңызы !Қазақстан           !ККМ          !Жыл сайын,</w:t>
      </w:r>
    </w:p>
    <w:p>
      <w:pPr>
        <w:spacing w:after="0"/>
        <w:ind w:left="0"/>
        <w:jc w:val="both"/>
      </w:pPr>
      <w:r>
        <w:rPr>
          <w:rFonts w:ascii="Times New Roman"/>
          <w:b w:val="false"/>
          <w:i w:val="false"/>
          <w:color w:val="000000"/>
          <w:sz w:val="28"/>
        </w:rPr>
        <w:t xml:space="preserve">бар автомобиль жолдарының құ.!Республикасының     !              !маусым,  </w:t>
      </w:r>
    </w:p>
    <w:p>
      <w:pPr>
        <w:spacing w:after="0"/>
        <w:ind w:left="0"/>
        <w:jc w:val="both"/>
      </w:pPr>
      <w:r>
        <w:rPr>
          <w:rFonts w:ascii="Times New Roman"/>
          <w:b w:val="false"/>
          <w:i w:val="false"/>
          <w:color w:val="000000"/>
          <w:sz w:val="28"/>
        </w:rPr>
        <w:t>рылысын аяқтау:              !Үкіметіне есеп      !              !желтоқсан</w:t>
      </w:r>
    </w:p>
    <w:p>
      <w:pPr>
        <w:spacing w:after="0"/>
        <w:ind w:left="0"/>
        <w:jc w:val="both"/>
      </w:pPr>
      <w:r>
        <w:rPr>
          <w:rFonts w:ascii="Times New Roman"/>
          <w:b w:val="false"/>
          <w:i w:val="false"/>
          <w:color w:val="000000"/>
          <w:sz w:val="28"/>
        </w:rPr>
        <w:t>     Астана қаласын солтүсті.!</w:t>
      </w:r>
    </w:p>
    <w:p>
      <w:pPr>
        <w:spacing w:after="0"/>
        <w:ind w:left="0"/>
        <w:jc w:val="both"/>
      </w:pPr>
      <w:r>
        <w:rPr>
          <w:rFonts w:ascii="Times New Roman"/>
          <w:b w:val="false"/>
          <w:i w:val="false"/>
          <w:color w:val="000000"/>
          <w:sz w:val="28"/>
        </w:rPr>
        <w:t>     гінен айналма жол;      !</w:t>
      </w:r>
    </w:p>
    <w:p>
      <w:pPr>
        <w:spacing w:after="0"/>
        <w:ind w:left="0"/>
        <w:jc w:val="both"/>
      </w:pPr>
      <w:r>
        <w:rPr>
          <w:rFonts w:ascii="Times New Roman"/>
          <w:b w:val="false"/>
          <w:i w:val="false"/>
          <w:color w:val="000000"/>
          <w:sz w:val="28"/>
        </w:rPr>
        <w:t>     Қызыл әскер - Киров;    !</w:t>
      </w:r>
    </w:p>
    <w:p>
      <w:pPr>
        <w:spacing w:after="0"/>
        <w:ind w:left="0"/>
        <w:jc w:val="both"/>
      </w:pPr>
      <w:r>
        <w:rPr>
          <w:rFonts w:ascii="Times New Roman"/>
          <w:b w:val="false"/>
          <w:i w:val="false"/>
          <w:color w:val="000000"/>
          <w:sz w:val="28"/>
        </w:rPr>
        <w:t>     Орал өзені арқылы көпір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5.1.5.  Автомобиль жолдарын  !Қазақстан           !ККМ           !Тоқсан   </w:t>
      </w:r>
    </w:p>
    <w:p>
      <w:pPr>
        <w:spacing w:after="0"/>
        <w:ind w:left="0"/>
        <w:jc w:val="both"/>
      </w:pPr>
      <w:r>
        <w:rPr>
          <w:rFonts w:ascii="Times New Roman"/>
          <w:b w:val="false"/>
          <w:i w:val="false"/>
          <w:color w:val="000000"/>
          <w:sz w:val="28"/>
        </w:rPr>
        <w:t xml:space="preserve">салуды және қайта жаңғыртуды !Республикасының     !              !сайын    </w:t>
      </w:r>
    </w:p>
    <w:p>
      <w:pPr>
        <w:spacing w:after="0"/>
        <w:ind w:left="0"/>
        <w:jc w:val="both"/>
      </w:pPr>
      <w:r>
        <w:rPr>
          <w:rFonts w:ascii="Times New Roman"/>
          <w:b w:val="false"/>
          <w:i w:val="false"/>
          <w:color w:val="000000"/>
          <w:sz w:val="28"/>
        </w:rPr>
        <w:t xml:space="preserve">жүзеге асыру:                !Үкіметіне есеп      !              !         </w:t>
      </w:r>
    </w:p>
    <w:p>
      <w:pPr>
        <w:spacing w:after="0"/>
        <w:ind w:left="0"/>
        <w:jc w:val="both"/>
      </w:pPr>
      <w:r>
        <w:rPr>
          <w:rFonts w:ascii="Times New Roman"/>
          <w:b w:val="false"/>
          <w:i w:val="false"/>
          <w:color w:val="000000"/>
          <w:sz w:val="28"/>
        </w:rPr>
        <w:t>     Алматы-Астана-Бурабай;  !</w:t>
      </w:r>
    </w:p>
    <w:p>
      <w:pPr>
        <w:spacing w:after="0"/>
        <w:ind w:left="0"/>
        <w:jc w:val="both"/>
      </w:pPr>
      <w:r>
        <w:rPr>
          <w:rFonts w:ascii="Times New Roman"/>
          <w:b w:val="false"/>
          <w:i w:val="false"/>
          <w:color w:val="000000"/>
          <w:sz w:val="28"/>
        </w:rPr>
        <w:t>     Шығыс Қазақстан-Алтай   !</w:t>
      </w:r>
    </w:p>
    <w:p>
      <w:pPr>
        <w:spacing w:after="0"/>
        <w:ind w:left="0"/>
        <w:jc w:val="both"/>
      </w:pPr>
      <w:r>
        <w:rPr>
          <w:rFonts w:ascii="Times New Roman"/>
          <w:b w:val="false"/>
          <w:i w:val="false"/>
          <w:color w:val="000000"/>
          <w:sz w:val="28"/>
        </w:rPr>
        <w:t>Республикасының шекарасы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5.1.6.  Жапон Үкіметі заемы. !Қазақстан           !ККМ          !Жыл сайын,</w:t>
      </w:r>
    </w:p>
    <w:p>
      <w:pPr>
        <w:spacing w:after="0"/>
        <w:ind w:left="0"/>
        <w:jc w:val="both"/>
      </w:pPr>
      <w:r>
        <w:rPr>
          <w:rFonts w:ascii="Times New Roman"/>
          <w:b w:val="false"/>
          <w:i w:val="false"/>
          <w:color w:val="000000"/>
          <w:sz w:val="28"/>
        </w:rPr>
        <w:t xml:space="preserve">ның есебінен Батыс Қазақстан.!Республикасының     !              !маусым,  </w:t>
      </w:r>
    </w:p>
    <w:p>
      <w:pPr>
        <w:spacing w:after="0"/>
        <w:ind w:left="0"/>
        <w:jc w:val="both"/>
      </w:pPr>
      <w:r>
        <w:rPr>
          <w:rFonts w:ascii="Times New Roman"/>
          <w:b w:val="false"/>
          <w:i w:val="false"/>
          <w:color w:val="000000"/>
          <w:sz w:val="28"/>
        </w:rPr>
        <w:t>ның автомобиль жолдарын қал. !Үкіметіне есеп      !              !желтоқсан</w:t>
      </w:r>
    </w:p>
    <w:p>
      <w:pPr>
        <w:spacing w:after="0"/>
        <w:ind w:left="0"/>
        <w:jc w:val="both"/>
      </w:pPr>
      <w:r>
        <w:rPr>
          <w:rFonts w:ascii="Times New Roman"/>
          <w:b w:val="false"/>
          <w:i w:val="false"/>
          <w:color w:val="000000"/>
          <w:sz w:val="28"/>
        </w:rPr>
        <w:t>пына келтіру жобасын іске    !</w:t>
      </w:r>
    </w:p>
    <w:p>
      <w:pPr>
        <w:spacing w:after="0"/>
        <w:ind w:left="0"/>
        <w:jc w:val="both"/>
      </w:pPr>
      <w:r>
        <w:rPr>
          <w:rFonts w:ascii="Times New Roman"/>
          <w:b w:val="false"/>
          <w:i w:val="false"/>
          <w:color w:val="000000"/>
          <w:sz w:val="28"/>
        </w:rPr>
        <w:t>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5.1.7.  Автомобиль жолдарын  !Қазақстан           !ККМ           !Тоқсан   </w:t>
      </w:r>
    </w:p>
    <w:p>
      <w:pPr>
        <w:spacing w:after="0"/>
        <w:ind w:left="0"/>
        <w:jc w:val="both"/>
      </w:pPr>
      <w:r>
        <w:rPr>
          <w:rFonts w:ascii="Times New Roman"/>
          <w:b w:val="false"/>
          <w:i w:val="false"/>
          <w:color w:val="000000"/>
          <w:sz w:val="28"/>
        </w:rPr>
        <w:t xml:space="preserve">қайта жаңартуды жүзеге асыру:!Республикасының     !              !сайын    </w:t>
      </w:r>
    </w:p>
    <w:p>
      <w:pPr>
        <w:spacing w:after="0"/>
        <w:ind w:left="0"/>
        <w:jc w:val="both"/>
      </w:pPr>
      <w:r>
        <w:rPr>
          <w:rFonts w:ascii="Times New Roman"/>
          <w:b w:val="false"/>
          <w:i w:val="false"/>
          <w:color w:val="000000"/>
          <w:sz w:val="28"/>
        </w:rPr>
        <w:t xml:space="preserve">Алматы-Бішкек;               !Үкіметіне есеп      !              !        </w:t>
      </w:r>
    </w:p>
    <w:p>
      <w:pPr>
        <w:spacing w:after="0"/>
        <w:ind w:left="0"/>
        <w:jc w:val="both"/>
      </w:pPr>
      <w:r>
        <w:rPr>
          <w:rFonts w:ascii="Times New Roman"/>
          <w:b w:val="false"/>
          <w:i w:val="false"/>
          <w:color w:val="000000"/>
          <w:sz w:val="28"/>
        </w:rPr>
        <w:t>Алматы-Хоргос;               !</w:t>
      </w:r>
    </w:p>
    <w:p>
      <w:pPr>
        <w:spacing w:after="0"/>
        <w:ind w:left="0"/>
        <w:jc w:val="both"/>
      </w:pPr>
      <w:r>
        <w:rPr>
          <w:rFonts w:ascii="Times New Roman"/>
          <w:b w:val="false"/>
          <w:i w:val="false"/>
          <w:color w:val="000000"/>
          <w:sz w:val="28"/>
        </w:rPr>
        <w:t>Қызылорда қаласының жанынан  !</w:t>
      </w:r>
    </w:p>
    <w:p>
      <w:pPr>
        <w:spacing w:after="0"/>
        <w:ind w:left="0"/>
        <w:jc w:val="both"/>
      </w:pPr>
      <w:r>
        <w:rPr>
          <w:rFonts w:ascii="Times New Roman"/>
          <w:b w:val="false"/>
          <w:i w:val="false"/>
          <w:color w:val="000000"/>
          <w:sz w:val="28"/>
        </w:rPr>
        <w:t>Сырдария өзені арқылы көпір  !</w:t>
      </w:r>
    </w:p>
    <w:p>
      <w:pPr>
        <w:spacing w:after="0"/>
        <w:ind w:left="0"/>
        <w:jc w:val="both"/>
      </w:pPr>
      <w:r>
        <w:rPr>
          <w:rFonts w:ascii="Times New Roman"/>
          <w:b w:val="false"/>
          <w:i w:val="false"/>
          <w:color w:val="000000"/>
          <w:sz w:val="28"/>
        </w:rPr>
        <w:t>өткелі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Су көлігі инфрақұрылымын одан әрі дамыту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5.1.8. Ақтау айлағының инфра.!Қазақстан           !ККМ          !Жыл сайын,</w:t>
      </w:r>
    </w:p>
    <w:p>
      <w:pPr>
        <w:spacing w:after="0"/>
        <w:ind w:left="0"/>
        <w:jc w:val="both"/>
      </w:pPr>
      <w:r>
        <w:rPr>
          <w:rFonts w:ascii="Times New Roman"/>
          <w:b w:val="false"/>
          <w:i w:val="false"/>
          <w:color w:val="000000"/>
          <w:sz w:val="28"/>
        </w:rPr>
        <w:t>құрылымын одан әрі дамытуды  !Республикасының     !              !желтоқсан</w:t>
      </w:r>
    </w:p>
    <w:p>
      <w:pPr>
        <w:spacing w:after="0"/>
        <w:ind w:left="0"/>
        <w:jc w:val="both"/>
      </w:pPr>
      <w:r>
        <w:rPr>
          <w:rFonts w:ascii="Times New Roman"/>
          <w:b w:val="false"/>
          <w:i w:val="false"/>
          <w:color w:val="000000"/>
          <w:sz w:val="28"/>
        </w:rPr>
        <w:t xml:space="preserve">қамтамасыз ету               !Үкіметіне ақпарат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5.1.9. Ішкі су жолдарының    !Қазақстан           !ККМ          !Жыл сайын,</w:t>
      </w:r>
    </w:p>
    <w:p>
      <w:pPr>
        <w:spacing w:after="0"/>
        <w:ind w:left="0"/>
        <w:jc w:val="both"/>
      </w:pPr>
      <w:r>
        <w:rPr>
          <w:rFonts w:ascii="Times New Roman"/>
          <w:b w:val="false"/>
          <w:i w:val="false"/>
          <w:color w:val="000000"/>
          <w:sz w:val="28"/>
        </w:rPr>
        <w:t>транзиттік әлеуетін дамыту   !Республикасының     !              !желтоқсан</w:t>
      </w:r>
    </w:p>
    <w:p>
      <w:pPr>
        <w:spacing w:after="0"/>
        <w:ind w:left="0"/>
        <w:jc w:val="both"/>
      </w:pPr>
      <w:r>
        <w:rPr>
          <w:rFonts w:ascii="Times New Roman"/>
          <w:b w:val="false"/>
          <w:i w:val="false"/>
          <w:color w:val="000000"/>
          <w:sz w:val="28"/>
        </w:rPr>
        <w:t xml:space="preserve">                             !Үкіметіне ақпарат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Тасымалдың озық технологияларын енгізу, көліктің жылжымалы </w:t>
      </w:r>
    </w:p>
    <w:p>
      <w:pPr>
        <w:spacing w:after="0"/>
        <w:ind w:left="0"/>
        <w:jc w:val="both"/>
      </w:pPr>
      <w:r>
        <w:rPr>
          <w:rFonts w:ascii="Times New Roman"/>
          <w:b w:val="false"/>
          <w:i w:val="false"/>
          <w:color w:val="000000"/>
          <w:sz w:val="28"/>
        </w:rPr>
        <w:t>                          құрамын сапалық жаңарту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Коммуникациялық желілерді дамытуға, ақпараттық құралдар енгізуге қатысты </w:t>
      </w:r>
    </w:p>
    <w:p>
      <w:pPr>
        <w:spacing w:after="0"/>
        <w:ind w:left="0"/>
        <w:jc w:val="both"/>
      </w:pPr>
      <w:r>
        <w:rPr>
          <w:rFonts w:ascii="Times New Roman"/>
          <w:b w:val="false"/>
          <w:i w:val="false"/>
          <w:color w:val="000000"/>
          <w:sz w:val="28"/>
        </w:rPr>
        <w:t xml:space="preserve">инновациялық саясатты жүзеге асыру, отандық байланыс рыногында </w:t>
      </w:r>
    </w:p>
    <w:p>
      <w:pPr>
        <w:spacing w:after="0"/>
        <w:ind w:left="0"/>
        <w:jc w:val="both"/>
      </w:pPr>
      <w:r>
        <w:rPr>
          <w:rFonts w:ascii="Times New Roman"/>
          <w:b w:val="false"/>
          <w:i w:val="false"/>
          <w:color w:val="000000"/>
          <w:sz w:val="28"/>
        </w:rPr>
        <w:t>бәсекелестікті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5.2.1. Ұлттық ақпараттық су. !Қазақстан           !ККМ          !Жыл сайын,</w:t>
      </w:r>
    </w:p>
    <w:p>
      <w:pPr>
        <w:spacing w:after="0"/>
        <w:ind w:left="0"/>
        <w:jc w:val="both"/>
      </w:pPr>
      <w:r>
        <w:rPr>
          <w:rFonts w:ascii="Times New Roman"/>
          <w:b w:val="false"/>
          <w:i w:val="false"/>
          <w:color w:val="000000"/>
          <w:sz w:val="28"/>
        </w:rPr>
        <w:t>пермагистраль құрылысын жал. !Республикасының     !              !маусым,</w:t>
      </w:r>
    </w:p>
    <w:p>
      <w:pPr>
        <w:spacing w:after="0"/>
        <w:ind w:left="0"/>
        <w:jc w:val="both"/>
      </w:pPr>
      <w:r>
        <w:rPr>
          <w:rFonts w:ascii="Times New Roman"/>
          <w:b w:val="false"/>
          <w:i w:val="false"/>
          <w:color w:val="000000"/>
          <w:sz w:val="28"/>
        </w:rPr>
        <w:t>ғастыру                      !Үкіметіне ақпарат   !              !желтоқсан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5.2.2. "Қазақстан Республика.!Қазақстан           !МАКМ          !2002 ж.  </w:t>
      </w:r>
    </w:p>
    <w:p>
      <w:pPr>
        <w:spacing w:after="0"/>
        <w:ind w:left="0"/>
        <w:jc w:val="both"/>
      </w:pPr>
      <w:r>
        <w:rPr>
          <w:rFonts w:ascii="Times New Roman"/>
          <w:b w:val="false"/>
          <w:i w:val="false"/>
          <w:color w:val="000000"/>
          <w:sz w:val="28"/>
        </w:rPr>
        <w:t xml:space="preserve">сындағы телерадио хабарын та.!Республикасы        !              !қазан    </w:t>
      </w:r>
    </w:p>
    <w:p>
      <w:pPr>
        <w:spacing w:after="0"/>
        <w:ind w:left="0"/>
        <w:jc w:val="both"/>
      </w:pPr>
      <w:r>
        <w:rPr>
          <w:rFonts w:ascii="Times New Roman"/>
          <w:b w:val="false"/>
          <w:i w:val="false"/>
          <w:color w:val="000000"/>
          <w:sz w:val="28"/>
        </w:rPr>
        <w:t>рату туралы" Қазақстан Респу.!Заңының жобасы      !</w:t>
      </w:r>
    </w:p>
    <w:p>
      <w:pPr>
        <w:spacing w:after="0"/>
        <w:ind w:left="0"/>
        <w:jc w:val="both"/>
      </w:pPr>
      <w:r>
        <w:rPr>
          <w:rFonts w:ascii="Times New Roman"/>
          <w:b w:val="false"/>
          <w:i w:val="false"/>
          <w:color w:val="000000"/>
          <w:sz w:val="28"/>
        </w:rPr>
        <w:t>бликасының Заңын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5.2.3. Базалық халықаралық   !Қазақстан           !ККМ, ҚорМ    !Жыл сайын,</w:t>
      </w:r>
    </w:p>
    <w:p>
      <w:pPr>
        <w:spacing w:after="0"/>
        <w:ind w:left="0"/>
        <w:jc w:val="both"/>
      </w:pPr>
      <w:r>
        <w:rPr>
          <w:rFonts w:ascii="Times New Roman"/>
          <w:b w:val="false"/>
          <w:i w:val="false"/>
          <w:color w:val="000000"/>
          <w:sz w:val="28"/>
        </w:rPr>
        <w:t>әуежайлар (Астана, Атырау,   !Республикасының     !              !желтоқсан</w:t>
      </w:r>
    </w:p>
    <w:p>
      <w:pPr>
        <w:spacing w:after="0"/>
        <w:ind w:left="0"/>
        <w:jc w:val="both"/>
      </w:pPr>
      <w:r>
        <w:rPr>
          <w:rFonts w:ascii="Times New Roman"/>
          <w:b w:val="false"/>
          <w:i w:val="false"/>
          <w:color w:val="000000"/>
          <w:sz w:val="28"/>
        </w:rPr>
        <w:t>Алматы қалалары) және әуе ке.!Үкіметіне ақпарат   !</w:t>
      </w:r>
    </w:p>
    <w:p>
      <w:pPr>
        <w:spacing w:after="0"/>
        <w:ind w:left="0"/>
        <w:jc w:val="both"/>
      </w:pPr>
      <w:r>
        <w:rPr>
          <w:rFonts w:ascii="Times New Roman"/>
          <w:b w:val="false"/>
          <w:i w:val="false"/>
          <w:color w:val="000000"/>
          <w:sz w:val="28"/>
        </w:rPr>
        <w:t>мелерінің үлгілері бойынша   !</w:t>
      </w:r>
    </w:p>
    <w:p>
      <w:pPr>
        <w:spacing w:after="0"/>
        <w:ind w:left="0"/>
        <w:jc w:val="both"/>
      </w:pPr>
      <w:r>
        <w:rPr>
          <w:rFonts w:ascii="Times New Roman"/>
          <w:b w:val="false"/>
          <w:i w:val="false"/>
          <w:color w:val="000000"/>
          <w:sz w:val="28"/>
        </w:rPr>
        <w:t>техникалық қызмет көрсету    !</w:t>
      </w:r>
    </w:p>
    <w:p>
      <w:pPr>
        <w:spacing w:after="0"/>
        <w:ind w:left="0"/>
        <w:jc w:val="both"/>
      </w:pPr>
      <w:r>
        <w:rPr>
          <w:rFonts w:ascii="Times New Roman"/>
          <w:b w:val="false"/>
          <w:i w:val="false"/>
          <w:color w:val="000000"/>
          <w:sz w:val="28"/>
        </w:rPr>
        <w:t>және жөндеу орталықтарын құру:</w:t>
      </w:r>
    </w:p>
    <w:p>
      <w:pPr>
        <w:spacing w:after="0"/>
        <w:ind w:left="0"/>
        <w:jc w:val="both"/>
      </w:pPr>
      <w:r>
        <w:rPr>
          <w:rFonts w:ascii="Times New Roman"/>
          <w:b w:val="false"/>
          <w:i w:val="false"/>
          <w:color w:val="000000"/>
          <w:sz w:val="28"/>
        </w:rPr>
        <w:t>Астана қаласында жаңа әуежай.!</w:t>
      </w:r>
    </w:p>
    <w:p>
      <w:pPr>
        <w:spacing w:after="0"/>
        <w:ind w:left="0"/>
        <w:jc w:val="both"/>
      </w:pPr>
      <w:r>
        <w:rPr>
          <w:rFonts w:ascii="Times New Roman"/>
          <w:b w:val="false"/>
          <w:i w:val="false"/>
          <w:color w:val="000000"/>
          <w:sz w:val="28"/>
        </w:rPr>
        <w:t>дың құрылысын жалғастыру;    !</w:t>
      </w:r>
    </w:p>
    <w:p>
      <w:pPr>
        <w:spacing w:after="0"/>
        <w:ind w:left="0"/>
        <w:jc w:val="both"/>
      </w:pPr>
      <w:r>
        <w:rPr>
          <w:rFonts w:ascii="Times New Roman"/>
          <w:b w:val="false"/>
          <w:i w:val="false"/>
          <w:color w:val="000000"/>
          <w:sz w:val="28"/>
        </w:rPr>
        <w:t>Алматы қаласы әуежайының     !</w:t>
      </w:r>
    </w:p>
    <w:p>
      <w:pPr>
        <w:spacing w:after="0"/>
        <w:ind w:left="0"/>
        <w:jc w:val="both"/>
      </w:pPr>
      <w:r>
        <w:rPr>
          <w:rFonts w:ascii="Times New Roman"/>
          <w:b w:val="false"/>
          <w:i w:val="false"/>
          <w:color w:val="000000"/>
          <w:sz w:val="28"/>
        </w:rPr>
        <w:t>жолаушы терминалы құрылысына !</w:t>
      </w:r>
    </w:p>
    <w:p>
      <w:pPr>
        <w:spacing w:after="0"/>
        <w:ind w:left="0"/>
        <w:jc w:val="both"/>
      </w:pPr>
      <w:r>
        <w:rPr>
          <w:rFonts w:ascii="Times New Roman"/>
          <w:b w:val="false"/>
          <w:i w:val="false"/>
          <w:color w:val="000000"/>
          <w:sz w:val="28"/>
        </w:rPr>
        <w:t>инвестициялар тарту;         !</w:t>
      </w:r>
    </w:p>
    <w:p>
      <w:pPr>
        <w:spacing w:after="0"/>
        <w:ind w:left="0"/>
        <w:jc w:val="both"/>
      </w:pPr>
      <w:r>
        <w:rPr>
          <w:rFonts w:ascii="Times New Roman"/>
          <w:b w:val="false"/>
          <w:i w:val="false"/>
          <w:color w:val="000000"/>
          <w:sz w:val="28"/>
        </w:rPr>
        <w:t>405-авиа жөндеу зауыты негі. !</w:t>
      </w:r>
    </w:p>
    <w:p>
      <w:pPr>
        <w:spacing w:after="0"/>
        <w:ind w:left="0"/>
        <w:jc w:val="both"/>
      </w:pPr>
      <w:r>
        <w:rPr>
          <w:rFonts w:ascii="Times New Roman"/>
          <w:b w:val="false"/>
          <w:i w:val="false"/>
          <w:color w:val="000000"/>
          <w:sz w:val="28"/>
        </w:rPr>
        <w:t>зінде Алматы қаласында әуе   !</w:t>
      </w:r>
    </w:p>
    <w:p>
      <w:pPr>
        <w:spacing w:after="0"/>
        <w:ind w:left="0"/>
        <w:jc w:val="both"/>
      </w:pPr>
      <w:r>
        <w:rPr>
          <w:rFonts w:ascii="Times New Roman"/>
          <w:b w:val="false"/>
          <w:i w:val="false"/>
          <w:color w:val="000000"/>
          <w:sz w:val="28"/>
        </w:rPr>
        <w:t>кемелерінің үлгілері бойынша !</w:t>
      </w:r>
    </w:p>
    <w:p>
      <w:pPr>
        <w:spacing w:after="0"/>
        <w:ind w:left="0"/>
        <w:jc w:val="both"/>
      </w:pPr>
      <w:r>
        <w:rPr>
          <w:rFonts w:ascii="Times New Roman"/>
          <w:b w:val="false"/>
          <w:i w:val="false"/>
          <w:color w:val="000000"/>
          <w:sz w:val="28"/>
        </w:rPr>
        <w:t xml:space="preserve">техникалық қызмет көрсету және </w:t>
      </w:r>
    </w:p>
    <w:p>
      <w:pPr>
        <w:spacing w:after="0"/>
        <w:ind w:left="0"/>
        <w:jc w:val="both"/>
      </w:pPr>
      <w:r>
        <w:rPr>
          <w:rFonts w:ascii="Times New Roman"/>
          <w:b w:val="false"/>
          <w:i w:val="false"/>
          <w:color w:val="000000"/>
          <w:sz w:val="28"/>
        </w:rPr>
        <w:t>жөндеу орталығын құру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Темір жол қатынасының негізгі бағыттарын электрлендіру және өткізу </w:t>
      </w:r>
    </w:p>
    <w:p>
      <w:pPr>
        <w:spacing w:after="0"/>
        <w:ind w:left="0"/>
        <w:jc w:val="both"/>
      </w:pPr>
      <w:r>
        <w:rPr>
          <w:rFonts w:ascii="Times New Roman"/>
          <w:b w:val="false"/>
          <w:i w:val="false"/>
          <w:color w:val="000000"/>
          <w:sz w:val="28"/>
        </w:rPr>
        <w:t xml:space="preserve">қабілетін арттыру, жолаушылар және жүк тасымалы үшін жылжымалы құрамды </w:t>
      </w:r>
    </w:p>
    <w:p>
      <w:pPr>
        <w:spacing w:after="0"/>
        <w:ind w:left="0"/>
        <w:jc w:val="both"/>
      </w:pPr>
      <w:r>
        <w:rPr>
          <w:rFonts w:ascii="Times New Roman"/>
          <w:b w:val="false"/>
          <w:i w:val="false"/>
          <w:color w:val="000000"/>
          <w:sz w:val="28"/>
        </w:rPr>
        <w:t>сапалық жаңарту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5.2.4.  "Солтүстік Қазақстан-!Қазақстан           !ККМ          !Жыл сайын,</w:t>
      </w:r>
    </w:p>
    <w:p>
      <w:pPr>
        <w:spacing w:after="0"/>
        <w:ind w:left="0"/>
        <w:jc w:val="both"/>
      </w:pPr>
      <w:r>
        <w:rPr>
          <w:rFonts w:ascii="Times New Roman"/>
          <w:b w:val="false"/>
          <w:i w:val="false"/>
          <w:color w:val="000000"/>
          <w:sz w:val="28"/>
        </w:rPr>
        <w:t>Батыс Қазақстан" Орталық кө. !Республикасының     !              !желтоқсан</w:t>
      </w:r>
    </w:p>
    <w:p>
      <w:pPr>
        <w:spacing w:after="0"/>
        <w:ind w:left="0"/>
        <w:jc w:val="both"/>
      </w:pPr>
      <w:r>
        <w:rPr>
          <w:rFonts w:ascii="Times New Roman"/>
          <w:b w:val="false"/>
          <w:i w:val="false"/>
          <w:color w:val="000000"/>
          <w:sz w:val="28"/>
        </w:rPr>
        <w:t>лік дәлізін құру.            !Үкіметіне ақпарат   !</w:t>
      </w:r>
    </w:p>
    <w:p>
      <w:pPr>
        <w:spacing w:after="0"/>
        <w:ind w:left="0"/>
        <w:jc w:val="both"/>
      </w:pPr>
      <w:r>
        <w:rPr>
          <w:rFonts w:ascii="Times New Roman"/>
          <w:b w:val="false"/>
          <w:i w:val="false"/>
          <w:color w:val="000000"/>
          <w:sz w:val="28"/>
        </w:rPr>
        <w:t>"Алтынсарин-Хромтау" жаңа    !</w:t>
      </w:r>
    </w:p>
    <w:p>
      <w:pPr>
        <w:spacing w:after="0"/>
        <w:ind w:left="0"/>
        <w:jc w:val="both"/>
      </w:pPr>
      <w:r>
        <w:rPr>
          <w:rFonts w:ascii="Times New Roman"/>
          <w:b w:val="false"/>
          <w:i w:val="false"/>
          <w:color w:val="000000"/>
          <w:sz w:val="28"/>
        </w:rPr>
        <w:t>темір жол құрылысын бастау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5.2.5. Шекара бойындағы ірі  !Қазақстан           !МКМ, ККМ, "Қа.!2001 ж.  </w:t>
      </w:r>
    </w:p>
    <w:p>
      <w:pPr>
        <w:spacing w:after="0"/>
        <w:ind w:left="0"/>
        <w:jc w:val="both"/>
      </w:pPr>
      <w:r>
        <w:rPr>
          <w:rFonts w:ascii="Times New Roman"/>
          <w:b w:val="false"/>
          <w:i w:val="false"/>
          <w:color w:val="000000"/>
          <w:sz w:val="28"/>
        </w:rPr>
        <w:t>халықаралық станцияларда қа. !Республикасының     !зақстан темір !желтоқсан</w:t>
      </w:r>
    </w:p>
    <w:p>
      <w:pPr>
        <w:spacing w:after="0"/>
        <w:ind w:left="0"/>
        <w:jc w:val="both"/>
      </w:pPr>
      <w:r>
        <w:rPr>
          <w:rFonts w:ascii="Times New Roman"/>
          <w:b w:val="false"/>
          <w:i w:val="false"/>
          <w:color w:val="000000"/>
          <w:sz w:val="28"/>
        </w:rPr>
        <w:t>зіргі заманғы инфрақұрылымға !Үкіметі қаулысының  !жолы" РМК</w:t>
      </w:r>
    </w:p>
    <w:p>
      <w:pPr>
        <w:spacing w:after="0"/>
        <w:ind w:left="0"/>
        <w:jc w:val="both"/>
      </w:pPr>
      <w:r>
        <w:rPr>
          <w:rFonts w:ascii="Times New Roman"/>
          <w:b w:val="false"/>
          <w:i w:val="false"/>
          <w:color w:val="000000"/>
          <w:sz w:val="28"/>
        </w:rPr>
        <w:t>ие темір жол терминалдарын   !жобасы</w:t>
      </w:r>
    </w:p>
    <w:p>
      <w:pPr>
        <w:spacing w:after="0"/>
        <w:ind w:left="0"/>
        <w:jc w:val="both"/>
      </w:pPr>
      <w:r>
        <w:rPr>
          <w:rFonts w:ascii="Times New Roman"/>
          <w:b w:val="false"/>
          <w:i w:val="false"/>
          <w:color w:val="000000"/>
          <w:sz w:val="28"/>
        </w:rPr>
        <w:t>салудың 2002 - 2005 жылдарға !</w:t>
      </w:r>
    </w:p>
    <w:p>
      <w:pPr>
        <w:spacing w:after="0"/>
        <w:ind w:left="0"/>
        <w:jc w:val="both"/>
      </w:pPr>
      <w:r>
        <w:rPr>
          <w:rFonts w:ascii="Times New Roman"/>
          <w:b w:val="false"/>
          <w:i w:val="false"/>
          <w:color w:val="000000"/>
          <w:sz w:val="28"/>
        </w:rPr>
        <w:t>арналған бағдарламасын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5.3. Саланы басқарудың тиімді жүйесін қамтамасыз ету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Көлік-коммуникация кешені салаларын, соның ішінде стратегиялық жоспарлау </w:t>
      </w:r>
    </w:p>
    <w:p>
      <w:pPr>
        <w:spacing w:after="0"/>
        <w:ind w:left="0"/>
        <w:jc w:val="both"/>
      </w:pPr>
      <w:r>
        <w:rPr>
          <w:rFonts w:ascii="Times New Roman"/>
          <w:b w:val="false"/>
          <w:i w:val="false"/>
          <w:color w:val="000000"/>
          <w:sz w:val="28"/>
        </w:rPr>
        <w:t>және бақылау жүйесін енгізу арқылы басқаруды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5.3.1. Қазақстан Республика. !Қазақстан           !ККМ           !2001 ж.  </w:t>
      </w:r>
    </w:p>
    <w:p>
      <w:pPr>
        <w:spacing w:after="0"/>
        <w:ind w:left="0"/>
        <w:jc w:val="both"/>
      </w:pPr>
      <w:r>
        <w:rPr>
          <w:rFonts w:ascii="Times New Roman"/>
          <w:b w:val="false"/>
          <w:i w:val="false"/>
          <w:color w:val="000000"/>
          <w:sz w:val="28"/>
        </w:rPr>
        <w:t>сының Мемлекеттік көлік сая. !Республикасының     !              !наурыз</w:t>
      </w:r>
    </w:p>
    <w:p>
      <w:pPr>
        <w:spacing w:after="0"/>
        <w:ind w:left="0"/>
        <w:jc w:val="both"/>
      </w:pPr>
      <w:r>
        <w:rPr>
          <w:rFonts w:ascii="Times New Roman"/>
          <w:b w:val="false"/>
          <w:i w:val="false"/>
          <w:color w:val="000000"/>
          <w:sz w:val="28"/>
        </w:rPr>
        <w:t>саты тұжырымдамасын әзірлеу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5.3.2. Қазақстан Республика. !Қазақстан           !ККМ, "Қазақ.  !2001 ж.  </w:t>
      </w:r>
    </w:p>
    <w:p>
      <w:pPr>
        <w:spacing w:after="0"/>
        <w:ind w:left="0"/>
        <w:jc w:val="both"/>
      </w:pPr>
      <w:r>
        <w:rPr>
          <w:rFonts w:ascii="Times New Roman"/>
          <w:b w:val="false"/>
          <w:i w:val="false"/>
          <w:color w:val="000000"/>
          <w:sz w:val="28"/>
        </w:rPr>
        <w:t xml:space="preserve">сының темір жол көлігін қайта!Республикасының     !стан темір    !мамыр </w:t>
      </w:r>
    </w:p>
    <w:p>
      <w:pPr>
        <w:spacing w:after="0"/>
        <w:ind w:left="0"/>
        <w:jc w:val="both"/>
      </w:pPr>
      <w:r>
        <w:rPr>
          <w:rFonts w:ascii="Times New Roman"/>
          <w:b w:val="false"/>
          <w:i w:val="false"/>
          <w:color w:val="000000"/>
          <w:sz w:val="28"/>
        </w:rPr>
        <w:t>құрылымдаудың 2001 - 2005    !қаулысының жобасы   !жолы" РМК</w:t>
      </w:r>
    </w:p>
    <w:p>
      <w:pPr>
        <w:spacing w:after="0"/>
        <w:ind w:left="0"/>
        <w:jc w:val="both"/>
      </w:pPr>
      <w:r>
        <w:rPr>
          <w:rFonts w:ascii="Times New Roman"/>
          <w:b w:val="false"/>
          <w:i w:val="false"/>
          <w:color w:val="000000"/>
          <w:sz w:val="28"/>
        </w:rPr>
        <w:t>жылдарға арналған бағдарлама.!</w:t>
      </w:r>
    </w:p>
    <w:p>
      <w:pPr>
        <w:spacing w:after="0"/>
        <w:ind w:left="0"/>
        <w:jc w:val="both"/>
      </w:pPr>
      <w:r>
        <w:rPr>
          <w:rFonts w:ascii="Times New Roman"/>
          <w:b w:val="false"/>
          <w:i w:val="false"/>
          <w:color w:val="000000"/>
          <w:sz w:val="28"/>
        </w:rPr>
        <w:t>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5.3.3. Ұлттық рынокты және   !Нормативтік құқықтық!ККМ          !Жыл сайын,</w:t>
      </w:r>
    </w:p>
    <w:p>
      <w:pPr>
        <w:spacing w:after="0"/>
        <w:ind w:left="0"/>
        <w:jc w:val="both"/>
      </w:pPr>
      <w:r>
        <w:rPr>
          <w:rFonts w:ascii="Times New Roman"/>
          <w:b w:val="false"/>
          <w:i w:val="false"/>
          <w:color w:val="000000"/>
          <w:sz w:val="28"/>
        </w:rPr>
        <w:t>мемлекеттің экономикалық мүд.!кесімдердің жобала. !              !қараша</w:t>
      </w:r>
    </w:p>
    <w:p>
      <w:pPr>
        <w:spacing w:after="0"/>
        <w:ind w:left="0"/>
        <w:jc w:val="both"/>
      </w:pPr>
      <w:r>
        <w:rPr>
          <w:rFonts w:ascii="Times New Roman"/>
          <w:b w:val="false"/>
          <w:i w:val="false"/>
          <w:color w:val="000000"/>
          <w:sz w:val="28"/>
        </w:rPr>
        <w:t>делерді қорғау мақсатында    !ры, халықаралық ке. !</w:t>
      </w:r>
    </w:p>
    <w:p>
      <w:pPr>
        <w:spacing w:after="0"/>
        <w:ind w:left="0"/>
        <w:jc w:val="both"/>
      </w:pPr>
      <w:r>
        <w:rPr>
          <w:rFonts w:ascii="Times New Roman"/>
          <w:b w:val="false"/>
          <w:i w:val="false"/>
          <w:color w:val="000000"/>
          <w:sz w:val="28"/>
        </w:rPr>
        <w:t>нормативтік кесімдерге және  !лісімдердің жобалары!</w:t>
      </w:r>
    </w:p>
    <w:p>
      <w:pPr>
        <w:spacing w:after="0"/>
        <w:ind w:left="0"/>
        <w:jc w:val="both"/>
      </w:pPr>
      <w:r>
        <w:rPr>
          <w:rFonts w:ascii="Times New Roman"/>
          <w:b w:val="false"/>
          <w:i w:val="false"/>
          <w:color w:val="000000"/>
          <w:sz w:val="28"/>
        </w:rPr>
        <w:t>халықаралық келісімдерге өз. !                    !</w:t>
      </w:r>
    </w:p>
    <w:p>
      <w:pPr>
        <w:spacing w:after="0"/>
        <w:ind w:left="0"/>
        <w:jc w:val="both"/>
      </w:pPr>
      <w:r>
        <w:rPr>
          <w:rFonts w:ascii="Times New Roman"/>
          <w:b w:val="false"/>
          <w:i w:val="false"/>
          <w:color w:val="000000"/>
          <w:sz w:val="28"/>
        </w:rPr>
        <w:t>герістер енгізу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5.3.4. Автокөлік құралдарына,!Нормативтік құқықтық!ККМ, ІІМ,     !2001-2002</w:t>
      </w:r>
    </w:p>
    <w:p>
      <w:pPr>
        <w:spacing w:after="0"/>
        <w:ind w:left="0"/>
        <w:jc w:val="both"/>
      </w:pPr>
      <w:r>
        <w:rPr>
          <w:rFonts w:ascii="Times New Roman"/>
          <w:b w:val="false"/>
          <w:i w:val="false"/>
          <w:color w:val="000000"/>
          <w:sz w:val="28"/>
        </w:rPr>
        <w:t xml:space="preserve">қозғалыс қауіпсіздігіне тех. !кесімдердің жобалары!ЕХҚМ, ТОҚМ    !ж.ж.  </w:t>
      </w:r>
    </w:p>
    <w:p>
      <w:pPr>
        <w:spacing w:after="0"/>
        <w:ind w:left="0"/>
        <w:jc w:val="both"/>
      </w:pPr>
      <w:r>
        <w:rPr>
          <w:rFonts w:ascii="Times New Roman"/>
          <w:b w:val="false"/>
          <w:i w:val="false"/>
          <w:color w:val="000000"/>
          <w:sz w:val="28"/>
        </w:rPr>
        <w:t>никалық талаптар, автомобиль !                    !              !қараша</w:t>
      </w:r>
    </w:p>
    <w:p>
      <w:pPr>
        <w:spacing w:after="0"/>
        <w:ind w:left="0"/>
        <w:jc w:val="both"/>
      </w:pPr>
      <w:r>
        <w:rPr>
          <w:rFonts w:ascii="Times New Roman"/>
          <w:b w:val="false"/>
          <w:i w:val="false"/>
          <w:color w:val="000000"/>
          <w:sz w:val="28"/>
        </w:rPr>
        <w:t>көлігі қызметкерлерінің еңбе.!</w:t>
      </w:r>
    </w:p>
    <w:p>
      <w:pPr>
        <w:spacing w:after="0"/>
        <w:ind w:left="0"/>
        <w:jc w:val="both"/>
      </w:pPr>
      <w:r>
        <w:rPr>
          <w:rFonts w:ascii="Times New Roman"/>
          <w:b w:val="false"/>
          <w:i w:val="false"/>
          <w:color w:val="000000"/>
          <w:sz w:val="28"/>
        </w:rPr>
        <w:t>гін қорғау, қоршаған ортаны  !</w:t>
      </w:r>
    </w:p>
    <w:p>
      <w:pPr>
        <w:spacing w:after="0"/>
        <w:ind w:left="0"/>
        <w:jc w:val="both"/>
      </w:pPr>
      <w:r>
        <w:rPr>
          <w:rFonts w:ascii="Times New Roman"/>
          <w:b w:val="false"/>
          <w:i w:val="false"/>
          <w:color w:val="000000"/>
          <w:sz w:val="28"/>
        </w:rPr>
        <w:t>қорғау саласында нормативтік !</w:t>
      </w:r>
    </w:p>
    <w:p>
      <w:pPr>
        <w:spacing w:after="0"/>
        <w:ind w:left="0"/>
        <w:jc w:val="both"/>
      </w:pPr>
      <w:r>
        <w:rPr>
          <w:rFonts w:ascii="Times New Roman"/>
          <w:b w:val="false"/>
          <w:i w:val="false"/>
          <w:color w:val="000000"/>
          <w:sz w:val="28"/>
        </w:rPr>
        <w:t>құқықтық кесімдер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5.3.5.  "Азаматтық авиацияны !Қазақстан           !ККМ           !2001 ж.  </w:t>
      </w:r>
    </w:p>
    <w:p>
      <w:pPr>
        <w:spacing w:after="0"/>
        <w:ind w:left="0"/>
        <w:jc w:val="both"/>
      </w:pPr>
      <w:r>
        <w:rPr>
          <w:rFonts w:ascii="Times New Roman"/>
          <w:b w:val="false"/>
          <w:i w:val="false"/>
          <w:color w:val="000000"/>
          <w:sz w:val="28"/>
        </w:rPr>
        <w:t>мемлекеттік реттеу туралы"   !Республикасы        !              !қыркүйек</w:t>
      </w:r>
    </w:p>
    <w:p>
      <w:pPr>
        <w:spacing w:after="0"/>
        <w:ind w:left="0"/>
        <w:jc w:val="both"/>
      </w:pPr>
      <w:r>
        <w:rPr>
          <w:rFonts w:ascii="Times New Roman"/>
          <w:b w:val="false"/>
          <w:i w:val="false"/>
          <w:color w:val="000000"/>
          <w:sz w:val="28"/>
        </w:rPr>
        <w:t>Қазақстан Республикасы       !Заңының жобасы      !</w:t>
      </w:r>
    </w:p>
    <w:p>
      <w:pPr>
        <w:spacing w:after="0"/>
        <w:ind w:left="0"/>
        <w:jc w:val="both"/>
      </w:pPr>
      <w:r>
        <w:rPr>
          <w:rFonts w:ascii="Times New Roman"/>
          <w:b w:val="false"/>
          <w:i w:val="false"/>
          <w:color w:val="000000"/>
          <w:sz w:val="28"/>
        </w:rPr>
        <w:t>Заңының жобасын әзірлеу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5.3.6. Әуе кемелерінің ұшу   !Нормативтік құқықтық!ККМ           !2001 ж.</w:t>
      </w:r>
    </w:p>
    <w:p>
      <w:pPr>
        <w:spacing w:after="0"/>
        <w:ind w:left="0"/>
        <w:jc w:val="both"/>
      </w:pPr>
      <w:r>
        <w:rPr>
          <w:rFonts w:ascii="Times New Roman"/>
          <w:b w:val="false"/>
          <w:i w:val="false"/>
          <w:color w:val="000000"/>
          <w:sz w:val="28"/>
        </w:rPr>
        <w:t>қауіпсіздігін және авиациялық!кесімдердің жобалары!              !желтоқсан</w:t>
      </w:r>
    </w:p>
    <w:p>
      <w:pPr>
        <w:spacing w:after="0"/>
        <w:ind w:left="0"/>
        <w:jc w:val="both"/>
      </w:pPr>
      <w:r>
        <w:rPr>
          <w:rFonts w:ascii="Times New Roman"/>
          <w:b w:val="false"/>
          <w:i w:val="false"/>
          <w:color w:val="000000"/>
          <w:sz w:val="28"/>
        </w:rPr>
        <w:t>қауіпсіздікті қамтамасыз ету !</w:t>
      </w:r>
    </w:p>
    <w:p>
      <w:pPr>
        <w:spacing w:after="0"/>
        <w:ind w:left="0"/>
        <w:jc w:val="both"/>
      </w:pPr>
      <w:r>
        <w:rPr>
          <w:rFonts w:ascii="Times New Roman"/>
          <w:b w:val="false"/>
          <w:i w:val="false"/>
          <w:color w:val="000000"/>
          <w:sz w:val="28"/>
        </w:rPr>
        <w:t>бойынша азаматтық авиацияның !</w:t>
      </w:r>
    </w:p>
    <w:p>
      <w:pPr>
        <w:spacing w:after="0"/>
        <w:ind w:left="0"/>
        <w:jc w:val="both"/>
      </w:pPr>
      <w:r>
        <w:rPr>
          <w:rFonts w:ascii="Times New Roman"/>
          <w:b w:val="false"/>
          <w:i w:val="false"/>
          <w:color w:val="000000"/>
          <w:sz w:val="28"/>
        </w:rPr>
        <w:t>субъектілеріне қойылатын     !</w:t>
      </w:r>
    </w:p>
    <w:p>
      <w:pPr>
        <w:spacing w:after="0"/>
        <w:ind w:left="0"/>
        <w:jc w:val="both"/>
      </w:pPr>
      <w:r>
        <w:rPr>
          <w:rFonts w:ascii="Times New Roman"/>
          <w:b w:val="false"/>
          <w:i w:val="false"/>
          <w:color w:val="000000"/>
          <w:sz w:val="28"/>
        </w:rPr>
        <w:t>талаптарды күшейту жөнінде   !</w:t>
      </w:r>
    </w:p>
    <w:p>
      <w:pPr>
        <w:spacing w:after="0"/>
        <w:ind w:left="0"/>
        <w:jc w:val="both"/>
      </w:pPr>
      <w:r>
        <w:rPr>
          <w:rFonts w:ascii="Times New Roman"/>
          <w:b w:val="false"/>
          <w:i w:val="false"/>
          <w:color w:val="000000"/>
          <w:sz w:val="28"/>
        </w:rPr>
        <w:t>шаралар қабылдау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5.3.7. Азаматтық авиация са. !Қазақстан           !ККМ           !2002 ж.  </w:t>
      </w:r>
    </w:p>
    <w:p>
      <w:pPr>
        <w:spacing w:after="0"/>
        <w:ind w:left="0"/>
        <w:jc w:val="both"/>
      </w:pPr>
      <w:r>
        <w:rPr>
          <w:rFonts w:ascii="Times New Roman"/>
          <w:b w:val="false"/>
          <w:i w:val="false"/>
          <w:color w:val="000000"/>
          <w:sz w:val="28"/>
        </w:rPr>
        <w:t>ласын дамыту бағдарламасын   !Республикасының     !              !қаңтар</w:t>
      </w:r>
    </w:p>
    <w:p>
      <w:pPr>
        <w:spacing w:after="0"/>
        <w:ind w:left="0"/>
        <w:jc w:val="both"/>
      </w:pPr>
      <w:r>
        <w:rPr>
          <w:rFonts w:ascii="Times New Roman"/>
          <w:b w:val="false"/>
          <w:i w:val="false"/>
          <w:color w:val="000000"/>
          <w:sz w:val="28"/>
        </w:rPr>
        <w:t xml:space="preserve">әзірлеу                      !Үкіметі қаулысының  !                     </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5.3.8.  Азаматтық авиация са.!Нормативтік құқықтық!ККМ           !Тұрақты  </w:t>
      </w:r>
    </w:p>
    <w:p>
      <w:pPr>
        <w:spacing w:after="0"/>
        <w:ind w:left="0"/>
        <w:jc w:val="both"/>
      </w:pPr>
      <w:r>
        <w:rPr>
          <w:rFonts w:ascii="Times New Roman"/>
          <w:b w:val="false"/>
          <w:i w:val="false"/>
          <w:color w:val="000000"/>
          <w:sz w:val="28"/>
        </w:rPr>
        <w:t>ласының нормативтік құқықтық !кесімдердің жобалары!              !</w:t>
      </w:r>
    </w:p>
    <w:p>
      <w:pPr>
        <w:spacing w:after="0"/>
        <w:ind w:left="0"/>
        <w:jc w:val="both"/>
      </w:pPr>
      <w:r>
        <w:rPr>
          <w:rFonts w:ascii="Times New Roman"/>
          <w:b w:val="false"/>
          <w:i w:val="false"/>
          <w:color w:val="000000"/>
          <w:sz w:val="28"/>
        </w:rPr>
        <w:t xml:space="preserve">базасын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5.3.9. Телекоммуникациялар   !Қазақстан           !ККМ           !2001 ж.  </w:t>
      </w:r>
    </w:p>
    <w:p>
      <w:pPr>
        <w:spacing w:after="0"/>
        <w:ind w:left="0"/>
        <w:jc w:val="both"/>
      </w:pPr>
      <w:r>
        <w:rPr>
          <w:rFonts w:ascii="Times New Roman"/>
          <w:b w:val="false"/>
          <w:i w:val="false"/>
          <w:color w:val="000000"/>
          <w:sz w:val="28"/>
        </w:rPr>
        <w:t xml:space="preserve">саласын дамытудың тұжырымда. !Республикасының     ! </w:t>
      </w:r>
    </w:p>
    <w:p>
      <w:pPr>
        <w:spacing w:after="0"/>
        <w:ind w:left="0"/>
        <w:jc w:val="both"/>
      </w:pPr>
      <w:r>
        <w:rPr>
          <w:rFonts w:ascii="Times New Roman"/>
          <w:b w:val="false"/>
          <w:i w:val="false"/>
          <w:color w:val="000000"/>
          <w:sz w:val="28"/>
        </w:rPr>
        <w:t xml:space="preserve">             !шілде </w:t>
      </w:r>
    </w:p>
    <w:p>
      <w:pPr>
        <w:spacing w:after="0"/>
        <w:ind w:left="0"/>
        <w:jc w:val="both"/>
      </w:pPr>
      <w:r>
        <w:rPr>
          <w:rFonts w:ascii="Times New Roman"/>
          <w:b w:val="false"/>
          <w:i w:val="false"/>
          <w:color w:val="000000"/>
          <w:sz w:val="28"/>
        </w:rPr>
        <w:t xml:space="preserve">масын әзірлеу                !Үкіметі қаулысының  !                     </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5.3.10. Телекоммуникациялар  !Нормативтік құқықтық!ККМ           !2002 ж.  </w:t>
      </w:r>
    </w:p>
    <w:p>
      <w:pPr>
        <w:spacing w:after="0"/>
        <w:ind w:left="0"/>
        <w:jc w:val="both"/>
      </w:pPr>
      <w:r>
        <w:rPr>
          <w:rFonts w:ascii="Times New Roman"/>
          <w:b w:val="false"/>
          <w:i w:val="false"/>
          <w:color w:val="000000"/>
          <w:sz w:val="28"/>
        </w:rPr>
        <w:t>саласындағы нормативтік      !кесімдердің жобалары!              !желтоқсан</w:t>
      </w:r>
    </w:p>
    <w:p>
      <w:pPr>
        <w:spacing w:after="0"/>
        <w:ind w:left="0"/>
        <w:jc w:val="both"/>
      </w:pPr>
      <w:r>
        <w:rPr>
          <w:rFonts w:ascii="Times New Roman"/>
          <w:b w:val="false"/>
          <w:i w:val="false"/>
          <w:color w:val="000000"/>
          <w:sz w:val="28"/>
        </w:rPr>
        <w:t>құқықтық базаны жетілдіру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5.3.11.  Көлік-коммуникация. !Нормативтік құқықтық!ККМ           !2002 ж.  </w:t>
      </w:r>
    </w:p>
    <w:p>
      <w:pPr>
        <w:spacing w:after="0"/>
        <w:ind w:left="0"/>
        <w:jc w:val="both"/>
      </w:pPr>
      <w:r>
        <w:rPr>
          <w:rFonts w:ascii="Times New Roman"/>
          <w:b w:val="false"/>
          <w:i w:val="false"/>
          <w:color w:val="000000"/>
          <w:sz w:val="28"/>
        </w:rPr>
        <w:t>лық кешенде қозғалыс қауіп.  !кесімжердің жобалары!              !желтоқсан</w:t>
      </w:r>
    </w:p>
    <w:p>
      <w:pPr>
        <w:spacing w:after="0"/>
        <w:ind w:left="0"/>
        <w:jc w:val="both"/>
      </w:pPr>
      <w:r>
        <w:rPr>
          <w:rFonts w:ascii="Times New Roman"/>
          <w:b w:val="false"/>
          <w:i w:val="false"/>
          <w:color w:val="000000"/>
          <w:sz w:val="28"/>
        </w:rPr>
        <w:t xml:space="preserve">сіздігін қамтамасыз ету жө.  !                    !              !         </w:t>
      </w:r>
    </w:p>
    <w:p>
      <w:pPr>
        <w:spacing w:after="0"/>
        <w:ind w:left="0"/>
        <w:jc w:val="both"/>
      </w:pPr>
      <w:r>
        <w:rPr>
          <w:rFonts w:ascii="Times New Roman"/>
          <w:b w:val="false"/>
          <w:i w:val="false"/>
          <w:color w:val="000000"/>
          <w:sz w:val="28"/>
        </w:rPr>
        <w:t xml:space="preserve">нінде шаралар қабылдау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6-Басымдық. Энергетикалық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Экспортқа бағдарланған, технологиялық байланысты </w:t>
      </w:r>
    </w:p>
    <w:p>
      <w:pPr>
        <w:spacing w:after="0"/>
        <w:ind w:left="0"/>
        <w:jc w:val="both"/>
      </w:pPr>
      <w:r>
        <w:rPr>
          <w:rFonts w:ascii="Times New Roman"/>
          <w:b w:val="false"/>
          <w:i w:val="false"/>
          <w:color w:val="000000"/>
          <w:sz w:val="28"/>
        </w:rPr>
        <w:t>             отын-энергетика кешенін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Орындауға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6.1. Мұнайға, газға және оларды қайта өңдеуден алынатын өнімдерге    </w:t>
      </w:r>
    </w:p>
    <w:p>
      <w:pPr>
        <w:spacing w:after="0"/>
        <w:ind w:left="0"/>
        <w:jc w:val="both"/>
      </w:pPr>
      <w:r>
        <w:rPr>
          <w:rFonts w:ascii="Times New Roman"/>
          <w:b w:val="false"/>
          <w:i w:val="false"/>
          <w:color w:val="000000"/>
          <w:sz w:val="28"/>
        </w:rPr>
        <w:t>                       ішкі сұранысты қанағаттандыру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6.1.1. Каспий құбыр өткізгіш !Қазақстан           !ЭМРМ, ТОҚМ,   !2001 ж.</w:t>
      </w:r>
    </w:p>
    <w:p>
      <w:pPr>
        <w:spacing w:after="0"/>
        <w:ind w:left="0"/>
        <w:jc w:val="both"/>
      </w:pPr>
      <w:r>
        <w:rPr>
          <w:rFonts w:ascii="Times New Roman"/>
          <w:b w:val="false"/>
          <w:i w:val="false"/>
          <w:color w:val="000000"/>
          <w:sz w:val="28"/>
        </w:rPr>
        <w:t>консорциумы бірінші кезегінің!Республикасының     !"Қазақойл" ҰМК!желтоқсан</w:t>
      </w:r>
    </w:p>
    <w:p>
      <w:pPr>
        <w:spacing w:after="0"/>
        <w:ind w:left="0"/>
        <w:jc w:val="both"/>
      </w:pPr>
      <w:r>
        <w:rPr>
          <w:rFonts w:ascii="Times New Roman"/>
          <w:b w:val="false"/>
          <w:i w:val="false"/>
          <w:color w:val="000000"/>
          <w:sz w:val="28"/>
        </w:rPr>
        <w:t>құрылысын аяқтау             !Үкіметіне ақпарат   !ЖАҚ (келісім  !</w:t>
      </w:r>
    </w:p>
    <w:p>
      <w:pPr>
        <w:spacing w:after="0"/>
        <w:ind w:left="0"/>
        <w:jc w:val="both"/>
      </w:pPr>
      <w:r>
        <w:rPr>
          <w:rFonts w:ascii="Times New Roman"/>
          <w:b w:val="false"/>
          <w:i w:val="false"/>
          <w:color w:val="000000"/>
          <w:sz w:val="28"/>
        </w:rPr>
        <w:t>                                                  !бойынша), "Қаз!</w:t>
      </w:r>
    </w:p>
    <w:p>
      <w:pPr>
        <w:spacing w:after="0"/>
        <w:ind w:left="0"/>
        <w:jc w:val="both"/>
      </w:pPr>
      <w:r>
        <w:rPr>
          <w:rFonts w:ascii="Times New Roman"/>
          <w:b w:val="false"/>
          <w:i w:val="false"/>
          <w:color w:val="000000"/>
          <w:sz w:val="28"/>
        </w:rPr>
        <w:t>                                                  !ТрансОйл" МТҰК!</w:t>
      </w:r>
    </w:p>
    <w:p>
      <w:pPr>
        <w:spacing w:after="0"/>
        <w:ind w:left="0"/>
        <w:jc w:val="both"/>
      </w:pPr>
      <w:r>
        <w:rPr>
          <w:rFonts w:ascii="Times New Roman"/>
          <w:b w:val="false"/>
          <w:i w:val="false"/>
          <w:color w:val="000000"/>
          <w:sz w:val="28"/>
        </w:rPr>
        <w:t>                                                  !ЖАҚ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6.1.2. Жамбыл облысының Аман.!Қазақстан           !ЭМРМ, "Қазақ.!Жыл сайын,</w:t>
      </w:r>
    </w:p>
    <w:p>
      <w:pPr>
        <w:spacing w:after="0"/>
        <w:ind w:left="0"/>
        <w:jc w:val="both"/>
      </w:pPr>
      <w:r>
        <w:rPr>
          <w:rFonts w:ascii="Times New Roman"/>
          <w:b w:val="false"/>
          <w:i w:val="false"/>
          <w:color w:val="000000"/>
          <w:sz w:val="28"/>
        </w:rPr>
        <w:t>гелді газ кен орнын игеруді  !Республикасының     !ойл" ҰМК ЖАҚ  !маусым,</w:t>
      </w:r>
    </w:p>
    <w:p>
      <w:pPr>
        <w:spacing w:after="0"/>
        <w:ind w:left="0"/>
        <w:jc w:val="both"/>
      </w:pPr>
      <w:r>
        <w:rPr>
          <w:rFonts w:ascii="Times New Roman"/>
          <w:b w:val="false"/>
          <w:i w:val="false"/>
          <w:color w:val="000000"/>
          <w:sz w:val="28"/>
        </w:rPr>
        <w:t>жалғастыру                   !Үкіметіне ақпарат   !(келісім      !желтоқсан</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6.1.3.  Каспий қайраңының қа.!Қазақстан           !ЭМРМ, ККМ,    !2002 ж.  </w:t>
      </w:r>
    </w:p>
    <w:p>
      <w:pPr>
        <w:spacing w:after="0"/>
        <w:ind w:left="0"/>
        <w:jc w:val="both"/>
      </w:pPr>
      <w:r>
        <w:rPr>
          <w:rFonts w:ascii="Times New Roman"/>
          <w:b w:val="false"/>
          <w:i w:val="false"/>
          <w:color w:val="000000"/>
          <w:sz w:val="28"/>
        </w:rPr>
        <w:t xml:space="preserve">зақстандық бөлігін игерудің  !Республикасының     !ТОҚМ, СІМ,    !наурыз </w:t>
      </w:r>
    </w:p>
    <w:p>
      <w:pPr>
        <w:spacing w:after="0"/>
        <w:ind w:left="0"/>
        <w:jc w:val="both"/>
      </w:pPr>
      <w:r>
        <w:rPr>
          <w:rFonts w:ascii="Times New Roman"/>
          <w:b w:val="false"/>
          <w:i w:val="false"/>
          <w:color w:val="000000"/>
          <w:sz w:val="28"/>
        </w:rPr>
        <w:t xml:space="preserve">бағдарламасын (10-15 жылға)  !Үкіметі             !Маңғыстау және!         </w:t>
      </w:r>
    </w:p>
    <w:p>
      <w:pPr>
        <w:spacing w:after="0"/>
        <w:ind w:left="0"/>
        <w:jc w:val="both"/>
      </w:pPr>
      <w:r>
        <w:rPr>
          <w:rFonts w:ascii="Times New Roman"/>
          <w:b w:val="false"/>
          <w:i w:val="false"/>
          <w:color w:val="000000"/>
          <w:sz w:val="28"/>
        </w:rPr>
        <w:t>әзірлеу                      !қаулысының жобасы   !Атырау облыс. !</w:t>
      </w:r>
    </w:p>
    <w:p>
      <w:pPr>
        <w:spacing w:after="0"/>
        <w:ind w:left="0"/>
        <w:jc w:val="both"/>
      </w:pPr>
      <w:r>
        <w:rPr>
          <w:rFonts w:ascii="Times New Roman"/>
          <w:b w:val="false"/>
          <w:i w:val="false"/>
          <w:color w:val="000000"/>
          <w:sz w:val="28"/>
        </w:rPr>
        <w:t>                                                  !тарының әкім. !</w:t>
      </w:r>
    </w:p>
    <w:p>
      <w:pPr>
        <w:spacing w:after="0"/>
        <w:ind w:left="0"/>
        <w:jc w:val="both"/>
      </w:pPr>
      <w:r>
        <w:rPr>
          <w:rFonts w:ascii="Times New Roman"/>
          <w:b w:val="false"/>
          <w:i w:val="false"/>
          <w:color w:val="000000"/>
          <w:sz w:val="28"/>
        </w:rPr>
        <w:t>                                                  !дері, "Қазақ. !</w:t>
      </w:r>
    </w:p>
    <w:p>
      <w:pPr>
        <w:spacing w:after="0"/>
        <w:ind w:left="0"/>
        <w:jc w:val="both"/>
      </w:pPr>
      <w:r>
        <w:rPr>
          <w:rFonts w:ascii="Times New Roman"/>
          <w:b w:val="false"/>
          <w:i w:val="false"/>
          <w:color w:val="000000"/>
          <w:sz w:val="28"/>
        </w:rPr>
        <w:t>                                                  !ойл" ҰМК (ке. !</w:t>
      </w:r>
    </w:p>
    <w:p>
      <w:pPr>
        <w:spacing w:after="0"/>
        <w:ind w:left="0"/>
        <w:jc w:val="both"/>
      </w:pPr>
      <w:r>
        <w:rPr>
          <w:rFonts w:ascii="Times New Roman"/>
          <w:b w:val="false"/>
          <w:i w:val="false"/>
          <w:color w:val="000000"/>
          <w:sz w:val="28"/>
        </w:rPr>
        <w:t>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6.1.4. "Мұнай өнімдерінің    !Қазақстан           !ЭМРМ          !2002 ж.</w:t>
      </w:r>
    </w:p>
    <w:p>
      <w:pPr>
        <w:spacing w:after="0"/>
        <w:ind w:left="0"/>
        <w:jc w:val="both"/>
      </w:pPr>
      <w:r>
        <w:rPr>
          <w:rFonts w:ascii="Times New Roman"/>
          <w:b w:val="false"/>
          <w:i w:val="false"/>
          <w:color w:val="000000"/>
          <w:sz w:val="28"/>
        </w:rPr>
        <w:t>жекелеген түрлерін мемлекет. !Республикасы        !              !наурыз</w:t>
      </w:r>
    </w:p>
    <w:p>
      <w:pPr>
        <w:spacing w:after="0"/>
        <w:ind w:left="0"/>
        <w:jc w:val="both"/>
      </w:pPr>
      <w:r>
        <w:rPr>
          <w:rFonts w:ascii="Times New Roman"/>
          <w:b w:val="false"/>
          <w:i w:val="false"/>
          <w:color w:val="000000"/>
          <w:sz w:val="28"/>
        </w:rPr>
        <w:t>тік реттеу туралы" Қазақстан !Заңының жобасы      !              !</w:t>
      </w:r>
    </w:p>
    <w:p>
      <w:pPr>
        <w:spacing w:after="0"/>
        <w:ind w:left="0"/>
        <w:jc w:val="both"/>
      </w:pPr>
      <w:r>
        <w:rPr>
          <w:rFonts w:ascii="Times New Roman"/>
          <w:b w:val="false"/>
          <w:i w:val="false"/>
          <w:color w:val="000000"/>
          <w:sz w:val="28"/>
        </w:rPr>
        <w:t>Республикасы Заңының жобасын !                    !              !</w:t>
      </w:r>
    </w:p>
    <w:p>
      <w:pPr>
        <w:spacing w:after="0"/>
        <w:ind w:left="0"/>
        <w:jc w:val="both"/>
      </w:pPr>
      <w:r>
        <w:rPr>
          <w:rFonts w:ascii="Times New Roman"/>
          <w:b w:val="false"/>
          <w:i w:val="false"/>
          <w:color w:val="000000"/>
          <w:sz w:val="28"/>
        </w:rPr>
        <w:t>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6.2. Экспорттық мұнай құбырлары мен газ құбырларының еуразиялық </w:t>
      </w:r>
    </w:p>
    <w:p>
      <w:pPr>
        <w:spacing w:after="0"/>
        <w:ind w:left="0"/>
        <w:jc w:val="both"/>
      </w:pPr>
      <w:r>
        <w:rPr>
          <w:rFonts w:ascii="Times New Roman"/>
          <w:b w:val="false"/>
          <w:i w:val="false"/>
          <w:color w:val="000000"/>
          <w:sz w:val="28"/>
        </w:rPr>
        <w:t>                               желісін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Каспий теңізінің қазақстандық секторын игеруге байланысты саяси және </w:t>
      </w:r>
    </w:p>
    <w:p>
      <w:pPr>
        <w:spacing w:after="0"/>
        <w:ind w:left="0"/>
        <w:jc w:val="both"/>
      </w:pPr>
      <w:r>
        <w:rPr>
          <w:rFonts w:ascii="Times New Roman"/>
          <w:b w:val="false"/>
          <w:i w:val="false"/>
          <w:color w:val="000000"/>
          <w:sz w:val="28"/>
        </w:rPr>
        <w:t>заңдық проблемаларды шешу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6.2.1. Каспий теңізінің құ.  !Үкіметаралық        !СІМ, ТОҚМ, ЖРА!Жыл </w:t>
      </w:r>
    </w:p>
    <w:p>
      <w:pPr>
        <w:spacing w:after="0"/>
        <w:ind w:left="0"/>
        <w:jc w:val="both"/>
      </w:pPr>
      <w:r>
        <w:rPr>
          <w:rFonts w:ascii="Times New Roman"/>
          <w:b w:val="false"/>
          <w:i w:val="false"/>
          <w:color w:val="000000"/>
          <w:sz w:val="28"/>
        </w:rPr>
        <w:t>қықтық мәртебесін анықтау жө.!келісімдердің       !ЭМРМ, "Қазақ. !ішінде</w:t>
      </w:r>
    </w:p>
    <w:p>
      <w:pPr>
        <w:spacing w:after="0"/>
        <w:ind w:left="0"/>
        <w:jc w:val="both"/>
      </w:pPr>
      <w:r>
        <w:rPr>
          <w:rFonts w:ascii="Times New Roman"/>
          <w:b w:val="false"/>
          <w:i w:val="false"/>
          <w:color w:val="000000"/>
          <w:sz w:val="28"/>
        </w:rPr>
        <w:t>ніндегі жұмысты жалғастыру   !жобалары            !ойл" ҰМК ЖАҚ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!Қазақстан           !              !Тоқсан</w:t>
      </w:r>
    </w:p>
    <w:p>
      <w:pPr>
        <w:spacing w:after="0"/>
        <w:ind w:left="0"/>
        <w:jc w:val="both"/>
      </w:pPr>
      <w:r>
        <w:rPr>
          <w:rFonts w:ascii="Times New Roman"/>
          <w:b w:val="false"/>
          <w:i w:val="false"/>
          <w:color w:val="000000"/>
          <w:sz w:val="28"/>
        </w:rPr>
        <w:t>                             !Республикасының     !              !сайын</w:t>
      </w:r>
    </w:p>
    <w:p>
      <w:pPr>
        <w:spacing w:after="0"/>
        <w:ind w:left="0"/>
        <w:jc w:val="both"/>
      </w:pPr>
      <w:r>
        <w:rPr>
          <w:rFonts w:ascii="Times New Roman"/>
          <w:b w:val="false"/>
          <w:i w:val="false"/>
          <w:color w:val="000000"/>
          <w:sz w:val="28"/>
        </w:rPr>
        <w:t>                             !Үкіметіне ақпарат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6.2.2. 7 жылға ұзақ мерзімді !Қазақстан           !ЭМРМ,         !2002 ж.</w:t>
      </w:r>
    </w:p>
    <w:p>
      <w:pPr>
        <w:spacing w:after="0"/>
        <w:ind w:left="0"/>
        <w:jc w:val="both"/>
      </w:pPr>
      <w:r>
        <w:rPr>
          <w:rFonts w:ascii="Times New Roman"/>
          <w:b w:val="false"/>
          <w:i w:val="false"/>
          <w:color w:val="000000"/>
          <w:sz w:val="28"/>
        </w:rPr>
        <w:t>кепілдікпен Ресей аумағы     !Республикасының     !"ҚазТрансОйл" !маусым</w:t>
      </w:r>
    </w:p>
    <w:p>
      <w:pPr>
        <w:spacing w:after="0"/>
        <w:ind w:left="0"/>
        <w:jc w:val="both"/>
      </w:pPr>
      <w:r>
        <w:rPr>
          <w:rFonts w:ascii="Times New Roman"/>
          <w:b w:val="false"/>
          <w:i w:val="false"/>
          <w:color w:val="000000"/>
          <w:sz w:val="28"/>
        </w:rPr>
        <w:t>бойынша құбыр өткізгіш көлі. !Үкіметіне ақпарат   !МТҰК ЖАҚ (ке. !</w:t>
      </w:r>
    </w:p>
    <w:p>
      <w:pPr>
        <w:spacing w:after="0"/>
        <w:ind w:left="0"/>
        <w:jc w:val="both"/>
      </w:pPr>
      <w:r>
        <w:rPr>
          <w:rFonts w:ascii="Times New Roman"/>
          <w:b w:val="false"/>
          <w:i w:val="false"/>
          <w:color w:val="000000"/>
          <w:sz w:val="28"/>
        </w:rPr>
        <w:t>гімен қазақстандық мұнайдың  !                    !лісім бойынша)!</w:t>
      </w:r>
    </w:p>
    <w:p>
      <w:pPr>
        <w:spacing w:after="0"/>
        <w:ind w:left="0"/>
        <w:jc w:val="both"/>
      </w:pPr>
      <w:r>
        <w:rPr>
          <w:rFonts w:ascii="Times New Roman"/>
          <w:b w:val="false"/>
          <w:i w:val="false"/>
          <w:color w:val="000000"/>
          <w:sz w:val="28"/>
        </w:rPr>
        <w:t>транзитіне квотаны ұлғайту   !                    !</w:t>
      </w:r>
    </w:p>
    <w:p>
      <w:pPr>
        <w:spacing w:after="0"/>
        <w:ind w:left="0"/>
        <w:jc w:val="both"/>
      </w:pPr>
      <w:r>
        <w:rPr>
          <w:rFonts w:ascii="Times New Roman"/>
          <w:b w:val="false"/>
          <w:i w:val="false"/>
          <w:color w:val="000000"/>
          <w:sz w:val="28"/>
        </w:rPr>
        <w:t>туралы Ресеймен мәселені шешу!                    !</w:t>
      </w:r>
    </w:p>
    <w:p>
      <w:pPr>
        <w:spacing w:after="0"/>
        <w:ind w:left="0"/>
        <w:jc w:val="both"/>
      </w:pPr>
      <w:r>
        <w:rPr>
          <w:rFonts w:ascii="Times New Roman"/>
          <w:b w:val="false"/>
          <w:i w:val="false"/>
          <w:color w:val="000000"/>
          <w:sz w:val="28"/>
        </w:rPr>
        <w:t>жөніндегі жұмысты жалғастыру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Экспорттық және ішкі мұнай құбырлары мен газ құбырларының түпкілікті </w:t>
      </w:r>
    </w:p>
    <w:p>
      <w:pPr>
        <w:spacing w:after="0"/>
        <w:ind w:left="0"/>
        <w:jc w:val="both"/>
      </w:pPr>
      <w:r>
        <w:rPr>
          <w:rFonts w:ascii="Times New Roman"/>
          <w:b w:val="false"/>
          <w:i w:val="false"/>
          <w:color w:val="000000"/>
          <w:sz w:val="28"/>
        </w:rPr>
        <w:t>нұсқаларын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6.2.3. Қосымша экспорттық мұ.!Қазақстан           !ЭМРМ, СІМ,   !Жыл сайын,</w:t>
      </w:r>
    </w:p>
    <w:p>
      <w:pPr>
        <w:spacing w:after="0"/>
        <w:ind w:left="0"/>
        <w:jc w:val="both"/>
      </w:pPr>
      <w:r>
        <w:rPr>
          <w:rFonts w:ascii="Times New Roman"/>
          <w:b w:val="false"/>
          <w:i w:val="false"/>
          <w:color w:val="000000"/>
          <w:sz w:val="28"/>
        </w:rPr>
        <w:t>най құбырларының басым       !Республикасының     !"Қазақойл" ҰМК!маусым,</w:t>
      </w:r>
    </w:p>
    <w:p>
      <w:pPr>
        <w:spacing w:after="0"/>
        <w:ind w:left="0"/>
        <w:jc w:val="both"/>
      </w:pPr>
      <w:r>
        <w:rPr>
          <w:rFonts w:ascii="Times New Roman"/>
          <w:b w:val="false"/>
          <w:i w:val="false"/>
          <w:color w:val="000000"/>
          <w:sz w:val="28"/>
        </w:rPr>
        <w:t>нұсқаларын анықтау жөніндегі !Үкіметіне ақпарат   !ЖАҚ (келісім  !желтоқсан</w:t>
      </w:r>
    </w:p>
    <w:p>
      <w:pPr>
        <w:spacing w:after="0"/>
        <w:ind w:left="0"/>
        <w:jc w:val="both"/>
      </w:pPr>
      <w:r>
        <w:rPr>
          <w:rFonts w:ascii="Times New Roman"/>
          <w:b w:val="false"/>
          <w:i w:val="false"/>
          <w:color w:val="000000"/>
          <w:sz w:val="28"/>
        </w:rPr>
        <w:t>жұмысты жалғастыру           !                    !бойынша),     !</w:t>
      </w:r>
    </w:p>
    <w:p>
      <w:pPr>
        <w:spacing w:after="0"/>
        <w:ind w:left="0"/>
        <w:jc w:val="both"/>
      </w:pPr>
      <w:r>
        <w:rPr>
          <w:rFonts w:ascii="Times New Roman"/>
          <w:b w:val="false"/>
          <w:i w:val="false"/>
          <w:color w:val="000000"/>
          <w:sz w:val="28"/>
        </w:rPr>
        <w:t>                             !                    !"ҚазТрансОйл" !</w:t>
      </w:r>
    </w:p>
    <w:p>
      <w:pPr>
        <w:spacing w:after="0"/>
        <w:ind w:left="0"/>
        <w:jc w:val="both"/>
      </w:pPr>
      <w:r>
        <w:rPr>
          <w:rFonts w:ascii="Times New Roman"/>
          <w:b w:val="false"/>
          <w:i w:val="false"/>
          <w:color w:val="000000"/>
          <w:sz w:val="28"/>
        </w:rPr>
        <w:t>                                                  !МТҰК ЖАҚ (ке. !</w:t>
      </w:r>
    </w:p>
    <w:p>
      <w:pPr>
        <w:spacing w:after="0"/>
        <w:ind w:left="0"/>
        <w:jc w:val="both"/>
      </w:pPr>
      <w:r>
        <w:rPr>
          <w:rFonts w:ascii="Times New Roman"/>
          <w:b w:val="false"/>
          <w:i w:val="false"/>
          <w:color w:val="000000"/>
          <w:sz w:val="28"/>
        </w:rPr>
        <w:t>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6.2.4. Мұнай мен газ құбыр.  !Нормативтік құқықтық!ЭМРМ, ТОҚМ,  !Жыл сайын,</w:t>
      </w:r>
    </w:p>
    <w:p>
      <w:pPr>
        <w:spacing w:after="0"/>
        <w:ind w:left="0"/>
        <w:jc w:val="both"/>
      </w:pPr>
      <w:r>
        <w:rPr>
          <w:rFonts w:ascii="Times New Roman"/>
          <w:b w:val="false"/>
          <w:i w:val="false"/>
          <w:color w:val="000000"/>
          <w:sz w:val="28"/>
        </w:rPr>
        <w:t>ларын салудың және пайдалану.!кесімдердің жобалары!"ҚазТрансОйл" !желтоқсан</w:t>
      </w:r>
    </w:p>
    <w:p>
      <w:pPr>
        <w:spacing w:after="0"/>
        <w:ind w:left="0"/>
        <w:jc w:val="both"/>
      </w:pPr>
      <w:r>
        <w:rPr>
          <w:rFonts w:ascii="Times New Roman"/>
          <w:b w:val="false"/>
          <w:i w:val="false"/>
          <w:color w:val="000000"/>
          <w:sz w:val="28"/>
        </w:rPr>
        <w:t>дың нормативтік құжаттамасын !                    !МТҰК ЖАҚ (ке. !</w:t>
      </w:r>
    </w:p>
    <w:p>
      <w:pPr>
        <w:spacing w:after="0"/>
        <w:ind w:left="0"/>
        <w:jc w:val="both"/>
      </w:pPr>
      <w:r>
        <w:rPr>
          <w:rFonts w:ascii="Times New Roman"/>
          <w:b w:val="false"/>
          <w:i w:val="false"/>
          <w:color w:val="000000"/>
          <w:sz w:val="28"/>
        </w:rPr>
        <w:t>әзірлеу                      !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6.3. Алуан түрлі энергия ресурстарын пайдаланатын тиімді </w:t>
      </w:r>
    </w:p>
    <w:p>
      <w:pPr>
        <w:spacing w:after="0"/>
        <w:ind w:left="0"/>
        <w:jc w:val="both"/>
      </w:pPr>
      <w:r>
        <w:rPr>
          <w:rFonts w:ascii="Times New Roman"/>
          <w:b w:val="false"/>
          <w:i w:val="false"/>
          <w:color w:val="000000"/>
          <w:sz w:val="28"/>
        </w:rPr>
        <w:t>                    энергетикалық технологиялар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және газ кәсіпшіліктерінде энергиялық-технологиялық кешендер құру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6.3.1. 500, 220 кВ кернеулі  !Қазақстан           !ЭМРМ, "КЕGОС"!Жыл сайын,</w:t>
      </w:r>
    </w:p>
    <w:p>
      <w:pPr>
        <w:spacing w:after="0"/>
        <w:ind w:left="0"/>
        <w:jc w:val="both"/>
      </w:pPr>
      <w:r>
        <w:rPr>
          <w:rFonts w:ascii="Times New Roman"/>
          <w:b w:val="false"/>
          <w:i w:val="false"/>
          <w:color w:val="000000"/>
          <w:sz w:val="28"/>
        </w:rPr>
        <w:t>негізгі мемлекеттік электр   !Республикасының     !ААҚ (келісім  !қаңтар</w:t>
      </w:r>
    </w:p>
    <w:p>
      <w:pPr>
        <w:spacing w:after="0"/>
        <w:ind w:left="0"/>
        <w:jc w:val="both"/>
      </w:pPr>
      <w:r>
        <w:rPr>
          <w:rFonts w:ascii="Times New Roman"/>
          <w:b w:val="false"/>
          <w:i w:val="false"/>
          <w:color w:val="000000"/>
          <w:sz w:val="28"/>
        </w:rPr>
        <w:t>жеткізу желісінің жұмыс істеу!Үкіметіне ақпарат   !бойынша)      !</w:t>
      </w:r>
    </w:p>
    <w:p>
      <w:pPr>
        <w:spacing w:after="0"/>
        <w:ind w:left="0"/>
        <w:jc w:val="both"/>
      </w:pPr>
      <w:r>
        <w:rPr>
          <w:rFonts w:ascii="Times New Roman"/>
          <w:b w:val="false"/>
          <w:i w:val="false"/>
          <w:color w:val="000000"/>
          <w:sz w:val="28"/>
        </w:rPr>
        <w:t>сенімділігін арттыру үшін    !                    !              !</w:t>
      </w:r>
    </w:p>
    <w:p>
      <w:pPr>
        <w:spacing w:after="0"/>
        <w:ind w:left="0"/>
        <w:jc w:val="both"/>
      </w:pPr>
      <w:r>
        <w:rPr>
          <w:rFonts w:ascii="Times New Roman"/>
          <w:b w:val="false"/>
          <w:i w:val="false"/>
          <w:color w:val="000000"/>
          <w:sz w:val="28"/>
        </w:rPr>
        <w:t>"Ұлттық электр желісін жаң.  !                    !              !</w:t>
      </w:r>
    </w:p>
    <w:p>
      <w:pPr>
        <w:spacing w:after="0"/>
        <w:ind w:left="0"/>
        <w:jc w:val="both"/>
      </w:pPr>
      <w:r>
        <w:rPr>
          <w:rFonts w:ascii="Times New Roman"/>
          <w:b w:val="false"/>
          <w:i w:val="false"/>
          <w:color w:val="000000"/>
          <w:sz w:val="28"/>
        </w:rPr>
        <w:t>ғырту" жобасын іске асыру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6.3.2.  Электр энергиясының  !Қазақстан           !ЭМРМ, облыс. !Жыл сайын,</w:t>
      </w:r>
    </w:p>
    <w:p>
      <w:pPr>
        <w:spacing w:after="0"/>
        <w:ind w:left="0"/>
        <w:jc w:val="both"/>
      </w:pPr>
      <w:r>
        <w:rPr>
          <w:rFonts w:ascii="Times New Roman"/>
          <w:b w:val="false"/>
          <w:i w:val="false"/>
          <w:color w:val="000000"/>
          <w:sz w:val="28"/>
        </w:rPr>
        <w:t>көтерме рыногын дамыту       !Республикасының     !тардың, Астана!желтоқсан</w:t>
      </w:r>
    </w:p>
    <w:p>
      <w:pPr>
        <w:spacing w:after="0"/>
        <w:ind w:left="0"/>
        <w:jc w:val="both"/>
      </w:pPr>
      <w:r>
        <w:rPr>
          <w:rFonts w:ascii="Times New Roman"/>
          <w:b w:val="false"/>
          <w:i w:val="false"/>
          <w:color w:val="000000"/>
          <w:sz w:val="28"/>
        </w:rPr>
        <w:t>                             !Үкіметіне ақпарат   !және Алматы   !</w:t>
      </w:r>
    </w:p>
    <w:p>
      <w:pPr>
        <w:spacing w:after="0"/>
        <w:ind w:left="0"/>
        <w:jc w:val="both"/>
      </w:pPr>
      <w:r>
        <w:rPr>
          <w:rFonts w:ascii="Times New Roman"/>
          <w:b w:val="false"/>
          <w:i w:val="false"/>
          <w:color w:val="000000"/>
          <w:sz w:val="28"/>
        </w:rPr>
        <w:t>                                                  !қалаларының   !</w:t>
      </w:r>
    </w:p>
    <w:p>
      <w:pPr>
        <w:spacing w:after="0"/>
        <w:ind w:left="0"/>
        <w:jc w:val="both"/>
      </w:pPr>
      <w:r>
        <w:rPr>
          <w:rFonts w:ascii="Times New Roman"/>
          <w:b w:val="false"/>
          <w:i w:val="false"/>
          <w:color w:val="000000"/>
          <w:sz w:val="28"/>
        </w:rPr>
        <w:t>                                                  !әкімдері,     !</w:t>
      </w:r>
    </w:p>
    <w:p>
      <w:pPr>
        <w:spacing w:after="0"/>
        <w:ind w:left="0"/>
        <w:jc w:val="both"/>
      </w:pPr>
      <w:r>
        <w:rPr>
          <w:rFonts w:ascii="Times New Roman"/>
          <w:b w:val="false"/>
          <w:i w:val="false"/>
          <w:color w:val="000000"/>
          <w:sz w:val="28"/>
        </w:rPr>
        <w:t>                                                  !"KEGOC" ААҚ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!"КОРЭМ" ЖАҚ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6.3.3.  2002 жылдың аяғына   !Қазақстан           !ҚарМ, ЭМРМ,   !2001 ж.</w:t>
      </w:r>
    </w:p>
    <w:p>
      <w:pPr>
        <w:spacing w:after="0"/>
        <w:ind w:left="0"/>
        <w:jc w:val="both"/>
      </w:pPr>
      <w:r>
        <w:rPr>
          <w:rFonts w:ascii="Times New Roman"/>
          <w:b w:val="false"/>
          <w:i w:val="false"/>
          <w:color w:val="000000"/>
          <w:sz w:val="28"/>
        </w:rPr>
        <w:t>дейін жергілікті атқарушы    !Республикасының     !облыстардың   !шілде</w:t>
      </w:r>
    </w:p>
    <w:p>
      <w:pPr>
        <w:spacing w:after="0"/>
        <w:ind w:left="0"/>
        <w:jc w:val="both"/>
      </w:pPr>
      <w:r>
        <w:rPr>
          <w:rFonts w:ascii="Times New Roman"/>
          <w:b w:val="false"/>
          <w:i w:val="false"/>
          <w:color w:val="000000"/>
          <w:sz w:val="28"/>
        </w:rPr>
        <w:t>органдарға "Ақтөбе АЭК" ААҚ, !Үкіметіне ақпарат   !әкімдері      !</w:t>
      </w:r>
    </w:p>
    <w:p>
      <w:pPr>
        <w:spacing w:after="0"/>
        <w:ind w:left="0"/>
        <w:jc w:val="both"/>
      </w:pPr>
      <w:r>
        <w:rPr>
          <w:rFonts w:ascii="Times New Roman"/>
          <w:b w:val="false"/>
          <w:i w:val="false"/>
          <w:color w:val="000000"/>
          <w:sz w:val="28"/>
        </w:rPr>
        <w:t>"Батыс Қазақстан АЭК" ААҚ,   !</w:t>
      </w:r>
    </w:p>
    <w:p>
      <w:pPr>
        <w:spacing w:after="0"/>
        <w:ind w:left="0"/>
        <w:jc w:val="both"/>
      </w:pPr>
      <w:r>
        <w:rPr>
          <w:rFonts w:ascii="Times New Roman"/>
          <w:b w:val="false"/>
          <w:i w:val="false"/>
          <w:color w:val="000000"/>
          <w:sz w:val="28"/>
        </w:rPr>
        <w:t>"Оңтүстік Қазақстан АЭК" ААҚ,!</w:t>
      </w:r>
    </w:p>
    <w:p>
      <w:pPr>
        <w:spacing w:after="0"/>
        <w:ind w:left="0"/>
        <w:jc w:val="both"/>
      </w:pPr>
      <w:r>
        <w:rPr>
          <w:rFonts w:ascii="Times New Roman"/>
          <w:b w:val="false"/>
          <w:i w:val="false"/>
          <w:color w:val="000000"/>
          <w:sz w:val="28"/>
        </w:rPr>
        <w:t>"Түркістанэнерго АЭК" ААҚ    !</w:t>
      </w:r>
    </w:p>
    <w:p>
      <w:pPr>
        <w:spacing w:after="0"/>
        <w:ind w:left="0"/>
        <w:jc w:val="both"/>
      </w:pPr>
      <w:r>
        <w:rPr>
          <w:rFonts w:ascii="Times New Roman"/>
          <w:b w:val="false"/>
          <w:i w:val="false"/>
          <w:color w:val="000000"/>
          <w:sz w:val="28"/>
        </w:rPr>
        <w:t>акцияларының мемлекеттік     !</w:t>
      </w:r>
    </w:p>
    <w:p>
      <w:pPr>
        <w:spacing w:after="0"/>
        <w:ind w:left="0"/>
        <w:jc w:val="both"/>
      </w:pPr>
      <w:r>
        <w:rPr>
          <w:rFonts w:ascii="Times New Roman"/>
          <w:b w:val="false"/>
          <w:i w:val="false"/>
          <w:color w:val="000000"/>
          <w:sz w:val="28"/>
        </w:rPr>
        <w:t>пакеттерін сенімгерлік       !</w:t>
      </w:r>
    </w:p>
    <w:p>
      <w:pPr>
        <w:spacing w:after="0"/>
        <w:ind w:left="0"/>
        <w:jc w:val="both"/>
      </w:pPr>
      <w:r>
        <w:rPr>
          <w:rFonts w:ascii="Times New Roman"/>
          <w:b w:val="false"/>
          <w:i w:val="false"/>
          <w:color w:val="000000"/>
          <w:sz w:val="28"/>
        </w:rPr>
        <w:t>басқаруға беру (иелік ету    !</w:t>
      </w:r>
    </w:p>
    <w:p>
      <w:pPr>
        <w:spacing w:after="0"/>
        <w:ind w:left="0"/>
        <w:jc w:val="both"/>
      </w:pPr>
      <w:r>
        <w:rPr>
          <w:rFonts w:ascii="Times New Roman"/>
          <w:b w:val="false"/>
          <w:i w:val="false"/>
          <w:color w:val="000000"/>
          <w:sz w:val="28"/>
        </w:rPr>
        <w:t>құқығынсыз)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6.3.4. Елдің 2015 жылға дей. !Қазақстан           !мүдделі ұйым. !2002 ж.  </w:t>
      </w:r>
    </w:p>
    <w:p>
      <w:pPr>
        <w:spacing w:after="0"/>
        <w:ind w:left="0"/>
        <w:jc w:val="both"/>
      </w:pPr>
      <w:r>
        <w:rPr>
          <w:rFonts w:ascii="Times New Roman"/>
          <w:b w:val="false"/>
          <w:i w:val="false"/>
          <w:color w:val="000000"/>
          <w:sz w:val="28"/>
        </w:rPr>
        <w:t>інгі отын-энергетика балансын!Республикасының     !дарды тарту   !желтоқсан</w:t>
      </w:r>
    </w:p>
    <w:p>
      <w:pPr>
        <w:spacing w:after="0"/>
        <w:ind w:left="0"/>
        <w:jc w:val="both"/>
      </w:pPr>
      <w:r>
        <w:rPr>
          <w:rFonts w:ascii="Times New Roman"/>
          <w:b w:val="false"/>
          <w:i w:val="false"/>
          <w:color w:val="000000"/>
          <w:sz w:val="28"/>
        </w:rPr>
        <w:t>әзірлеу                      !Үкіметіне ақпарат   !арқылы        !</w:t>
      </w:r>
    </w:p>
    <w:p>
      <w:pPr>
        <w:spacing w:after="0"/>
        <w:ind w:left="0"/>
        <w:jc w:val="both"/>
      </w:pPr>
      <w:r>
        <w:rPr>
          <w:rFonts w:ascii="Times New Roman"/>
          <w:b w:val="false"/>
          <w:i w:val="false"/>
          <w:color w:val="000000"/>
          <w:sz w:val="28"/>
        </w:rPr>
        <w:t>                             !                    !ЭМРМ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Атом энергетикасын және уран өнеркәсібін дамыту бағдарламасын әзірлеу </w:t>
      </w:r>
    </w:p>
    <w:p>
      <w:pPr>
        <w:spacing w:after="0"/>
        <w:ind w:left="0"/>
        <w:jc w:val="both"/>
      </w:pPr>
      <w:r>
        <w:rPr>
          <w:rFonts w:ascii="Times New Roman"/>
          <w:b w:val="false"/>
          <w:i w:val="false"/>
          <w:color w:val="000000"/>
          <w:sz w:val="28"/>
        </w:rPr>
        <w:t>және іске асыру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6.3.5. Қазақстан Республика. !Қазақстан           !ЭМРМ,         !2002 ж.  </w:t>
      </w:r>
    </w:p>
    <w:p>
      <w:pPr>
        <w:spacing w:after="0"/>
        <w:ind w:left="0"/>
        <w:jc w:val="both"/>
      </w:pPr>
      <w:r>
        <w:rPr>
          <w:rFonts w:ascii="Times New Roman"/>
          <w:b w:val="false"/>
          <w:i w:val="false"/>
          <w:color w:val="000000"/>
          <w:sz w:val="28"/>
        </w:rPr>
        <w:t>сында уран өнеркәсібін дамы. !Республикасының     !"Қазатомөнер. !сәуір</w:t>
      </w:r>
    </w:p>
    <w:p>
      <w:pPr>
        <w:spacing w:after="0"/>
        <w:ind w:left="0"/>
        <w:jc w:val="both"/>
      </w:pPr>
      <w:r>
        <w:rPr>
          <w:rFonts w:ascii="Times New Roman"/>
          <w:b w:val="false"/>
          <w:i w:val="false"/>
          <w:color w:val="000000"/>
          <w:sz w:val="28"/>
        </w:rPr>
        <w:t>тудың бағдарламасын әзірлеу  !Үкіметі қаулысының  !кәсіп" ҰАК    !</w:t>
      </w:r>
    </w:p>
    <w:p>
      <w:pPr>
        <w:spacing w:after="0"/>
        <w:ind w:left="0"/>
        <w:jc w:val="both"/>
      </w:pPr>
      <w:r>
        <w:rPr>
          <w:rFonts w:ascii="Times New Roman"/>
          <w:b w:val="false"/>
          <w:i w:val="false"/>
          <w:color w:val="000000"/>
          <w:sz w:val="28"/>
        </w:rPr>
        <w:t>                             !жобасы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6.3.6. Қазақстан Республика. !Қазақстан           !ЭМРМ          !2002 ж.  </w:t>
      </w:r>
    </w:p>
    <w:p>
      <w:pPr>
        <w:spacing w:after="0"/>
        <w:ind w:left="0"/>
        <w:jc w:val="both"/>
      </w:pPr>
      <w:r>
        <w:rPr>
          <w:rFonts w:ascii="Times New Roman"/>
          <w:b w:val="false"/>
          <w:i w:val="false"/>
          <w:color w:val="000000"/>
          <w:sz w:val="28"/>
        </w:rPr>
        <w:t>сында атом энергетикасын да. !Республикасының     !              !желтоқсан</w:t>
      </w:r>
    </w:p>
    <w:p>
      <w:pPr>
        <w:spacing w:after="0"/>
        <w:ind w:left="0"/>
        <w:jc w:val="both"/>
      </w:pPr>
      <w:r>
        <w:rPr>
          <w:rFonts w:ascii="Times New Roman"/>
          <w:b w:val="false"/>
          <w:i w:val="false"/>
          <w:color w:val="000000"/>
          <w:sz w:val="28"/>
        </w:rPr>
        <w:t>мытудың бағдарламасын әзірлеу!Үкіметі             !</w:t>
      </w:r>
    </w:p>
    <w:p>
      <w:pPr>
        <w:spacing w:after="0"/>
        <w:ind w:left="0"/>
        <w:jc w:val="both"/>
      </w:pPr>
      <w:r>
        <w:rPr>
          <w:rFonts w:ascii="Times New Roman"/>
          <w:b w:val="false"/>
          <w:i w:val="false"/>
          <w:color w:val="000000"/>
          <w:sz w:val="28"/>
        </w:rPr>
        <w:t>                             !қаулысының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Энергетикалық көмір өндіруді тұрақтандыру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6.3.7. Көмір өндіретін ұйым. !Қазақстан           !ЭМРМ         !Жыл сайын,</w:t>
      </w:r>
    </w:p>
    <w:p>
      <w:pPr>
        <w:spacing w:after="0"/>
        <w:ind w:left="0"/>
        <w:jc w:val="both"/>
      </w:pPr>
      <w:r>
        <w:rPr>
          <w:rFonts w:ascii="Times New Roman"/>
          <w:b w:val="false"/>
          <w:i w:val="false"/>
          <w:color w:val="000000"/>
          <w:sz w:val="28"/>
        </w:rPr>
        <w:t>дарда көмір өндіруді тұрақ.  !Республикасының     !              !желтоқсан</w:t>
      </w:r>
    </w:p>
    <w:p>
      <w:pPr>
        <w:spacing w:after="0"/>
        <w:ind w:left="0"/>
        <w:jc w:val="both"/>
      </w:pPr>
      <w:r>
        <w:rPr>
          <w:rFonts w:ascii="Times New Roman"/>
          <w:b w:val="false"/>
          <w:i w:val="false"/>
          <w:color w:val="000000"/>
          <w:sz w:val="28"/>
        </w:rPr>
        <w:t xml:space="preserve">тандыру және одан әрі ұлғайту!Үкіметіне ақпарат   !                       </w:t>
      </w:r>
    </w:p>
    <w:p>
      <w:pPr>
        <w:spacing w:after="0"/>
        <w:ind w:left="0"/>
        <w:jc w:val="both"/>
      </w:pPr>
      <w:r>
        <w:rPr>
          <w:rFonts w:ascii="Times New Roman"/>
          <w:b w:val="false"/>
          <w:i w:val="false"/>
          <w:color w:val="000000"/>
          <w:sz w:val="28"/>
        </w:rPr>
        <w:t>жөнінде шаралар қабылдау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6.3.8. Бекітілген бағдарлама.!Қазақстан           !ЭМРМ, ҚарМ,  !Жыл сайын,</w:t>
      </w:r>
    </w:p>
    <w:p>
      <w:pPr>
        <w:spacing w:after="0"/>
        <w:ind w:left="0"/>
        <w:jc w:val="both"/>
      </w:pPr>
      <w:r>
        <w:rPr>
          <w:rFonts w:ascii="Times New Roman"/>
          <w:b w:val="false"/>
          <w:i w:val="false"/>
          <w:color w:val="000000"/>
          <w:sz w:val="28"/>
        </w:rPr>
        <w:t xml:space="preserve">ға сәйкес республикалық бюд. !Республикасының     !Қарағанды об. !қаңтар   </w:t>
      </w:r>
    </w:p>
    <w:p>
      <w:pPr>
        <w:spacing w:after="0"/>
        <w:ind w:left="0"/>
        <w:jc w:val="both"/>
      </w:pPr>
      <w:r>
        <w:rPr>
          <w:rFonts w:ascii="Times New Roman"/>
          <w:b w:val="false"/>
          <w:i w:val="false"/>
          <w:color w:val="000000"/>
          <w:sz w:val="28"/>
        </w:rPr>
        <w:t>жеттен бөлінген қаражат ше.  !Үкіметіне ақпарат   !лысының әкімі !</w:t>
      </w:r>
    </w:p>
    <w:p>
      <w:pPr>
        <w:spacing w:after="0"/>
        <w:ind w:left="0"/>
        <w:jc w:val="both"/>
      </w:pPr>
      <w:r>
        <w:rPr>
          <w:rFonts w:ascii="Times New Roman"/>
          <w:b w:val="false"/>
          <w:i w:val="false"/>
          <w:color w:val="000000"/>
          <w:sz w:val="28"/>
        </w:rPr>
        <w:t>гінде Қарағанды көмір бассей.!                    !              !</w:t>
      </w:r>
    </w:p>
    <w:p>
      <w:pPr>
        <w:spacing w:after="0"/>
        <w:ind w:left="0"/>
        <w:jc w:val="both"/>
      </w:pPr>
      <w:r>
        <w:rPr>
          <w:rFonts w:ascii="Times New Roman"/>
          <w:b w:val="false"/>
          <w:i w:val="false"/>
          <w:color w:val="000000"/>
          <w:sz w:val="28"/>
        </w:rPr>
        <w:t>інің тиімсіз шахталарында    !                    !              !</w:t>
      </w:r>
    </w:p>
    <w:p>
      <w:pPr>
        <w:spacing w:after="0"/>
        <w:ind w:left="0"/>
        <w:jc w:val="both"/>
      </w:pPr>
      <w:r>
        <w:rPr>
          <w:rFonts w:ascii="Times New Roman"/>
          <w:b w:val="false"/>
          <w:i w:val="false"/>
          <w:color w:val="000000"/>
          <w:sz w:val="28"/>
        </w:rPr>
        <w:t>тарату жұмыстарын жүргізу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6.4. Экология және қоршаған ортаны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ИСО 14000 стандарттарының базасында көмірсутектерді өндірудің табиғат </w:t>
      </w:r>
    </w:p>
    <w:p>
      <w:pPr>
        <w:spacing w:after="0"/>
        <w:ind w:left="0"/>
        <w:jc w:val="both"/>
      </w:pPr>
      <w:r>
        <w:rPr>
          <w:rFonts w:ascii="Times New Roman"/>
          <w:b w:val="false"/>
          <w:i w:val="false"/>
          <w:color w:val="000000"/>
          <w:sz w:val="28"/>
        </w:rPr>
        <w:t>қорғау технологияларын енгізу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6.4.1. Мұнай және газ кен    !Қазақстан           !ЭМРМ, ТОҚМ,  !Жыл сайын,</w:t>
      </w:r>
    </w:p>
    <w:p>
      <w:pPr>
        <w:spacing w:after="0"/>
        <w:ind w:left="0"/>
        <w:jc w:val="both"/>
      </w:pPr>
      <w:r>
        <w:rPr>
          <w:rFonts w:ascii="Times New Roman"/>
          <w:b w:val="false"/>
          <w:i w:val="false"/>
          <w:color w:val="000000"/>
          <w:sz w:val="28"/>
        </w:rPr>
        <w:t xml:space="preserve">орындарын игеру кезінде жер  !Республикасының     !"Қазақойл" ҰМК!маусым,  </w:t>
      </w:r>
    </w:p>
    <w:p>
      <w:pPr>
        <w:spacing w:after="0"/>
        <w:ind w:left="0"/>
        <w:jc w:val="both"/>
      </w:pPr>
      <w:r>
        <w:rPr>
          <w:rFonts w:ascii="Times New Roman"/>
          <w:b w:val="false"/>
          <w:i w:val="false"/>
          <w:color w:val="000000"/>
          <w:sz w:val="28"/>
        </w:rPr>
        <w:t>қойнауын және қоршаған таби. !Үкіметіне ақпарат   !ЖАҚ (келісім  !желтоқсан</w:t>
      </w:r>
    </w:p>
    <w:p>
      <w:pPr>
        <w:spacing w:after="0"/>
        <w:ind w:left="0"/>
        <w:jc w:val="both"/>
      </w:pPr>
      <w:r>
        <w:rPr>
          <w:rFonts w:ascii="Times New Roman"/>
          <w:b w:val="false"/>
          <w:i w:val="false"/>
          <w:color w:val="000000"/>
          <w:sz w:val="28"/>
        </w:rPr>
        <w:t>ғатты қорғау жөніндегі шара. !                    !бойынша)      !</w:t>
      </w:r>
    </w:p>
    <w:p>
      <w:pPr>
        <w:spacing w:after="0"/>
        <w:ind w:left="0"/>
        <w:jc w:val="both"/>
      </w:pPr>
      <w:r>
        <w:rPr>
          <w:rFonts w:ascii="Times New Roman"/>
          <w:b w:val="false"/>
          <w:i w:val="false"/>
          <w:color w:val="000000"/>
          <w:sz w:val="28"/>
        </w:rPr>
        <w:t>ларды енгізу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7-Басымдық. Кәсіби үкімет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Қазақстан Республикасының жинақы және кәсіби үкіметін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Стратегиялық жоспарлар негізіндегі жұмыс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Іс-шара            !   Аяқтау нысаны    !  Орындауға  !Орындау</w:t>
      </w:r>
    </w:p>
    <w:p>
      <w:pPr>
        <w:spacing w:after="0"/>
        <w:ind w:left="0"/>
        <w:jc w:val="both"/>
      </w:pPr>
      <w:r>
        <w:rPr>
          <w:rFonts w:ascii="Times New Roman"/>
          <w:b w:val="false"/>
          <w:i w:val="false"/>
          <w:color w:val="000000"/>
          <w:sz w:val="28"/>
        </w:rPr>
        <w:t xml:space="preserve">                             !                    !  жауаптылар !мерзімі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Стратегиялық жоспарлау және бюджеттік бағдарламалау жөніндегі нормативтік </w:t>
      </w:r>
    </w:p>
    <w:p>
      <w:pPr>
        <w:spacing w:after="0"/>
        <w:ind w:left="0"/>
        <w:jc w:val="both"/>
      </w:pPr>
      <w:r>
        <w:rPr>
          <w:rFonts w:ascii="Times New Roman"/>
          <w:b w:val="false"/>
          <w:i w:val="false"/>
          <w:color w:val="000000"/>
          <w:sz w:val="28"/>
        </w:rPr>
        <w:t>құқықтық кесімдер мен әдістемелік ұсынымдар әзірлеу және қабылдау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7.1.1. Қазақстан Республикасы!Қазақстан           !СЖА (келісім  !2001 ж.  </w:t>
      </w:r>
    </w:p>
    <w:p>
      <w:pPr>
        <w:spacing w:after="0"/>
        <w:ind w:left="0"/>
        <w:jc w:val="both"/>
      </w:pPr>
      <w:r>
        <w:rPr>
          <w:rFonts w:ascii="Times New Roman"/>
          <w:b w:val="false"/>
          <w:i w:val="false"/>
          <w:color w:val="000000"/>
          <w:sz w:val="28"/>
        </w:rPr>
        <w:t xml:space="preserve">дамуының 2010 жылға дейінгі  !Республикасының     !бойынша), ор. !мамыр    </w:t>
      </w:r>
    </w:p>
    <w:p>
      <w:pPr>
        <w:spacing w:after="0"/>
        <w:ind w:left="0"/>
        <w:jc w:val="both"/>
      </w:pPr>
      <w:r>
        <w:rPr>
          <w:rFonts w:ascii="Times New Roman"/>
          <w:b w:val="false"/>
          <w:i w:val="false"/>
          <w:color w:val="000000"/>
          <w:sz w:val="28"/>
        </w:rPr>
        <w:t>Стратегиялық жоспарын әзірлеу!Президенті Жарлығы. !талық және    !</w:t>
      </w:r>
    </w:p>
    <w:p>
      <w:pPr>
        <w:spacing w:after="0"/>
        <w:ind w:left="0"/>
        <w:jc w:val="both"/>
      </w:pPr>
      <w:r>
        <w:rPr>
          <w:rFonts w:ascii="Times New Roman"/>
          <w:b w:val="false"/>
          <w:i w:val="false"/>
          <w:color w:val="000000"/>
          <w:sz w:val="28"/>
        </w:rPr>
        <w:t>                             !ның жобасы          !жергілікті ат.!</w:t>
      </w:r>
    </w:p>
    <w:p>
      <w:pPr>
        <w:spacing w:after="0"/>
        <w:ind w:left="0"/>
        <w:jc w:val="both"/>
      </w:pPr>
      <w:r>
        <w:rPr>
          <w:rFonts w:ascii="Times New Roman"/>
          <w:b w:val="false"/>
          <w:i w:val="false"/>
          <w:color w:val="000000"/>
          <w:sz w:val="28"/>
        </w:rPr>
        <w:t>                                                  !қарушы органдар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7.2. Ведомствоаралық үйлестіру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Құқықтық жүйенің реформасы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7.2.1. Қазақстан Республика. !Қазақстан           !ӘдМ           !2002 ж.  </w:t>
      </w:r>
    </w:p>
    <w:p>
      <w:pPr>
        <w:spacing w:after="0"/>
        <w:ind w:left="0"/>
        <w:jc w:val="both"/>
      </w:pPr>
      <w:r>
        <w:rPr>
          <w:rFonts w:ascii="Times New Roman"/>
          <w:b w:val="false"/>
          <w:i w:val="false"/>
          <w:color w:val="000000"/>
          <w:sz w:val="28"/>
        </w:rPr>
        <w:t xml:space="preserve">сының құқықтық даму тұжырым. !Республикасының     !              !тамыз    </w:t>
      </w:r>
    </w:p>
    <w:p>
      <w:pPr>
        <w:spacing w:after="0"/>
        <w:ind w:left="0"/>
        <w:jc w:val="both"/>
      </w:pPr>
      <w:r>
        <w:rPr>
          <w:rFonts w:ascii="Times New Roman"/>
          <w:b w:val="false"/>
          <w:i w:val="false"/>
          <w:color w:val="000000"/>
          <w:sz w:val="28"/>
        </w:rPr>
        <w:t xml:space="preserve">дамасын әзірлеу              !Президенті          !              !        </w:t>
      </w:r>
    </w:p>
    <w:p>
      <w:pPr>
        <w:spacing w:after="0"/>
        <w:ind w:left="0"/>
        <w:jc w:val="both"/>
      </w:pPr>
      <w:r>
        <w:rPr>
          <w:rFonts w:ascii="Times New Roman"/>
          <w:b w:val="false"/>
          <w:i w:val="false"/>
          <w:color w:val="000000"/>
          <w:sz w:val="28"/>
        </w:rPr>
        <w:t>                             !Жарлығының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Рәсімдік тетіктерді күшейту және нығайту, заң шығарушылық қызметті одан </w:t>
      </w:r>
    </w:p>
    <w:p>
      <w:pPr>
        <w:spacing w:after="0"/>
        <w:ind w:left="0"/>
        <w:jc w:val="both"/>
      </w:pPr>
      <w:r>
        <w:rPr>
          <w:rFonts w:ascii="Times New Roman"/>
          <w:b w:val="false"/>
          <w:i w:val="false"/>
          <w:color w:val="000000"/>
          <w:sz w:val="28"/>
        </w:rPr>
        <w:t>әрі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7.2.2. 2002 жылға арналған   !Қазақстан           !ӘдМ, орталық  !2002 ж.  </w:t>
      </w:r>
    </w:p>
    <w:p>
      <w:pPr>
        <w:spacing w:after="0"/>
        <w:ind w:left="0"/>
        <w:jc w:val="both"/>
      </w:pPr>
      <w:r>
        <w:rPr>
          <w:rFonts w:ascii="Times New Roman"/>
          <w:b w:val="false"/>
          <w:i w:val="false"/>
          <w:color w:val="000000"/>
          <w:sz w:val="28"/>
        </w:rPr>
        <w:t xml:space="preserve">заң жобалау жұмыстарының     !Республикасының     !атқарушы      !қаңтар   </w:t>
      </w:r>
    </w:p>
    <w:p>
      <w:pPr>
        <w:spacing w:after="0"/>
        <w:ind w:left="0"/>
        <w:jc w:val="both"/>
      </w:pPr>
      <w:r>
        <w:rPr>
          <w:rFonts w:ascii="Times New Roman"/>
          <w:b w:val="false"/>
          <w:i w:val="false"/>
          <w:color w:val="000000"/>
          <w:sz w:val="28"/>
        </w:rPr>
        <w:t xml:space="preserve">жоспарын әзірлеу             !Үкіметі             !органдар      !         </w:t>
      </w:r>
    </w:p>
    <w:p>
      <w:pPr>
        <w:spacing w:after="0"/>
        <w:ind w:left="0"/>
        <w:jc w:val="both"/>
      </w:pPr>
      <w:r>
        <w:rPr>
          <w:rFonts w:ascii="Times New Roman"/>
          <w:b w:val="false"/>
          <w:i w:val="false"/>
          <w:color w:val="000000"/>
          <w:sz w:val="28"/>
        </w:rPr>
        <w:t>                             !қаулысының жобасы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7.2.3. 2001 жылға;           !Қазақстан           !ӘдМ, орталық  !2001-2002</w:t>
      </w:r>
    </w:p>
    <w:p>
      <w:pPr>
        <w:spacing w:after="0"/>
        <w:ind w:left="0"/>
        <w:jc w:val="both"/>
      </w:pPr>
      <w:r>
        <w:rPr>
          <w:rFonts w:ascii="Times New Roman"/>
          <w:b w:val="false"/>
          <w:i w:val="false"/>
          <w:color w:val="000000"/>
          <w:sz w:val="28"/>
        </w:rPr>
        <w:t>       2002 жылға арналған   !Республикасының     !атқарушы      !жж.</w:t>
      </w:r>
    </w:p>
    <w:p>
      <w:pPr>
        <w:spacing w:after="0"/>
        <w:ind w:left="0"/>
        <w:jc w:val="both"/>
      </w:pPr>
      <w:r>
        <w:rPr>
          <w:rFonts w:ascii="Times New Roman"/>
          <w:b w:val="false"/>
          <w:i w:val="false"/>
          <w:color w:val="000000"/>
          <w:sz w:val="28"/>
        </w:rPr>
        <w:t>Заң жобалау жұмыстары        !Үкіметіне ақпарат,  !органдар      !ай сайын</w:t>
      </w:r>
    </w:p>
    <w:p>
      <w:pPr>
        <w:spacing w:after="0"/>
        <w:ind w:left="0"/>
        <w:jc w:val="both"/>
      </w:pPr>
      <w:r>
        <w:rPr>
          <w:rFonts w:ascii="Times New Roman"/>
          <w:b w:val="false"/>
          <w:i w:val="false"/>
          <w:color w:val="000000"/>
          <w:sz w:val="28"/>
        </w:rPr>
        <w:t>жоспарының орындалу барысы   !көшірмесі - Қазақ.  !              !</w:t>
      </w:r>
    </w:p>
    <w:p>
      <w:pPr>
        <w:spacing w:after="0"/>
        <w:ind w:left="0"/>
        <w:jc w:val="both"/>
      </w:pPr>
      <w:r>
        <w:rPr>
          <w:rFonts w:ascii="Times New Roman"/>
          <w:b w:val="false"/>
          <w:i w:val="false"/>
          <w:color w:val="000000"/>
          <w:sz w:val="28"/>
        </w:rPr>
        <w:t>туралы есеп дайындау         !стан Республикасының!              !</w:t>
      </w:r>
    </w:p>
    <w:p>
      <w:pPr>
        <w:spacing w:after="0"/>
        <w:ind w:left="0"/>
        <w:jc w:val="both"/>
      </w:pPr>
      <w:r>
        <w:rPr>
          <w:rFonts w:ascii="Times New Roman"/>
          <w:b w:val="false"/>
          <w:i w:val="false"/>
          <w:color w:val="000000"/>
          <w:sz w:val="28"/>
        </w:rPr>
        <w:t>                             !Экономика және сауда!              !</w:t>
      </w:r>
    </w:p>
    <w:p>
      <w:pPr>
        <w:spacing w:after="0"/>
        <w:ind w:left="0"/>
        <w:jc w:val="both"/>
      </w:pPr>
      <w:r>
        <w:rPr>
          <w:rFonts w:ascii="Times New Roman"/>
          <w:b w:val="false"/>
          <w:i w:val="false"/>
          <w:color w:val="000000"/>
          <w:sz w:val="28"/>
        </w:rPr>
        <w:t>                             !министрлігіне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7.2.4. Жылжымайтын мүлікке   !Қазақстан           !ӘдМ           !2001 ж.</w:t>
      </w:r>
    </w:p>
    <w:p>
      <w:pPr>
        <w:spacing w:after="0"/>
        <w:ind w:left="0"/>
        <w:jc w:val="both"/>
      </w:pPr>
      <w:r>
        <w:rPr>
          <w:rFonts w:ascii="Times New Roman"/>
          <w:b w:val="false"/>
          <w:i w:val="false"/>
          <w:color w:val="000000"/>
          <w:sz w:val="28"/>
        </w:rPr>
        <w:t>және олармен жасалатын мәмі. !Республикасының     !              !желтоқсан</w:t>
      </w:r>
    </w:p>
    <w:p>
      <w:pPr>
        <w:spacing w:after="0"/>
        <w:ind w:left="0"/>
        <w:jc w:val="both"/>
      </w:pPr>
      <w:r>
        <w:rPr>
          <w:rFonts w:ascii="Times New Roman"/>
          <w:b w:val="false"/>
          <w:i w:val="false"/>
          <w:color w:val="000000"/>
          <w:sz w:val="28"/>
        </w:rPr>
        <w:t>лелерге құқықтарды мемлекет. !Үкіметі             !</w:t>
      </w:r>
    </w:p>
    <w:p>
      <w:pPr>
        <w:spacing w:after="0"/>
        <w:ind w:left="0"/>
        <w:jc w:val="both"/>
      </w:pPr>
      <w:r>
        <w:rPr>
          <w:rFonts w:ascii="Times New Roman"/>
          <w:b w:val="false"/>
          <w:i w:val="false"/>
          <w:color w:val="000000"/>
          <w:sz w:val="28"/>
        </w:rPr>
        <w:t>тік тіркеуді жетілдірудің    !қаулысының жобасы   !</w:t>
      </w:r>
    </w:p>
    <w:p>
      <w:pPr>
        <w:spacing w:after="0"/>
        <w:ind w:left="0"/>
        <w:jc w:val="both"/>
      </w:pPr>
      <w:r>
        <w:rPr>
          <w:rFonts w:ascii="Times New Roman"/>
          <w:b w:val="false"/>
          <w:i w:val="false"/>
          <w:color w:val="000000"/>
          <w:sz w:val="28"/>
        </w:rPr>
        <w:t>және дамытудың тұжырымдамасын!</w:t>
      </w:r>
    </w:p>
    <w:p>
      <w:pPr>
        <w:spacing w:after="0"/>
        <w:ind w:left="0"/>
        <w:jc w:val="both"/>
      </w:pPr>
      <w:r>
        <w:rPr>
          <w:rFonts w:ascii="Times New Roman"/>
          <w:b w:val="false"/>
          <w:i w:val="false"/>
          <w:color w:val="000000"/>
          <w:sz w:val="28"/>
        </w:rPr>
        <w:t>әзірлеу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7.2.5. "Жылжымайтын мүлікке  !Қазақстан           !ӘдМ           !2001 ж.</w:t>
      </w:r>
    </w:p>
    <w:p>
      <w:pPr>
        <w:spacing w:after="0"/>
        <w:ind w:left="0"/>
        <w:jc w:val="both"/>
      </w:pPr>
      <w:r>
        <w:rPr>
          <w:rFonts w:ascii="Times New Roman"/>
          <w:b w:val="false"/>
          <w:i w:val="false"/>
          <w:color w:val="000000"/>
          <w:sz w:val="28"/>
        </w:rPr>
        <w:t>және олармен жасалатын мәмі. !Республикасы        !              !желтоқсан</w:t>
      </w:r>
    </w:p>
    <w:p>
      <w:pPr>
        <w:spacing w:after="0"/>
        <w:ind w:left="0"/>
        <w:jc w:val="both"/>
      </w:pPr>
      <w:r>
        <w:rPr>
          <w:rFonts w:ascii="Times New Roman"/>
          <w:b w:val="false"/>
          <w:i w:val="false"/>
          <w:color w:val="000000"/>
          <w:sz w:val="28"/>
        </w:rPr>
        <w:t>лелерге құқықтарды тіркеу    !Заңының жобасы      !</w:t>
      </w:r>
    </w:p>
    <w:p>
      <w:pPr>
        <w:spacing w:after="0"/>
        <w:ind w:left="0"/>
        <w:jc w:val="both"/>
      </w:pPr>
      <w:r>
        <w:rPr>
          <w:rFonts w:ascii="Times New Roman"/>
          <w:b w:val="false"/>
          <w:i w:val="false"/>
          <w:color w:val="000000"/>
          <w:sz w:val="28"/>
        </w:rPr>
        <w:t>туралы" Қазақстан Республика.!                    !</w:t>
      </w:r>
    </w:p>
    <w:p>
      <w:pPr>
        <w:spacing w:after="0"/>
        <w:ind w:left="0"/>
        <w:jc w:val="both"/>
      </w:pPr>
      <w:r>
        <w:rPr>
          <w:rFonts w:ascii="Times New Roman"/>
          <w:b w:val="false"/>
          <w:i w:val="false"/>
          <w:color w:val="000000"/>
          <w:sz w:val="28"/>
        </w:rPr>
        <w:t>сы Заңының жобасын әзірлеу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7.2.6.  Қазақстан Республика.!Қазақстан          !Орталық сайлау!Жыл сайын,</w:t>
      </w:r>
    </w:p>
    <w:p>
      <w:pPr>
        <w:spacing w:after="0"/>
        <w:ind w:left="0"/>
        <w:jc w:val="both"/>
      </w:pPr>
      <w:r>
        <w:rPr>
          <w:rFonts w:ascii="Times New Roman"/>
          <w:b w:val="false"/>
          <w:i w:val="false"/>
          <w:color w:val="000000"/>
          <w:sz w:val="28"/>
        </w:rPr>
        <w:t>сының сайлау заңнамасын дамы.!Республикасы        !комиссиясы    !желтоқсан</w:t>
      </w:r>
    </w:p>
    <w:p>
      <w:pPr>
        <w:spacing w:after="0"/>
        <w:ind w:left="0"/>
        <w:jc w:val="both"/>
      </w:pPr>
      <w:r>
        <w:rPr>
          <w:rFonts w:ascii="Times New Roman"/>
          <w:b w:val="false"/>
          <w:i w:val="false"/>
          <w:color w:val="000000"/>
          <w:sz w:val="28"/>
        </w:rPr>
        <w:t>ту жөнінде жетекші батыс ел. !Президентінің       !(келісім      !</w:t>
      </w:r>
    </w:p>
    <w:p>
      <w:pPr>
        <w:spacing w:after="0"/>
        <w:ind w:left="0"/>
        <w:jc w:val="both"/>
      </w:pPr>
      <w:r>
        <w:rPr>
          <w:rFonts w:ascii="Times New Roman"/>
          <w:b w:val="false"/>
          <w:i w:val="false"/>
          <w:color w:val="000000"/>
          <w:sz w:val="28"/>
        </w:rPr>
        <w:t>дерімен және халықаралық ұй. !Әкімшілігіне,       !бойынша)      !</w:t>
      </w:r>
    </w:p>
    <w:p>
      <w:pPr>
        <w:spacing w:after="0"/>
        <w:ind w:left="0"/>
        <w:jc w:val="both"/>
      </w:pPr>
      <w:r>
        <w:rPr>
          <w:rFonts w:ascii="Times New Roman"/>
          <w:b w:val="false"/>
          <w:i w:val="false"/>
          <w:color w:val="000000"/>
          <w:sz w:val="28"/>
        </w:rPr>
        <w:t>ымдармен ұдайы консультация. !Қазақстан           !</w:t>
      </w:r>
    </w:p>
    <w:p>
      <w:pPr>
        <w:spacing w:after="0"/>
        <w:ind w:left="0"/>
        <w:jc w:val="both"/>
      </w:pPr>
      <w:r>
        <w:rPr>
          <w:rFonts w:ascii="Times New Roman"/>
          <w:b w:val="false"/>
          <w:i w:val="false"/>
          <w:color w:val="000000"/>
          <w:sz w:val="28"/>
        </w:rPr>
        <w:t>лар жүргізу                  !Республикасының     !</w:t>
      </w:r>
    </w:p>
    <w:p>
      <w:pPr>
        <w:spacing w:after="0"/>
        <w:ind w:left="0"/>
        <w:jc w:val="both"/>
      </w:pPr>
      <w:r>
        <w:rPr>
          <w:rFonts w:ascii="Times New Roman"/>
          <w:b w:val="false"/>
          <w:i w:val="false"/>
          <w:color w:val="000000"/>
          <w:sz w:val="28"/>
        </w:rPr>
        <w:t>                             !Үкіметіне есеп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7.2.7.  Маңызды заң жобаларын!Қазақстан           !МАКМ, ӘдМ, об.!Тоқсан</w:t>
      </w:r>
    </w:p>
    <w:p>
      <w:pPr>
        <w:spacing w:after="0"/>
        <w:ind w:left="0"/>
        <w:jc w:val="both"/>
      </w:pPr>
      <w:r>
        <w:rPr>
          <w:rFonts w:ascii="Times New Roman"/>
          <w:b w:val="false"/>
          <w:i w:val="false"/>
          <w:color w:val="000000"/>
          <w:sz w:val="28"/>
        </w:rPr>
        <w:t>талқылау жөнінде қоғамдық    !Республикасының     !лыстардың, Ас.!сайын</w:t>
      </w:r>
    </w:p>
    <w:p>
      <w:pPr>
        <w:spacing w:after="0"/>
        <w:ind w:left="0"/>
        <w:jc w:val="both"/>
      </w:pPr>
      <w:r>
        <w:rPr>
          <w:rFonts w:ascii="Times New Roman"/>
          <w:b w:val="false"/>
          <w:i w:val="false"/>
          <w:color w:val="000000"/>
          <w:sz w:val="28"/>
        </w:rPr>
        <w:t>бірлестіктермен "дөңгелек    !Үкіметіне есеп      !тана және Ал. !</w:t>
      </w:r>
    </w:p>
    <w:p>
      <w:pPr>
        <w:spacing w:after="0"/>
        <w:ind w:left="0"/>
        <w:jc w:val="both"/>
      </w:pPr>
      <w:r>
        <w:rPr>
          <w:rFonts w:ascii="Times New Roman"/>
          <w:b w:val="false"/>
          <w:i w:val="false"/>
          <w:color w:val="000000"/>
          <w:sz w:val="28"/>
        </w:rPr>
        <w:t>столдар" өткізу              !                    !маты қалалары.!</w:t>
      </w:r>
    </w:p>
    <w:p>
      <w:pPr>
        <w:spacing w:after="0"/>
        <w:ind w:left="0"/>
        <w:jc w:val="both"/>
      </w:pPr>
      <w:r>
        <w:rPr>
          <w:rFonts w:ascii="Times New Roman"/>
          <w:b w:val="false"/>
          <w:i w:val="false"/>
          <w:color w:val="000000"/>
          <w:sz w:val="28"/>
        </w:rPr>
        <w:t>                                                  !ның әкімдері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7.2.8.  Қолданылу саласына   !Қазақстан           !ӘдМ, орталық  !2002 ж.</w:t>
      </w:r>
    </w:p>
    <w:p>
      <w:pPr>
        <w:spacing w:after="0"/>
        <w:ind w:left="0"/>
        <w:jc w:val="both"/>
      </w:pPr>
      <w:r>
        <w:rPr>
          <w:rFonts w:ascii="Times New Roman"/>
          <w:b w:val="false"/>
          <w:i w:val="false"/>
          <w:color w:val="000000"/>
          <w:sz w:val="28"/>
        </w:rPr>
        <w:t>тәуелсіздіктен тыс заңдардың !Республикасының     !атқарушы      !қыркүйек</w:t>
      </w:r>
    </w:p>
    <w:p>
      <w:pPr>
        <w:spacing w:after="0"/>
        <w:ind w:left="0"/>
        <w:jc w:val="both"/>
      </w:pPr>
      <w:r>
        <w:rPr>
          <w:rFonts w:ascii="Times New Roman"/>
          <w:b w:val="false"/>
          <w:i w:val="false"/>
          <w:color w:val="000000"/>
          <w:sz w:val="28"/>
        </w:rPr>
        <w:t>қолданылу күшінің тиімділігін!Үкіметіне ұсыныстар !органдар      !</w:t>
      </w:r>
    </w:p>
    <w:p>
      <w:pPr>
        <w:spacing w:after="0"/>
        <w:ind w:left="0"/>
        <w:jc w:val="both"/>
      </w:pPr>
      <w:r>
        <w:rPr>
          <w:rFonts w:ascii="Times New Roman"/>
          <w:b w:val="false"/>
          <w:i w:val="false"/>
          <w:color w:val="000000"/>
          <w:sz w:val="28"/>
        </w:rPr>
        <w:t>бағалауды (талдауды) жүзеге  !</w:t>
      </w:r>
    </w:p>
    <w:p>
      <w:pPr>
        <w:spacing w:after="0"/>
        <w:ind w:left="0"/>
        <w:jc w:val="both"/>
      </w:pPr>
      <w:r>
        <w:rPr>
          <w:rFonts w:ascii="Times New Roman"/>
          <w:b w:val="false"/>
          <w:i w:val="false"/>
          <w:color w:val="000000"/>
          <w:sz w:val="28"/>
        </w:rPr>
        <w:t>асыруды практикаға енгізу    !</w:t>
      </w:r>
    </w:p>
    <w:p>
      <w:pPr>
        <w:spacing w:after="0"/>
        <w:ind w:left="0"/>
        <w:jc w:val="both"/>
      </w:pPr>
      <w:r>
        <w:rPr>
          <w:rFonts w:ascii="Times New Roman"/>
          <w:b w:val="false"/>
          <w:i w:val="false"/>
          <w:color w:val="000000"/>
          <w:sz w:val="28"/>
        </w:rPr>
        <w:t>жөнінде ұсыныстар әзірлеу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7.3. Мемлекеттік функцияларды орталықсыздандыру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3</w:t>
      </w:r>
    </w:p>
    <w:p>
      <w:pPr>
        <w:spacing w:after="0"/>
        <w:ind w:left="0"/>
        <w:jc w:val="both"/>
      </w:pPr>
      <w:r>
        <w:rPr>
          <w:rFonts w:ascii="Times New Roman"/>
          <w:b w:val="false"/>
          <w:i w:val="false"/>
          <w:color w:val="000000"/>
          <w:sz w:val="28"/>
        </w:rPr>
        <w:t xml:space="preserve">7.3.1.     Мемлекеттік функ. !Қазақстан           !Мемлекеттік   !2002 ж.  </w:t>
      </w:r>
    </w:p>
    <w:p>
      <w:pPr>
        <w:spacing w:after="0"/>
        <w:ind w:left="0"/>
        <w:jc w:val="both"/>
      </w:pPr>
      <w:r>
        <w:rPr>
          <w:rFonts w:ascii="Times New Roman"/>
          <w:b w:val="false"/>
          <w:i w:val="false"/>
          <w:color w:val="000000"/>
          <w:sz w:val="28"/>
        </w:rPr>
        <w:t xml:space="preserve">цияларды орталықсыздандыру   !Республикасының     !функцияларды  !сәуір    </w:t>
      </w:r>
    </w:p>
    <w:p>
      <w:pPr>
        <w:spacing w:after="0"/>
        <w:ind w:left="0"/>
        <w:jc w:val="both"/>
      </w:pPr>
      <w:r>
        <w:rPr>
          <w:rFonts w:ascii="Times New Roman"/>
          <w:b w:val="false"/>
          <w:i w:val="false"/>
          <w:color w:val="000000"/>
          <w:sz w:val="28"/>
        </w:rPr>
        <w:t xml:space="preserve">және бюджетаралық қатынастар.!Президенті          !және бюджет.  !        </w:t>
      </w:r>
    </w:p>
    <w:p>
      <w:pPr>
        <w:spacing w:after="0"/>
        <w:ind w:left="0"/>
        <w:jc w:val="both"/>
      </w:pPr>
      <w:r>
        <w:rPr>
          <w:rFonts w:ascii="Times New Roman"/>
          <w:b w:val="false"/>
          <w:i w:val="false"/>
          <w:color w:val="000000"/>
          <w:sz w:val="28"/>
        </w:rPr>
        <w:t xml:space="preserve">ды жетілдіру тұжырымдамасын  !Жарлығының жобасы   !аралық қатына.!  </w:t>
      </w:r>
    </w:p>
    <w:p>
      <w:pPr>
        <w:spacing w:after="0"/>
        <w:ind w:left="0"/>
        <w:jc w:val="both"/>
      </w:pPr>
      <w:r>
        <w:rPr>
          <w:rFonts w:ascii="Times New Roman"/>
          <w:b w:val="false"/>
          <w:i w:val="false"/>
          <w:color w:val="000000"/>
          <w:sz w:val="28"/>
        </w:rPr>
        <w:t>жобасын әзірлеу              !                    !старды орталық!</w:t>
      </w:r>
    </w:p>
    <w:p>
      <w:pPr>
        <w:spacing w:after="0"/>
        <w:ind w:left="0"/>
        <w:jc w:val="both"/>
      </w:pPr>
      <w:r>
        <w:rPr>
          <w:rFonts w:ascii="Times New Roman"/>
          <w:b w:val="false"/>
          <w:i w:val="false"/>
          <w:color w:val="000000"/>
          <w:sz w:val="28"/>
        </w:rPr>
        <w:t>                                                  !сыздандыру мә.!</w:t>
      </w:r>
    </w:p>
    <w:p>
      <w:pPr>
        <w:spacing w:after="0"/>
        <w:ind w:left="0"/>
        <w:jc w:val="both"/>
      </w:pPr>
      <w:r>
        <w:rPr>
          <w:rFonts w:ascii="Times New Roman"/>
          <w:b w:val="false"/>
          <w:i w:val="false"/>
          <w:color w:val="000000"/>
          <w:sz w:val="28"/>
        </w:rPr>
        <w:t>                                                  !селелері жө.  !</w:t>
      </w:r>
    </w:p>
    <w:p>
      <w:pPr>
        <w:spacing w:after="0"/>
        <w:ind w:left="0"/>
        <w:jc w:val="both"/>
      </w:pPr>
      <w:r>
        <w:rPr>
          <w:rFonts w:ascii="Times New Roman"/>
          <w:b w:val="false"/>
          <w:i w:val="false"/>
          <w:color w:val="000000"/>
          <w:sz w:val="28"/>
        </w:rPr>
        <w:t>                                                  !ніндегі мемле.!</w:t>
      </w:r>
    </w:p>
    <w:p>
      <w:pPr>
        <w:spacing w:after="0"/>
        <w:ind w:left="0"/>
        <w:jc w:val="both"/>
      </w:pPr>
      <w:r>
        <w:rPr>
          <w:rFonts w:ascii="Times New Roman"/>
          <w:b w:val="false"/>
          <w:i w:val="false"/>
          <w:color w:val="000000"/>
          <w:sz w:val="28"/>
        </w:rPr>
        <w:t>                                                  !кеттік комиссия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7.4. Мемлекеттік қызметшілерді іріктеу және жылжыту жүйесін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Кадрларды басқарудың бірыңғай ақпараттық жүйесін қалыптастыру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7.4.1.  Жергілікті атқарушы  !Қазақстан Республи. !МҚА (келісім !Жыл сайын,</w:t>
      </w:r>
    </w:p>
    <w:p>
      <w:pPr>
        <w:spacing w:after="0"/>
        <w:ind w:left="0"/>
        <w:jc w:val="both"/>
      </w:pPr>
      <w:r>
        <w:rPr>
          <w:rFonts w:ascii="Times New Roman"/>
          <w:b w:val="false"/>
          <w:i w:val="false"/>
          <w:color w:val="000000"/>
          <w:sz w:val="28"/>
        </w:rPr>
        <w:t xml:space="preserve">органдардың деңгейінде мемле.!касының Президентіне!бойынша), об. !маусым,  </w:t>
      </w:r>
    </w:p>
    <w:p>
      <w:pPr>
        <w:spacing w:after="0"/>
        <w:ind w:left="0"/>
        <w:jc w:val="both"/>
      </w:pPr>
      <w:r>
        <w:rPr>
          <w:rFonts w:ascii="Times New Roman"/>
          <w:b w:val="false"/>
          <w:i w:val="false"/>
          <w:color w:val="000000"/>
          <w:sz w:val="28"/>
        </w:rPr>
        <w:t>кеттік қызметті реформалаудың!баяндама, Қазақстан !лыстардың, Ас.!желтоқсан</w:t>
      </w:r>
    </w:p>
    <w:p>
      <w:pPr>
        <w:spacing w:after="0"/>
        <w:ind w:left="0"/>
        <w:jc w:val="both"/>
      </w:pPr>
      <w:r>
        <w:rPr>
          <w:rFonts w:ascii="Times New Roman"/>
          <w:b w:val="false"/>
          <w:i w:val="false"/>
          <w:color w:val="000000"/>
          <w:sz w:val="28"/>
        </w:rPr>
        <w:t>мониторингін жүзеге асыру    !Республикасының     !тана және Ал. !</w:t>
      </w:r>
    </w:p>
    <w:p>
      <w:pPr>
        <w:spacing w:after="0"/>
        <w:ind w:left="0"/>
        <w:jc w:val="both"/>
      </w:pPr>
      <w:r>
        <w:rPr>
          <w:rFonts w:ascii="Times New Roman"/>
          <w:b w:val="false"/>
          <w:i w:val="false"/>
          <w:color w:val="000000"/>
          <w:sz w:val="28"/>
        </w:rPr>
        <w:t>                             !Үкіметіне ақпарат   !маты қалалары.!</w:t>
      </w:r>
    </w:p>
    <w:p>
      <w:pPr>
        <w:spacing w:after="0"/>
        <w:ind w:left="0"/>
        <w:jc w:val="both"/>
      </w:pPr>
      <w:r>
        <w:rPr>
          <w:rFonts w:ascii="Times New Roman"/>
          <w:b w:val="false"/>
          <w:i w:val="false"/>
          <w:color w:val="000000"/>
          <w:sz w:val="28"/>
        </w:rPr>
        <w:t>                                                  !ның әкімдері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7.4.2. Мемлекеттік қызметші. !Нормативтік құқықтық!МҚА (келісім  !2002 ж.</w:t>
      </w:r>
    </w:p>
    <w:p>
      <w:pPr>
        <w:spacing w:after="0"/>
        <w:ind w:left="0"/>
        <w:jc w:val="both"/>
      </w:pPr>
      <w:r>
        <w:rPr>
          <w:rFonts w:ascii="Times New Roman"/>
          <w:b w:val="false"/>
          <w:i w:val="false"/>
          <w:color w:val="000000"/>
          <w:sz w:val="28"/>
        </w:rPr>
        <w:t xml:space="preserve">лерді оқытудың Еуразиялық    !кесімнің жобасы     !бойынша), БҒМ !наурыз  </w:t>
      </w:r>
    </w:p>
    <w:p>
      <w:pPr>
        <w:spacing w:after="0"/>
        <w:ind w:left="0"/>
        <w:jc w:val="both"/>
      </w:pPr>
      <w:r>
        <w:rPr>
          <w:rFonts w:ascii="Times New Roman"/>
          <w:b w:val="false"/>
          <w:i w:val="false"/>
          <w:color w:val="000000"/>
          <w:sz w:val="28"/>
        </w:rPr>
        <w:t xml:space="preserve">орталығын құру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Әкімшілік мемлекеттік лауазымдарға қойылатын біліктілік талаптарын </w:t>
      </w:r>
    </w:p>
    <w:p>
      <w:pPr>
        <w:spacing w:after="0"/>
        <w:ind w:left="0"/>
        <w:jc w:val="both"/>
      </w:pPr>
      <w:r>
        <w:rPr>
          <w:rFonts w:ascii="Times New Roman"/>
          <w:b w:val="false"/>
          <w:i w:val="false"/>
          <w:color w:val="000000"/>
          <w:sz w:val="28"/>
        </w:rPr>
        <w:t>айқындау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7.4.3. Орталық және жергілік.!Қазақстан           !МҚА (келісім  !2002 ж.  </w:t>
      </w:r>
    </w:p>
    <w:p>
      <w:pPr>
        <w:spacing w:after="0"/>
        <w:ind w:left="0"/>
        <w:jc w:val="both"/>
      </w:pPr>
      <w:r>
        <w:rPr>
          <w:rFonts w:ascii="Times New Roman"/>
          <w:b w:val="false"/>
          <w:i w:val="false"/>
          <w:color w:val="000000"/>
          <w:sz w:val="28"/>
        </w:rPr>
        <w:t>ті мемлекеттік органдардың   !Республикасының     !бойынша), ор. !маусым</w:t>
      </w:r>
    </w:p>
    <w:p>
      <w:pPr>
        <w:spacing w:after="0"/>
        <w:ind w:left="0"/>
        <w:jc w:val="both"/>
      </w:pPr>
      <w:r>
        <w:rPr>
          <w:rFonts w:ascii="Times New Roman"/>
          <w:b w:val="false"/>
          <w:i w:val="false"/>
          <w:color w:val="000000"/>
          <w:sz w:val="28"/>
        </w:rPr>
        <w:t>әкімшілік мемлекеттік лауа.  !Үкіметіне ақпарат   !талық және    !</w:t>
      </w:r>
    </w:p>
    <w:p>
      <w:pPr>
        <w:spacing w:after="0"/>
        <w:ind w:left="0"/>
        <w:jc w:val="both"/>
      </w:pPr>
      <w:r>
        <w:rPr>
          <w:rFonts w:ascii="Times New Roman"/>
          <w:b w:val="false"/>
          <w:i w:val="false"/>
          <w:color w:val="000000"/>
          <w:sz w:val="28"/>
        </w:rPr>
        <w:t>зымдарға қойылатын біліктілік!                    !жергілікті    !</w:t>
      </w:r>
    </w:p>
    <w:p>
      <w:pPr>
        <w:spacing w:after="0"/>
        <w:ind w:left="0"/>
        <w:jc w:val="both"/>
      </w:pPr>
      <w:r>
        <w:rPr>
          <w:rFonts w:ascii="Times New Roman"/>
          <w:b w:val="false"/>
          <w:i w:val="false"/>
          <w:color w:val="000000"/>
          <w:sz w:val="28"/>
        </w:rPr>
        <w:t>талаптары мен лауазымдық нұс.!                    !мемлекеттік   !</w:t>
      </w:r>
    </w:p>
    <w:p>
      <w:pPr>
        <w:spacing w:after="0"/>
        <w:ind w:left="0"/>
        <w:jc w:val="both"/>
      </w:pPr>
      <w:r>
        <w:rPr>
          <w:rFonts w:ascii="Times New Roman"/>
          <w:b w:val="false"/>
          <w:i w:val="false"/>
          <w:color w:val="000000"/>
          <w:sz w:val="28"/>
        </w:rPr>
        <w:t>қаулықтарын бекітулері       !                    !органдар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7.5. Мемлекеттік қызметті нормативтік құқықтық қамтамасыз ету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Мемлекеттік қызмет мәселелері жөніндегі заңнаманы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7.5.1. Мемлекеттік қызметке  !Нормативтік құқықтық!МҚА (келісім  !Тұрақты</w:t>
      </w:r>
    </w:p>
    <w:p>
      <w:pPr>
        <w:spacing w:after="0"/>
        <w:ind w:left="0"/>
        <w:jc w:val="both"/>
      </w:pPr>
      <w:r>
        <w:rPr>
          <w:rFonts w:ascii="Times New Roman"/>
          <w:b w:val="false"/>
          <w:i w:val="false"/>
          <w:color w:val="000000"/>
          <w:sz w:val="28"/>
        </w:rPr>
        <w:t>түсу және оны өту мәселелері !кесімдердің жобалары!бойынша)      !</w:t>
      </w:r>
    </w:p>
    <w:p>
      <w:pPr>
        <w:spacing w:after="0"/>
        <w:ind w:left="0"/>
        <w:jc w:val="both"/>
      </w:pPr>
      <w:r>
        <w:rPr>
          <w:rFonts w:ascii="Times New Roman"/>
          <w:b w:val="false"/>
          <w:i w:val="false"/>
          <w:color w:val="000000"/>
          <w:sz w:val="28"/>
        </w:rPr>
        <w:t>жөніндегі заңнаманы жетілдіру!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Қызметшілердің еңбегіне ақы төлеу және лауазымдарды сыныптау жүйесін  </w:t>
      </w:r>
    </w:p>
    <w:p>
      <w:pPr>
        <w:spacing w:after="0"/>
        <w:ind w:left="0"/>
        <w:jc w:val="both"/>
      </w:pPr>
      <w:r>
        <w:rPr>
          <w:rFonts w:ascii="Times New Roman"/>
          <w:b w:val="false"/>
          <w:i w:val="false"/>
          <w:color w:val="000000"/>
          <w:sz w:val="28"/>
        </w:rPr>
        <w:t>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7.5.2.  Мемлекеттік қызметші.!Қазақстан           !ҚарМ, МҚА     !2002 ж.</w:t>
      </w:r>
    </w:p>
    <w:p>
      <w:pPr>
        <w:spacing w:after="0"/>
        <w:ind w:left="0"/>
        <w:jc w:val="both"/>
      </w:pPr>
      <w:r>
        <w:rPr>
          <w:rFonts w:ascii="Times New Roman"/>
          <w:b w:val="false"/>
          <w:i w:val="false"/>
          <w:color w:val="000000"/>
          <w:sz w:val="28"/>
        </w:rPr>
        <w:t>лердің еңбегіне ақы төлеу    !Республикасының     !(келісім      !ақпан</w:t>
      </w:r>
    </w:p>
    <w:p>
      <w:pPr>
        <w:spacing w:after="0"/>
        <w:ind w:left="0"/>
        <w:jc w:val="both"/>
      </w:pPr>
      <w:r>
        <w:rPr>
          <w:rFonts w:ascii="Times New Roman"/>
          <w:b w:val="false"/>
          <w:i w:val="false"/>
          <w:color w:val="000000"/>
          <w:sz w:val="28"/>
        </w:rPr>
        <w:t>жүйесін дамытудың орташа мер.!Президенті          !бойынша)</w:t>
      </w:r>
    </w:p>
    <w:p>
      <w:pPr>
        <w:spacing w:after="0"/>
        <w:ind w:left="0"/>
        <w:jc w:val="both"/>
      </w:pPr>
      <w:r>
        <w:rPr>
          <w:rFonts w:ascii="Times New Roman"/>
          <w:b w:val="false"/>
          <w:i w:val="false"/>
          <w:color w:val="000000"/>
          <w:sz w:val="28"/>
        </w:rPr>
        <w:t>зімді бағдарламасын әзірлеу  !Жарлығының          !</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7.5.3.  Республикалық мемле. !Нормативтік құқықтық!ҚарМ, ЕХҚМ    !2002 ж.</w:t>
      </w:r>
    </w:p>
    <w:p>
      <w:pPr>
        <w:spacing w:after="0"/>
        <w:ind w:left="0"/>
        <w:jc w:val="both"/>
      </w:pPr>
      <w:r>
        <w:rPr>
          <w:rFonts w:ascii="Times New Roman"/>
          <w:b w:val="false"/>
          <w:i w:val="false"/>
          <w:color w:val="000000"/>
          <w:sz w:val="28"/>
        </w:rPr>
        <w:t xml:space="preserve">кеттік кәсіпорындар мен ұлт. !кесімнің жобасы     !              !ақпан </w:t>
      </w:r>
    </w:p>
    <w:p>
      <w:pPr>
        <w:spacing w:after="0"/>
        <w:ind w:left="0"/>
        <w:jc w:val="both"/>
      </w:pPr>
      <w:r>
        <w:rPr>
          <w:rFonts w:ascii="Times New Roman"/>
          <w:b w:val="false"/>
          <w:i w:val="false"/>
          <w:color w:val="000000"/>
          <w:sz w:val="28"/>
        </w:rPr>
        <w:t xml:space="preserve">тық компаниялардың қызметкер.!                              </w:t>
      </w:r>
    </w:p>
    <w:p>
      <w:pPr>
        <w:spacing w:after="0"/>
        <w:ind w:left="0"/>
        <w:jc w:val="both"/>
      </w:pPr>
      <w:r>
        <w:rPr>
          <w:rFonts w:ascii="Times New Roman"/>
          <w:b w:val="false"/>
          <w:i w:val="false"/>
          <w:color w:val="000000"/>
          <w:sz w:val="28"/>
        </w:rPr>
        <w:t>леріне еңбекақы төлеудің бі. !</w:t>
      </w:r>
    </w:p>
    <w:p>
      <w:pPr>
        <w:spacing w:after="0"/>
        <w:ind w:left="0"/>
        <w:jc w:val="both"/>
      </w:pPr>
      <w:r>
        <w:rPr>
          <w:rFonts w:ascii="Times New Roman"/>
          <w:b w:val="false"/>
          <w:i w:val="false"/>
          <w:color w:val="000000"/>
          <w:sz w:val="28"/>
        </w:rPr>
        <w:t>рыңғай қағидаттарын әзірлеу  !</w:t>
      </w:r>
    </w:p>
    <w:p>
      <w:pPr>
        <w:spacing w:after="0"/>
        <w:ind w:left="0"/>
        <w:jc w:val="both"/>
      </w:pPr>
      <w:r>
        <w:rPr>
          <w:rFonts w:ascii="Times New Roman"/>
          <w:b w:val="false"/>
          <w:i w:val="false"/>
          <w:color w:val="000000"/>
          <w:sz w:val="28"/>
        </w:rPr>
        <w:t>және енгізу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7.5.4. Қазақстан Республика. !Қазақстан Республи. !МҚА (келісім  !2002 ж.</w:t>
      </w:r>
    </w:p>
    <w:p>
      <w:pPr>
        <w:spacing w:after="0"/>
        <w:ind w:left="0"/>
        <w:jc w:val="both"/>
      </w:pPr>
      <w:r>
        <w:rPr>
          <w:rFonts w:ascii="Times New Roman"/>
          <w:b w:val="false"/>
          <w:i w:val="false"/>
          <w:color w:val="000000"/>
          <w:sz w:val="28"/>
        </w:rPr>
        <w:t>сының Экономика және сауда   !касының Президентіне!бойынша), ЭСМ,!маусым</w:t>
      </w:r>
    </w:p>
    <w:p>
      <w:pPr>
        <w:spacing w:after="0"/>
        <w:ind w:left="0"/>
        <w:jc w:val="both"/>
      </w:pPr>
      <w:r>
        <w:rPr>
          <w:rFonts w:ascii="Times New Roman"/>
          <w:b w:val="false"/>
          <w:i w:val="false"/>
          <w:color w:val="000000"/>
          <w:sz w:val="28"/>
        </w:rPr>
        <w:t>министрлігі мен Атырау облы. !баяндама, Қазақстан !ҚарМ, Атырау  !</w:t>
      </w:r>
    </w:p>
    <w:p>
      <w:pPr>
        <w:spacing w:after="0"/>
        <w:ind w:left="0"/>
        <w:jc w:val="both"/>
      </w:pPr>
      <w:r>
        <w:rPr>
          <w:rFonts w:ascii="Times New Roman"/>
          <w:b w:val="false"/>
          <w:i w:val="false"/>
          <w:color w:val="000000"/>
          <w:sz w:val="28"/>
        </w:rPr>
        <w:t>сының мемлекеттік органдарын.!Республикасының     !облысының     !</w:t>
      </w:r>
    </w:p>
    <w:p>
      <w:pPr>
        <w:spacing w:after="0"/>
        <w:ind w:left="0"/>
        <w:jc w:val="both"/>
      </w:pPr>
      <w:r>
        <w:rPr>
          <w:rFonts w:ascii="Times New Roman"/>
          <w:b w:val="false"/>
          <w:i w:val="false"/>
          <w:color w:val="000000"/>
          <w:sz w:val="28"/>
        </w:rPr>
        <w:t>да лауазымдарды факторлық-   !Үкіметіне ақпарат   !әкімі         !</w:t>
      </w:r>
    </w:p>
    <w:p>
      <w:pPr>
        <w:spacing w:after="0"/>
        <w:ind w:left="0"/>
        <w:jc w:val="both"/>
      </w:pPr>
      <w:r>
        <w:rPr>
          <w:rFonts w:ascii="Times New Roman"/>
          <w:b w:val="false"/>
          <w:i w:val="false"/>
          <w:color w:val="000000"/>
          <w:sz w:val="28"/>
        </w:rPr>
        <w:t>балдық бағалаудың негізінде  !</w:t>
      </w:r>
    </w:p>
    <w:p>
      <w:pPr>
        <w:spacing w:after="0"/>
        <w:ind w:left="0"/>
        <w:jc w:val="both"/>
      </w:pPr>
      <w:r>
        <w:rPr>
          <w:rFonts w:ascii="Times New Roman"/>
          <w:b w:val="false"/>
          <w:i w:val="false"/>
          <w:color w:val="000000"/>
          <w:sz w:val="28"/>
        </w:rPr>
        <w:t>еңбекке ақы төлеуді жетілдіру!</w:t>
      </w:r>
    </w:p>
    <w:p>
      <w:pPr>
        <w:spacing w:after="0"/>
        <w:ind w:left="0"/>
        <w:jc w:val="both"/>
      </w:pPr>
      <w:r>
        <w:rPr>
          <w:rFonts w:ascii="Times New Roman"/>
          <w:b w:val="false"/>
          <w:i w:val="false"/>
          <w:color w:val="000000"/>
          <w:sz w:val="28"/>
        </w:rPr>
        <w:t>жөнінде эксперимент жүргізу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7.5.5. Әкімшілік мемлекеттік !Қазақстан           !МҚА (келісім  !2002 ж.</w:t>
      </w:r>
    </w:p>
    <w:p>
      <w:pPr>
        <w:spacing w:after="0"/>
        <w:ind w:left="0"/>
        <w:jc w:val="both"/>
      </w:pPr>
      <w:r>
        <w:rPr>
          <w:rFonts w:ascii="Times New Roman"/>
          <w:b w:val="false"/>
          <w:i w:val="false"/>
          <w:color w:val="000000"/>
          <w:sz w:val="28"/>
        </w:rPr>
        <w:t>лауазымдарды жіктеуді жетіл. !Республикасының     !бойынша)      !маусым</w:t>
      </w:r>
    </w:p>
    <w:p>
      <w:pPr>
        <w:spacing w:after="0"/>
        <w:ind w:left="0"/>
        <w:jc w:val="both"/>
      </w:pPr>
      <w:r>
        <w:rPr>
          <w:rFonts w:ascii="Times New Roman"/>
          <w:b w:val="false"/>
          <w:i w:val="false"/>
          <w:color w:val="000000"/>
          <w:sz w:val="28"/>
        </w:rPr>
        <w:t>діру                         !Президенті          !</w:t>
      </w:r>
    </w:p>
    <w:p>
      <w:pPr>
        <w:spacing w:after="0"/>
        <w:ind w:left="0"/>
        <w:jc w:val="both"/>
      </w:pPr>
      <w:r>
        <w:rPr>
          <w:rFonts w:ascii="Times New Roman"/>
          <w:b w:val="false"/>
          <w:i w:val="false"/>
          <w:color w:val="000000"/>
          <w:sz w:val="28"/>
        </w:rPr>
        <w:t>                             !Жарлығының жобасы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Атқарушы өкімет органдары жүйесінде басқарудың барлық деңгейінде </w:t>
      </w:r>
    </w:p>
    <w:p>
      <w:pPr>
        <w:spacing w:after="0"/>
        <w:ind w:left="0"/>
        <w:jc w:val="both"/>
      </w:pPr>
      <w:r>
        <w:rPr>
          <w:rFonts w:ascii="Times New Roman"/>
          <w:b w:val="false"/>
          <w:i w:val="false"/>
          <w:color w:val="000000"/>
          <w:sz w:val="28"/>
        </w:rPr>
        <w:t>шешімдер қабылдау рәсімдерін әзірлеу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7.5.6. Азаматтық қызмет тура.!Қазақстан           !ЕХҚМ, МҚА (ке.!2002 ж.</w:t>
      </w:r>
    </w:p>
    <w:p>
      <w:pPr>
        <w:spacing w:after="0"/>
        <w:ind w:left="0"/>
        <w:jc w:val="both"/>
      </w:pPr>
      <w:r>
        <w:rPr>
          <w:rFonts w:ascii="Times New Roman"/>
          <w:b w:val="false"/>
          <w:i w:val="false"/>
          <w:color w:val="000000"/>
          <w:sz w:val="28"/>
        </w:rPr>
        <w:t xml:space="preserve">лы Заңның жобасын әзірлеу    !Республикасы        !лісім бойынша),!қараша  </w:t>
      </w:r>
    </w:p>
    <w:p>
      <w:pPr>
        <w:spacing w:after="0"/>
        <w:ind w:left="0"/>
        <w:jc w:val="both"/>
      </w:pPr>
      <w:r>
        <w:rPr>
          <w:rFonts w:ascii="Times New Roman"/>
          <w:b w:val="false"/>
          <w:i w:val="false"/>
          <w:color w:val="000000"/>
          <w:sz w:val="28"/>
        </w:rPr>
        <w:t>                             !Заңының жобасы      !БҒМ, ҚарМ, ДСМ!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Сот жүйесін жетілдіру, құқық тәртібін сақтауды нығайту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7.5.7.  Ауданаралық мамандан.!Қазақстан           !Жоғарғы Сот   !2001 ж.</w:t>
      </w:r>
    </w:p>
    <w:p>
      <w:pPr>
        <w:spacing w:after="0"/>
        <w:ind w:left="0"/>
        <w:jc w:val="both"/>
      </w:pPr>
      <w:r>
        <w:rPr>
          <w:rFonts w:ascii="Times New Roman"/>
          <w:b w:val="false"/>
          <w:i w:val="false"/>
          <w:color w:val="000000"/>
          <w:sz w:val="28"/>
        </w:rPr>
        <w:t>дырылған экономикалық соттар !Республикасының     !(келісім      !қаңтар</w:t>
      </w:r>
    </w:p>
    <w:p>
      <w:pPr>
        <w:spacing w:after="0"/>
        <w:ind w:left="0"/>
        <w:jc w:val="both"/>
      </w:pPr>
      <w:r>
        <w:rPr>
          <w:rFonts w:ascii="Times New Roman"/>
          <w:b w:val="false"/>
          <w:i w:val="false"/>
          <w:color w:val="000000"/>
          <w:sz w:val="28"/>
        </w:rPr>
        <w:t>құру                         !Президенті          !бойынша)      !</w:t>
      </w:r>
    </w:p>
    <w:p>
      <w:pPr>
        <w:spacing w:after="0"/>
        <w:ind w:left="0"/>
        <w:jc w:val="both"/>
      </w:pPr>
      <w:r>
        <w:rPr>
          <w:rFonts w:ascii="Times New Roman"/>
          <w:b w:val="false"/>
          <w:i w:val="false"/>
          <w:color w:val="000000"/>
          <w:sz w:val="28"/>
        </w:rPr>
        <w:t>                             !Жарлығының жобасы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7.5.8.  Еуропалық Конвенция. !Қазақстан           !ӘдМ, СІМ      !2002 ж.  </w:t>
      </w:r>
    </w:p>
    <w:p>
      <w:pPr>
        <w:spacing w:after="0"/>
        <w:ind w:left="0"/>
        <w:jc w:val="both"/>
      </w:pPr>
      <w:r>
        <w:rPr>
          <w:rFonts w:ascii="Times New Roman"/>
          <w:b w:val="false"/>
          <w:i w:val="false"/>
          <w:color w:val="000000"/>
          <w:sz w:val="28"/>
        </w:rPr>
        <w:t xml:space="preserve">ларға қосылу жөніндегі норма.!Республикасы        !              !маусым   </w:t>
      </w:r>
    </w:p>
    <w:p>
      <w:pPr>
        <w:spacing w:after="0"/>
        <w:ind w:left="0"/>
        <w:jc w:val="both"/>
      </w:pPr>
      <w:r>
        <w:rPr>
          <w:rFonts w:ascii="Times New Roman"/>
          <w:b w:val="false"/>
          <w:i w:val="false"/>
          <w:color w:val="000000"/>
          <w:sz w:val="28"/>
        </w:rPr>
        <w:t>тивтік құқықтық кесімдердің  !заңдарының жобалары !              !</w:t>
      </w:r>
    </w:p>
    <w:p>
      <w:pPr>
        <w:spacing w:after="0"/>
        <w:ind w:left="0"/>
        <w:jc w:val="both"/>
      </w:pPr>
      <w:r>
        <w:rPr>
          <w:rFonts w:ascii="Times New Roman"/>
          <w:b w:val="false"/>
          <w:i w:val="false"/>
          <w:color w:val="000000"/>
          <w:sz w:val="28"/>
        </w:rPr>
        <w:t>жобаларын  дайындау          !</w:t>
      </w:r>
    </w:p>
    <w:p>
      <w:pPr>
        <w:spacing w:after="0"/>
        <w:ind w:left="0"/>
        <w:jc w:val="both"/>
      </w:pPr>
      <w:r>
        <w:rPr>
          <w:rFonts w:ascii="Times New Roman"/>
          <w:b w:val="false"/>
          <w:i w:val="false"/>
          <w:color w:val="000000"/>
          <w:sz w:val="28"/>
        </w:rPr>
        <w:t>Қылмыстық істер жөнінде өзара!</w:t>
      </w:r>
    </w:p>
    <w:p>
      <w:pPr>
        <w:spacing w:after="0"/>
        <w:ind w:left="0"/>
        <w:jc w:val="both"/>
      </w:pPr>
      <w:r>
        <w:rPr>
          <w:rFonts w:ascii="Times New Roman"/>
          <w:b w:val="false"/>
          <w:i w:val="false"/>
          <w:color w:val="000000"/>
          <w:sz w:val="28"/>
        </w:rPr>
        <w:t>құқықтық көмек туралы 1959   !</w:t>
      </w:r>
    </w:p>
    <w:p>
      <w:pPr>
        <w:spacing w:after="0"/>
        <w:ind w:left="0"/>
        <w:jc w:val="both"/>
      </w:pPr>
      <w:r>
        <w:rPr>
          <w:rFonts w:ascii="Times New Roman"/>
          <w:b w:val="false"/>
          <w:i w:val="false"/>
          <w:color w:val="000000"/>
          <w:sz w:val="28"/>
        </w:rPr>
        <w:t>жылғы 20 сәуірдегі Еуропалық !</w:t>
      </w:r>
    </w:p>
    <w:p>
      <w:pPr>
        <w:spacing w:after="0"/>
        <w:ind w:left="0"/>
        <w:jc w:val="both"/>
      </w:pPr>
      <w:r>
        <w:rPr>
          <w:rFonts w:ascii="Times New Roman"/>
          <w:b w:val="false"/>
          <w:i w:val="false"/>
          <w:color w:val="000000"/>
          <w:sz w:val="28"/>
        </w:rPr>
        <w:t xml:space="preserve">конвенция және 1959 жылғы 20 !  </w:t>
      </w:r>
    </w:p>
    <w:p>
      <w:pPr>
        <w:spacing w:after="0"/>
        <w:ind w:left="0"/>
        <w:jc w:val="both"/>
      </w:pPr>
      <w:r>
        <w:rPr>
          <w:rFonts w:ascii="Times New Roman"/>
          <w:b w:val="false"/>
          <w:i w:val="false"/>
          <w:color w:val="000000"/>
          <w:sz w:val="28"/>
        </w:rPr>
        <w:t>сәуірдегі және 1978 жылғы 17 !</w:t>
      </w:r>
    </w:p>
    <w:p>
      <w:pPr>
        <w:spacing w:after="0"/>
        <w:ind w:left="0"/>
        <w:jc w:val="both"/>
      </w:pPr>
      <w:r>
        <w:rPr>
          <w:rFonts w:ascii="Times New Roman"/>
          <w:b w:val="false"/>
          <w:i w:val="false"/>
          <w:color w:val="000000"/>
          <w:sz w:val="28"/>
        </w:rPr>
        <w:t>наурыздағы оған қосымша хат. !</w:t>
      </w:r>
    </w:p>
    <w:p>
      <w:pPr>
        <w:spacing w:after="0"/>
        <w:ind w:left="0"/>
        <w:jc w:val="both"/>
      </w:pPr>
      <w:r>
        <w:rPr>
          <w:rFonts w:ascii="Times New Roman"/>
          <w:b w:val="false"/>
          <w:i w:val="false"/>
          <w:color w:val="000000"/>
          <w:sz w:val="28"/>
        </w:rPr>
        <w:t xml:space="preserve">тамалар. </w:t>
      </w:r>
    </w:p>
    <w:p>
      <w:pPr>
        <w:spacing w:after="0"/>
        <w:ind w:left="0"/>
        <w:jc w:val="both"/>
      </w:pPr>
      <w:r>
        <w:rPr>
          <w:rFonts w:ascii="Times New Roman"/>
          <w:b w:val="false"/>
          <w:i w:val="false"/>
          <w:color w:val="000000"/>
          <w:sz w:val="28"/>
        </w:rPr>
        <w:t>1970 жылғы 18 наурыздағы қыл.!</w:t>
      </w:r>
    </w:p>
    <w:p>
      <w:pPr>
        <w:spacing w:after="0"/>
        <w:ind w:left="0"/>
        <w:jc w:val="both"/>
      </w:pPr>
      <w:r>
        <w:rPr>
          <w:rFonts w:ascii="Times New Roman"/>
          <w:b w:val="false"/>
          <w:i w:val="false"/>
          <w:color w:val="000000"/>
          <w:sz w:val="28"/>
        </w:rPr>
        <w:t>мыстық істер жөніндегі сот   !</w:t>
      </w:r>
    </w:p>
    <w:p>
      <w:pPr>
        <w:spacing w:after="0"/>
        <w:ind w:left="0"/>
        <w:jc w:val="both"/>
      </w:pPr>
      <w:r>
        <w:rPr>
          <w:rFonts w:ascii="Times New Roman"/>
          <w:b w:val="false"/>
          <w:i w:val="false"/>
          <w:color w:val="000000"/>
          <w:sz w:val="28"/>
        </w:rPr>
        <w:t>шешімдерінің халықаралық     !</w:t>
      </w:r>
    </w:p>
    <w:p>
      <w:pPr>
        <w:spacing w:after="0"/>
        <w:ind w:left="0"/>
        <w:jc w:val="both"/>
      </w:pPr>
      <w:r>
        <w:rPr>
          <w:rFonts w:ascii="Times New Roman"/>
          <w:b w:val="false"/>
          <w:i w:val="false"/>
          <w:color w:val="000000"/>
          <w:sz w:val="28"/>
        </w:rPr>
        <w:t>жарамдылығы туралы Еуропалық !</w:t>
      </w:r>
    </w:p>
    <w:p>
      <w:pPr>
        <w:spacing w:after="0"/>
        <w:ind w:left="0"/>
        <w:jc w:val="both"/>
      </w:pPr>
      <w:r>
        <w:rPr>
          <w:rFonts w:ascii="Times New Roman"/>
          <w:b w:val="false"/>
          <w:i w:val="false"/>
          <w:color w:val="000000"/>
          <w:sz w:val="28"/>
        </w:rPr>
        <w:t>конвенция.</w:t>
      </w:r>
    </w:p>
    <w:p>
      <w:pPr>
        <w:spacing w:after="0"/>
        <w:ind w:left="0"/>
        <w:jc w:val="both"/>
      </w:pPr>
      <w:r>
        <w:rPr>
          <w:rFonts w:ascii="Times New Roman"/>
          <w:b w:val="false"/>
          <w:i w:val="false"/>
          <w:color w:val="000000"/>
          <w:sz w:val="28"/>
        </w:rPr>
        <w:t>1972 жылғы 15 мамырдағы      !</w:t>
      </w:r>
    </w:p>
    <w:p>
      <w:pPr>
        <w:spacing w:after="0"/>
        <w:ind w:left="0"/>
        <w:jc w:val="both"/>
      </w:pPr>
      <w:r>
        <w:rPr>
          <w:rFonts w:ascii="Times New Roman"/>
          <w:b w:val="false"/>
          <w:i w:val="false"/>
          <w:color w:val="000000"/>
          <w:sz w:val="28"/>
        </w:rPr>
        <w:t>қылмыстық істер жөніндегі іс !</w:t>
      </w:r>
    </w:p>
    <w:p>
      <w:pPr>
        <w:spacing w:after="0"/>
        <w:ind w:left="0"/>
        <w:jc w:val="both"/>
      </w:pPr>
      <w:r>
        <w:rPr>
          <w:rFonts w:ascii="Times New Roman"/>
          <w:b w:val="false"/>
          <w:i w:val="false"/>
          <w:color w:val="000000"/>
          <w:sz w:val="28"/>
        </w:rPr>
        <w:t>жүргізуді беру туралы Еуропа.!</w:t>
      </w:r>
    </w:p>
    <w:p>
      <w:pPr>
        <w:spacing w:after="0"/>
        <w:ind w:left="0"/>
        <w:jc w:val="both"/>
      </w:pPr>
      <w:r>
        <w:rPr>
          <w:rFonts w:ascii="Times New Roman"/>
          <w:b w:val="false"/>
          <w:i w:val="false"/>
          <w:color w:val="000000"/>
          <w:sz w:val="28"/>
        </w:rPr>
        <w:t>лық конвенция.</w:t>
      </w:r>
    </w:p>
    <w:p>
      <w:pPr>
        <w:spacing w:after="0"/>
        <w:ind w:left="0"/>
        <w:jc w:val="both"/>
      </w:pPr>
      <w:r>
        <w:rPr>
          <w:rFonts w:ascii="Times New Roman"/>
          <w:b w:val="false"/>
          <w:i w:val="false"/>
          <w:color w:val="000000"/>
          <w:sz w:val="28"/>
        </w:rPr>
        <w:t>Қылмыстық қызметтен түскен   !</w:t>
      </w:r>
    </w:p>
    <w:p>
      <w:pPr>
        <w:spacing w:after="0"/>
        <w:ind w:left="0"/>
        <w:jc w:val="both"/>
      </w:pPr>
      <w:r>
        <w:rPr>
          <w:rFonts w:ascii="Times New Roman"/>
          <w:b w:val="false"/>
          <w:i w:val="false"/>
          <w:color w:val="000000"/>
          <w:sz w:val="28"/>
        </w:rPr>
        <w:t xml:space="preserve">табыстарды жылыстату, анықтау, </w:t>
      </w:r>
    </w:p>
    <w:p>
      <w:pPr>
        <w:spacing w:after="0"/>
        <w:ind w:left="0"/>
        <w:jc w:val="both"/>
      </w:pPr>
      <w:r>
        <w:rPr>
          <w:rFonts w:ascii="Times New Roman"/>
          <w:b w:val="false"/>
          <w:i w:val="false"/>
          <w:color w:val="000000"/>
          <w:sz w:val="28"/>
        </w:rPr>
        <w:t>алу және тәркілеу туралы 1990!</w:t>
      </w:r>
    </w:p>
    <w:p>
      <w:pPr>
        <w:spacing w:after="0"/>
        <w:ind w:left="0"/>
        <w:jc w:val="both"/>
      </w:pPr>
      <w:r>
        <w:rPr>
          <w:rFonts w:ascii="Times New Roman"/>
          <w:b w:val="false"/>
          <w:i w:val="false"/>
          <w:color w:val="000000"/>
          <w:sz w:val="28"/>
        </w:rPr>
        <w:t>жылғы 8 қарашадағы конвенция.!</w:t>
      </w:r>
    </w:p>
    <w:p>
      <w:pPr>
        <w:spacing w:after="0"/>
        <w:ind w:left="0"/>
        <w:jc w:val="both"/>
      </w:pPr>
      <w:r>
        <w:rPr>
          <w:rFonts w:ascii="Times New Roman"/>
          <w:b w:val="false"/>
          <w:i w:val="false"/>
          <w:color w:val="000000"/>
          <w:sz w:val="28"/>
        </w:rPr>
        <w:t>1957 жылғы 13 желтоқсандағы  !</w:t>
      </w:r>
    </w:p>
    <w:p>
      <w:pPr>
        <w:spacing w:after="0"/>
        <w:ind w:left="0"/>
        <w:jc w:val="both"/>
      </w:pPr>
      <w:r>
        <w:rPr>
          <w:rFonts w:ascii="Times New Roman"/>
          <w:b w:val="false"/>
          <w:i w:val="false"/>
          <w:color w:val="000000"/>
          <w:sz w:val="28"/>
        </w:rPr>
        <w:t>ұстап беру туралы Еуропалық  !</w:t>
      </w:r>
    </w:p>
    <w:p>
      <w:pPr>
        <w:spacing w:after="0"/>
        <w:ind w:left="0"/>
        <w:jc w:val="both"/>
      </w:pPr>
      <w:r>
        <w:rPr>
          <w:rFonts w:ascii="Times New Roman"/>
          <w:b w:val="false"/>
          <w:i w:val="false"/>
          <w:color w:val="000000"/>
          <w:sz w:val="28"/>
        </w:rPr>
        <w:t>конвенция және 1975 жылғы15  !</w:t>
      </w:r>
    </w:p>
    <w:p>
      <w:pPr>
        <w:spacing w:after="0"/>
        <w:ind w:left="0"/>
        <w:jc w:val="both"/>
      </w:pPr>
      <w:r>
        <w:rPr>
          <w:rFonts w:ascii="Times New Roman"/>
          <w:b w:val="false"/>
          <w:i w:val="false"/>
          <w:color w:val="000000"/>
          <w:sz w:val="28"/>
        </w:rPr>
        <w:t>қазандағы және 1978 жылғы 17 !</w:t>
      </w:r>
    </w:p>
    <w:p>
      <w:pPr>
        <w:spacing w:after="0"/>
        <w:ind w:left="0"/>
        <w:jc w:val="both"/>
      </w:pPr>
      <w:r>
        <w:rPr>
          <w:rFonts w:ascii="Times New Roman"/>
          <w:b w:val="false"/>
          <w:i w:val="false"/>
          <w:color w:val="000000"/>
          <w:sz w:val="28"/>
        </w:rPr>
        <w:t>наурыздағы оған қосымша хат. !</w:t>
      </w:r>
    </w:p>
    <w:p>
      <w:pPr>
        <w:spacing w:after="0"/>
        <w:ind w:left="0"/>
        <w:jc w:val="both"/>
      </w:pPr>
      <w:r>
        <w:rPr>
          <w:rFonts w:ascii="Times New Roman"/>
          <w:b w:val="false"/>
          <w:i w:val="false"/>
          <w:color w:val="000000"/>
          <w:sz w:val="28"/>
        </w:rPr>
        <w:t>тамалар.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7.5.9. Оны Ішкі істер мини.  !Қазақстан           !ӘдМ, ІІМ,     !2002 ж.</w:t>
      </w:r>
    </w:p>
    <w:p>
      <w:pPr>
        <w:spacing w:after="0"/>
        <w:ind w:left="0"/>
        <w:jc w:val="both"/>
      </w:pPr>
      <w:r>
        <w:rPr>
          <w:rFonts w:ascii="Times New Roman"/>
          <w:b w:val="false"/>
          <w:i w:val="false"/>
          <w:color w:val="000000"/>
          <w:sz w:val="28"/>
        </w:rPr>
        <w:t>стрлігінен Әділет министрлі. !Республикасының     !ДСМ, Бас Про. !қаңтар</w:t>
      </w:r>
    </w:p>
    <w:p>
      <w:pPr>
        <w:spacing w:after="0"/>
        <w:ind w:left="0"/>
        <w:jc w:val="both"/>
      </w:pPr>
      <w:r>
        <w:rPr>
          <w:rFonts w:ascii="Times New Roman"/>
          <w:b w:val="false"/>
          <w:i w:val="false"/>
          <w:color w:val="000000"/>
          <w:sz w:val="28"/>
        </w:rPr>
        <w:t>гінің заңдық иелігіне нақты  !Үкіметіне ақпарат   !куратура (ке. !</w:t>
      </w:r>
    </w:p>
    <w:p>
      <w:pPr>
        <w:spacing w:after="0"/>
        <w:ind w:left="0"/>
        <w:jc w:val="both"/>
      </w:pPr>
      <w:r>
        <w:rPr>
          <w:rFonts w:ascii="Times New Roman"/>
          <w:b w:val="false"/>
          <w:i w:val="false"/>
          <w:color w:val="000000"/>
          <w:sz w:val="28"/>
        </w:rPr>
        <w:t>беру арқылы Қылмыстық-атқару.!                    !лісім бойынша)!</w:t>
      </w:r>
    </w:p>
    <w:p>
      <w:pPr>
        <w:spacing w:after="0"/>
        <w:ind w:left="0"/>
        <w:jc w:val="both"/>
      </w:pPr>
      <w:r>
        <w:rPr>
          <w:rFonts w:ascii="Times New Roman"/>
          <w:b w:val="false"/>
          <w:i w:val="false"/>
          <w:color w:val="000000"/>
          <w:sz w:val="28"/>
        </w:rPr>
        <w:t>шылық жүйені реформалауды    !</w:t>
      </w:r>
    </w:p>
    <w:p>
      <w:pPr>
        <w:spacing w:after="0"/>
        <w:ind w:left="0"/>
        <w:jc w:val="both"/>
      </w:pPr>
      <w:r>
        <w:rPr>
          <w:rFonts w:ascii="Times New Roman"/>
          <w:b w:val="false"/>
          <w:i w:val="false"/>
          <w:color w:val="000000"/>
          <w:sz w:val="28"/>
        </w:rPr>
        <w:t>жүзеге асыру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Сыбайлас жемқорлыққа қарсы күресті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7.6.1. Сыбайлас жемқорлыққа  !Қазақстан           !ІІМ, ҚПА, МКМ,!Жыл </w:t>
      </w:r>
    </w:p>
    <w:p>
      <w:pPr>
        <w:spacing w:after="0"/>
        <w:ind w:left="0"/>
        <w:jc w:val="both"/>
      </w:pPr>
      <w:r>
        <w:rPr>
          <w:rFonts w:ascii="Times New Roman"/>
          <w:b w:val="false"/>
          <w:i w:val="false"/>
          <w:color w:val="000000"/>
          <w:sz w:val="28"/>
        </w:rPr>
        <w:t xml:space="preserve">қарсы күрес жөніндегі 2001 - !Республикасының     !ӘдМ, МАКМ, СІМ!сайын,   </w:t>
      </w:r>
    </w:p>
    <w:p>
      <w:pPr>
        <w:spacing w:after="0"/>
        <w:ind w:left="0"/>
        <w:jc w:val="both"/>
      </w:pPr>
      <w:r>
        <w:rPr>
          <w:rFonts w:ascii="Times New Roman"/>
          <w:b w:val="false"/>
          <w:i w:val="false"/>
          <w:color w:val="000000"/>
          <w:sz w:val="28"/>
        </w:rPr>
        <w:t>2005 жылдарға арналған       !Үкіметіне ақпарат   !ҚарМ, МҚА (ке.!маусым,</w:t>
      </w:r>
    </w:p>
    <w:p>
      <w:pPr>
        <w:spacing w:after="0"/>
        <w:ind w:left="0"/>
        <w:jc w:val="both"/>
      </w:pPr>
      <w:r>
        <w:rPr>
          <w:rFonts w:ascii="Times New Roman"/>
          <w:b w:val="false"/>
          <w:i w:val="false"/>
          <w:color w:val="000000"/>
          <w:sz w:val="28"/>
        </w:rPr>
        <w:t>мемлекеттік бағдарламаның    !                    !лісім бойынша)!желтоқсан</w:t>
      </w:r>
    </w:p>
    <w:p>
      <w:pPr>
        <w:spacing w:after="0"/>
        <w:ind w:left="0"/>
        <w:jc w:val="both"/>
      </w:pPr>
      <w:r>
        <w:rPr>
          <w:rFonts w:ascii="Times New Roman"/>
          <w:b w:val="false"/>
          <w:i w:val="false"/>
          <w:color w:val="000000"/>
          <w:sz w:val="28"/>
        </w:rPr>
        <w:t>іс-шаралар жоспарын іске     !                    !облыстардың,  !</w:t>
      </w:r>
    </w:p>
    <w:p>
      <w:pPr>
        <w:spacing w:after="0"/>
        <w:ind w:left="0"/>
        <w:jc w:val="both"/>
      </w:pPr>
      <w:r>
        <w:rPr>
          <w:rFonts w:ascii="Times New Roman"/>
          <w:b w:val="false"/>
          <w:i w:val="false"/>
          <w:color w:val="000000"/>
          <w:sz w:val="28"/>
        </w:rPr>
        <w:t xml:space="preserve">асыру                        !                    !Астана және   !      </w:t>
      </w:r>
    </w:p>
    <w:p>
      <w:pPr>
        <w:spacing w:after="0"/>
        <w:ind w:left="0"/>
        <w:jc w:val="both"/>
      </w:pPr>
      <w:r>
        <w:rPr>
          <w:rFonts w:ascii="Times New Roman"/>
          <w:b w:val="false"/>
          <w:i w:val="false"/>
          <w:color w:val="000000"/>
          <w:sz w:val="28"/>
        </w:rPr>
        <w:t>                                                  !Алматы қалала.!</w:t>
      </w:r>
    </w:p>
    <w:p>
      <w:pPr>
        <w:spacing w:after="0"/>
        <w:ind w:left="0"/>
        <w:jc w:val="both"/>
      </w:pPr>
      <w:r>
        <w:rPr>
          <w:rFonts w:ascii="Times New Roman"/>
          <w:b w:val="false"/>
          <w:i w:val="false"/>
          <w:color w:val="000000"/>
          <w:sz w:val="28"/>
        </w:rPr>
        <w:t>                                                  !рының әкімдері!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7.6.2. БАҚ-та криминогендік  !Қазақстан           !МАКМ, ІІМ    !Жыл сайын,</w:t>
      </w:r>
    </w:p>
    <w:p>
      <w:pPr>
        <w:spacing w:after="0"/>
        <w:ind w:left="0"/>
        <w:jc w:val="both"/>
      </w:pPr>
      <w:r>
        <w:rPr>
          <w:rFonts w:ascii="Times New Roman"/>
          <w:b w:val="false"/>
          <w:i w:val="false"/>
          <w:color w:val="000000"/>
          <w:sz w:val="28"/>
        </w:rPr>
        <w:t>жағдайдың мәселелерін, сыбай.!Республикасының     !              !желтоқсан</w:t>
      </w:r>
    </w:p>
    <w:p>
      <w:pPr>
        <w:spacing w:after="0"/>
        <w:ind w:left="0"/>
        <w:jc w:val="both"/>
      </w:pPr>
      <w:r>
        <w:rPr>
          <w:rFonts w:ascii="Times New Roman"/>
          <w:b w:val="false"/>
          <w:i w:val="false"/>
          <w:color w:val="000000"/>
          <w:sz w:val="28"/>
        </w:rPr>
        <w:t xml:space="preserve">лас жемқорлыққа қарсы күрес. !Үкіметіне ақпарат                    </w:t>
      </w:r>
    </w:p>
    <w:p>
      <w:pPr>
        <w:spacing w:after="0"/>
        <w:ind w:left="0"/>
        <w:jc w:val="both"/>
      </w:pPr>
      <w:r>
        <w:rPr>
          <w:rFonts w:ascii="Times New Roman"/>
          <w:b w:val="false"/>
          <w:i w:val="false"/>
          <w:color w:val="000000"/>
          <w:sz w:val="28"/>
        </w:rPr>
        <w:t xml:space="preserve">тің жай-күйін жариялап отыру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7.7. Үкіметтің жүргізіп отырған іс-қимылдары туралы </w:t>
      </w:r>
    </w:p>
    <w:p>
      <w:pPr>
        <w:spacing w:after="0"/>
        <w:ind w:left="0"/>
        <w:jc w:val="both"/>
      </w:pPr>
      <w:r>
        <w:rPr>
          <w:rFonts w:ascii="Times New Roman"/>
          <w:b w:val="false"/>
          <w:i w:val="false"/>
          <w:color w:val="000000"/>
          <w:sz w:val="28"/>
        </w:rPr>
        <w:t>                   халыққа түсіндіру жұмыстарын күшейту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3</w:t>
      </w:r>
    </w:p>
    <w:p>
      <w:pPr>
        <w:spacing w:after="0"/>
        <w:ind w:left="0"/>
        <w:jc w:val="both"/>
      </w:pPr>
      <w:r>
        <w:rPr>
          <w:rFonts w:ascii="Times New Roman"/>
          <w:b w:val="false"/>
          <w:i w:val="false"/>
          <w:color w:val="000000"/>
          <w:sz w:val="28"/>
        </w:rPr>
        <w:t xml:space="preserve">7.7.1.     Бұқаралық ақпарат !Қазақстан           !МАКМ, СА, ҚарМ,!Тоқсан  </w:t>
      </w:r>
    </w:p>
    <w:p>
      <w:pPr>
        <w:spacing w:after="0"/>
        <w:ind w:left="0"/>
        <w:jc w:val="both"/>
      </w:pPr>
      <w:r>
        <w:rPr>
          <w:rFonts w:ascii="Times New Roman"/>
          <w:b w:val="false"/>
          <w:i w:val="false"/>
          <w:color w:val="000000"/>
          <w:sz w:val="28"/>
        </w:rPr>
        <w:t xml:space="preserve">құралдары арқылы халыққа эко.!Республикасының     !Ұлттық Банк   !сайын </w:t>
      </w:r>
    </w:p>
    <w:p>
      <w:pPr>
        <w:spacing w:after="0"/>
        <w:ind w:left="0"/>
        <w:jc w:val="both"/>
      </w:pPr>
      <w:r>
        <w:rPr>
          <w:rFonts w:ascii="Times New Roman"/>
          <w:b w:val="false"/>
          <w:i w:val="false"/>
          <w:color w:val="000000"/>
          <w:sz w:val="28"/>
        </w:rPr>
        <w:t>номикалық және қаржылық, со. !Үкіметіне ақпарат   !(келісім      !</w:t>
      </w:r>
    </w:p>
    <w:p>
      <w:pPr>
        <w:spacing w:after="0"/>
        <w:ind w:left="0"/>
        <w:jc w:val="both"/>
      </w:pPr>
      <w:r>
        <w:rPr>
          <w:rFonts w:ascii="Times New Roman"/>
          <w:b w:val="false"/>
          <w:i w:val="false"/>
          <w:color w:val="000000"/>
          <w:sz w:val="28"/>
        </w:rPr>
        <w:t>ның ішінде бюджет процесі    !                    !бойынша), ЭСМ,!</w:t>
      </w:r>
    </w:p>
    <w:p>
      <w:pPr>
        <w:spacing w:after="0"/>
        <w:ind w:left="0"/>
        <w:jc w:val="both"/>
      </w:pPr>
      <w:r>
        <w:rPr>
          <w:rFonts w:ascii="Times New Roman"/>
          <w:b w:val="false"/>
          <w:i w:val="false"/>
          <w:color w:val="000000"/>
          <w:sz w:val="28"/>
        </w:rPr>
        <w:t>туралы ақпараттың қол жетім. !                    !МКМ           !</w:t>
      </w:r>
    </w:p>
    <w:p>
      <w:pPr>
        <w:spacing w:after="0"/>
        <w:ind w:left="0"/>
        <w:jc w:val="both"/>
      </w:pPr>
      <w:r>
        <w:rPr>
          <w:rFonts w:ascii="Times New Roman"/>
          <w:b w:val="false"/>
          <w:i w:val="false"/>
          <w:color w:val="000000"/>
          <w:sz w:val="28"/>
        </w:rPr>
        <w:t>ділігін 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7.7.2. Орталық және жергілік.!Дөңгелек столдар мен!МАКМ, министр.!Тұрақты  </w:t>
      </w:r>
    </w:p>
    <w:p>
      <w:pPr>
        <w:spacing w:after="0"/>
        <w:ind w:left="0"/>
        <w:jc w:val="both"/>
      </w:pPr>
      <w:r>
        <w:rPr>
          <w:rFonts w:ascii="Times New Roman"/>
          <w:b w:val="false"/>
          <w:i w:val="false"/>
          <w:color w:val="000000"/>
          <w:sz w:val="28"/>
        </w:rPr>
        <w:t xml:space="preserve">ті атқарушы органдар басшыла.!кездесулер өткізу   !ліктер мен    !       </w:t>
      </w:r>
    </w:p>
    <w:p>
      <w:pPr>
        <w:spacing w:after="0"/>
        <w:ind w:left="0"/>
        <w:jc w:val="both"/>
      </w:pPr>
      <w:r>
        <w:rPr>
          <w:rFonts w:ascii="Times New Roman"/>
          <w:b w:val="false"/>
          <w:i w:val="false"/>
          <w:color w:val="000000"/>
          <w:sz w:val="28"/>
        </w:rPr>
        <w:t>рының қоғамдық-саяси партия. !                    !агенттіктер,  !</w:t>
      </w:r>
    </w:p>
    <w:p>
      <w:pPr>
        <w:spacing w:after="0"/>
        <w:ind w:left="0"/>
        <w:jc w:val="both"/>
      </w:pPr>
      <w:r>
        <w:rPr>
          <w:rFonts w:ascii="Times New Roman"/>
          <w:b w:val="false"/>
          <w:i w:val="false"/>
          <w:color w:val="000000"/>
          <w:sz w:val="28"/>
        </w:rPr>
        <w:t>лар мен қозғалыстардың, қо.  !                    !облыстардың,  !</w:t>
      </w:r>
    </w:p>
    <w:p>
      <w:pPr>
        <w:spacing w:after="0"/>
        <w:ind w:left="0"/>
        <w:jc w:val="both"/>
      </w:pPr>
      <w:r>
        <w:rPr>
          <w:rFonts w:ascii="Times New Roman"/>
          <w:b w:val="false"/>
          <w:i w:val="false"/>
          <w:color w:val="000000"/>
          <w:sz w:val="28"/>
        </w:rPr>
        <w:t>ғамдық бірлестіктердің,      !                    !Астана және   !</w:t>
      </w:r>
    </w:p>
    <w:p>
      <w:pPr>
        <w:spacing w:after="0"/>
        <w:ind w:left="0"/>
        <w:jc w:val="both"/>
      </w:pPr>
      <w:r>
        <w:rPr>
          <w:rFonts w:ascii="Times New Roman"/>
          <w:b w:val="false"/>
          <w:i w:val="false"/>
          <w:color w:val="000000"/>
          <w:sz w:val="28"/>
        </w:rPr>
        <w:t>ұлттық-мәдени орталықтардың  !                    !Алматы қалала.!2001-2002</w:t>
      </w:r>
    </w:p>
    <w:p>
      <w:pPr>
        <w:spacing w:after="0"/>
        <w:ind w:left="0"/>
        <w:jc w:val="both"/>
      </w:pPr>
      <w:r>
        <w:rPr>
          <w:rFonts w:ascii="Times New Roman"/>
          <w:b w:val="false"/>
          <w:i w:val="false"/>
          <w:color w:val="000000"/>
          <w:sz w:val="28"/>
        </w:rPr>
        <w:t>өкілдерімен "дөңгелек стол.  !Қазақстан           !рының әкімдері!жж.</w:t>
      </w:r>
    </w:p>
    <w:p>
      <w:pPr>
        <w:spacing w:after="0"/>
        <w:ind w:left="0"/>
        <w:jc w:val="both"/>
      </w:pPr>
      <w:r>
        <w:rPr>
          <w:rFonts w:ascii="Times New Roman"/>
          <w:b w:val="false"/>
          <w:i w:val="false"/>
          <w:color w:val="000000"/>
          <w:sz w:val="28"/>
        </w:rPr>
        <w:t>дар", кездесулер өткізу      !Республикасының     !              !маусым,</w:t>
      </w:r>
    </w:p>
    <w:p>
      <w:pPr>
        <w:spacing w:after="0"/>
        <w:ind w:left="0"/>
        <w:jc w:val="both"/>
      </w:pPr>
      <w:r>
        <w:rPr>
          <w:rFonts w:ascii="Times New Roman"/>
          <w:b w:val="false"/>
          <w:i w:val="false"/>
          <w:color w:val="000000"/>
          <w:sz w:val="28"/>
        </w:rPr>
        <w:t>практикасын жалғастыру       !Үкіметіне ақпарат   !              !желтоқсан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7.7.3. БАҚ-та елдегі әлеумет.!Қазақстан           !МАКМ          !Тоқсан</w:t>
      </w:r>
    </w:p>
    <w:p>
      <w:pPr>
        <w:spacing w:after="0"/>
        <w:ind w:left="0"/>
        <w:jc w:val="both"/>
      </w:pPr>
      <w:r>
        <w:rPr>
          <w:rFonts w:ascii="Times New Roman"/>
          <w:b w:val="false"/>
          <w:i w:val="false"/>
          <w:color w:val="000000"/>
          <w:sz w:val="28"/>
        </w:rPr>
        <w:t>тік-экономикалық және демо.  !Республикасының     !              !сайын</w:t>
      </w:r>
    </w:p>
    <w:p>
      <w:pPr>
        <w:spacing w:after="0"/>
        <w:ind w:left="0"/>
        <w:jc w:val="both"/>
      </w:pPr>
      <w:r>
        <w:rPr>
          <w:rFonts w:ascii="Times New Roman"/>
          <w:b w:val="false"/>
          <w:i w:val="false"/>
          <w:color w:val="000000"/>
          <w:sz w:val="28"/>
        </w:rPr>
        <w:t>кратиялық қайта құрулардың   !Үкіметіне ақпарат   !              !</w:t>
      </w:r>
    </w:p>
    <w:p>
      <w:pPr>
        <w:spacing w:after="0"/>
        <w:ind w:left="0"/>
        <w:jc w:val="both"/>
      </w:pPr>
      <w:r>
        <w:rPr>
          <w:rFonts w:ascii="Times New Roman"/>
          <w:b w:val="false"/>
          <w:i w:val="false"/>
          <w:color w:val="000000"/>
          <w:sz w:val="28"/>
        </w:rPr>
        <w:t>іске асырылу барысын жариялап!                    !              !</w:t>
      </w:r>
    </w:p>
    <w:p>
      <w:pPr>
        <w:spacing w:after="0"/>
        <w:ind w:left="0"/>
        <w:jc w:val="both"/>
      </w:pPr>
      <w:r>
        <w:rPr>
          <w:rFonts w:ascii="Times New Roman"/>
          <w:b w:val="false"/>
          <w:i w:val="false"/>
          <w:color w:val="000000"/>
          <w:sz w:val="28"/>
        </w:rPr>
        <w:t>отыру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7.7.4.  Консультациялар, се. !Қазақстан           !МАКМ, Отбасы  !2001 ж.  </w:t>
      </w:r>
    </w:p>
    <w:p>
      <w:pPr>
        <w:spacing w:after="0"/>
        <w:ind w:left="0"/>
        <w:jc w:val="both"/>
      </w:pPr>
      <w:r>
        <w:rPr>
          <w:rFonts w:ascii="Times New Roman"/>
          <w:b w:val="false"/>
          <w:i w:val="false"/>
          <w:color w:val="000000"/>
          <w:sz w:val="28"/>
        </w:rPr>
        <w:t>минарлар және тренингтер     !Республикасының     !және әйелдер  !маусым,</w:t>
      </w:r>
    </w:p>
    <w:p>
      <w:pPr>
        <w:spacing w:after="0"/>
        <w:ind w:left="0"/>
        <w:jc w:val="both"/>
      </w:pPr>
      <w:r>
        <w:rPr>
          <w:rFonts w:ascii="Times New Roman"/>
          <w:b w:val="false"/>
          <w:i w:val="false"/>
          <w:color w:val="000000"/>
          <w:sz w:val="28"/>
        </w:rPr>
        <w:t>жүйесін дамытуды, қоғамдық   !Үкіметіне есеп      !ісі жөніндегі !желтоқсан</w:t>
      </w:r>
    </w:p>
    <w:p>
      <w:pPr>
        <w:spacing w:after="0"/>
        <w:ind w:left="0"/>
        <w:jc w:val="both"/>
      </w:pPr>
      <w:r>
        <w:rPr>
          <w:rFonts w:ascii="Times New Roman"/>
          <w:b w:val="false"/>
          <w:i w:val="false"/>
          <w:color w:val="000000"/>
          <w:sz w:val="28"/>
        </w:rPr>
        <w:t>бірлестіктерге әдістемелік   !                    !комиссия (ке. !</w:t>
      </w:r>
    </w:p>
    <w:p>
      <w:pPr>
        <w:spacing w:after="0"/>
        <w:ind w:left="0"/>
        <w:jc w:val="both"/>
      </w:pPr>
      <w:r>
        <w:rPr>
          <w:rFonts w:ascii="Times New Roman"/>
          <w:b w:val="false"/>
          <w:i w:val="false"/>
          <w:color w:val="000000"/>
          <w:sz w:val="28"/>
        </w:rPr>
        <w:t>көмек көрсетуді жалғастыру   !                    !лісім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7.7.5.  Бұқаралық ақпарат құ.!Қазақстан           !МАКМ, облыс. !Жыл сайын,</w:t>
      </w:r>
    </w:p>
    <w:p>
      <w:pPr>
        <w:spacing w:after="0"/>
        <w:ind w:left="0"/>
        <w:jc w:val="both"/>
      </w:pPr>
      <w:r>
        <w:rPr>
          <w:rFonts w:ascii="Times New Roman"/>
          <w:b w:val="false"/>
          <w:i w:val="false"/>
          <w:color w:val="000000"/>
          <w:sz w:val="28"/>
        </w:rPr>
        <w:t>ралдарында ел Президентінің  !Республикасының     !тардың, Астана!маусым,</w:t>
      </w:r>
    </w:p>
    <w:p>
      <w:pPr>
        <w:spacing w:after="0"/>
        <w:ind w:left="0"/>
        <w:jc w:val="both"/>
      </w:pPr>
      <w:r>
        <w:rPr>
          <w:rFonts w:ascii="Times New Roman"/>
          <w:b w:val="false"/>
          <w:i w:val="false"/>
          <w:color w:val="000000"/>
          <w:sz w:val="28"/>
        </w:rPr>
        <w:t>Қазақстан халқына Жолдауын.  !Үкіметіне есеп      !және Алматы   !желтоқсан</w:t>
      </w:r>
    </w:p>
    <w:p>
      <w:pPr>
        <w:spacing w:after="0"/>
        <w:ind w:left="0"/>
        <w:jc w:val="both"/>
      </w:pPr>
      <w:r>
        <w:rPr>
          <w:rFonts w:ascii="Times New Roman"/>
          <w:b w:val="false"/>
          <w:i w:val="false"/>
          <w:color w:val="000000"/>
          <w:sz w:val="28"/>
        </w:rPr>
        <w:t>дағы негізгі қағидаларды на. !                    !қалаларының   !</w:t>
      </w:r>
    </w:p>
    <w:p>
      <w:pPr>
        <w:spacing w:after="0"/>
        <w:ind w:left="0"/>
        <w:jc w:val="both"/>
      </w:pPr>
      <w:r>
        <w:rPr>
          <w:rFonts w:ascii="Times New Roman"/>
          <w:b w:val="false"/>
          <w:i w:val="false"/>
          <w:color w:val="000000"/>
          <w:sz w:val="28"/>
        </w:rPr>
        <w:t>сихаттауды және түсіндіруді  !                    !әкімдері      !</w:t>
      </w:r>
    </w:p>
    <w:p>
      <w:pPr>
        <w:spacing w:after="0"/>
        <w:ind w:left="0"/>
        <w:jc w:val="both"/>
      </w:pPr>
      <w:r>
        <w:rPr>
          <w:rFonts w:ascii="Times New Roman"/>
          <w:b w:val="false"/>
          <w:i w:val="false"/>
          <w:color w:val="000000"/>
          <w:sz w:val="28"/>
        </w:rPr>
        <w:t>қамтамасыз 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Ел Президентiнiң 2000 жылғы 24 қазандағы "Ерікті, тиімді және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қауіпсіз қоғамға" Қазақстан халқына Жолдауында қойылған міндеттерді іске </w:t>
      </w:r>
    </w:p>
    <w:p>
      <w:pPr>
        <w:spacing w:after="0"/>
        <w:ind w:left="0"/>
        <w:jc w:val="both"/>
      </w:pPr>
      <w:r>
        <w:rPr>
          <w:rFonts w:ascii="Times New Roman"/>
          <w:b w:val="false"/>
          <w:i w:val="false"/>
          <w:color w:val="000000"/>
          <w:sz w:val="28"/>
        </w:rPr>
        <w:t>асыру жөніндегі іс-шаралар.</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 Қазақстан Yкiметi мен Қазақстан Ұлттық Банкiнiң 2002 жылғы 31 </w:t>
      </w:r>
    </w:p>
    <w:p>
      <w:pPr>
        <w:spacing w:after="0"/>
        <w:ind w:left="0"/>
        <w:jc w:val="both"/>
      </w:pPr>
      <w:r>
        <w:rPr>
          <w:rFonts w:ascii="Times New Roman"/>
          <w:b w:val="false"/>
          <w:i w:val="false"/>
          <w:color w:val="000000"/>
          <w:sz w:val="28"/>
        </w:rPr>
        <w:t xml:space="preserve">желтоқсанға дейiнгi кезеңге арналған Экономикалық саясаты туралы </w:t>
      </w:r>
    </w:p>
    <w:p>
      <w:pPr>
        <w:spacing w:after="0"/>
        <w:ind w:left="0"/>
        <w:jc w:val="both"/>
      </w:pPr>
      <w:r>
        <w:rPr>
          <w:rFonts w:ascii="Times New Roman"/>
          <w:b w:val="false"/>
          <w:i w:val="false"/>
          <w:color w:val="000000"/>
          <w:sz w:val="28"/>
        </w:rPr>
        <w:t>меморандумын iске асыру жөнiндегi iс-шаралар.</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 "Елдегі жағдай және 2002 жылғы ішкі және сыртқы саясаттың негізгі </w:t>
      </w:r>
    </w:p>
    <w:p>
      <w:pPr>
        <w:spacing w:after="0"/>
        <w:ind w:left="0"/>
        <w:jc w:val="both"/>
      </w:pPr>
      <w:r>
        <w:rPr>
          <w:rFonts w:ascii="Times New Roman"/>
          <w:b w:val="false"/>
          <w:i w:val="false"/>
          <w:color w:val="000000"/>
          <w:sz w:val="28"/>
        </w:rPr>
        <w:t xml:space="preserve">бағыттары туралы" Республика Президентінің Қазақстан халқына Жыл сайынғы </w:t>
      </w:r>
    </w:p>
    <w:p>
      <w:pPr>
        <w:spacing w:after="0"/>
        <w:ind w:left="0"/>
        <w:jc w:val="both"/>
      </w:pPr>
      <w:r>
        <w:rPr>
          <w:rFonts w:ascii="Times New Roman"/>
          <w:b w:val="false"/>
          <w:i w:val="false"/>
          <w:color w:val="000000"/>
          <w:sz w:val="28"/>
        </w:rPr>
        <w:t xml:space="preserve">Жолдауында айтылған, Президенттің Үкіметке тапсырмаларын іске асыру </w:t>
      </w:r>
    </w:p>
    <w:p>
      <w:pPr>
        <w:spacing w:after="0"/>
        <w:ind w:left="0"/>
        <w:jc w:val="both"/>
      </w:pPr>
      <w:r>
        <w:rPr>
          <w:rFonts w:ascii="Times New Roman"/>
          <w:b w:val="false"/>
          <w:i w:val="false"/>
          <w:color w:val="000000"/>
          <w:sz w:val="28"/>
        </w:rPr>
        <w:t>жөніндегі іс-шаралар.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