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03fba" w14:textId="4f03f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жылдың жазғы кезеңінде балалар мен жасөспірімдердің демалысын, сауықтыруды және жұмыспен қамтуды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2000 жылғы 21 наурыз N 416</w:t>
      </w:r>
    </w:p>
    <w:p>
      <w:pPr>
        <w:spacing w:after="0"/>
        <w:ind w:left="0"/>
        <w:jc w:val="both"/>
      </w:pPr>
      <w:bookmarkStart w:name="z0" w:id="0"/>
      <w:r>
        <w:rPr>
          <w:rFonts w:ascii="Times New Roman"/>
          <w:b w:val="false"/>
          <w:i w:val="false"/>
          <w:color w:val="000000"/>
          <w:sz w:val="28"/>
        </w:rPr>
        <w:t xml:space="preserve">
       2000 жылдың жазғы кезеңінде балалар мен жасөспірімдердің демалысын, сауықтыруды және жұмыспен қамтуды ұйымдастыру, балалардың бақылаусыз қалуының, тәртіп бұзушылығының және қылмыс жасауының алдын алу, қауіпсіздігін нығайту және шығармашылық дамуы үшін қажетті жағдай жасау мақсатында Қазақстан Республикасының Үкіметі қаулы етеді: </w:t>
      </w:r>
      <w:r>
        <w:br/>
      </w:r>
      <w:r>
        <w:rPr>
          <w:rFonts w:ascii="Times New Roman"/>
          <w:b w:val="false"/>
          <w:i w:val="false"/>
          <w:color w:val="000000"/>
          <w:sz w:val="28"/>
        </w:rPr>
        <w:t xml:space="preserve">
      1. Облыстардың, Астана және Алматы қалаларының әкімдері, Қазақстан Республикасының Білім және ғылым министрлігі: </w:t>
      </w:r>
      <w:r>
        <w:br/>
      </w:r>
      <w:r>
        <w:rPr>
          <w:rFonts w:ascii="Times New Roman"/>
          <w:b w:val="false"/>
          <w:i w:val="false"/>
          <w:color w:val="000000"/>
          <w:sz w:val="28"/>
        </w:rPr>
        <w:t xml:space="preserve">
      1) жергілікті бюджеттерде балалармен мәдени іс-шаралар жүргізуге көзделген қаражаттың, сондай-ақ демеушілік және қайырымдылық көмектерді тартудың есебінен 2000 жылдың жазғы кезеңінде балалар мен жасөспірімдердің демалысын, сауықтыруды және жұмыспен қамтуды ұйымдастырсын және жүргізсін; </w:t>
      </w:r>
      <w:r>
        <w:br/>
      </w:r>
      <w:r>
        <w:rPr>
          <w:rFonts w:ascii="Times New Roman"/>
          <w:b w:val="false"/>
          <w:i w:val="false"/>
          <w:color w:val="000000"/>
          <w:sz w:val="28"/>
        </w:rPr>
        <w:t xml:space="preserve">
      2) облыстардың, қалалардың және аудандардың ерекшеліктерін, экономикалық жағдайларын, ата-аналар мен балалардың ұйымдасқан демалысқа сұраныстарын ескере отырып, 2000 жылдың жазғы кезеңінде балалар мен жасөспірімдердің демалысының, оларды сауықтырудың және жұмыспен қамтудың бағдарламаларын әзірлесін және бекітсін; </w:t>
      </w:r>
      <w:r>
        <w:br/>
      </w:r>
      <w:r>
        <w:rPr>
          <w:rFonts w:ascii="Times New Roman"/>
          <w:b w:val="false"/>
          <w:i w:val="false"/>
          <w:color w:val="000000"/>
          <w:sz w:val="28"/>
        </w:rPr>
        <w:t xml:space="preserve">
      3) балалар мен жасөспірімдердің демалысын, сауықтыруды және жұмыспен қамтуды ұйымдастыру жөніндегі облыстық, қалалық және аудандық комиссиялар құрсын; </w:t>
      </w:r>
      <w:r>
        <w:br/>
      </w:r>
      <w:r>
        <w:rPr>
          <w:rFonts w:ascii="Times New Roman"/>
          <w:b w:val="false"/>
          <w:i w:val="false"/>
          <w:color w:val="000000"/>
          <w:sz w:val="28"/>
        </w:rPr>
        <w:t xml:space="preserve">
      4) барлық лагерьлер мен демалыс орындарының есебін алуды жүргізсін, бос және иесіз лагерьлердің болуына жол бермей, олардың толық пайдаланылуына шаралар қабылдасын; </w:t>
      </w:r>
      <w:r>
        <w:br/>
      </w:r>
      <w:r>
        <w:rPr>
          <w:rFonts w:ascii="Times New Roman"/>
          <w:b w:val="false"/>
          <w:i w:val="false"/>
          <w:color w:val="000000"/>
          <w:sz w:val="28"/>
        </w:rPr>
        <w:t xml:space="preserve">
      5) бірінші кезекті тәртіппен жетім балалардың, ата-аналарының қарауынсыз қалған балалардың, аз қамтамасыз етілген, көп балалы, толық емес отбасылардан және жұмыссыздардың отбасыларынан балалардың, экологиялық қолайсыз аудандарда тұратын балалардың, мүгедек балалардың демалысын және сауықтыруды ұйымдастыруды қамтамасыз етсін; </w:t>
      </w:r>
      <w:r>
        <w:br/>
      </w:r>
      <w:r>
        <w:rPr>
          <w:rFonts w:ascii="Times New Roman"/>
          <w:b w:val="false"/>
          <w:i w:val="false"/>
          <w:color w:val="000000"/>
          <w:sz w:val="28"/>
        </w:rPr>
        <w:t xml:space="preserve">
      6) күндіз болатын мектеп жанындағы лагерьлерді, мектептен тыс мекемелер жанындағы лагерьлерді, стационарлық және мектеп жанындағы лагерьлерді, еңбек және демалыс лагерьлерін, мектеп орманшылығын ұйымдастырсын; </w:t>
      </w:r>
      <w:r>
        <w:br/>
      </w:r>
      <w:r>
        <w:rPr>
          <w:rFonts w:ascii="Times New Roman"/>
          <w:b w:val="false"/>
          <w:i w:val="false"/>
          <w:color w:val="000000"/>
          <w:sz w:val="28"/>
        </w:rPr>
        <w:t xml:space="preserve">
      7) каникул кезеңінде жасөспірімдерді жұмыспен қамтуды және заңдарға сәйкес олар үшін жеңіл еңбек бойынша жұмыс орындарын ұйымдастыруды қамтамасыз ету жөнінде шаралар қабылдансын; </w:t>
      </w:r>
      <w:r>
        <w:br/>
      </w:r>
      <w:r>
        <w:rPr>
          <w:rFonts w:ascii="Times New Roman"/>
          <w:b w:val="false"/>
          <w:i w:val="false"/>
          <w:color w:val="000000"/>
          <w:sz w:val="28"/>
        </w:rPr>
        <w:t xml:space="preserve">
      8) балалар мен жасөспірімдер күндіз болатын сауықтыру лагерьлерінің жүйесін дамытуға жәрдемдессін; </w:t>
      </w:r>
      <w:r>
        <w:br/>
      </w:r>
      <w:r>
        <w:rPr>
          <w:rFonts w:ascii="Times New Roman"/>
          <w:b w:val="false"/>
          <w:i w:val="false"/>
          <w:color w:val="000000"/>
          <w:sz w:val="28"/>
        </w:rPr>
        <w:t xml:space="preserve">
      9) жазғы каникул кезеңінде барлық мектептен тыс ұйымдардың балалармен жұмыс істеуін қамтамасыз етсін; </w:t>
      </w:r>
      <w:r>
        <w:br/>
      </w:r>
      <w:r>
        <w:rPr>
          <w:rFonts w:ascii="Times New Roman"/>
          <w:b w:val="false"/>
          <w:i w:val="false"/>
          <w:color w:val="000000"/>
          <w:sz w:val="28"/>
        </w:rPr>
        <w:t xml:space="preserve">
      10) балалардың сауықтыру ұйымдарында өртке қарсы қауіпсіздікті сақтауды қамтамасыз етсін. </w:t>
      </w:r>
      <w:r>
        <w:br/>
      </w:r>
      <w:r>
        <w:rPr>
          <w:rFonts w:ascii="Times New Roman"/>
          <w:b w:val="false"/>
          <w:i w:val="false"/>
          <w:color w:val="000000"/>
          <w:sz w:val="28"/>
        </w:rPr>
        <w:t xml:space="preserve">
      2. Қазақстан Республикасының Мәдениет, ақпарат және қоғамдық келісім министрлігі: </w:t>
      </w:r>
      <w:r>
        <w:br/>
      </w:r>
      <w:r>
        <w:rPr>
          <w:rFonts w:ascii="Times New Roman"/>
          <w:b w:val="false"/>
          <w:i w:val="false"/>
          <w:color w:val="000000"/>
          <w:sz w:val="28"/>
        </w:rPr>
        <w:t xml:space="preserve">
      1) мәдениет ұйымдарының жазғы кезеңде балалар мен жасөспірімдердің демалысын, оларды сауықтыруды және жұмыспен қамтуды жүргізуге қатысуын қамтамасыз етсін; </w:t>
      </w:r>
      <w:r>
        <w:br/>
      </w:r>
      <w:r>
        <w:rPr>
          <w:rFonts w:ascii="Times New Roman"/>
          <w:b w:val="false"/>
          <w:i w:val="false"/>
          <w:color w:val="000000"/>
          <w:sz w:val="28"/>
        </w:rPr>
        <w:t xml:space="preserve">
      2) бұқаралық ақпарат құралдарында балалар мен жасөспірімдердің жазғы демалысы, сауықтыру және жұмыспен қамту мәселелерін жариялап тұрсын. </w:t>
      </w:r>
      <w:r>
        <w:br/>
      </w:r>
      <w:r>
        <w:rPr>
          <w:rFonts w:ascii="Times New Roman"/>
          <w:b w:val="false"/>
          <w:i w:val="false"/>
          <w:color w:val="000000"/>
          <w:sz w:val="28"/>
        </w:rPr>
        <w:t xml:space="preserve">
      3. Қазақстан Республикасының Ішкі істер министрлігі: </w:t>
      </w:r>
      <w:r>
        <w:br/>
      </w:r>
      <w:r>
        <w:rPr>
          <w:rFonts w:ascii="Times New Roman"/>
          <w:b w:val="false"/>
          <w:i w:val="false"/>
          <w:color w:val="000000"/>
          <w:sz w:val="28"/>
        </w:rPr>
        <w:t xml:space="preserve">
      1) балалардың сауықтыру ұйымдарында балаларды тасымалдау қауіпсіздігін сақтауды және қоғамдық тәртіпті сақтауды қамтамасыз етсін; </w:t>
      </w:r>
      <w:r>
        <w:br/>
      </w:r>
      <w:r>
        <w:rPr>
          <w:rFonts w:ascii="Times New Roman"/>
          <w:b w:val="false"/>
          <w:i w:val="false"/>
          <w:color w:val="000000"/>
          <w:sz w:val="28"/>
        </w:rPr>
        <w:t xml:space="preserve">
      2) жазғы каникул кезеңінде жолдар мен көшелерде балалардың жарақат алуын төмендететін алдын алу шараларын көздесін. </w:t>
      </w:r>
      <w:r>
        <w:br/>
      </w:r>
      <w:r>
        <w:rPr>
          <w:rFonts w:ascii="Times New Roman"/>
          <w:b w:val="false"/>
          <w:i w:val="false"/>
          <w:color w:val="000000"/>
          <w:sz w:val="28"/>
        </w:rPr>
        <w:t xml:space="preserve">
      4. Қазақстан Республикасының Туризм және спорт жөніндегі агенттігі жазғы каникул кезеңінде: </w:t>
      </w:r>
      <w:r>
        <w:br/>
      </w:r>
      <w:r>
        <w:rPr>
          <w:rFonts w:ascii="Times New Roman"/>
          <w:b w:val="false"/>
          <w:i w:val="false"/>
          <w:color w:val="000000"/>
          <w:sz w:val="28"/>
        </w:rPr>
        <w:t xml:space="preserve">
      1) спорт ұйымдарының балалармен және жасөспірімдермен жұмысқа қатысуын қамтамасыз етсін; </w:t>
      </w:r>
      <w:r>
        <w:br/>
      </w:r>
      <w:r>
        <w:rPr>
          <w:rFonts w:ascii="Times New Roman"/>
          <w:b w:val="false"/>
          <w:i w:val="false"/>
          <w:color w:val="000000"/>
          <w:sz w:val="28"/>
        </w:rPr>
        <w:t xml:space="preserve">
      2) балалар мен жасөспірімдер үшін спорттық-бұқаралық, сауықтыру іс-шараларын ұйымдастырсын. </w:t>
      </w:r>
      <w:r>
        <w:br/>
      </w:r>
      <w:r>
        <w:rPr>
          <w:rFonts w:ascii="Times New Roman"/>
          <w:b w:val="false"/>
          <w:i w:val="false"/>
          <w:color w:val="000000"/>
          <w:sz w:val="28"/>
        </w:rPr>
        <w:t xml:space="preserve">
      5. Қазақстан Республикасының Денсаулық сақтау ісі жөніндегі агенттігі: </w:t>
      </w:r>
      <w:r>
        <w:br/>
      </w:r>
      <w:r>
        <w:rPr>
          <w:rFonts w:ascii="Times New Roman"/>
          <w:b w:val="false"/>
          <w:i w:val="false"/>
          <w:color w:val="000000"/>
          <w:sz w:val="28"/>
        </w:rPr>
        <w:t xml:space="preserve">
      1) балалардың сауықтыру ұйымдары орналасқан жерлерде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санитарлық-эпидемиологиялық саулықты қадағалаудың тиісті деңгейін </w:t>
      </w:r>
    </w:p>
    <w:p>
      <w:pPr>
        <w:spacing w:after="0"/>
        <w:ind w:left="0"/>
        <w:jc w:val="both"/>
      </w:pPr>
      <w:r>
        <w:rPr>
          <w:rFonts w:ascii="Times New Roman"/>
          <w:b w:val="false"/>
          <w:i w:val="false"/>
          <w:color w:val="000000"/>
          <w:sz w:val="28"/>
        </w:rPr>
        <w:t>қамтамасыз етсін;</w:t>
      </w:r>
    </w:p>
    <w:p>
      <w:pPr>
        <w:spacing w:after="0"/>
        <w:ind w:left="0"/>
        <w:jc w:val="both"/>
      </w:pPr>
      <w:r>
        <w:rPr>
          <w:rFonts w:ascii="Times New Roman"/>
          <w:b w:val="false"/>
          <w:i w:val="false"/>
          <w:color w:val="000000"/>
          <w:sz w:val="28"/>
        </w:rPr>
        <w:t xml:space="preserve">     2) балалардың сауықтыру ұйымдарында медициналық қызмет көрсетуді </w:t>
      </w:r>
    </w:p>
    <w:p>
      <w:pPr>
        <w:spacing w:after="0"/>
        <w:ind w:left="0"/>
        <w:jc w:val="both"/>
      </w:pPr>
      <w:r>
        <w:rPr>
          <w:rFonts w:ascii="Times New Roman"/>
          <w:b w:val="false"/>
          <w:i w:val="false"/>
          <w:color w:val="000000"/>
          <w:sz w:val="28"/>
        </w:rPr>
        <w:t>бақылауды қамтамасыз етсін.</w:t>
      </w:r>
    </w:p>
    <w:p>
      <w:pPr>
        <w:spacing w:after="0"/>
        <w:ind w:left="0"/>
        <w:jc w:val="both"/>
      </w:pPr>
      <w:r>
        <w:rPr>
          <w:rFonts w:ascii="Times New Roman"/>
          <w:b w:val="false"/>
          <w:i w:val="false"/>
          <w:color w:val="000000"/>
          <w:sz w:val="28"/>
        </w:rPr>
        <w:t xml:space="preserve">     6. Қазақстан Республикасының Төтенше жағдайлар жөніндегі агенттігі </w:t>
      </w:r>
    </w:p>
    <w:p>
      <w:pPr>
        <w:spacing w:after="0"/>
        <w:ind w:left="0"/>
        <w:jc w:val="both"/>
      </w:pPr>
      <w:r>
        <w:rPr>
          <w:rFonts w:ascii="Times New Roman"/>
          <w:b w:val="false"/>
          <w:i w:val="false"/>
          <w:color w:val="000000"/>
          <w:sz w:val="28"/>
        </w:rPr>
        <w:t xml:space="preserve">балалардың сауықтыру ұйымдарында өртке қарсы қауіпсіздікті қамтамасыз </w:t>
      </w:r>
    </w:p>
    <w:p>
      <w:pPr>
        <w:spacing w:after="0"/>
        <w:ind w:left="0"/>
        <w:jc w:val="both"/>
      </w:pPr>
      <w:r>
        <w:rPr>
          <w:rFonts w:ascii="Times New Roman"/>
          <w:b w:val="false"/>
          <w:i w:val="false"/>
          <w:color w:val="000000"/>
          <w:sz w:val="28"/>
        </w:rPr>
        <w:t>етуге жәрдем көрсетсін.</w:t>
      </w:r>
    </w:p>
    <w:p>
      <w:pPr>
        <w:spacing w:after="0"/>
        <w:ind w:left="0"/>
        <w:jc w:val="both"/>
      </w:pPr>
      <w:r>
        <w:rPr>
          <w:rFonts w:ascii="Times New Roman"/>
          <w:b w:val="false"/>
          <w:i w:val="false"/>
          <w:color w:val="000000"/>
          <w:sz w:val="28"/>
        </w:rPr>
        <w:t>     7.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