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211b" w14:textId="0442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 Қ.К. Тоқаевтың Тәжікстан Республикасына 1999 жылғы 16 желтоқсандағы жұмыс сапары барысында қол жеткізілген уағдаластықтарды жүзеге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сәуір N 497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Премьер-Министрі Қ.К. Тоқаевтың Тәжікстан Республикасына 1999 жылғы 16 желтоқсандағы жұмыс сапары барысында қол жеткізілген уағдаластықтарды жүзеге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 Іс-шаралар жоспарының орындалу барысы туралы Қазақстан Республикасының Үкіметін жартыжылдықта кемінде бір рет хабарландырып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Үкіметінің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N 497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Қазақстан Республикасының Премьер-Министрі Қ.К. Тоқаевтың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Тәжікстан Республикасына 1999 жылғы 16 желтоқсандағы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сапары барысында қол жеткізілген уағдаластықтарды жүзеге асыру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жөніндегі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              Іс-шара               Орындалу         Орындалуына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                             мерзімі    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1                  2                       3                  4    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Мынадай құжаттардың заңдық күшіне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енуі үшін қажетті мемлекетішілік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рәсімдерді жүргізу: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 мен Тәжікстан   2000 жылдың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Республикасының арасындағы тауарларды:  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(жұмыстарды, қызмет көрсетулердің)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экспорты мен мипорты кезінде жанама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салықтар алудың принциптері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келісім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 мен Тәжікстан       -//-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 арасындағы табыстарға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мүлікке (капиталға) қосарланған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салық салуды болдырмау және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төлеуден жалтаруға жол бермеу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келісім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Үкіметі,        -//-    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Ұлттық Банкі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Тәжікстан Республикасының Үкіметі,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Тәжікстан Республикасының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арасындағы Қазақстан теңгесі мен тәжік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рублінің өзара өтімділігін және бағамының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тұрақтылығын қамтамасыз ету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шаралар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Үкіметі мен      -//-     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Тәжікстан Республикасының Үкіметі                   жөніндегі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арасындағы Инвестицияларды өзара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туралы келісім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Үкіметі мен      -//-        Қорғаныс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Тәжікстан Республикасының Үкіметі                   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арасындағы Әскери саладағы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туралы келісім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Үкіметі мен      -//-     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Тәжікстан Республикасыныың Үкіметі                  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арасындағы Әскери-техникалық ынтымақ.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тастық туралы келісім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Үкіметі мен      -//-      Мемлекеттік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Тәжікстан Республикасыныың Үкіметі                   министрлігінің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арасындағы Кеден ісіндегі ынтымақтастық              Кеден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туралы келісім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Мынадай құжаттарды қол қоюға әзірлеу: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 мен Тәжікстан    2000 жылдың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 арасындағы Азаматтық және    үшінші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қылмыстық істер бойынша өзара құқықтық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көмек көрсету туралы шарт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Үкіметі мен   2000 жылдың  Білім және ғылым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Тәжікстан Республикасының Үкіметі         екінші     министрлігі,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арасындағы Білім және спорт саласындағы  тоқсаны     және спорт жөнін.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ынтымақтастық туралы келісім                         дегі агенттік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Үкіметі мен       -//-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Тәжікстан Республикасының Үкіметі                   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арасындағы Экономикалық қылмыстармен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және салық заңдарын бұзушылықпен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саласындағы ынтымақтастық және ақпарат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алмасу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Үкіметі мен       -//-     Көлік және комму.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Тәжікстан Республикасының Үкіметі                    никациялар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арасындағы Әуе қатынасы туралы келісім               трлігі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Мемлекеттік   2000 жылдың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кіріс министрлігі мен Тәжікстан           бірінші   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 Үкіметінің жанындағы Кеден   тоқсаны    Кеден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комитеті арасындағы Шекара арқылы заңсыз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алып өткен мәдени құндылықтарды ұстау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және қайтару мәселелері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ынтымақтастық пен өзара көмек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Мемлекеттік       -//-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кіріс министрлігі мен Тәжікстан                      министрлігінің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 Үкіметінің жанындағы Кеден              Кеден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комитеті арасындағы Ынтымақтастық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кеден құжаттары мен кедендік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етулерді өзара тану туралы келісім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Мемлекеттік       -//-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кіріс министрлігі мен Тәжікстан                      министрлігінің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 Үкіметінің жанындағы Кеден              Кеден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комитеті арасындағы Контрабандамен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кеден ережелерін бұзушылықпен,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есірті құралдарының, психотроптық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мен прекурсорлардың заңсыз айналымына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қарсы күрестегі ынтымақтастық туралы келісім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1998 жылғы 3 қазандағы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ынтымақтастық жөніндегі қазақстан-тәжік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үкіметаралық комиссиясы мәжілісінің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хаттамасын орындау жөніндегі жұмысты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жалғастыру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 мен Тәжікстан    2000 жылдың 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 банктерінің арасындағы       ішінде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1992 жылғы (корреспонденттік шоттарға          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өткенге дейін және өткеннен кейін)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өзара есеп айырысулардың сальдосын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реттеу туралы келісілген ұсыныс енгізу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