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70732" w14:textId="64707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2000 жылғы 14 қаңтардағы N 74 қаулысына өзгерiс пен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6 сәуір N 513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"Республикалық телекоммуникациялық трафиктің биллинг орталығы (ТТБ-Орталық)" шаруашылық жүргiзу құқығындағы республикалық мемлекеттiк кәсiпорнының жарғылық капиталын қалыптастыру туралы" Қазақстан Республикасы Үкiметiнiң 2000 жылғы 14 қаңтардағы N 74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P000074_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өзгерiс пен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"Көлiк және коммуникациялар министрлiгiне" деген сөздерден кейiн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 Yкiметiнің 2000 жылға арналған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бюджетте табиғи және техногендiк сипаттағы төтенше жағдайларды жоюға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өзге де күтпеген шығыстарға көзделген резервiнен" деген сөздермен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"1999 жылға арналған республикалық бюджетте кезек күттiрмейтін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мемлекеттiк мұқтаждарға көзделген қаражаттың есебiнен" деген сөздер алынып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Орынбекова Д.К.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