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9647" w14:textId="16d9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ресурстардың астығын пайдаланудың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сәуір N 533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Мемлекеттiк ресурстардың астығын пайдалануды тәртіпке келтiру мақсатында және Қазақстан Республикасы Yкiметiнiң 1999 жылғы 30 қыркүйектегi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министрлiгінің мемлекеттiк ресурстардың бұрынырақта берiлген астығынан 35 500 (отыз бес мың бес жүз) тонна астықты мемлекеттiк экспорттық ресурстарға жатқызу туралы ұсынысына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министрлігi белгiленген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тәртiппен мемлекеттiк ресурстардан бұрынырақта берiлген қарыздар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қайтарылатын астықтың мемлекеттiк экспорттық ресурстарға жатқызылуын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министрлiгiне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