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412c" w14:textId="4504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16 тамыздағы N 1160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13 сәуірдегі N 567 Қаулысы. Күші жойылды - Қазақстан Рспубликасы Үкіметінің 2010 жылғы 31 желтоқсандағы № 1519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2010.12.31 </w:t>
      </w:r>
      <w:r>
        <w:rPr>
          <w:rFonts w:ascii="Times New Roman"/>
          <w:b w:val="false"/>
          <w:i w:val="false"/>
          <w:color w:val="ff0000"/>
          <w:sz w:val="28"/>
        </w:rPr>
        <w:t>№ 1519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"Үстем жағдайға ие шаруашылық жүргізуші субъектілер көрсететін қызметтердің жекелеген түрлеріне бағаларды мемлекеттік реттеу жөніндегі жекелеген мәселелер" туралы Қазақстан Республикасы Үкіметінің 1999 жылғы 16 тамыздағы N 1160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P991160_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41, 358-құжат)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қаулының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 өңдеу саласындағы шаруашылық жүргізуші субъектілер көрсететін қызметтердің жекелеген түрлеріне бағаларды мемлекеттік реттеу жөніндегі жекелеген мәселелер";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"1. Мұнай өңдеу саласындағы шаруашылық жүргізуші субъектілерге мемлекеттік реттеу шаралары қолданылады деп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