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33d1" w14:textId="1bf3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18 ақпандағы N 265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мамыр N 672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"2000 жылдың қаңтары, ақпаны, наурызы үшін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мемлекеттік кепілдігі бар мемлекеттік емес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алдағы және мерзімі өткен төлемдерді өтеу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2000 жылғы 18 ақпандағы N 265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P000265_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қаулының 2-қосымшасындағы: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"Отель Астана" ААҚ БК USD 15.12.99 1 394 175,29 0,00 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1 394 175,29"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"Отель Астана" ААҚ БК USD 15.12.99 1 394 175,29 1 012 712,00 381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463,29 0,00".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