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d155" w14:textId="8f9d1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24 ақпандағы N 298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19 мамыр N 751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"Қазтелерадио" телехабарларды, радио хабарларын тарату және радио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байланысы республикалық мемлекеттік қазыналық кәсіпорны мен "АРТБС"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мемлекеттік кәсіпорнын "Қазтелерадио" ашық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қоғамына қайта ұйымдастыру туралы" Қазақстан Республикасы Үкіметінің 2000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24 ақпандағы N 298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P000298_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өзгерістер енгізілсін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2-тармақтың 2) тармақшасындағы және 4-тармақтағы "Компаниясы"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сөз "Корпорациясы" деген сөзбен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 қол қойылған күнінен бастап күшіне енеді.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Премьер-Министрі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