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fcb6" w14:textId="b63f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қаңтардағы N 52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17 маусым N 913. Күші жойылды - ҚР Үкіметінің 2005.05.06. N 434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Салық кодексінің жобасын әзірлеу туралы" Қазақстан Республикасы Үкіметінің 2000 жылғы 12 қаңтардағы N 52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 Қазақстан Республикасы Салық кодексінің жобасын әзірлеу жөніндегі ведомствоаралық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"Әбітаев Есберген Әбітайұлы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Энергетика, индустрия және                                           сауда бірінші вице-министрі";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"Досаев Ерболат Асқарбекұлы        - 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Энергетика, индустрия және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сауда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"Досаев Ерболат Асқарбекұлы        - 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Қаржы вице-министрі";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Әбдікамалов Оралбай Әбдікамалұлы көрсетілген құрамнан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Салық кодексінің жобасын әзірлеу жөніндегі ведомствоаралық жұмыс тобының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Базарбаева Әсия Бақытқызы          - Қазақстан Республикасының                                            Мемлекеттік кіріс министрлігі                                        Заң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Балгереев Марат Ахметжанұлы        - Қазақстан Республикасының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Табиғи ресурстар және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ортаны қорғау министрлігі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Қоршаған ортаны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комитеті экономика және                                              табиғатты пайдалану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Иғалиұлы Жантөре                   - Қазақстан Республикасының                                            Табиғи монополияларды реттеу,                                        бәсекелестікті қорғау және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шағын бизнесті қолдау                                                жөніндегі агенттігі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нормативтік-құқықтық                                                 қамтамасыз ету, кәсіпкерлікті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дамыту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Коваль Игорь Александрович         - Қазақстан Республикасының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Табиғи ресурстар және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Орман, балық және аң                                                 шаруашылығы комитеті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Мұхамеджанов Жанмұрат Мұратұлы     - Қазақстан Республикасының                                            Әділет министрлігі құқықтық                                          сараптама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Нұрғожаева Татьяна Александровна   - Қазақстан Республикасының                                           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Экономика және қаржы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Сәдуақасова Елдана Мақықызы        - Қазақстан Республикасының                                            Президенті Әкімшілігі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Әлеуметтік-экономикалық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бөлімі меңгерушісінің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Сауытов Ғалы Сайранұлы             - Қазақстан Республикасының                                            Табиғи монополияларды реттеу,                                        бәсекелестікті қорғау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шағын бизнесті қолдау                                                жөніндегі агенттігі тарифтік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реттеу (бағалар мен тарифтерді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қалыптастыру) әдістемесі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Хамзин Рүстем Назымбекұлы          - Қазақстан Республикасының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Президенті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Әлеуметтік-экономикалық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бөлімінің сектор меңгерушісі;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Жанұзақова Жанар Еркінқызы көрсетілген құрамнан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көрсетілген қаулыдағы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Салық кодексінің жобасын әзірлеу жөніндегі Сарапшылық кеңестің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Айтбаев Өмірзақ Айтбайұлы        - Қазақстан Республикасы Ұлттық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Ғылым академиясының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корреспондент-мүшесі,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Байтұрсынов атындағы Тіл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білімі институты жанындағы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Терминология орталығының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Аманбаев Әли Әбілдаұлы           - "Отан-Отчизна" партиясы саяси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кеңесінің мүшесі, Алматы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қалалық мүгедектер қоғамы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басқармасының төрағасы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Баймұхамбетова Дария Сатуқызы    - "Еуразиялық энергетика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корпорациясы" ААҚ салық есебі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жөніндегі бас бухгалтерінің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Биғалиев Ермекқали Аққалиұлы     - 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Парламенті Сенаты Заңдар 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құқықтық реформа жөніндегі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комитетінің мүшесі (келісім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Бертісбаева Шолпан Смағұлқызы    - 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Қаржыгерлер қауымдастығының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қаржы рыногы жөніндегі бас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сарапшысы, банк комитетінің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төрайымы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Жанұзақова Жанар Еркінқызы       - "Қазақтелеком" ААҚ ішкі аудит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қызметінің жетекшісі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Жамұханов Талғат Үкімжанұлы      - "Көкшетау ЭТК" ААҚ атқарушы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директоры, Қазақстандық тариф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және салық саясаты жөніндегі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электрэнергетикалық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қауымдастығы комитетінің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Қапалбеков Бижомарт Сейсенбекұлы  - Байтұрсынов атындағы Тіл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білімі институты грамматика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бөлімінің аға ғылыми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қызметкері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Келемсейіт Ермек Әбілмәжінұлы     - 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Парламенті Мәжілісі Экология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және табиғатты пайдалану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мәселелері жөніндегі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комитетінің мүшесі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(келісім бойынша)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Қосмамбетов Төлебек               - 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Парламенті Мәжілісі Қаржы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бюджет жөніндегі комитетінің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мүшесі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Мақажанова Жәннат Сағындыққызы    - Қазақстан Республикасының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Бағалы қағаздар жөніндегі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ұлттық комиссиясы орталық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аппараты лицензиялау және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қадағалау басқармасының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бастығы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Сембаев Дәулет Хамитұлы           - 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Қаржыгерлер қауымдастығының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төрағасы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Сәрсембаев Марат Алдоңғарұлы      - "Дәнекер" халықаралық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институтының ректоры (келісім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Сартаев Сұлтан Сартайұлы          - Қазақ құқық тану және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халықаралық қатынастар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институтының ректоры (келісім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Сергеев Игорь Васильевич          - "Қазақстандағы AES"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компаниялар тобының аға заң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кеңесшісі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Сокова Ирина Геннадьевна          - "Ирина" тәуелсіз аудиторлық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компаниясының директоры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Треблер Светлана Моисеевна        - Еуразия мемлекеттік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университетінің доценті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Әбденов Серік Сақбалдыұлы көрсетілген құрамнан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