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8dc9a" w14:textId="7c8dc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2000 жылғы 12 ақпандағы N 220 қаулысына өзгерiс пен толықтыру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3 тамыз N 1183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Үкiметi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"Қазақстан Республикасы Үкiметiнiң 2000 жылға арналған заң жобалау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жұмыстарының жоспары туралы" Қазақстан Республикасы Үкiметiнiң 2000 жылғы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 ақпандағы N 220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P000220_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қаулысына мынадай өзгерiс пен толықтыру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енгiзiлсiн: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көрсетiлген қаулымен бекiтілген, Қазақстан Республикасы Үкiметiнiң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2000 жылға арналған заң жобалау жұмыстарының жоспарында: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реттiк нөмiрi 25-жол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мынадай мазмұндағы реттiк нөмiрi 41-2-жолмен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"41-2   "Әскери қызметшiлер     Қорғанысминi   тамыз   қыркүйек   қазан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мен олардың отбасы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мүшелерiнiң мәртебесi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және оларды әлеуметтiк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қорғау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Заңына өзгерiстер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толықтырулар енгiзу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күнiнен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Оқығандар: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Икебаева А.Ж.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