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9b1a" w14:textId="49f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Федерациясынан Қырғыз Республикасына Қазақстан Республикасының аумағы арқылы Кобальт-60 радионуклидi бар жабық үлгiдегi гамма-сәулелену көздерiнiң транзитiне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тамыз N 1200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"Қару-жараққа, әскери техникаға және екiұдай мақсаттағы өнiмге 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"Экспорттық бақылауға жататын өнiмдер транзитiнiң жекелеген мәселелерi" туралы Қазақстан Республикасы Yкiметiнiң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Федерациясынан Қырғыз Республикасына Қазақстан Республикасының аумағы арқылы 1-қосымшаға сәйкес санда 1998 жылғы 9 сәуiрдегi N 09/02/98; 1998 жылғы 6 мамырдағы N 16/02/98 келiсiм-шарттарға сәйкес Онкология және радиология ғылыми-зерттеу институты (Бiшкек қаласы, Қырғыз Республикасы) үшiн "Изотоп" бүкiл аймақтық бiрлестiгi" мемлекеттiк бiрыңғай кәсiпорыны (Мәскеу қаласы, Ресей Федерациясы) беретiн "Агат-С" және "Агат-ВЗ" үлгiлi гамма-терапевтiк аппараттарда пайдалануға арналған Кобальт-60 радионуклидi бар жабық үлгiдегi гамма-сәулелену көздерiнiң транзитiне рұқсат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"Достастыққа қатысушы мемлекеттердiң темiр жол көлiгi жөнiндегi кеңестiң 1996 жылғы 5 сәуiрдегi 15 отырысында бекiтiлген Қауiптi жүктердi тасымалдаудың ережесiне" және басқа да нормативтiк құқықтық кесiмдерге сәйкес қауiпсiздiктiң ерекше шараларын сақтай отырып, 2-қосымшаға сәйкес қозғалыс бағыты бойынша жүктi Қазақстан Республикасының аумағы бойынша темiр жол көлiгiмен транзиттiк тасымалдауды жүзеге асыруды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Мемлекеттiк кiрiс министрлiгiнiң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 заңнамада белгіленген тәртiппен Кобальт-60 радионуклиді бар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үлгідегі гамма-сәулелену көздерінің Қазақстан Республикасының аумағы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транзитін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осы қаулыны іске асыру мақсатында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2000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1200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Қырғыз Республикасының Онкология және радиология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ғылыми-зерттеу институты үшін "Изотоп" бүкіл аймақтық бірлестігі"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мемлекеттік бірыңғай кәсіпорыны беретін тауарлардың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     Көздердің үлгісі     ! Саны  !    АҚШ   !   Жиынтық  ! СЭҚ ТН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 ! дана  !долларымен!белсенділігі!  коды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 !       !  бағасы  !Ки-ден артық!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 !       !          !     емес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ГИК-8-4 үлгілі Кобальт-60      1      19400       5135.0     284440900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көздері (09.04.98.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09/02/98 келісім-шарт)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ГИК-К-10 үлгілі Кобальт-60     7       8450       3.0        284440900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көздері (06.05.98.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16/02/98 келісім-шарт)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Жиыны                          8      27850       5138.0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1200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2000 жылы беруге арналған Кобальт-60 радионуклидi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жабық үлгiдегi гамма-сәулелену көздерi қозғалысының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бағдары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Кобальт-60 радионуклидi бар жабық үлгiдегi гамма-сәулелену көздерiнiң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қозғалысы мына бағыт бойынша жүзеге асырылады: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 Федерациясының аумағы бойынша қозғалу станциялары: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Ногинск-Орынбор-Елек-1 (Қазақстан Республикасының аумағына шекарадан өту).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аумағы бойынша қозғалыс станциялары: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Жайсаң-Ақтөбе-Жамбыл-Луговая.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Қайыңды-Бiшкек (Қырғыз Республикасы) ст. дейiн.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Алушы: Онкология және радиология ғылыми-зерттеу институты (Бiшкек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қаласы, Қырғыз Республикасы).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