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9aa13" w14:textId="7e9aa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Yкiметiнiң 1998 жылғы 20 наурыздағы N 237 қаулысына өзгерiстер енгiзу және Қазақстан Республикасы Үкiметiнiң I999 жылғы 22 маусымдағы N 823 қаулысының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2000 жылғы 7 тамыз N 1207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"Қазақстан Республикасының радиожиiлiктерi жөнiндегi мемлекеттiк ведомствоаралық комиссиясының құрамы туралы" Қазақстан Республикасы Үкiметiнің 1998 жылғы 20 наурыздағы N 237 </w:t>
      </w:r>
      <w:r>
        <w:rPr>
          <w:rFonts w:ascii="Times New Roman"/>
          <w:b w:val="false"/>
          <w:i w:val="false"/>
          <w:color w:val="000000"/>
          <w:sz w:val="28"/>
        </w:rPr>
        <w:t xml:space="preserve">P980237_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мынадай өзгерiстер енгiзiлсiн: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көрсетiлген қаулыға қосымша қосымшаға сәйкес редакцияда жазылсын.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"Қазақстан Республикасы Yкiметiнің 1998 жылғы 20 наурыздағы N 237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қаулысына өзгерiстер мен толықтырулар енгiзу туралы" Қазақстан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Республикасы Үкiметiнiң 1999 жылғы 22 маусымдағы N 823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P990823_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қаулысының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күшi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3. Осы қаулы қол қойылған күнiнен бастап күшiне енедi.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 Yкiметiнiң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2000 жылғы 7 тамыздағы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N 1207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 1998 жылғы 20 наурыздағы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N 237 қаулысына 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 Қазақстан Республикасының радиожиiлiктерi жөнiндегi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мемлекеттiк ведомствоаралық комиссиясының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ҚҰРАМЫ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Бүркiтбаев Серiк          - Қазақстан Республикасының Көлiк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Мiнәуарұлы                  коммуникациялар министрi, төраға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Қанешев Бiржан            - Қазақстан Республикасының Көлiк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Бисекенұлы                  коммуникациялар вице-министрi, төрағаның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орынбасары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 Комиссия мүшелерi: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Қалқабаев Ержан           - Қазақстан Республикасының Көлiк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Шойбекұлы                   коммуникациялар министрлiгi Көлiктiк бақылау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комитетiнiң төрағасы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Нәсиев Асқар              - Қазақстан Республикасының Көлiк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Қайратұлы                   коммуникациялар министрлiгi Ақпараттық жүйелер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департаментiнiң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Орынбеков Мүбәрәк         - Қазақстан Республикасының Қарулы күштер Бас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Орынбекұлы                  штабының байланыс бастығы - Байланыс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департаментiнiң бастығы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Солодилов Сергей          - Қазақстан Республикасы Қарулы Күштерiнiң Әуе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Петрович                    қорғанысы күштерi Қолбасшысының Бас басқару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штабының Байланыс және радиотехникалық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қамтамасыз ету басқармасының және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радиотехникалық қамтамасыз ету байланыс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әскерлерiнiң бастығы - Бас штаб бастығының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Шоқаев Ерболат            - Қазақстан Республикасының Ұлттық қауіпсiздiк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Ыбырайымұлы                 комитетi Жедел техникалық департаментiнiң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бастығы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Асанов Қадыржан           - Қазақстан Республикасының Ұлттық қауiпсiздiк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Нәжентайұлы                 комитетi жанындағы Үкiметтiк байланыс агенттiгi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директорының орынбасары (келiсiм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Омаров Жанай              - Қазақстан Республикасының Мәдениет, ақпарат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Сейiтжанұлы                 және қоғамдық келiсiм министрлiгi Бұқаралық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ақпарат құралдары департаментiнiң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Молдабеков Мейiрбек       - Қазақстан Республикасының Энергетика,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Молдабекұлы                 индустрия және сауда министрлiгi Аэроғарыш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комитетiнiң төрағасы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Ержанов Бақыт             - Қазақстан Республикасының Энергетика,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Ахметұлы                    индустрия және сауда министрлiгi Экспорттық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бақылау және лицензиялау департаментiнiң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директоры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Сембин Асқар              - Қазақстан Республикасының Әдiлет министрлiгiнiң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Болатұлы                    Заң департаментiнің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Керiмқұлов                - Қазақстан Республикасының Табиғи ресурстар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Уахит Арынұлы               және қоршаған ортаны қорғау министрлiгi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Қоршаған ортаны қорғау комитетi төрағасының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орынбасары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Тоқаев Ақбар              - Қазақстан Республикасының Стратегиялық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Қуанышбайұлы                жоспарлау жөнiндегi агенттiгi Стратегиялық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жоспарлау және бақылау департаментiнің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директоры (келiсiм бойынша)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Әбдiрахманов Есiркеп      - Қазақстан Республикасының Экономика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Оңланбекұлы                 Салалық саясат департаментiнiң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Бахмутова Елена           - Қазақстан Республикасының Қаржы министрлiгi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Леонидовна                  Бюджет департаментiнiң директоры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Мартиросов Михаил         - Қазақстан Республикасының Iшкi iстер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Грантович                   министрлiгi Жедел техникалық қызмет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 департаментi бастығының орынбасары, Байланыс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 басқармасының бастығы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Оқығандар: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Қобдалиева Н.М.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Қасымбеков Б.А.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