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da34" w14:textId="c57d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мемлекеттiк университетiнде әскери кафедра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8 тамыз N 1249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мемлекеттiк университетi студенттерiнiң қатарынан Қазақстан Республикасының Қарулы Күштерi үшiн запастағы офицерлердi даярлау мақсатында Қазақстан Республикасының Yкiметi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1,2-тармақтарының күші жойылды - ҚР Үкіметінің 2004.05.17. N 551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2006.05.24.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