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d104" w14:textId="ef2d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Президенті Н.Ә.Назарбаевтың Беларусь Республикасына 2000 жылғы 22-23 мамырдағы ресми сапары барысында қол жеткізілген уағдаластықтарды жүзеге асыру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5 қыркүйек N 1342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Президенті Н.Ә.Назарбаевтың Беларусь Республикасына 2000 жылғы 22-23 мамырдағы ресми сапары барысында қол жеткізілген уағдаластықтарды жүзеге асыру жөніндегі іс-шаралар жоспары (бұдан әрі - Жоспар)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жергілікті атқарушы органдары, өзге де мемлекеттік органдар (келісім бойынша) және мүдделі ұйымдар (келісім бойынша) Жоспарда көзделген іс-шараларды жүзеге асыру жөнінде нақты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Сыртқы істер министрлігі кемінде жарты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жылда бір рет Жоспардың орындалу барысы туралы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Үкіметін хабардар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2000 жылғы 5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N 1342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Қазақстан Республикасының Президенті Н.Ә.Назарбаевтың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Беларусь Республикасына 2000 жылғы 22-23 мамырдағы ресми сапары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барысында қол жеткізілген уағдаластықтарды жүзеге асыру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жөніндегі іс-шаралар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Жоспары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 !       Іс-шара               !   Орындау  !     Орындалуына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р/с                                   мерзімі         жауаптылар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             2                        3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  Қол қойылған мына құжаттардың    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күшіне енуі жөніндегі мемлекет.    жылдың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ішілік рәсімдерді өткізу:         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           -//-     Қазақстан Республикасы.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Үкіметі мен Беларусь Республика.             ның Білім және ғылым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сының Үкіметі арасындағы ғылыми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және ғылыми-педагогикалық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кадрларды аттестациялау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саласындағы ынтымақтастық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туралы келісім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           -//-     Қазақстан Республикасы.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Үкіметі мен Беларусь Республика.             ның Мемлекеттік кіріс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сының Үкіметі арасындағы салық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заңдарын сақтау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өзара көмек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ынтымақтастық туралы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 Қазақстан Республикасының          2000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Үкіметіне:                  жылдың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үшінші тоқсаны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жапондық "Kawasaki"                          Қазақстан Республикасы.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компаниясының қатысуымен          -//-       ның Энергетика, индус.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Астана және Алматы                           трия және сауда министр.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қалаларындағы троллейбус                     лігі,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парктерінің базасында                        Республикасының Көлік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"Белкомунмашпен" бірлесіп                    және коммуникациялар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троллейбустар шығару                         министрлігі,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бойынша;                                     қаласының әкімі,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"Марко" ЖШҚ беларусь-герман       -//-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кәсіпорнымен бірлесіп аяқ                    ның Энергетика,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киім шығару бойынша                          индустрия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қазақстан-беларусь бірлескен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кәсіпорындарын құру жөнінде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ұсыныстар енгізу.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 Қазақстан облыстарының            2000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бірінде сервистік қызмет         жылдың     ның Ауылшаруашылығы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көрсету және тракторларды,       үшінші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қосалқы бөлшектерді,             тоқсаны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агрегаттарды және "Белшина"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ӨБ-нің қатысу мүмкіндігімен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ауылшаруашылығы техникалары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үшін шиналар сату жөніндегі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Минск трактор зауытының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өкілдігін ашу мүмкіндігі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туралы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ның Үкіметіне ұсыныс енгізу.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Үкіметіне: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астығымен төлеу         2000      Қазақстан Республикасы.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шартымен Қазақстан Респуб.       жылдың     ның Ауылшаруашылығы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ликасына тракторлар мен          ішінде     министрлігі, "Азық-түлік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трактор жинақтаушыларын                     корпорация" ЖАҚ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өзара тиімді тұрақты түрде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жеткізуді ұйымдастыруда;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мұнайгаз саласында, оның          2000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ішінде "Достық-1" мұнай          жылдың     ның Энергетика, индус.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құбырының өткізу мүмкіндігін     үшінші     трия және сауда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кеңейту жөнінде                  тоқсаны    министрлігі, "Қазақойл"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("Белнефтехимнің" Мәскеу                    ҰМК АҚ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қаласындағы өкілдігімен                     бойынша), "Қазтрансойл"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бірлесіп);                                  ҰМТК АҚ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қазақстанның түсті және қара     2000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металдарын, екібастұз және      жылдың      ның Энергетика, индус.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қарағанды көмірін өткізу        үшінші      трия және сауда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рыногын қалпына келтіруде;      тоқсаны     лігі, "Қазхром" ТҰК 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елдер арасында, оның ішінде      -//-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темір жол көлігімен тұрақты                 ның Көлік және коммуни.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жолаушылар қатынасын жолға                  кациялар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қоюда;                                      "Қазақстан темір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РМК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Әскери-техникалық салада ынты.   2000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мақтастықты дамыту жөнінде      жылдың      ның Қорғаныс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ұсыныстар енгізу               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 1992-1993 жылдардағы            2000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корреспонденттік шоттарға      жылдың       ның Ұлттық Банкі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өткенге дейін және одан        үшінші 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кейін) Қазақстан Республика.   тоқсаны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 мен Беларусь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ның өзара қарыздық міндетте.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мелері мен сауда-экономика.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лық қатынастардың нәтижелері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талаптарды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туралы (алғашқы нұсқасы)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қазақстан-беларусь құжат.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тарының жобасын дайындау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және оларды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Республикасының Үкіметіне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енгізу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 Қазақстан-беларусь сауда-      2000 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экономикалық ынтымақтастық    жылдың        ның Сыртқы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жөніндегі комиссиясының      төртінші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екінші мәжілісін өткізу       тоқсаны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мерзімдерін келісу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  Қазақстан Республикасының      2000        Қазақстан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Беларусь Республикасындағы    жылдың       ның Сыртқы істер министр.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Елшілігі жалға алған жер      төртінші     лігі, Астана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учаскесі мен ғимаратты        тоқсаны     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иелігіне алу мәселесін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беларусь тарапымен тепе-теңдік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шарты бойынша шешу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Орынбекова Д.К.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