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5c63" w14:textId="8955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"Нұрсат" жабық акционерлік қоғамының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14 қыркүйек N 1393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 органдарымен байланыс жасайтын және Қазақстан Республикасы Ұлттық қауіпсіздік комитетінің арнайы инфрақұрылымы мен ресурстарын пайдаланатын ұйымдарға жататын "Нұрсат" жабық акционерлік қоғамындағы (бұдан әрі - "Нұрсат" ЖАҚ) қазақстандық қатысу үлесін сақтау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"Қазақпартелеком" жабық акционерлік қоғамының (бұдан әрі - "Қазақпартелеком" ЖАҚ) "Нұрсат" ЖАҚ-ның акцияларын сату туралы мәселені қарау кезінде "Нұрсат" ЖАҚ-ның Құрылтайшылық шартының қазақстандық акционерлердің оның жарғылық капиталында тепе-тең қатысуын қорғау жөніндегі 3.2 (А) тармағының талаптарын сақталуды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"Қазақпартелеком" ЖАҚ-мен келісім бойынша "Нұрсат" ЖАҚ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акцияларының бір бөлігін қазақстандық резидентке сату мәселелерін қарасын.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Е.Ә. Өтембаевқа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