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3144c" w14:textId="ae314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Адвокат Антуан Биденің және соттағы сенімді өкіл Шанталь Бодэн-Казалистің қызметтеріне ақы төлеу туралы</w:t>
      </w:r>
    </w:p>
    <w:p>
      <w:pPr>
        <w:spacing w:after="0"/>
        <w:ind w:left="0"/>
        <w:jc w:val="both"/>
      </w:pPr>
      <w:r>
        <w:rPr>
          <w:rFonts w:ascii="Times New Roman"/>
          <w:b w:val="false"/>
          <w:i w:val="false"/>
          <w:color w:val="000000"/>
          <w:sz w:val="28"/>
        </w:rPr>
        <w:t>Қазақстан Республикасы Үкіметінің қаулысы 2000 жылғы 29 қыркүйек N 1471</w:t>
      </w:r>
    </w:p>
    <w:p>
      <w:pPr>
        <w:spacing w:after="0"/>
        <w:ind w:left="0"/>
        <w:jc w:val="both"/>
      </w:pPr>
      <w:bookmarkStart w:name="z0" w:id="0"/>
      <w:r>
        <w:rPr>
          <w:rFonts w:ascii="Times New Roman"/>
          <w:b w:val="false"/>
          <w:i w:val="false"/>
          <w:color w:val="000000"/>
          <w:sz w:val="28"/>
        </w:rPr>
        <w:t xml:space="preserve">
      "МТР Металз", "Табани" және "МеталзРуссия" компанияларымен төрелік анықтау жөнінде Қазақстан Республикасының өкілі болуына және мүдделерін қорғауына байланысты адвокат Антуан Биденің және соттағы сенімді өкіл Шанталь Бодэн-Казалистің шығыстарын төлеу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w:t>
      </w:r>
      <w:r>
        <w:br/>
      </w:r>
      <w:r>
        <w:rPr>
          <w:rFonts w:ascii="Times New Roman"/>
          <w:b w:val="false"/>
          <w:i w:val="false"/>
          <w:color w:val="000000"/>
          <w:sz w:val="28"/>
        </w:rPr>
        <w:t xml:space="preserve">
      Қазақстан Республикасы Үкіметінің 2000 жылға арналған республикалық бюджетте табиғи және техногендік сипаттағы төтенше жағдайларды жоюға және өзге де күтпеген шығыстарға көзделген резервінен адвокат Антуан Биденің шығыстарын және қаламақысын төлеу үшін 248727 (екі жүз қырық сегіз мың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жеті жүз жиырма жеті) француз франкіне және Париж Апелляциялық Сотының </w:t>
      </w:r>
    </w:p>
    <w:p>
      <w:pPr>
        <w:spacing w:after="0"/>
        <w:ind w:left="0"/>
        <w:jc w:val="both"/>
      </w:pPr>
      <w:r>
        <w:rPr>
          <w:rFonts w:ascii="Times New Roman"/>
          <w:b w:val="false"/>
          <w:i w:val="false"/>
          <w:color w:val="000000"/>
          <w:sz w:val="28"/>
        </w:rPr>
        <w:t xml:space="preserve">соттағы сенімді өкілі Шанталь Бодэн-Казалиске аванс төлеуге 50 000 (елу </w:t>
      </w:r>
    </w:p>
    <w:p>
      <w:pPr>
        <w:spacing w:after="0"/>
        <w:ind w:left="0"/>
        <w:jc w:val="both"/>
      </w:pPr>
      <w:r>
        <w:rPr>
          <w:rFonts w:ascii="Times New Roman"/>
          <w:b w:val="false"/>
          <w:i w:val="false"/>
          <w:color w:val="000000"/>
          <w:sz w:val="28"/>
        </w:rPr>
        <w:t>мың) француз франкіне баламалы сомада қаражат бөлсін;</w:t>
      </w:r>
    </w:p>
    <w:p>
      <w:pPr>
        <w:spacing w:after="0"/>
        <w:ind w:left="0"/>
        <w:jc w:val="both"/>
      </w:pPr>
      <w:r>
        <w:rPr>
          <w:rFonts w:ascii="Times New Roman"/>
          <w:b w:val="false"/>
          <w:i w:val="false"/>
          <w:color w:val="000000"/>
          <w:sz w:val="28"/>
        </w:rPr>
        <w:t>     бөлінген қаражаттың мақсатты жұмсалуын бақылауды жүзеге асырсын.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Омарбекова 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