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1f6cf" w14:textId="631f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Беларусь Республикасының Премьер-Министрі В.В. Ермошиннің Қазақстан Республикасына 2000 жылғы 5 қазандағы ресми сапарын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30 қыркүйек N 1482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Беларусь Республикасының Премьер-Министрі В.В. Ермошиннің Қазақстан Республикасына 2000 жылғы 5 қазандағы ресми сапарын дайындау және өткізу жөніндегі іс-шаралар жоспары (бұдан әрі - Жоспар)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және жергілікті атқарушы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органдары, өзге де мемлекеттік органдар (келісім бойынша) және мүдделі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ұйымдар (келісім бойынша) Жоспарда көзделген іс-шараларды жүзеге асыру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 нақты шаралар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қаулының іске асырылуын бақылау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Сыртқы істер министрлігіне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2000 жылғы 30 қыркүйектегі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N 1482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бекітілген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Беларусь Республикасының Премьер-Министрі В.В. Ермошиннің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Қазақстан Республикасына ресми сапарын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дайындау және өткізу жөніндегі іс-шаралар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(2000 жылғы 5 қазан)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р/б!        Іс-шаралар             !  Орындау   !      Орындалуы үшін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                        !  мерзімі   !        жауаптылар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      2               !      3     !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Беларусь Республикасының         2000 жылғы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Премьер-Министрі В.В. Ермошин.   1 қазанға    Премьер-Министрі Кеңсесі.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нің ресми сапарының бағдарла.    дейін        нің Протокол қызметі,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масы мен күн тәртібін дайындау             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 Беларусь Республикасының тиісті     -//-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органдарымен сапар бағдарлама.             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сын, делегация құрамын, бірге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жүретін адамдарды және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сарапшыларды келісу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 Қазақстан-беларусь ынтымақтасты. 2000 жылғы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ғының мәселелері жөнінде         30        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ақпараттық-анықтамалық           қыркүйекке   (жинақтау),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материалдар дайындау             дейін        Энергетика, индустрия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және сауда министрлігі,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Мемлекеттік кіріс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министрлігі, Мәдениет,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ақпарат және қоғамдық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келісім министрлігі,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Білім және ғылым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министрлігі, Табиғи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ресурстар және қоршаған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ортаны қорғау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Ішкі істер министрлігі,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Қорғаныс министрлігі,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Қаржы министрлігі,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Экономика министрлігі,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Ауыл шаруашылығы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министрлігі, Көлік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және коммуникациялар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министрлігі, Қазақстан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Республикасының Ұлттық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қауіпсіздік комитеті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(келісім бойынша),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Инвестициялар жөніндегі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агенттігі, Қазақстан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Республикасының Көші-қон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және демография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агенттігі, Қазақстан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Республикасының Туризм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және спорт жөніндегі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агенттігі, "Қазақойл"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Ұлттық мұнайгаз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компаниясы ЖАҚ (келісім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бойынша), "ҚазТрансОйл"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Ұлттық мұнай тасымалдау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компаниясы ЖАҚ (келісім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бойынша), "KEGOC" ААҚ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(келісім бойынша),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"Қазақстан темір жолы"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РМК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 Беларусь Республикасының         2000 жылғы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Премьер-Министрі В.В. Ермошин.   1 қазанға 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нің сапары кезінде қол қоюға     дейін        (жинақтау), министрліктер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мен ведомстволар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 Беларусь Республикасының         іс-шараларды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Премьер-Министрі В.В. Ермошин.   өткізу       Президентінің Іс басқар.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нің сапарын протоколдық          кезеңінде    масы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қамтамасыз ету, Астана                     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әуежайында делегацияны                        Ішкі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қарсы алуды және шығарып                      Астана қаласының әкімі,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салуды ұйымдастыру           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Ұлттық қауіпсіздік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комитеті (келісім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бойынша),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Республикалық ұланы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Премьер-Министрі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Кеңсесінің Протокол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қызметі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 Астана қаласы әуежайының            -//-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VIР-залында шай дастарханын                   Президентінің 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ұйымдастыру                                   басқармасы (келісім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 Қонақүй нөмірлерін броньдау,    болу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ресми делегация мүшелерін,      кезеңінде     Президентінің 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бірге жүретін адамдарды және                  басқармасы (келісім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сарапшыларды орналастыру,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сондай-ақ ресми делегацияның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орналасу орындарында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Президентінің Күзет қызметі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қызметкерлері үшін нөмірлер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бөлу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 Делегация мүшелерін және        сапар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бірге жүретін адамдарды         кезеңінде     Президентінің 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автокөлікпен қамтамасыз ету                   басқармасы (келісім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 Делегацияға бекітілген            -//-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Қазақстан Республикасы Сыртқы                 Президентінің 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істер министрлігінің                          басқармасы (келісім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қызметкерлерін байланыс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құралдарымен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Қазақстан Республикасы            -//-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Премьер-Министрі атынан Бела.                 Президентінің 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русь Республикасының Премьер-                 басқармасы (келісім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Министрі құрметіне ресми                      бойынша),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қабылдау ұйымдастыру                          ұлан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 Бағдарламалар мен басқа да      2000 жылғы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баспа өнімдерін, кәдесыйлар     1 қазанға     Президентінің 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дайындау, Қазақстан             дейін         басқармасы (келісім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Республикасының мемлекеттік                   бойынша),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рәміздерімен қамтамасыз ету                   Кеңсесінің Протокол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қызметі,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Кездесулер өткізу үшін          кездесулер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залдарды дайындау, оларды       кезеңінде     Президентінің 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ұйымдастырушылық және                         басқармасы (келісім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техникалық қамтамасыз ету                     бойынша),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Кеңсесінің Протокол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қызметі,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Сыртқы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 Делегация мүшелеріне            сапар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медициналық қызмет көрсету      кезеңінде     Президенті Іс басқармасы.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ның медициналық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Әуежайда, жүру бағыттары        іс-шараларды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бойынша ресми делегацияның      өткізу        Президентінің Күзет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қауіпсіздігін қамтамасыз ету,   кезеңінде     қызметі (келісім бойынша),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олардың болатын орындарында                   Ұлттық қауіпсіздік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қоғамдық тәртіпті сақтау                      комитеті (келісім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бойынша), Ішкі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 Арнайы ұшақтардың ұшып өтуін,   сапар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техникалық қызмет көрсетуді     кезеңінде     Көлік және коммуникация.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ұйымдастыру, тұрақ беруді                     лар министрлігі,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және жанармай құюды қамтамасыз                Қорғаныс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ету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 Астана қаласының әуежайын,      іс-шараларды  Астана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жүру бағыттары мен болатын      өткізу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орындар бойынша көшелерді       кезеңінде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безендіру (бағдарлама бойынша)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 Телерадиохабарларды және        2000 жылғы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баспасөз үшін материалдар       қыркүйек-     Мәдениет, ақпарат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дайындау, сапарды және оның     қазан         қоғамдық келісім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қорытындыларын бұқаралық                      министрлігі,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ақпарат құралдарында жариялау                 Министрі Кеңсесінің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Үкіметтік ақпарат бөлімі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 Мәдени бағдарламаларды          сапар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дайындау                        кезеңінде     Сыртқы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Мәдениет, ақпарат және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қоғамдық келісім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министрлігі, Білім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және ғылым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Астана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Оқығандар: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Омарбекова А.Т.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