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8e80" w14:textId="8a28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30 маусымдағы N 985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30 қыркүйек N 1483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Қазақстан Республикасының Үкіметі қаулы етеді:
     1. "Дизель отынының экспортына уақытша шектеулер енгізу туралы" 
Қазақстан Республикасы Үкіметінің 2000 жылғы 30 маусымдағы N 985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P000985_ </w:t>
      </w:r>
      <w:r>
        <w:rPr>
          <w:rFonts w:ascii="Times New Roman"/>
          <w:b w:val="false"/>
          <w:i w:val="false"/>
          <w:color w:val="000000"/>
          <w:sz w:val="28"/>
        </w:rPr>
        <w:t>
қаулысына (Қазақстан Республикасының ПҮКЖ-ы, 2000 ж., N 27, 326-құжат) 
мынадай өзгеріс енгізілсін:
     1-тармақтағы "1 қазанға" деген сөздер "1 желтоқсанға" деген сөздермен 
ауыстырылсын.
     2. Осы қаулы қол қойылған күнінен бастап күшіне енеді және жариялауға 
жатады.
     Қазақстан Республикасының
         Премьер-Министрі
Оқығандар:
     Багарова Ж.А.
     Икебаева А.Ж.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