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cc04" w14:textId="ce8c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Т.С.Донаков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қазан N 1512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Т.С.Донаков Қазақстан Республикасының Әділет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